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8E" w:rsidRDefault="00CC478E" w:rsidP="00CC478E">
      <w:pPr>
        <w:tabs>
          <w:tab w:val="left" w:pos="6096"/>
        </w:tabs>
        <w:spacing w:after="0" w:line="240" w:lineRule="auto"/>
        <w:ind w:left="12036"/>
        <w:rPr>
          <w:rFonts w:ascii="Times New Roman" w:hAnsi="Times New Roman" w:cs="Times New Roman"/>
          <w:b/>
          <w:sz w:val="32"/>
          <w:szCs w:val="32"/>
        </w:rPr>
      </w:pPr>
      <w:r w:rsidRPr="003945FF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509ABBE2" wp14:editId="5B26BDF1">
            <wp:extent cx="952500" cy="1114425"/>
            <wp:effectExtent l="0" t="0" r="0" b="9525"/>
            <wp:docPr id="2" name="Рисунок 2" descr="C:\Users\CHORNA\Desktop\нарисованная-вручную-реа-истическая-снежинка-си-уэта-черным-по-бе-ому-6220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RNA\Desktop\нарисованная-вручную-реа-истическая-снежинка-си-уэта-черным-по-бе-ому-622049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FF" w:rsidRDefault="003945FF" w:rsidP="00CC478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3945FF" w:rsidRDefault="003945FF" w:rsidP="00CC4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  <w:r w:rsidR="00CC47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3945FF" w:rsidRPr="00170CEA" w:rsidRDefault="003945FF" w:rsidP="003945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5FF" w:rsidRDefault="009651ED" w:rsidP="00394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79E6">
        <w:rPr>
          <w:rFonts w:ascii="Times New Roman" w:hAnsi="Times New Roman" w:cs="Times New Roman"/>
          <w:sz w:val="24"/>
          <w:szCs w:val="24"/>
        </w:rPr>
        <w:t>лютий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945FF"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3945FF" w:rsidRPr="00A115D8" w:rsidRDefault="003945FF" w:rsidP="003945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3945FF" w:rsidRPr="00A115D8" w:rsidTr="00E0564E">
        <w:tc>
          <w:tcPr>
            <w:tcW w:w="421" w:type="dxa"/>
          </w:tcPr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09" w:type="dxa"/>
          </w:tcPr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</w:tcPr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</w:tcPr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</w:tcPr>
          <w:p w:rsidR="003945FF" w:rsidRPr="00A115D8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3945FF" w:rsidRPr="00A115D8" w:rsidTr="00E0564E">
        <w:trPr>
          <w:trHeight w:val="881"/>
        </w:trPr>
        <w:tc>
          <w:tcPr>
            <w:tcW w:w="421" w:type="dxa"/>
          </w:tcPr>
          <w:p w:rsidR="003945FF" w:rsidRPr="00305EE7" w:rsidRDefault="003945FF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945FF" w:rsidRPr="00AB3D53" w:rsidRDefault="00B96E61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</w:tcPr>
          <w:p w:rsidR="003945FF" w:rsidRPr="00DC5C55" w:rsidRDefault="00B96E61" w:rsidP="0051385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громадянина Ізраїлю, що скоїв смертельне ДТП, під вартою, але визначив заставу</w:t>
            </w:r>
          </w:p>
        </w:tc>
        <w:tc>
          <w:tcPr>
            <w:tcW w:w="3686" w:type="dxa"/>
          </w:tcPr>
          <w:p w:rsidR="0051385E" w:rsidRDefault="00A03428" w:rsidP="0005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6E61" w:rsidRPr="00594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https://www.news.vn.ua/vinnyts-kyy-apeliatsiynyy-sud-zalyshyv-hromadianyna-izrailiu-shcho-skoiv-smertel-ne-dtp-pid-vartoiu-ale-vyznachyv-zastavu/</w:t>
              </w:r>
            </w:hyperlink>
          </w:p>
          <w:p w:rsidR="00B96E61" w:rsidRPr="009E6DE0" w:rsidRDefault="00B96E61" w:rsidP="00C1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Default="00B96E61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03.02.2020</w:t>
            </w:r>
          </w:p>
        </w:tc>
        <w:tc>
          <w:tcPr>
            <w:tcW w:w="1842" w:type="dxa"/>
          </w:tcPr>
          <w:p w:rsidR="00CC478E" w:rsidRDefault="00B96E61" w:rsidP="00B96E61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</w:tcPr>
          <w:p w:rsidR="003945FF" w:rsidRDefault="00B96E61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D4F60" w:rsidRPr="00A115D8" w:rsidTr="00E0564E">
        <w:trPr>
          <w:trHeight w:val="881"/>
        </w:trPr>
        <w:tc>
          <w:tcPr>
            <w:tcW w:w="421" w:type="dxa"/>
          </w:tcPr>
          <w:p w:rsidR="006D4F60" w:rsidRDefault="00297958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D4F60" w:rsidRPr="00D62F35" w:rsidRDefault="00D62F35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Vlasno.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інфо»</w:t>
            </w:r>
          </w:p>
        </w:tc>
        <w:tc>
          <w:tcPr>
            <w:tcW w:w="2835" w:type="dxa"/>
          </w:tcPr>
          <w:p w:rsidR="006D4F60" w:rsidRPr="00D62F35" w:rsidRDefault="00D62F35" w:rsidP="00D62F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 правників на одну вакансію: вінницький суддя «пробивається» до найвищого органу суддівського самоврядування </w:t>
            </w:r>
          </w:p>
        </w:tc>
        <w:tc>
          <w:tcPr>
            <w:tcW w:w="3686" w:type="dxa"/>
          </w:tcPr>
          <w:p w:rsidR="006D4F60" w:rsidRPr="00D62F35" w:rsidRDefault="00A03428" w:rsidP="00D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2F35" w:rsidRPr="00D62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http://vlasno.info/politika/vlada/item/34484-189-pravnykiv-na-odnu-vakansiiu-vinny</w:t>
              </w:r>
            </w:hyperlink>
          </w:p>
        </w:tc>
        <w:tc>
          <w:tcPr>
            <w:tcW w:w="2410" w:type="dxa"/>
          </w:tcPr>
          <w:p w:rsidR="006D4F60" w:rsidRDefault="00D62F35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05.02.2020</w:t>
            </w:r>
          </w:p>
        </w:tc>
        <w:tc>
          <w:tcPr>
            <w:tcW w:w="1842" w:type="dxa"/>
          </w:tcPr>
          <w:p w:rsidR="006D4F60" w:rsidRDefault="00D62F35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Інформація з відкритих джерел </w:t>
            </w:r>
          </w:p>
        </w:tc>
        <w:tc>
          <w:tcPr>
            <w:tcW w:w="1701" w:type="dxa"/>
          </w:tcPr>
          <w:p w:rsidR="006D4F60" w:rsidRDefault="00D62F35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Сашньов</w:t>
            </w:r>
            <w:proofErr w:type="spellEnd"/>
          </w:p>
        </w:tc>
      </w:tr>
      <w:tr w:rsidR="003945FF" w:rsidRPr="00A115D8" w:rsidTr="00E0564E">
        <w:trPr>
          <w:trHeight w:val="70"/>
        </w:trPr>
        <w:tc>
          <w:tcPr>
            <w:tcW w:w="421" w:type="dxa"/>
          </w:tcPr>
          <w:p w:rsidR="003945FF" w:rsidRPr="00305EE7" w:rsidRDefault="00297958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945FF" w:rsidRPr="00694034" w:rsidRDefault="00694034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3945FF" w:rsidRPr="00251902" w:rsidRDefault="00694034" w:rsidP="005A33E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</w:t>
            </w:r>
            <w:r w:rsidRPr="0069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інниці залишили під вартою жінку, яку </w:t>
            </w:r>
            <w:r w:rsidRPr="0069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підозрюють у нападі на іноземця у складі банди</w:t>
            </w:r>
          </w:p>
        </w:tc>
        <w:tc>
          <w:tcPr>
            <w:tcW w:w="3686" w:type="dxa"/>
          </w:tcPr>
          <w:p w:rsidR="00545E99" w:rsidRDefault="00A03428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4034" w:rsidRPr="00F820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https://naparise.com/posts/u-vinnytsi-zalyshyly-pid-vartoiu-</w:t>
              </w:r>
              <w:r w:rsidR="00694034" w:rsidRPr="00F820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zhinku-iaku-pidozriuiut-u-napadi-na-inozemtsia-u-skladi-bandy</w:t>
              </w:r>
            </w:hyperlink>
          </w:p>
          <w:p w:rsidR="00694034" w:rsidRPr="00685335" w:rsidRDefault="00694034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Pr="00DC5C55" w:rsidRDefault="00694034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05.02.2020</w:t>
            </w:r>
          </w:p>
        </w:tc>
        <w:tc>
          <w:tcPr>
            <w:tcW w:w="1842" w:type="dxa"/>
          </w:tcPr>
          <w:p w:rsidR="003945FF" w:rsidRPr="00DC5C55" w:rsidRDefault="00694034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3945FF" w:rsidRPr="00DC5C55" w:rsidRDefault="00694034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8C1380" w:rsidRPr="00A115D8" w:rsidTr="00E0564E">
        <w:trPr>
          <w:trHeight w:val="70"/>
        </w:trPr>
        <w:tc>
          <w:tcPr>
            <w:tcW w:w="421" w:type="dxa"/>
          </w:tcPr>
          <w:p w:rsidR="008C1380" w:rsidRDefault="00297958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8C1380" w:rsidRPr="00832A1A" w:rsidRDefault="00832A1A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835" w:type="dxa"/>
          </w:tcPr>
          <w:p w:rsidR="00AC6268" w:rsidRDefault="00832A1A" w:rsidP="005A33E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залишив під вартою жінку, яку підозрюють в розбійному нападі на іноземця</w:t>
            </w:r>
          </w:p>
        </w:tc>
        <w:tc>
          <w:tcPr>
            <w:tcW w:w="3686" w:type="dxa"/>
          </w:tcPr>
          <w:p w:rsidR="00AD0D8A" w:rsidRDefault="00A03428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2A1A" w:rsidRPr="00347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https://www.vinnitsa.info/news/vinnyts-kyy-sud-zalyshyv-pid-vartoyu-zhinku-yaku-pidozryuyut-v-rozbiynomu-napadi-na-inozemtsya.html</w:t>
              </w:r>
            </w:hyperlink>
          </w:p>
          <w:p w:rsidR="00832A1A" w:rsidRDefault="00832A1A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380" w:rsidRDefault="00832A1A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06.02.2020</w:t>
            </w:r>
          </w:p>
        </w:tc>
        <w:tc>
          <w:tcPr>
            <w:tcW w:w="1842" w:type="dxa"/>
          </w:tcPr>
          <w:p w:rsidR="008C1380" w:rsidRDefault="00832A1A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8C1380" w:rsidRDefault="00832A1A" w:rsidP="00C10E3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E7B1C" w:rsidRPr="00A115D8" w:rsidTr="00E0564E">
        <w:trPr>
          <w:trHeight w:val="70"/>
        </w:trPr>
        <w:tc>
          <w:tcPr>
            <w:tcW w:w="421" w:type="dxa"/>
          </w:tcPr>
          <w:p w:rsidR="00EE7B1C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E7B1C" w:rsidRPr="000A4B28" w:rsidRDefault="00860D69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EE7B1C" w:rsidRPr="00AA66B1" w:rsidRDefault="00860D69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Тростянецькому районі суд припинив розглядати справи… немає суддів</w:t>
            </w:r>
          </w:p>
        </w:tc>
        <w:tc>
          <w:tcPr>
            <w:tcW w:w="3686" w:type="dxa"/>
          </w:tcPr>
          <w:p w:rsidR="00EE7B1C" w:rsidRDefault="00A03428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0D69" w:rsidRPr="00156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https://misto.vn.ua/oblast/u-trostyaneckomu-rajoni-sud-pripiniv-rozglyadati-spravi-ne-maye-suddiv/</w:t>
              </w:r>
            </w:hyperlink>
          </w:p>
          <w:p w:rsidR="00860D69" w:rsidRDefault="00860D69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Pr="00860D69" w:rsidRDefault="00860D69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07.02.2020</w:t>
            </w:r>
          </w:p>
        </w:tc>
        <w:tc>
          <w:tcPr>
            <w:tcW w:w="1842" w:type="dxa"/>
          </w:tcPr>
          <w:p w:rsidR="00EE7B1C" w:rsidRPr="00860D69" w:rsidRDefault="00860D69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Зокрема, голова суду </w:t>
            </w:r>
          </w:p>
        </w:tc>
        <w:tc>
          <w:tcPr>
            <w:tcW w:w="1701" w:type="dxa"/>
          </w:tcPr>
          <w:p w:rsidR="00EE7B1C" w:rsidRDefault="00860D69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EE7B1C" w:rsidRPr="00A115D8" w:rsidTr="00E0564E">
        <w:trPr>
          <w:trHeight w:val="70"/>
        </w:trPr>
        <w:tc>
          <w:tcPr>
            <w:tcW w:w="421" w:type="dxa"/>
          </w:tcPr>
          <w:p w:rsidR="00EE7B1C" w:rsidRPr="00305EE7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E7B1C" w:rsidRPr="0015044F" w:rsidRDefault="0015044F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EE7B1C" w:rsidRPr="00552D6A" w:rsidRDefault="0015044F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капремонт В</w:t>
            </w:r>
            <w:r w:rsidRPr="0015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інницького апеляційного суду потрібно майже 25 мільйонів</w:t>
            </w:r>
          </w:p>
        </w:tc>
        <w:tc>
          <w:tcPr>
            <w:tcW w:w="3686" w:type="dxa"/>
          </w:tcPr>
          <w:p w:rsidR="00EE7B1C" w:rsidRDefault="00A0342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5044F" w:rsidRPr="00156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https://naparise.com/posts/na-kapremont-vinnytskoho-apeliatsiinoho-sudu-potribno-maizhe-25-milioniv</w:t>
              </w:r>
            </w:hyperlink>
          </w:p>
          <w:p w:rsidR="0015044F" w:rsidRPr="00546D7F" w:rsidRDefault="0015044F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Pr="00DC5C55" w:rsidRDefault="0015044F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1842" w:type="dxa"/>
          </w:tcPr>
          <w:p w:rsidR="00EE7B1C" w:rsidRPr="00DC5C55" w:rsidRDefault="0015044F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EE7B1C" w:rsidRPr="00DC5C55" w:rsidRDefault="0015044F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Рудницька</w:t>
            </w:r>
          </w:p>
        </w:tc>
      </w:tr>
      <w:tr w:rsidR="00EE7B1C" w:rsidRPr="00A115D8" w:rsidTr="00E0564E">
        <w:trPr>
          <w:trHeight w:val="70"/>
        </w:trPr>
        <w:tc>
          <w:tcPr>
            <w:tcW w:w="421" w:type="dxa"/>
          </w:tcPr>
          <w:p w:rsidR="00EE7B1C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E7B1C" w:rsidRPr="00275681" w:rsidRDefault="00C73301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</w:tcPr>
          <w:p w:rsidR="00EE7B1C" w:rsidRPr="007334F7" w:rsidRDefault="00C73301" w:rsidP="00D42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7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коїв смертельну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ДТП ізраїльтянин, який спішив до Б</w:t>
            </w:r>
            <w:r w:rsidRPr="00C7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рацлава</w:t>
            </w:r>
          </w:p>
        </w:tc>
        <w:tc>
          <w:tcPr>
            <w:tcW w:w="3686" w:type="dxa"/>
          </w:tcPr>
          <w:p w:rsidR="00EE7B1C" w:rsidRPr="0003005E" w:rsidRDefault="00A03428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3301" w:rsidRPr="00030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https://33kanal.com/news/80832.html</w:t>
              </w:r>
            </w:hyperlink>
          </w:p>
          <w:p w:rsidR="00C73301" w:rsidRPr="00765E50" w:rsidRDefault="00C73301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Default="00C73301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09.02.2020</w:t>
            </w:r>
          </w:p>
        </w:tc>
        <w:tc>
          <w:tcPr>
            <w:tcW w:w="1842" w:type="dxa"/>
          </w:tcPr>
          <w:p w:rsidR="00EE7B1C" w:rsidRDefault="00C73301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EE7B1C" w:rsidRDefault="00C73301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Віталіна Володимирова</w:t>
            </w:r>
          </w:p>
        </w:tc>
      </w:tr>
      <w:tr w:rsidR="00EE7B1C" w:rsidRPr="00A115D8" w:rsidTr="00C75854">
        <w:trPr>
          <w:trHeight w:val="1240"/>
        </w:trPr>
        <w:tc>
          <w:tcPr>
            <w:tcW w:w="421" w:type="dxa"/>
          </w:tcPr>
          <w:p w:rsidR="00EE7B1C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E7B1C" w:rsidRPr="004A780F" w:rsidRDefault="004A780F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«Главком»</w:t>
            </w:r>
          </w:p>
        </w:tc>
        <w:tc>
          <w:tcPr>
            <w:tcW w:w="2835" w:type="dxa"/>
          </w:tcPr>
          <w:p w:rsidR="00EE7B1C" w:rsidRPr="004A780F" w:rsidRDefault="004A780F" w:rsidP="004A780F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 ремонт суду у Вінниці витратять 25 млн грн</w:t>
            </w:r>
          </w:p>
        </w:tc>
        <w:tc>
          <w:tcPr>
            <w:tcW w:w="3686" w:type="dxa"/>
          </w:tcPr>
          <w:p w:rsidR="00EE7B1C" w:rsidRDefault="00A03428" w:rsidP="00EE7B1C">
            <w:pPr>
              <w:ind w:left="-10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="004A780F" w:rsidRPr="00156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https://glavcom.ua/vinnytsia/news/na-remont-sudu-u-vinnici-vitratyat-25-mln-grn-658546.html</w:t>
              </w:r>
            </w:hyperlink>
          </w:p>
          <w:p w:rsidR="004A780F" w:rsidRPr="004A780F" w:rsidRDefault="004A780F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Pr="004A780F" w:rsidRDefault="004A780F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10.02.2020</w:t>
            </w:r>
          </w:p>
        </w:tc>
        <w:tc>
          <w:tcPr>
            <w:tcW w:w="1842" w:type="dxa"/>
          </w:tcPr>
          <w:p w:rsidR="00EE7B1C" w:rsidRPr="004A780F" w:rsidRDefault="009322A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E7B1C" w:rsidRPr="004A780F" w:rsidRDefault="00ED7D47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E7B1C" w:rsidRPr="00A115D8" w:rsidTr="00E0564E">
        <w:trPr>
          <w:trHeight w:val="1270"/>
        </w:trPr>
        <w:tc>
          <w:tcPr>
            <w:tcW w:w="421" w:type="dxa"/>
          </w:tcPr>
          <w:p w:rsidR="00EE7B1C" w:rsidRDefault="00297958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E7B1C" w:rsidRPr="009322A4" w:rsidRDefault="009322A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835" w:type="dxa"/>
          </w:tcPr>
          <w:p w:rsidR="00EE7B1C" w:rsidRPr="00844D22" w:rsidRDefault="009322A4" w:rsidP="00844D22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22A4">
              <w:rPr>
                <w:rFonts w:ascii="Times New Roman" w:hAnsi="Times New Roman"/>
                <w:sz w:val="24"/>
                <w:szCs w:val="24"/>
              </w:rPr>
              <w:t>Капремонт вінницького суду може коштувати 25 мільйонів</w:t>
            </w:r>
          </w:p>
        </w:tc>
        <w:tc>
          <w:tcPr>
            <w:tcW w:w="3686" w:type="dxa"/>
          </w:tcPr>
          <w:p w:rsidR="00CE51B6" w:rsidRDefault="00A03428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22A4" w:rsidRPr="00156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https://vezha.ua/kapremont-vinnytskogo-sudu-mozhe-koshtuvaty-25-miljoniv/</w:t>
              </w:r>
            </w:hyperlink>
          </w:p>
          <w:p w:rsidR="009322A4" w:rsidRDefault="009322A4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B1C" w:rsidRPr="009322A4" w:rsidRDefault="009322A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10.02.2020</w:t>
            </w:r>
          </w:p>
        </w:tc>
        <w:tc>
          <w:tcPr>
            <w:tcW w:w="1842" w:type="dxa"/>
          </w:tcPr>
          <w:p w:rsidR="00EE7B1C" w:rsidRPr="009322A4" w:rsidRDefault="009322A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E7B1C" w:rsidRPr="009322A4" w:rsidRDefault="009322A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</w:p>
        </w:tc>
      </w:tr>
      <w:tr w:rsidR="00B30A2E" w:rsidRPr="00A115D8" w:rsidTr="00E0564E">
        <w:trPr>
          <w:trHeight w:val="1270"/>
        </w:trPr>
        <w:tc>
          <w:tcPr>
            <w:tcW w:w="421" w:type="dxa"/>
          </w:tcPr>
          <w:p w:rsidR="00B30A2E" w:rsidRDefault="00813B5A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B30A2E" w:rsidRPr="00D74E14" w:rsidRDefault="00B30A2E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 w:rsidR="00D7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0A2E" w:rsidRPr="009322A4" w:rsidRDefault="00B30A2E" w:rsidP="00844D22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A2E">
              <w:rPr>
                <w:rFonts w:ascii="Times New Roman" w:hAnsi="Times New Roman"/>
                <w:sz w:val="24"/>
                <w:szCs w:val="24"/>
              </w:rPr>
              <w:t>У Вінниці суд виніс вирок чоловіку, який вбив та з’їв сусідського собаку</w:t>
            </w:r>
          </w:p>
        </w:tc>
        <w:tc>
          <w:tcPr>
            <w:tcW w:w="3686" w:type="dxa"/>
          </w:tcPr>
          <w:p w:rsidR="00B30A2E" w:rsidRDefault="00A03428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0A2E" w:rsidRPr="00156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https://vinbazar.com/news/kriminal/u-vinnitsii-sud-vinis-virok-choloviku-yakiy-vbiv-ta-zv-susidskogo-sobaku</w:t>
              </w:r>
            </w:hyperlink>
          </w:p>
          <w:p w:rsidR="00B30A2E" w:rsidRDefault="00B30A2E" w:rsidP="00EE7B1C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A2E" w:rsidRDefault="00D74E1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10.02.2020</w:t>
            </w:r>
          </w:p>
        </w:tc>
        <w:tc>
          <w:tcPr>
            <w:tcW w:w="1842" w:type="dxa"/>
          </w:tcPr>
          <w:p w:rsidR="00B30A2E" w:rsidRPr="004A780F" w:rsidRDefault="00D74E1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B30A2E" w:rsidRPr="00B30A2E" w:rsidRDefault="00D74E1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30A2E" w:rsidRPr="00A115D8" w:rsidTr="00C75854">
        <w:trPr>
          <w:trHeight w:val="993"/>
        </w:trPr>
        <w:tc>
          <w:tcPr>
            <w:tcW w:w="421" w:type="dxa"/>
          </w:tcPr>
          <w:p w:rsidR="00B30A2E" w:rsidRDefault="00813B5A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B30A2E" w:rsidRDefault="00D74E1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</w:tcPr>
          <w:p w:rsidR="00B30A2E" w:rsidRPr="009322A4" w:rsidRDefault="00D74E14" w:rsidP="00844D22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4E14">
              <w:rPr>
                <w:rFonts w:ascii="Times New Roman" w:hAnsi="Times New Roman"/>
                <w:sz w:val="24"/>
                <w:szCs w:val="24"/>
              </w:rPr>
              <w:t>Житель Вінниччини вбив, зварив та з’їв сусідського песика</w:t>
            </w:r>
          </w:p>
        </w:tc>
        <w:tc>
          <w:tcPr>
            <w:tcW w:w="3686" w:type="dxa"/>
          </w:tcPr>
          <w:p w:rsidR="00B30A2E" w:rsidRDefault="00A03428" w:rsidP="00D74E14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4E14" w:rsidRPr="001562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https://33kanal.com/news/80987.html</w:t>
              </w:r>
            </w:hyperlink>
          </w:p>
        </w:tc>
        <w:tc>
          <w:tcPr>
            <w:tcW w:w="2410" w:type="dxa"/>
          </w:tcPr>
          <w:p w:rsidR="00B30A2E" w:rsidRDefault="00D74E1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10.02.2020</w:t>
            </w:r>
          </w:p>
        </w:tc>
        <w:tc>
          <w:tcPr>
            <w:tcW w:w="1842" w:type="dxa"/>
          </w:tcPr>
          <w:p w:rsidR="00B30A2E" w:rsidRPr="004A780F" w:rsidRDefault="00D74E1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B30A2E" w:rsidRPr="00B30A2E" w:rsidRDefault="00D74E14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D2DDE" w:rsidRPr="00A115D8" w:rsidTr="00C75854">
        <w:trPr>
          <w:trHeight w:val="1561"/>
        </w:trPr>
        <w:tc>
          <w:tcPr>
            <w:tcW w:w="421" w:type="dxa"/>
          </w:tcPr>
          <w:p w:rsidR="003D2DDE" w:rsidRDefault="00813B5A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D2DDE" w:rsidRDefault="003D2DDE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835" w:type="dxa"/>
          </w:tcPr>
          <w:p w:rsidR="003D2DDE" w:rsidRPr="00D74E14" w:rsidRDefault="003D2DDE" w:rsidP="00844D22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DDE">
              <w:rPr>
                <w:rFonts w:ascii="Times New Roman" w:hAnsi="Times New Roman"/>
                <w:sz w:val="24"/>
                <w:szCs w:val="24"/>
              </w:rPr>
              <w:t>Майже два мільйони гривень на поштові марки за рік витратив Вінницький апеляційний суд</w:t>
            </w:r>
          </w:p>
        </w:tc>
        <w:tc>
          <w:tcPr>
            <w:tcW w:w="3686" w:type="dxa"/>
          </w:tcPr>
          <w:p w:rsidR="003D2DDE" w:rsidRDefault="00A03428" w:rsidP="00D74E14">
            <w:pPr>
              <w:ind w:left="-10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17" w:history="1">
              <w:r w:rsidR="003D2DDE" w:rsidRPr="001562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https://vezha.ua/majzhe-dva-miljony-gryven-na-poshtovi-marky-za-rik-vytratyv-vinnytskyj-apelyatsijnyj-sud/</w:t>
              </w:r>
            </w:hyperlink>
          </w:p>
          <w:p w:rsidR="003D2DDE" w:rsidRDefault="003D2DDE" w:rsidP="00D74E14">
            <w:pPr>
              <w:ind w:left="-10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DDE" w:rsidRDefault="003D2DDE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10.02.2020</w:t>
            </w:r>
          </w:p>
        </w:tc>
        <w:tc>
          <w:tcPr>
            <w:tcW w:w="1842" w:type="dxa"/>
          </w:tcPr>
          <w:p w:rsidR="003D2DDE" w:rsidRPr="004A780F" w:rsidRDefault="003D2DDE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3D2DDE" w:rsidRDefault="00365672" w:rsidP="00EE7B1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Качор</w:t>
            </w:r>
            <w:proofErr w:type="spellEnd"/>
          </w:p>
        </w:tc>
      </w:tr>
      <w:tr w:rsidR="006B74C5" w:rsidRPr="00A115D8" w:rsidTr="00C75854">
        <w:trPr>
          <w:trHeight w:val="1699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6B74C5" w:rsidRPr="00E37CCA" w:rsidRDefault="00E37CC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6B74C5" w:rsidRPr="00E37CCA" w:rsidRDefault="00E37CC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7CCA">
              <w:rPr>
                <w:rFonts w:ascii="Times New Roman" w:hAnsi="Times New Roman" w:cs="Times New Roman"/>
                <w:sz w:val="24"/>
                <w:szCs w:val="24"/>
              </w:rPr>
              <w:t>абив сусідчи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пса, приготував і з’їв: у В</w:t>
            </w:r>
            <w:r w:rsidRPr="00E37CCA">
              <w:rPr>
                <w:rFonts w:ascii="Times New Roman" w:hAnsi="Times New Roman" w:cs="Times New Roman"/>
                <w:sz w:val="24"/>
                <w:szCs w:val="24"/>
              </w:rPr>
              <w:t>інниці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 виніс вирок «шкуродеру»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CCA">
              <w:rPr>
                <w:rFonts w:ascii="Times New Roman" w:hAnsi="Times New Roman" w:cs="Times New Roman"/>
                <w:sz w:val="24"/>
                <w:szCs w:val="24"/>
              </w:rPr>
              <w:t>алинівського</w:t>
            </w:r>
            <w:proofErr w:type="spellEnd"/>
            <w:r w:rsidRPr="00E37CC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686" w:type="dxa"/>
          </w:tcPr>
          <w:p w:rsidR="006B74C5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37CCA" w:rsidRPr="00887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https://naparise.com/posts/zabyv-susidchynoho-psa-pryhotuvav-i-ziv-u-vinnytsi-sud-vynis-vyrok-shkuroderu-z-kalynivskoho-raionu</w:t>
              </w:r>
            </w:hyperlink>
          </w:p>
          <w:p w:rsidR="00E37CCA" w:rsidRPr="001904AF" w:rsidRDefault="00E37CCA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E37CC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10.02.2020</w:t>
            </w:r>
          </w:p>
        </w:tc>
        <w:tc>
          <w:tcPr>
            <w:tcW w:w="1842" w:type="dxa"/>
          </w:tcPr>
          <w:p w:rsidR="006B74C5" w:rsidRDefault="00E37CC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E37CC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6B74C5" w:rsidRPr="00A115D8" w:rsidTr="00C75854">
        <w:trPr>
          <w:trHeight w:val="1128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6B74C5" w:rsidRPr="00D96613" w:rsidRDefault="00C36D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«Інформаційна Вінниччина»</w:t>
            </w:r>
          </w:p>
        </w:tc>
        <w:tc>
          <w:tcPr>
            <w:tcW w:w="2835" w:type="dxa"/>
          </w:tcPr>
          <w:p w:rsidR="006B74C5" w:rsidRPr="0084023B" w:rsidRDefault="00C36D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Вінниччини не пом’якшив вирок гицелю</w:t>
            </w:r>
          </w:p>
        </w:tc>
        <w:tc>
          <w:tcPr>
            <w:tcW w:w="3686" w:type="dxa"/>
          </w:tcPr>
          <w:p w:rsidR="006B74C5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6D5A" w:rsidRPr="00887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http://i-vin.info/news/apelyatsiynyy-sud-vinnychchyny-ne-pom-yakshyv-vyrok-gytselyu-32839</w:t>
              </w:r>
            </w:hyperlink>
          </w:p>
          <w:p w:rsidR="00C36D5A" w:rsidRPr="0084023B" w:rsidRDefault="00C36D5A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C36D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1842" w:type="dxa"/>
          </w:tcPr>
          <w:p w:rsidR="006B74C5" w:rsidRDefault="00C36D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Pr="00C36D5A" w:rsidRDefault="00C36D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-vin</w:t>
            </w:r>
          </w:p>
        </w:tc>
      </w:tr>
      <w:tr w:rsidR="006B74C5" w:rsidRPr="00A115D8" w:rsidTr="00E0564E">
        <w:trPr>
          <w:trHeight w:val="1412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6B74C5" w:rsidRPr="00D87DF6" w:rsidRDefault="00D87DF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835" w:type="dxa"/>
          </w:tcPr>
          <w:p w:rsidR="00AC6268" w:rsidRDefault="00D87DF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Рік і три місяці проведе за гратами житель Турбова за те, що вбив і з’їв собаку</w:t>
            </w:r>
          </w:p>
        </w:tc>
        <w:tc>
          <w:tcPr>
            <w:tcW w:w="3686" w:type="dxa"/>
          </w:tcPr>
          <w:p w:rsidR="006B74C5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87DF6" w:rsidRPr="00887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https://vn.depo.ua/ukr/vn/rik-i-tri-misyatsi-provede-za-gratami-zhitel-turbova-za-te-shcho-vbiv-i-ziv-sobaku-202002111111299</w:t>
              </w:r>
            </w:hyperlink>
          </w:p>
          <w:p w:rsidR="00D87DF6" w:rsidRDefault="00D87DF6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D87DF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1842" w:type="dxa"/>
          </w:tcPr>
          <w:p w:rsidR="006B74C5" w:rsidRDefault="00D87DF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D87DF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4C5" w:rsidRPr="00A115D8" w:rsidTr="00C75854">
        <w:trPr>
          <w:trHeight w:val="1270"/>
        </w:trPr>
        <w:tc>
          <w:tcPr>
            <w:tcW w:w="421" w:type="dxa"/>
          </w:tcPr>
          <w:p w:rsidR="006B74C5" w:rsidRPr="00D87DF6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409" w:type="dxa"/>
          </w:tcPr>
          <w:p w:rsidR="006B74C5" w:rsidRPr="00105F87" w:rsidRDefault="00105F8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C6268" w:rsidRPr="00B0643D" w:rsidRDefault="00105F8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засудили чоловіка, який вбив та з’їв сусідського собаку</w:t>
            </w:r>
          </w:p>
        </w:tc>
        <w:tc>
          <w:tcPr>
            <w:tcW w:w="3686" w:type="dxa"/>
          </w:tcPr>
          <w:p w:rsidR="006B74C5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05F87" w:rsidRPr="00887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https://www.vinnitsa.info/news/na-vinnychchyni-zasudyly-cholovika-yakyy-vbyv-ta-z-yiv-susids-koho-sobaku.html</w:t>
              </w:r>
            </w:hyperlink>
          </w:p>
          <w:p w:rsidR="00105F87" w:rsidRDefault="00105F87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3D5B7D" w:rsidRDefault="00105F8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11.02</w:t>
            </w:r>
            <w:r w:rsidR="006B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842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6B74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6B74C5" w:rsidRPr="00A115D8" w:rsidTr="00E0564E">
        <w:trPr>
          <w:trHeight w:val="1326"/>
        </w:trPr>
        <w:tc>
          <w:tcPr>
            <w:tcW w:w="421" w:type="dxa"/>
          </w:tcPr>
          <w:p w:rsidR="006B74C5" w:rsidRPr="0042397A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2409" w:type="dxa"/>
          </w:tcPr>
          <w:p w:rsidR="006B74C5" w:rsidRDefault="0045365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</w:tcPr>
          <w:p w:rsidR="00453651" w:rsidRPr="00453651" w:rsidRDefault="00453651" w:rsidP="00453651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Заважала відпочивати: чоловік убив сусідську собаку, зварив і з'їв</w:t>
            </w:r>
          </w:p>
          <w:p w:rsidR="006B74C5" w:rsidRPr="007D4205" w:rsidRDefault="006B74C5" w:rsidP="00453651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6B74C5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hyperlink r:id="rId22" w:anchor="page_comments" w:history="1">
              <w:r w:rsidR="00453651" w:rsidRPr="00620F21">
                <w:rPr>
                  <w:rStyle w:val="a4"/>
                  <w:rFonts w:ascii="Times New Roman" w:hAnsi="Times New Roman" w:cs="Times New Roman"/>
                </w:rPr>
                <w:t>https://vn.20minut.ua/Kryminal/zavazhala-vidpochivati-cholovik-ubiv-susidsku-sobaku-zvariv-i-zyiv-11032670.html#page_comments</w:t>
              </w:r>
            </w:hyperlink>
          </w:p>
          <w:p w:rsidR="00453651" w:rsidRPr="007D4205" w:rsidRDefault="00453651" w:rsidP="006B74C5">
            <w:pPr>
              <w:ind w:lef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4C5" w:rsidRPr="00453651" w:rsidRDefault="0045365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11.02.2020</w:t>
            </w:r>
          </w:p>
        </w:tc>
        <w:tc>
          <w:tcPr>
            <w:tcW w:w="1842" w:type="dxa"/>
          </w:tcPr>
          <w:p w:rsidR="006B74C5" w:rsidRDefault="0045365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Pr="00453651" w:rsidRDefault="0045365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6B74C5" w:rsidRPr="00A115D8" w:rsidTr="00C75854">
        <w:trPr>
          <w:trHeight w:val="1237"/>
        </w:trPr>
        <w:tc>
          <w:tcPr>
            <w:tcW w:w="421" w:type="dxa"/>
          </w:tcPr>
          <w:p w:rsidR="006B74C5" w:rsidRPr="0042397A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6B74C5" w:rsidRDefault="001C4FC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</w:tcPr>
          <w:p w:rsidR="006B74C5" w:rsidRPr="001C4FCC" w:rsidRDefault="001C4FC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4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Вінницький апеляційний суд відсторонив від посади начальницю районного відділу освіти</w:t>
            </w:r>
          </w:p>
        </w:tc>
        <w:tc>
          <w:tcPr>
            <w:tcW w:w="3686" w:type="dxa"/>
          </w:tcPr>
          <w:p w:rsidR="006B74C5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C4FCC" w:rsidRPr="00620F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https://33kanal.com/news/81132.html</w:t>
              </w:r>
            </w:hyperlink>
          </w:p>
          <w:p w:rsidR="001C4FCC" w:rsidRPr="008C400B" w:rsidRDefault="001C4FCC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CA04F6" w:rsidRDefault="001C4FC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1842" w:type="dxa"/>
          </w:tcPr>
          <w:p w:rsidR="006B74C5" w:rsidRPr="008C400B" w:rsidRDefault="001C4FC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1C4FC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Лісова</w:t>
            </w:r>
          </w:p>
        </w:tc>
      </w:tr>
      <w:tr w:rsidR="006B74C5" w:rsidRPr="00A115D8" w:rsidTr="00E35DDC">
        <w:trPr>
          <w:trHeight w:val="1285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6B74C5" w:rsidRPr="00DD1444" w:rsidRDefault="00C75EE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DD1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DD1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6B74C5" w:rsidRPr="00C75EEC" w:rsidRDefault="00C75EE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Вінниччині через суд відсторонили від роботи головну освітянку району</w:t>
            </w:r>
          </w:p>
        </w:tc>
        <w:tc>
          <w:tcPr>
            <w:tcW w:w="3686" w:type="dxa"/>
          </w:tcPr>
          <w:p w:rsidR="00926EC2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5EEC" w:rsidRPr="00620F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https://naparise.com/posts/na-vinnychchyni-cherez-sud-vidstoronyly-vid-roboty-holovnu-osvitianku-raionu</w:t>
              </w:r>
            </w:hyperlink>
          </w:p>
          <w:p w:rsidR="00C75EEC" w:rsidRPr="0071564F" w:rsidRDefault="00C75EEC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C75EEC" w:rsidRDefault="00C75EE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1842" w:type="dxa"/>
          </w:tcPr>
          <w:p w:rsidR="006B74C5" w:rsidRPr="00926EC2" w:rsidRDefault="00C75EE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C75EE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A82E48" w:rsidRPr="00A115D8" w:rsidTr="00E0564E">
        <w:trPr>
          <w:trHeight w:val="699"/>
        </w:trPr>
        <w:tc>
          <w:tcPr>
            <w:tcW w:w="421" w:type="dxa"/>
          </w:tcPr>
          <w:p w:rsidR="00A82E48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A82E48" w:rsidRPr="00E0564E" w:rsidRDefault="00E0564E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Вінниця»</w:t>
            </w:r>
          </w:p>
        </w:tc>
        <w:tc>
          <w:tcPr>
            <w:tcW w:w="2835" w:type="dxa"/>
          </w:tcPr>
          <w:p w:rsidR="00A82E48" w:rsidRPr="00E0564E" w:rsidRDefault="00E0564E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5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 відсторонив від посади начальницю Мурованокуриловецького відділу освіти</w:t>
            </w:r>
          </w:p>
        </w:tc>
        <w:tc>
          <w:tcPr>
            <w:tcW w:w="3686" w:type="dxa"/>
          </w:tcPr>
          <w:p w:rsidR="00E0564E" w:rsidRDefault="00A03428" w:rsidP="000B42C5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564E" w:rsidRPr="00620F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https://vn.depo.ua/ukr/vn/sud-vidstoroniv-vid-posadi-nachalnitsyu-murovanokurilovetskogo-viddilu-osviti-202002121111973</w:t>
              </w:r>
            </w:hyperlink>
          </w:p>
          <w:p w:rsidR="00C75854" w:rsidRDefault="00C75854" w:rsidP="000B42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E48" w:rsidRPr="00E14543" w:rsidRDefault="00E0564E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12.02.2020</w:t>
            </w:r>
          </w:p>
        </w:tc>
        <w:tc>
          <w:tcPr>
            <w:tcW w:w="1842" w:type="dxa"/>
          </w:tcPr>
          <w:p w:rsidR="00A82E48" w:rsidRDefault="00E0564E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A82E48" w:rsidRDefault="00E0564E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B42C5" w:rsidRPr="00A115D8" w:rsidTr="00E0564E">
        <w:trPr>
          <w:trHeight w:val="699"/>
        </w:trPr>
        <w:tc>
          <w:tcPr>
            <w:tcW w:w="421" w:type="dxa"/>
          </w:tcPr>
          <w:p w:rsidR="000B42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0B42C5" w:rsidRPr="000B42C5" w:rsidRDefault="000B42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</w:tcPr>
          <w:p w:rsidR="000B42C5" w:rsidRPr="00E0564E" w:rsidRDefault="000B42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Фігуранту "гніванської" корупційної справи призначили рекордну суму застави</w:t>
            </w:r>
          </w:p>
        </w:tc>
        <w:tc>
          <w:tcPr>
            <w:tcW w:w="3686" w:type="dxa"/>
          </w:tcPr>
          <w:p w:rsidR="000B42C5" w:rsidRPr="000B42C5" w:rsidRDefault="00A03428" w:rsidP="000B42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42C5" w:rsidRPr="000B42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https://vn.depo.ua/ukr/vn/zbilsheno-zastavu-odnomu-z-kriminalnikh-avtoritetiv-figurantu-gnivanskoi-koruptsiynoi-spravi-202002121112252</w:t>
              </w:r>
            </w:hyperlink>
          </w:p>
          <w:p w:rsidR="000B42C5" w:rsidRPr="000B42C5" w:rsidRDefault="000B42C5" w:rsidP="000B42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2C5" w:rsidRDefault="000B42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12.02.2020</w:t>
            </w:r>
          </w:p>
        </w:tc>
        <w:tc>
          <w:tcPr>
            <w:tcW w:w="1842" w:type="dxa"/>
          </w:tcPr>
          <w:p w:rsidR="000B42C5" w:rsidRDefault="000B42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Вікторія Микитюк</w:t>
            </w:r>
          </w:p>
        </w:tc>
        <w:tc>
          <w:tcPr>
            <w:tcW w:w="1701" w:type="dxa"/>
          </w:tcPr>
          <w:p w:rsidR="000B42C5" w:rsidRDefault="000B42C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E45F9" w:rsidRPr="00A115D8" w:rsidTr="00C75854">
        <w:trPr>
          <w:trHeight w:val="1554"/>
        </w:trPr>
        <w:tc>
          <w:tcPr>
            <w:tcW w:w="421" w:type="dxa"/>
          </w:tcPr>
          <w:p w:rsidR="00FE45F9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FE45F9" w:rsidRDefault="0089008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E45F9" w:rsidRPr="00FE45F9" w:rsidRDefault="0089008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Одному з фігурантів справи земельної афери у Гнівані призначили заставу 5 мільйонів гривень (Фото)</w:t>
            </w:r>
          </w:p>
        </w:tc>
        <w:tc>
          <w:tcPr>
            <w:tcW w:w="3686" w:type="dxa"/>
          </w:tcPr>
          <w:p w:rsidR="00FE45F9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9008C" w:rsidRPr="000D0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https://vinbazar.com/news/kriminal/odnomu-z-figurantiv-spravi-zemelno-aferi-u-gnivani-priznachili-zastavu-u-5-milyoniv-griven-foto</w:t>
              </w:r>
            </w:hyperlink>
          </w:p>
          <w:p w:rsidR="0089008C" w:rsidRDefault="0089008C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5F9" w:rsidRPr="0089008C" w:rsidRDefault="004A6FA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12.02.</w:t>
            </w:r>
            <w:r w:rsidR="0089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2" w:type="dxa"/>
          </w:tcPr>
          <w:p w:rsidR="00FE45F9" w:rsidRPr="0089008C" w:rsidRDefault="0089008C" w:rsidP="0089008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FE45F9" w:rsidRDefault="0089008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4C5" w:rsidRPr="00A115D8" w:rsidTr="00E35DDC">
        <w:trPr>
          <w:trHeight w:val="1689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6B74C5" w:rsidRPr="0071564F" w:rsidRDefault="004A6FA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</w:tcPr>
          <w:p w:rsidR="006B74C5" w:rsidRPr="000966F9" w:rsidRDefault="004A6FAC" w:rsidP="006B74C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Вінницький апеляційний суд в</w:t>
            </w:r>
            <w:r w:rsidRPr="004A6FAC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восьмеро збільшив розмір застави для підозрюваного в корупційних діяннях</w:t>
            </w:r>
          </w:p>
        </w:tc>
        <w:tc>
          <w:tcPr>
            <w:tcW w:w="3686" w:type="dxa"/>
          </w:tcPr>
          <w:p w:rsidR="00CC6D81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A6FAC" w:rsidRPr="000D0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https://www.news.vn.ua/vinnyts-kyy-apeliatsiynyy-sud-v-vos-mero-zbil-shyv-rozmir-zastavy-dlia-pidozriuvanoho-v-koruptsiynykh-diianniakh/</w:t>
              </w:r>
            </w:hyperlink>
          </w:p>
          <w:p w:rsidR="004A6FAC" w:rsidRPr="0071564F" w:rsidRDefault="004A6FAC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4A6FA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12.02.2020</w:t>
            </w:r>
          </w:p>
        </w:tc>
        <w:tc>
          <w:tcPr>
            <w:tcW w:w="1842" w:type="dxa"/>
          </w:tcPr>
          <w:p w:rsidR="006B74C5" w:rsidRDefault="004A6FA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4A6FA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4C5" w:rsidRPr="00A115D8" w:rsidTr="00F54D95">
        <w:trPr>
          <w:trHeight w:val="1402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6B74C5" w:rsidRPr="00E35DDC" w:rsidRDefault="00E35DD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AC6268" w:rsidRPr="00E35DDC" w:rsidRDefault="00E35DD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Подробиці та перспективи гучної справи про «хабар у сто тисяч» на Вінниччині</w:t>
            </w:r>
          </w:p>
        </w:tc>
        <w:tc>
          <w:tcPr>
            <w:tcW w:w="3686" w:type="dxa"/>
          </w:tcPr>
          <w:p w:rsidR="006B74C5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35DDC" w:rsidRPr="000D0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https://naparise.com/posts/podrobytsi-ta-perspektyvy-huchnoi-spravy-pro-khabar-u-sto-tysiach-na-vinnychchyni</w:t>
              </w:r>
            </w:hyperlink>
          </w:p>
          <w:p w:rsidR="00E35DDC" w:rsidRDefault="00E35DDC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Default="00E35DD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12.02.2020</w:t>
            </w:r>
          </w:p>
        </w:tc>
        <w:tc>
          <w:tcPr>
            <w:tcW w:w="1842" w:type="dxa"/>
          </w:tcPr>
          <w:p w:rsidR="006B74C5" w:rsidRDefault="00E35DD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Зокрема, пресслужба суду</w:t>
            </w:r>
          </w:p>
        </w:tc>
        <w:tc>
          <w:tcPr>
            <w:tcW w:w="1701" w:type="dxa"/>
          </w:tcPr>
          <w:p w:rsidR="006B74C5" w:rsidRDefault="00E35DD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Верлан</w:t>
            </w:r>
          </w:p>
        </w:tc>
      </w:tr>
      <w:tr w:rsidR="006F5DAB" w:rsidRPr="00A115D8" w:rsidTr="00C75854">
        <w:trPr>
          <w:trHeight w:val="1124"/>
        </w:trPr>
        <w:tc>
          <w:tcPr>
            <w:tcW w:w="421" w:type="dxa"/>
          </w:tcPr>
          <w:p w:rsidR="006F5DAB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632934" w:rsidRPr="00632934" w:rsidRDefault="00632934" w:rsidP="0063293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</w:t>
            </w:r>
          </w:p>
          <w:p w:rsidR="00632934" w:rsidRPr="00632934" w:rsidRDefault="00632934" w:rsidP="0063293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"НСТУ" –</w:t>
            </w:r>
          </w:p>
          <w:p w:rsidR="006F5DAB" w:rsidRPr="00632934" w:rsidRDefault="00632934" w:rsidP="0063293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регіональна дирекція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ВІННИЦЯ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6F5DAB" w:rsidRPr="00E35DDC" w:rsidRDefault="006B1AE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Новини</w:t>
            </w:r>
          </w:p>
        </w:tc>
        <w:tc>
          <w:tcPr>
            <w:tcW w:w="3686" w:type="dxa"/>
          </w:tcPr>
          <w:p w:rsidR="006F5DAB" w:rsidRPr="006F5DAB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5DAB" w:rsidRPr="006F5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https://www.youtube.com/watch?v=y12EvkEZyLE</w:t>
              </w:r>
            </w:hyperlink>
          </w:p>
          <w:p w:rsidR="006F5DAB" w:rsidRPr="006F5DAB" w:rsidRDefault="006B1AE6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5B1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5DAB" w:rsidRDefault="006F5DA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12.02.2020</w:t>
            </w:r>
          </w:p>
        </w:tc>
        <w:tc>
          <w:tcPr>
            <w:tcW w:w="1842" w:type="dxa"/>
          </w:tcPr>
          <w:p w:rsidR="006F5DAB" w:rsidRDefault="006B1AE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Суддя-спікер Анатолій Кривошея</w:t>
            </w:r>
          </w:p>
        </w:tc>
        <w:tc>
          <w:tcPr>
            <w:tcW w:w="1701" w:type="dxa"/>
          </w:tcPr>
          <w:p w:rsidR="006F5DAB" w:rsidRDefault="005B143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Бараболя,</w:t>
            </w:r>
          </w:p>
          <w:p w:rsidR="005B1437" w:rsidRPr="005B1437" w:rsidRDefault="005B143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Валерій Черкашин</w:t>
            </w:r>
          </w:p>
          <w:p w:rsidR="005B1437" w:rsidRDefault="005B143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4C5" w:rsidRPr="00A115D8" w:rsidTr="00E0564E">
        <w:trPr>
          <w:trHeight w:val="1879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6B74C5" w:rsidRPr="00CD69EA" w:rsidRDefault="00F54D9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6B74C5" w:rsidRPr="000E2A7B" w:rsidRDefault="00F54D9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Вінниці суд визначив для підозрюваного заставу у п’ять мільйонів гривень</w:t>
            </w:r>
          </w:p>
        </w:tc>
        <w:tc>
          <w:tcPr>
            <w:tcW w:w="3686" w:type="dxa"/>
          </w:tcPr>
          <w:p w:rsidR="00CD69EA" w:rsidRDefault="00A03428" w:rsidP="00000E79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54D95" w:rsidRPr="000D0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https://misto.vn.ua/crime/u-vinnici-sud-viznachiv-dlya-pidozryuvanogo-zastavu-u-pyat-miljoniv-griven/</w:t>
              </w:r>
            </w:hyperlink>
          </w:p>
          <w:p w:rsidR="00F54D95" w:rsidRPr="00000E79" w:rsidRDefault="00F54D95" w:rsidP="00C75854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F54D95" w:rsidRDefault="00F54D9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</w:p>
        </w:tc>
        <w:tc>
          <w:tcPr>
            <w:tcW w:w="1842" w:type="dxa"/>
          </w:tcPr>
          <w:p w:rsidR="006B74C5" w:rsidRDefault="00F54D9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B74C5" w:rsidRDefault="00F54D9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B97CD4" w:rsidRPr="00A115D8" w:rsidTr="00C75854">
        <w:trPr>
          <w:trHeight w:val="1412"/>
        </w:trPr>
        <w:tc>
          <w:tcPr>
            <w:tcW w:w="421" w:type="dxa"/>
          </w:tcPr>
          <w:p w:rsidR="00B97CD4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</w:tcPr>
          <w:p w:rsidR="00B97CD4" w:rsidRPr="006B1AE6" w:rsidRDefault="006B1AE6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97CD4" w:rsidRPr="00F54D95" w:rsidRDefault="00B97CD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хабар в 100 тисяч доларів підозрюваний має сплатити 5 мільйонів гривень аби вийти на волю</w:t>
            </w:r>
          </w:p>
        </w:tc>
        <w:tc>
          <w:tcPr>
            <w:tcW w:w="3686" w:type="dxa"/>
          </w:tcPr>
          <w:p w:rsidR="00B97CD4" w:rsidRDefault="00A03428" w:rsidP="00000E79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97CD4" w:rsidRPr="000D0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https://suspilne.media/14062-za-habar-v-100-tisac-dolariv-pidozruvanij-mae-splatiti-5-miljoniv-griven-abi-vijti-na-volu/</w:t>
              </w:r>
            </w:hyperlink>
          </w:p>
          <w:p w:rsidR="00C75854" w:rsidRDefault="00C75854" w:rsidP="00000E79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4" w:rsidRDefault="00B97CD4" w:rsidP="00000E79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CD4" w:rsidRDefault="00B97CD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</w:p>
        </w:tc>
        <w:tc>
          <w:tcPr>
            <w:tcW w:w="1842" w:type="dxa"/>
          </w:tcPr>
          <w:p w:rsidR="00B97CD4" w:rsidRDefault="00B97CD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Суддя-спікер Кривошея</w:t>
            </w:r>
          </w:p>
        </w:tc>
        <w:tc>
          <w:tcPr>
            <w:tcW w:w="1701" w:type="dxa"/>
          </w:tcPr>
          <w:p w:rsidR="00B97CD4" w:rsidRDefault="00B97CD4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Віталій Бондарєв</w:t>
            </w:r>
          </w:p>
        </w:tc>
      </w:tr>
      <w:tr w:rsidR="006B74C5" w:rsidRPr="00A115D8" w:rsidTr="00C75854">
        <w:trPr>
          <w:trHeight w:val="1592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6B74C5" w:rsidRPr="00615D32" w:rsidRDefault="00615D3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157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Вінниця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157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B74C5" w:rsidRPr="00615D32" w:rsidRDefault="00157D0A" w:rsidP="00D352C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7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 призначив 5 мільйонів гривень застави чоловіку, який став учасником земельних махінацій у Гнівані</w:t>
            </w:r>
          </w:p>
        </w:tc>
        <w:tc>
          <w:tcPr>
            <w:tcW w:w="3686" w:type="dxa"/>
          </w:tcPr>
          <w:p w:rsidR="00615D32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57D0A" w:rsidRPr="000D0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https://www.vinnitsa.info/news/sud-pryznachyv-5-mil-yoniv-hryven-zastavy-choloviku-yakyy-stav-uchasnykom-zemel-nykh-makhinatsiy-u-hnivani.html</w:t>
              </w:r>
            </w:hyperlink>
          </w:p>
          <w:p w:rsidR="00157D0A" w:rsidRPr="00615D32" w:rsidRDefault="00157D0A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4C5" w:rsidRPr="00615D32" w:rsidRDefault="00157D0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</w:p>
        </w:tc>
        <w:tc>
          <w:tcPr>
            <w:tcW w:w="1842" w:type="dxa"/>
          </w:tcPr>
          <w:p w:rsidR="006B74C5" w:rsidRPr="00213C3E" w:rsidRDefault="00157D0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6B74C5" w:rsidRDefault="00157D0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4C5" w:rsidRPr="00A115D8" w:rsidTr="00E0564E">
        <w:trPr>
          <w:trHeight w:val="1879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6B74C5" w:rsidRPr="00D42A57" w:rsidRDefault="00D42A5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835" w:type="dxa"/>
          </w:tcPr>
          <w:p w:rsidR="006B74C5" w:rsidRPr="00D352CD" w:rsidRDefault="00D42A57" w:rsidP="00D3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Одному з фігурантів “гніванської афери” призначили заставу в понад 5 мільйонів. ФОТО</w:t>
            </w:r>
          </w:p>
        </w:tc>
        <w:tc>
          <w:tcPr>
            <w:tcW w:w="3686" w:type="dxa"/>
          </w:tcPr>
          <w:p w:rsidR="00D42A57" w:rsidRDefault="00A03428" w:rsidP="00D42A5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42A57" w:rsidRPr="000D03C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https://vezha.ua/odnomu-z-figurantiv-gnivanskoyi-afery-pryznachyly-zastavu-v-ponad-5-miljoniv-foto/?fbclid=IwAR1nCd9ZkmhUC0SRBDFIkUjubRRKUyEB2b2fzsj7i9YKuj4xLPtQje21PSU</w:t>
              </w:r>
            </w:hyperlink>
          </w:p>
          <w:p w:rsidR="00D352CD" w:rsidRPr="00D352CD" w:rsidRDefault="00D352CD" w:rsidP="006B74C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B74C5" w:rsidRPr="00D352CD" w:rsidRDefault="00D42A5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</w:p>
        </w:tc>
        <w:tc>
          <w:tcPr>
            <w:tcW w:w="1842" w:type="dxa"/>
          </w:tcPr>
          <w:p w:rsidR="006B74C5" w:rsidRPr="00D352CD" w:rsidRDefault="00D42A5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Прессекретарка суду, зокрема</w:t>
            </w:r>
          </w:p>
        </w:tc>
        <w:tc>
          <w:tcPr>
            <w:tcW w:w="1701" w:type="dxa"/>
          </w:tcPr>
          <w:p w:rsidR="006B74C5" w:rsidRDefault="00D42A57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В’ячеслав Луцков </w:t>
            </w:r>
          </w:p>
        </w:tc>
      </w:tr>
      <w:tr w:rsidR="006B74C5" w:rsidRPr="00A115D8" w:rsidTr="000E0FDD">
        <w:trPr>
          <w:trHeight w:val="1408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6B74C5" w:rsidRPr="00626D64" w:rsidRDefault="000E0FDD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</w:tcPr>
          <w:p w:rsidR="000E0FDD" w:rsidRPr="000E0FDD" w:rsidRDefault="000E0FDD" w:rsidP="000E0FD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0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Земельна афера у Гнівані: одному із фігурантів призначили заставу у 5 мільйонів гривень</w:t>
            </w:r>
          </w:p>
          <w:p w:rsidR="006B74C5" w:rsidRPr="00CE0FB7" w:rsidRDefault="006B74C5" w:rsidP="000E0FD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626D64" w:rsidRPr="00C75854" w:rsidRDefault="00C75854" w:rsidP="00C7585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5" w:history="1">
              <w:r w:rsidRPr="00C7585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https://vn.20minut.ua/Kryminal/zemelna-afera-u-gnivani-odnomu-iz-figurantiv-priznachili-zastavu-u-5-m-11034054.html</w:t>
              </w:r>
            </w:hyperlink>
          </w:p>
          <w:p w:rsidR="00C75854" w:rsidRPr="00C75854" w:rsidRDefault="00C75854" w:rsidP="00C7585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B74C5" w:rsidRPr="00347357" w:rsidRDefault="000E0FDD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</w:p>
        </w:tc>
        <w:tc>
          <w:tcPr>
            <w:tcW w:w="1842" w:type="dxa"/>
          </w:tcPr>
          <w:p w:rsidR="006B74C5" w:rsidRDefault="00E8141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6B74C5" w:rsidRDefault="00E81415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72744A" w:rsidRPr="00A115D8" w:rsidTr="000E0FDD">
        <w:trPr>
          <w:trHeight w:val="1408"/>
        </w:trPr>
        <w:tc>
          <w:tcPr>
            <w:tcW w:w="421" w:type="dxa"/>
          </w:tcPr>
          <w:p w:rsidR="0072744A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72744A" w:rsidRPr="0072744A" w:rsidRDefault="0072744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72744A" w:rsidRPr="000E0FDD" w:rsidRDefault="0072744A" w:rsidP="000E0FD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В</w:t>
            </w:r>
            <w:r w:rsidRPr="00727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інниці визначились із запобіжним заходом другому підозрюваному у гучній справі про «хабар у сто тисяч»</w:t>
            </w:r>
          </w:p>
        </w:tc>
        <w:tc>
          <w:tcPr>
            <w:tcW w:w="3686" w:type="dxa"/>
          </w:tcPr>
          <w:p w:rsidR="0072744A" w:rsidRDefault="00A03428" w:rsidP="000E0FD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2744A" w:rsidRPr="00437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https://naparise.com/posts/u-vinnytsi-vyznachylys-iz-zapobizhnym-zakhodom-druhomu-pidozriuvanomu-u-huchnii-spravi-pro-khabar-u-sto-tysiach</w:t>
              </w:r>
            </w:hyperlink>
          </w:p>
          <w:p w:rsidR="0072744A" w:rsidRPr="0072744A" w:rsidRDefault="0072744A" w:rsidP="000E0FD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744A" w:rsidRDefault="0072744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</w:p>
        </w:tc>
        <w:tc>
          <w:tcPr>
            <w:tcW w:w="1842" w:type="dxa"/>
          </w:tcPr>
          <w:p w:rsidR="0072744A" w:rsidRDefault="0072744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72744A" w:rsidRDefault="0072744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6B74C5" w:rsidRPr="00A115D8" w:rsidTr="000E0FDD">
        <w:trPr>
          <w:trHeight w:val="1695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9" w:type="dxa"/>
          </w:tcPr>
          <w:p w:rsidR="006B74C5" w:rsidRPr="00F25D3C" w:rsidRDefault="00B44ED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835" w:type="dxa"/>
          </w:tcPr>
          <w:p w:rsidR="006B74C5" w:rsidRPr="00F25D3C" w:rsidRDefault="00034C3A" w:rsidP="006B74C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C3A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100 ти</w:t>
            </w:r>
            <w:r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сяч хабаря: підозрюваному в посо</w:t>
            </w:r>
            <w:r w:rsidRPr="00034C3A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бництві призначили цілодобовий домашній арешт</w:t>
            </w:r>
          </w:p>
        </w:tc>
        <w:tc>
          <w:tcPr>
            <w:tcW w:w="3686" w:type="dxa"/>
          </w:tcPr>
          <w:p w:rsidR="00F25D3C" w:rsidRPr="00B44ED1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7" w:history="1">
              <w:r w:rsidR="00B44ED1" w:rsidRPr="00B44E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https://vezha.ua/100-tysyach-habarya-pidozryuvanomu-v-posibnytstvi-pryznachyly-tsilodobovyj-domashnij-aresht/</w:t>
              </w:r>
            </w:hyperlink>
          </w:p>
          <w:p w:rsidR="00B44ED1" w:rsidRPr="005B4562" w:rsidRDefault="00B44ED1" w:rsidP="006B74C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B74C5" w:rsidRDefault="00B44ED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</w:p>
        </w:tc>
        <w:tc>
          <w:tcPr>
            <w:tcW w:w="1842" w:type="dxa"/>
          </w:tcPr>
          <w:p w:rsidR="006B74C5" w:rsidRDefault="00B44ED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засіданні</w:t>
            </w:r>
          </w:p>
        </w:tc>
        <w:tc>
          <w:tcPr>
            <w:tcW w:w="1701" w:type="dxa"/>
          </w:tcPr>
          <w:p w:rsidR="006B74C5" w:rsidRDefault="00B44ED1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521BE2" w:rsidRPr="00A115D8" w:rsidTr="000E0FDD">
        <w:trPr>
          <w:trHeight w:val="1695"/>
        </w:trPr>
        <w:tc>
          <w:tcPr>
            <w:tcW w:w="421" w:type="dxa"/>
          </w:tcPr>
          <w:p w:rsidR="00521BE2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521BE2" w:rsidRPr="00632934" w:rsidRDefault="00521BE2" w:rsidP="00521BE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</w:t>
            </w:r>
          </w:p>
          <w:p w:rsidR="00521BE2" w:rsidRPr="00632934" w:rsidRDefault="00521BE2" w:rsidP="00521BE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"НСТУ" –</w:t>
            </w:r>
          </w:p>
          <w:p w:rsidR="00521BE2" w:rsidRDefault="00521BE2" w:rsidP="00521BE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регіональна дирекція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ВІННИЦЯ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521BE2" w:rsidRPr="00521BE2" w:rsidRDefault="00521BE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Новини</w:t>
            </w:r>
          </w:p>
        </w:tc>
        <w:tc>
          <w:tcPr>
            <w:tcW w:w="3686" w:type="dxa"/>
          </w:tcPr>
          <w:p w:rsidR="00521BE2" w:rsidRDefault="00A03428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21BE2" w:rsidRPr="00D41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https://www.youtube.com/watch?v=zf9UXxcYuXk&amp;list=PLLKKbRCS4sKop3n8CBt7SwvkY2TULU14r&amp;index=11&amp;fbclid=IwAR2geQntSdirrKG4UlNOEimAOlFvxyZJQ8SyuLqEruSfRydvAhIHxMtTD3U</w:t>
              </w:r>
            </w:hyperlink>
          </w:p>
          <w:p w:rsidR="005D633B" w:rsidRDefault="005D633B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00:51</w:t>
            </w:r>
          </w:p>
          <w:p w:rsidR="00521BE2" w:rsidRPr="00521BE2" w:rsidRDefault="00521BE2" w:rsidP="006B74C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BE2" w:rsidRDefault="00521BE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</w:p>
        </w:tc>
        <w:tc>
          <w:tcPr>
            <w:tcW w:w="1842" w:type="dxa"/>
          </w:tcPr>
          <w:p w:rsidR="00521BE2" w:rsidRDefault="00521BE2" w:rsidP="00521BE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Знімальна група була на засіданні</w:t>
            </w:r>
          </w:p>
        </w:tc>
        <w:tc>
          <w:tcPr>
            <w:tcW w:w="1701" w:type="dxa"/>
          </w:tcPr>
          <w:p w:rsidR="00521BE2" w:rsidRDefault="00521BE2" w:rsidP="00521BE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Олена Карбівська, </w:t>
            </w:r>
          </w:p>
          <w:p w:rsidR="00521BE2" w:rsidRDefault="00521BE2" w:rsidP="00521BE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Валерій Черкашин </w:t>
            </w:r>
          </w:p>
          <w:p w:rsidR="00521BE2" w:rsidRDefault="00521BE2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4C5" w:rsidRPr="00A115D8" w:rsidTr="0022547B">
        <w:trPr>
          <w:trHeight w:val="1445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6B74C5" w:rsidRPr="005D404B" w:rsidRDefault="0022547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</w:tcPr>
          <w:p w:rsidR="0022547B" w:rsidRPr="0022547B" w:rsidRDefault="0022547B" w:rsidP="0022547B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47B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Обрали запобіжний захід ще одному фігуранту гніванської земельної афери</w:t>
            </w:r>
          </w:p>
          <w:p w:rsidR="006B74C5" w:rsidRPr="001078FD" w:rsidRDefault="006B74C5" w:rsidP="0022547B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5D404B" w:rsidRPr="007523E9" w:rsidRDefault="00A03428" w:rsidP="00AC626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9" w:history="1">
              <w:r w:rsidR="003A7D59" w:rsidRPr="007523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https://vn.20minut.ua/Kryminal/obrali-zapobizhniy-zahid-sche-odnomu-figurantu-gnivanskoyi-zemelnoyi-a-11034409.html</w:t>
              </w:r>
            </w:hyperlink>
          </w:p>
          <w:p w:rsidR="003A7D59" w:rsidRPr="005D404B" w:rsidRDefault="003A7D59" w:rsidP="00AC6268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B74C5" w:rsidRPr="00254A30" w:rsidRDefault="003A7D59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14.02.2020</w:t>
            </w:r>
          </w:p>
        </w:tc>
        <w:tc>
          <w:tcPr>
            <w:tcW w:w="1842" w:type="dxa"/>
          </w:tcPr>
          <w:p w:rsidR="006B74C5" w:rsidRDefault="0022547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6B74C5" w:rsidRDefault="0022547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6B74C5" w:rsidRPr="00A115D8" w:rsidTr="00E0564E">
        <w:trPr>
          <w:trHeight w:val="1651"/>
        </w:trPr>
        <w:tc>
          <w:tcPr>
            <w:tcW w:w="421" w:type="dxa"/>
          </w:tcPr>
          <w:p w:rsidR="006B74C5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6B74C5" w:rsidRPr="00D30DAB" w:rsidRDefault="00D30DA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</w:tcPr>
          <w:p w:rsidR="006B74C5" w:rsidRPr="00576678" w:rsidRDefault="00D20B8E" w:rsidP="006B74C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0B8E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Домашній арешт та браслет: Суд обрав запобіжний захід другому фігуранту "гніванської" корупційної справи</w:t>
            </w:r>
          </w:p>
        </w:tc>
        <w:tc>
          <w:tcPr>
            <w:tcW w:w="3686" w:type="dxa"/>
          </w:tcPr>
          <w:p w:rsidR="00D20B8E" w:rsidRPr="00254A30" w:rsidRDefault="00A03428" w:rsidP="006B74C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20B8E" w:rsidRPr="00D41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https://vn.depo.ua/ukr/vn/domashniy-aresht-ta-braslet-sud-obrav-zapobizhniy-zakhid-drugomu-figurantu-gnivanskoi-koruptsiynoi-spravi-202002141113921</w:t>
              </w:r>
            </w:hyperlink>
          </w:p>
        </w:tc>
        <w:tc>
          <w:tcPr>
            <w:tcW w:w="2410" w:type="dxa"/>
          </w:tcPr>
          <w:p w:rsidR="006B74C5" w:rsidRDefault="00D20B8E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14.02.2020</w:t>
            </w:r>
          </w:p>
        </w:tc>
        <w:tc>
          <w:tcPr>
            <w:tcW w:w="1842" w:type="dxa"/>
          </w:tcPr>
          <w:p w:rsidR="006B74C5" w:rsidRDefault="00D30DA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6B74C5" w:rsidRDefault="00D30DAB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F758A" w:rsidRPr="00A115D8" w:rsidTr="003E4C9E">
        <w:trPr>
          <w:trHeight w:val="1695"/>
        </w:trPr>
        <w:tc>
          <w:tcPr>
            <w:tcW w:w="421" w:type="dxa"/>
          </w:tcPr>
          <w:p w:rsidR="006F758A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6F758A" w:rsidRPr="006F758A" w:rsidRDefault="006F758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</w:tcPr>
          <w:p w:rsidR="006F758A" w:rsidRPr="006F758A" w:rsidRDefault="006F758A" w:rsidP="006F758A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758A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Два мільйони на поштові марки і майже 25 мільйонів — на ремонт витрачає апеляційний суд</w:t>
            </w:r>
          </w:p>
          <w:p w:rsidR="006F758A" w:rsidRPr="00576678" w:rsidRDefault="006F758A" w:rsidP="006F758A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E95FC0" w:rsidRPr="003E4C9E" w:rsidRDefault="00A03428" w:rsidP="003E4C9E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1" w:history="1">
              <w:r w:rsidR="00B7031C" w:rsidRPr="00E95F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https://vn.20minut.ua/Groshi/za-mayzhe-u-25-milyoniv-griven-vidremontuyut-apelyatsiyniy-sud-11034781.html</w:t>
              </w:r>
            </w:hyperlink>
          </w:p>
        </w:tc>
        <w:tc>
          <w:tcPr>
            <w:tcW w:w="2410" w:type="dxa"/>
          </w:tcPr>
          <w:p w:rsidR="006F758A" w:rsidRDefault="006F758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15.02.2020</w:t>
            </w:r>
          </w:p>
        </w:tc>
        <w:tc>
          <w:tcPr>
            <w:tcW w:w="1842" w:type="dxa"/>
          </w:tcPr>
          <w:p w:rsidR="006F758A" w:rsidRDefault="00B7031C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F758A" w:rsidRDefault="006F758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E95FC0" w:rsidRPr="00A115D8" w:rsidTr="00E0564E">
        <w:trPr>
          <w:trHeight w:val="1651"/>
        </w:trPr>
        <w:tc>
          <w:tcPr>
            <w:tcW w:w="421" w:type="dxa"/>
          </w:tcPr>
          <w:p w:rsidR="00E95FC0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9" w:type="dxa"/>
          </w:tcPr>
          <w:p w:rsidR="00E95FC0" w:rsidRPr="00E95FC0" w:rsidRDefault="00E95FC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E95FC0" w:rsidRPr="00E95FC0" w:rsidRDefault="00E95FC0" w:rsidP="006F758A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E95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рік на Вінниччині виправдали 41 людину, а майже три тисячі засудили</w:t>
            </w:r>
          </w:p>
        </w:tc>
        <w:tc>
          <w:tcPr>
            <w:tcW w:w="3686" w:type="dxa"/>
          </w:tcPr>
          <w:p w:rsidR="00E95FC0" w:rsidRPr="00A33098" w:rsidRDefault="00A03428" w:rsidP="00A33098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95FC0" w:rsidRPr="00E95F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https://naparise.com/posts/za-rik-na-vinnychchyni-vypravdaly-41-liudynu-a-maizhe-try-tysiachi-zasudyly?fbclid=IwAR1dE62H2pxSyAiSGLyd3Ws_D8f7-OsAfo8zNdgfFpJssnGfLGnEsbb5hDU</w:t>
              </w:r>
            </w:hyperlink>
          </w:p>
        </w:tc>
        <w:tc>
          <w:tcPr>
            <w:tcW w:w="2410" w:type="dxa"/>
          </w:tcPr>
          <w:p w:rsidR="00E95FC0" w:rsidRDefault="00E95FC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15.02.2020</w:t>
            </w:r>
          </w:p>
        </w:tc>
        <w:tc>
          <w:tcPr>
            <w:tcW w:w="1842" w:type="dxa"/>
          </w:tcPr>
          <w:p w:rsidR="00E95FC0" w:rsidRDefault="00E95FC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E95FC0" w:rsidRDefault="00E95FC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Рудницька</w:t>
            </w:r>
          </w:p>
        </w:tc>
      </w:tr>
      <w:tr w:rsidR="00A33098" w:rsidRPr="00A115D8" w:rsidTr="00C75854">
        <w:trPr>
          <w:trHeight w:val="1443"/>
        </w:trPr>
        <w:tc>
          <w:tcPr>
            <w:tcW w:w="421" w:type="dxa"/>
          </w:tcPr>
          <w:p w:rsidR="00A33098" w:rsidRDefault="00813B5A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A33098" w:rsidRDefault="00A3309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</w:tcPr>
          <w:p w:rsidR="00A33098" w:rsidRPr="00E95FC0" w:rsidRDefault="00A33098" w:rsidP="006F758A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Місцеві суди на Вінниччині 41 людину виправдали , засудили ж – майже три тисячі</w:t>
            </w:r>
          </w:p>
        </w:tc>
        <w:tc>
          <w:tcPr>
            <w:tcW w:w="3686" w:type="dxa"/>
          </w:tcPr>
          <w:p w:rsidR="00A33098" w:rsidRPr="00E95FC0" w:rsidRDefault="00A03428" w:rsidP="00A33098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33098" w:rsidRPr="00D41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https://www.news.vn.ua/mistsevi-sudy-na-vinnychchyni-41-liudynu-vypravdaly-zasudyly-zh-mayzhe-try-tysiachi/</w:t>
              </w:r>
            </w:hyperlink>
          </w:p>
        </w:tc>
        <w:tc>
          <w:tcPr>
            <w:tcW w:w="2410" w:type="dxa"/>
          </w:tcPr>
          <w:p w:rsidR="00A33098" w:rsidRDefault="00A3309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17.02.2020</w:t>
            </w:r>
          </w:p>
        </w:tc>
        <w:tc>
          <w:tcPr>
            <w:tcW w:w="1842" w:type="dxa"/>
          </w:tcPr>
          <w:p w:rsidR="00A33098" w:rsidRDefault="00A3309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A33098" w:rsidRDefault="00A33098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67940" w:rsidRPr="00A115D8" w:rsidTr="00C75854">
        <w:trPr>
          <w:trHeight w:val="1124"/>
        </w:trPr>
        <w:tc>
          <w:tcPr>
            <w:tcW w:w="421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067940" w:rsidRP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067940" w:rsidRPr="00A33098" w:rsidRDefault="00067940" w:rsidP="006F758A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Депутата В</w:t>
            </w:r>
            <w:r w:rsidRPr="00067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інницької облради у суді відсторонили від посади</w:t>
            </w:r>
          </w:p>
        </w:tc>
        <w:tc>
          <w:tcPr>
            <w:tcW w:w="3686" w:type="dxa"/>
          </w:tcPr>
          <w:p w:rsidR="00067940" w:rsidRDefault="00A03428" w:rsidP="00067940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67940" w:rsidRPr="00226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https://naparise.com/posts/deputata-vinnytskoi-oblrady-u-sudi-vidstoronyly-vid-posady</w:t>
              </w:r>
            </w:hyperlink>
          </w:p>
          <w:p w:rsidR="00067940" w:rsidRDefault="00067940" w:rsidP="00A33098">
            <w:pPr>
              <w:shd w:val="clear" w:color="auto" w:fill="FFFFFF"/>
              <w:spacing w:after="300"/>
              <w:jc w:val="center"/>
              <w:textAlignment w:val="baseline"/>
              <w:outlineLvl w:val="0"/>
            </w:pPr>
          </w:p>
        </w:tc>
        <w:tc>
          <w:tcPr>
            <w:tcW w:w="2410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18.02.2020</w:t>
            </w:r>
          </w:p>
        </w:tc>
        <w:tc>
          <w:tcPr>
            <w:tcW w:w="1842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067940" w:rsidRPr="00A115D8" w:rsidTr="00C75854">
        <w:trPr>
          <w:trHeight w:val="1413"/>
        </w:trPr>
        <w:tc>
          <w:tcPr>
            <w:tcW w:w="421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</w:tcPr>
          <w:p w:rsidR="00067940" w:rsidRDefault="00067940" w:rsidP="006F758A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7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Підозрюваного у корупції вінницького депутата відсторонили від посади в апараті облради</w:t>
            </w:r>
          </w:p>
        </w:tc>
        <w:tc>
          <w:tcPr>
            <w:tcW w:w="3686" w:type="dxa"/>
          </w:tcPr>
          <w:p w:rsidR="00067940" w:rsidRDefault="00A03428" w:rsidP="00067940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67940" w:rsidRPr="00226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https://vn.depo.ua/ukr/vn/pidozryuvanogo-u-koruptsii-vinnitskogo-deputata-vidstoronili-vid-posadi-v-aparati-oblradi-202002191116463</w:t>
              </w:r>
            </w:hyperlink>
          </w:p>
          <w:p w:rsidR="00067940" w:rsidRDefault="00067940" w:rsidP="00067940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067940" w:rsidRDefault="00067940" w:rsidP="006B74C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41F67" w:rsidRPr="00A115D8" w:rsidTr="00E0564E">
        <w:trPr>
          <w:trHeight w:val="1651"/>
        </w:trPr>
        <w:tc>
          <w:tcPr>
            <w:tcW w:w="421" w:type="dxa"/>
          </w:tcPr>
          <w:p w:rsidR="00C41F67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C41F67" w:rsidRPr="00632934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</w:t>
            </w:r>
          </w:p>
          <w:p w:rsidR="00C41F67" w:rsidRPr="00632934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"НСТУ" –</w:t>
            </w:r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регіональна дирекція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ВІННИЦЯ</w:t>
            </w:r>
          </w:p>
        </w:tc>
        <w:tc>
          <w:tcPr>
            <w:tcW w:w="2835" w:type="dxa"/>
          </w:tcPr>
          <w:p w:rsidR="00C41F67" w:rsidRPr="00067940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Новини</w:t>
            </w:r>
          </w:p>
        </w:tc>
        <w:tc>
          <w:tcPr>
            <w:tcW w:w="3686" w:type="dxa"/>
          </w:tcPr>
          <w:p w:rsidR="00C41F67" w:rsidRDefault="00A0342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C41F67" w:rsidRPr="0022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https://www.youtube.com/watch?v=XCdzVsioPcQ&amp;list=PLLKKbRCS4sKop3n8CBt7SwvkY2TULU14r</w:t>
              </w:r>
            </w:hyperlink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00:18</w:t>
            </w:r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Знімальна група була на судовому засіданні</w:t>
            </w:r>
          </w:p>
        </w:tc>
        <w:tc>
          <w:tcPr>
            <w:tcW w:w="1701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Олена Карбівська, Вадим Наумчак</w:t>
            </w:r>
          </w:p>
        </w:tc>
      </w:tr>
      <w:tr w:rsidR="00C41F67" w:rsidRPr="00A115D8" w:rsidTr="00C75854">
        <w:trPr>
          <w:trHeight w:val="1412"/>
        </w:trPr>
        <w:tc>
          <w:tcPr>
            <w:tcW w:w="421" w:type="dxa"/>
          </w:tcPr>
          <w:p w:rsidR="00C41F67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9" w:type="dxa"/>
          </w:tcPr>
          <w:p w:rsidR="00C41F67" w:rsidRPr="00632934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</w:t>
            </w:r>
          </w:p>
          <w:p w:rsidR="00C41F67" w:rsidRPr="00632934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"НСТУ" –</w:t>
            </w:r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регіональна дирекція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63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ВІННИЦЯ</w:t>
            </w:r>
          </w:p>
        </w:tc>
        <w:tc>
          <w:tcPr>
            <w:tcW w:w="2835" w:type="dxa"/>
          </w:tcPr>
          <w:p w:rsidR="00C41F67" w:rsidRPr="00067940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Новини</w:t>
            </w:r>
          </w:p>
        </w:tc>
        <w:tc>
          <w:tcPr>
            <w:tcW w:w="3686" w:type="dxa"/>
          </w:tcPr>
          <w:p w:rsidR="00C41F67" w:rsidRDefault="00A03428" w:rsidP="00C41F6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41F67" w:rsidRPr="001E2A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https://www.youtube.com/watch?v=XCdzVsioPcQ&amp;list=PLLKKbRCS4sKop3n8CBt7SwvkY2TULU14r</w:t>
              </w:r>
            </w:hyperlink>
          </w:p>
          <w:p w:rsidR="00C41F67" w:rsidRPr="001E2ADD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C">
              <w:rPr>
                <w:rFonts w:ascii="Times New Roman" w:hAnsi="Times New Roman" w:cs="Times New Roman"/>
                <w:sz w:val="24"/>
                <w:szCs w:val="24"/>
              </w:rPr>
              <w:t>01:34</w:t>
            </w:r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суду,</w:t>
            </w:r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суддя-спікер </w:t>
            </w:r>
          </w:p>
        </w:tc>
        <w:tc>
          <w:tcPr>
            <w:tcW w:w="1701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Руслана Ткачук, Олександр </w:t>
            </w:r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Базюк</w:t>
            </w:r>
          </w:p>
        </w:tc>
      </w:tr>
      <w:tr w:rsidR="00C41F67" w:rsidRPr="00A115D8" w:rsidTr="00E0564E">
        <w:trPr>
          <w:trHeight w:val="1651"/>
        </w:trPr>
        <w:tc>
          <w:tcPr>
            <w:tcW w:w="421" w:type="dxa"/>
          </w:tcPr>
          <w:p w:rsidR="00C41F67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Рекордна застава у 5 млн за $100 000 хабара, виклики «швидкої» та відводи — підозрюваним переглянули запобіжні заходи. Депутат досі в бігах</w:t>
            </w:r>
          </w:p>
          <w:p w:rsidR="00C75854" w:rsidRPr="00067940" w:rsidRDefault="00C758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41F67" w:rsidRDefault="00A03428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41F67" w:rsidRPr="00226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https://33kanal.com/news/81744.html</w:t>
              </w:r>
            </w:hyperlink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і фотограф були на судовому засіданні</w:t>
            </w:r>
          </w:p>
        </w:tc>
        <w:tc>
          <w:tcPr>
            <w:tcW w:w="1701" w:type="dxa"/>
          </w:tcPr>
          <w:p w:rsidR="00C41F67" w:rsidRPr="00B63199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Віталіна Трудько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41F67" w:rsidRDefault="00C41F6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 Бойко</w:t>
            </w:r>
          </w:p>
        </w:tc>
      </w:tr>
      <w:tr w:rsidR="009A2311" w:rsidRPr="00A115D8" w:rsidTr="00C75854">
        <w:trPr>
          <w:trHeight w:val="1449"/>
        </w:trPr>
        <w:tc>
          <w:tcPr>
            <w:tcW w:w="421" w:type="dxa"/>
          </w:tcPr>
          <w:p w:rsidR="009A2311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9A2311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835" w:type="dxa"/>
          </w:tcPr>
          <w:p w:rsidR="009A2311" w:rsidRPr="00B63199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4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 тисяч доларів хабаря: під варту взя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 третього підозрюваного у посо</w:t>
            </w:r>
            <w:r w:rsidRPr="00D14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бництві. ФОТО</w:t>
            </w:r>
          </w:p>
        </w:tc>
        <w:tc>
          <w:tcPr>
            <w:tcW w:w="3686" w:type="dxa"/>
          </w:tcPr>
          <w:p w:rsidR="009A2311" w:rsidRDefault="00A03428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D14E0B" w:rsidRPr="00226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https://vezha.ua/100-tysyach-dolariv-habarya-pid-vartu-vzyaly-tretogo-pidozryuvanogo-u-posibnytstvi-foto/</w:t>
              </w:r>
            </w:hyperlink>
          </w:p>
          <w:p w:rsidR="00D14E0B" w:rsidRDefault="00D14E0B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311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9A2311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Журналістка була на судовому засіданні </w:t>
            </w:r>
          </w:p>
        </w:tc>
        <w:tc>
          <w:tcPr>
            <w:tcW w:w="1701" w:type="dxa"/>
          </w:tcPr>
          <w:p w:rsidR="009A2311" w:rsidRPr="00B63199" w:rsidRDefault="00D14E0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Катерина Дядюк</w:t>
            </w:r>
          </w:p>
        </w:tc>
      </w:tr>
      <w:tr w:rsidR="00A94288" w:rsidRPr="00A115D8" w:rsidTr="00E0564E">
        <w:trPr>
          <w:trHeight w:val="1651"/>
        </w:trPr>
        <w:tc>
          <w:tcPr>
            <w:tcW w:w="421" w:type="dxa"/>
          </w:tcPr>
          <w:p w:rsidR="00A94288" w:rsidRDefault="00A9428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A94288" w:rsidRPr="00A94288" w:rsidRDefault="00A9428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94288" w:rsidRPr="00D14E0B" w:rsidRDefault="00A9428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4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Більше 5,5 мільйонів гривень застави. Суд обрав запобіжний захід ще одному підозрюваному в справі земельних махінацій у Гнівані</w:t>
            </w:r>
          </w:p>
        </w:tc>
        <w:tc>
          <w:tcPr>
            <w:tcW w:w="3686" w:type="dxa"/>
          </w:tcPr>
          <w:p w:rsidR="00A94288" w:rsidRDefault="00A03428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94288" w:rsidRPr="00226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https://www.vinnitsa.info/news/bil-she-5-5-mil-yoniv-hryven-zastavy-sud-obrav-zapobizhnyy-zakhid-shche-odnomu-pidozryuvanomu-v-spravi-zemel-nykh-makhinatsiy-u-hnivani.html</w:t>
              </w:r>
            </w:hyperlink>
          </w:p>
          <w:p w:rsidR="00A94288" w:rsidRDefault="00A94288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288" w:rsidRDefault="00A9428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A94288" w:rsidRDefault="00A9428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A94288" w:rsidRDefault="00A9428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B772A" w:rsidRPr="00A115D8" w:rsidTr="00E0564E">
        <w:trPr>
          <w:trHeight w:val="1651"/>
        </w:trPr>
        <w:tc>
          <w:tcPr>
            <w:tcW w:w="421" w:type="dxa"/>
          </w:tcPr>
          <w:p w:rsidR="00DB772A" w:rsidRDefault="00DB772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DB772A" w:rsidRDefault="00DB772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B772A" w:rsidRPr="00A94288" w:rsidRDefault="00DB772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7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Вінницький апеляційний суд збільшив розмір застави до 5,5 мільйонів гривень одному з фігурантів земельної афери у Гнівані (Фото)</w:t>
            </w:r>
          </w:p>
        </w:tc>
        <w:tc>
          <w:tcPr>
            <w:tcW w:w="3686" w:type="dxa"/>
          </w:tcPr>
          <w:p w:rsidR="00DB772A" w:rsidRDefault="00A03428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DB772A" w:rsidRPr="00226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https://vinbazar.com/news/kriminal/vinnitsikiy-apelyatsiiyniy-sud-zbilshiv-rozmir-zastavi-do-55-milyoniv-griven-odnomu-z-figurantiv-zemelno-aferi-u-g</w:t>
              </w:r>
            </w:hyperlink>
          </w:p>
          <w:p w:rsidR="00DB772A" w:rsidRDefault="00DB772A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72A" w:rsidRDefault="00DB772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DB772A" w:rsidRDefault="00DB772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DB772A" w:rsidRDefault="00DB772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C6654" w:rsidRPr="00A115D8" w:rsidTr="000A1ADC">
        <w:trPr>
          <w:trHeight w:val="1025"/>
        </w:trPr>
        <w:tc>
          <w:tcPr>
            <w:tcW w:w="421" w:type="dxa"/>
          </w:tcPr>
          <w:p w:rsidR="007C6654" w:rsidRDefault="008C7A93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9" w:type="dxa"/>
          </w:tcPr>
          <w:p w:rsidR="000A1ADC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0A1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нформаційне агентство</w:t>
            </w:r>
          </w:p>
          <w:p w:rsidR="007C6654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«RegioNews»</w:t>
            </w:r>
          </w:p>
        </w:tc>
        <w:tc>
          <w:tcPr>
            <w:tcW w:w="2835" w:type="dxa"/>
          </w:tcPr>
          <w:p w:rsidR="007C6654" w:rsidRDefault="007C6654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54">
              <w:rPr>
                <w:rFonts w:ascii="Times New Roman" w:hAnsi="Times New Roman"/>
                <w:sz w:val="24"/>
                <w:szCs w:val="24"/>
              </w:rPr>
              <w:t>За хабар у $300 вінницького депутата відсторонили від посади</w:t>
            </w:r>
          </w:p>
        </w:tc>
        <w:tc>
          <w:tcPr>
            <w:tcW w:w="3686" w:type="dxa"/>
          </w:tcPr>
          <w:p w:rsidR="007C6654" w:rsidRPr="007C6654" w:rsidRDefault="00A03428" w:rsidP="00C41F67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7C6654" w:rsidRPr="007C6654">
                <w:rPr>
                  <w:rStyle w:val="a4"/>
                  <w:rFonts w:ascii="Times New Roman" w:hAnsi="Times New Roman" w:cs="Times New Roman"/>
                </w:rPr>
                <w:t>https://regionews.ua/ukr/news/p988992</w:t>
              </w:r>
            </w:hyperlink>
          </w:p>
          <w:p w:rsidR="007C6654" w:rsidRPr="007C6654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6654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7C6654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7C6654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37461" w:rsidRPr="00A115D8" w:rsidTr="00E0564E">
        <w:trPr>
          <w:trHeight w:val="1651"/>
        </w:trPr>
        <w:tc>
          <w:tcPr>
            <w:tcW w:w="421" w:type="dxa"/>
          </w:tcPr>
          <w:p w:rsidR="00737461" w:rsidRDefault="008C7A93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737461" w:rsidRPr="00737461" w:rsidRDefault="00737461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737461" w:rsidRPr="00DB772A" w:rsidRDefault="00737461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</w:t>
            </w:r>
            <w:r w:rsidRPr="00737461">
              <w:rPr>
                <w:rFonts w:ascii="Times New Roman" w:hAnsi="Times New Roman"/>
                <w:sz w:val="24"/>
                <w:szCs w:val="24"/>
              </w:rPr>
              <w:t>інниці суд визначив 5,5-мільйонну заставу у справі про «сто тисяч» для підозрюваного у пособництві</w:t>
            </w:r>
          </w:p>
        </w:tc>
        <w:tc>
          <w:tcPr>
            <w:tcW w:w="3686" w:type="dxa"/>
          </w:tcPr>
          <w:p w:rsidR="00737461" w:rsidRDefault="00A03428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737461" w:rsidRPr="00226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https://naparise.com/posts/u-vinnytsi-sud-vyznachyv-55-milionnu-zastavu-u-spravi-pro-sto-tysiach-dlia-pidozriuvanoho-u-posobnytstvi</w:t>
              </w:r>
            </w:hyperlink>
          </w:p>
          <w:p w:rsidR="00737461" w:rsidRDefault="00737461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7461" w:rsidRDefault="00737461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1842" w:type="dxa"/>
          </w:tcPr>
          <w:p w:rsidR="00737461" w:rsidRDefault="00737461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737461" w:rsidRDefault="00737461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B534D5" w:rsidRPr="00A115D8" w:rsidTr="00E0564E">
        <w:trPr>
          <w:trHeight w:val="1651"/>
        </w:trPr>
        <w:tc>
          <w:tcPr>
            <w:tcW w:w="421" w:type="dxa"/>
          </w:tcPr>
          <w:p w:rsidR="00B534D5" w:rsidRDefault="008C7A93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B534D5" w:rsidRPr="007C6654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</w:tcPr>
          <w:p w:rsidR="00B534D5" w:rsidRDefault="007C6654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54">
              <w:rPr>
                <w:rFonts w:ascii="Times New Roman" w:hAnsi="Times New Roman"/>
                <w:sz w:val="24"/>
                <w:szCs w:val="24"/>
              </w:rPr>
              <w:t>"Рекордна" застава: Апеляційний суд відкоригував запобіжний захід третьому фігуранту "гніванської" корупційної справи</w:t>
            </w:r>
          </w:p>
        </w:tc>
        <w:tc>
          <w:tcPr>
            <w:tcW w:w="3686" w:type="dxa"/>
          </w:tcPr>
          <w:p w:rsidR="007C6654" w:rsidRDefault="00A03428" w:rsidP="007C665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C6654" w:rsidRPr="009E6E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https://vn.depo.ua/ukr/vn/rekordna-zastava-apelyatsiyniy-sud-vidkoriguvav-zapobizhniy-zakhid-tretomu-figurantu-gnivanskoi-koruptsiynoi-spravi-202002201117128</w:t>
              </w:r>
            </w:hyperlink>
          </w:p>
          <w:p w:rsidR="00B534D5" w:rsidRDefault="00B534D5" w:rsidP="00C41F67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4D5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B534D5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B534D5" w:rsidRDefault="007C665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237C9" w:rsidRPr="00A115D8" w:rsidTr="00E0564E">
        <w:trPr>
          <w:trHeight w:val="1651"/>
        </w:trPr>
        <w:tc>
          <w:tcPr>
            <w:tcW w:w="421" w:type="dxa"/>
          </w:tcPr>
          <w:p w:rsidR="004237C9" w:rsidRDefault="004237C9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4237C9" w:rsidRDefault="005F0E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</w:tcPr>
          <w:p w:rsidR="004237C9" w:rsidRPr="005F0E16" w:rsidRDefault="005F0E16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16">
              <w:rPr>
                <w:rFonts w:ascii="Times New Roman" w:hAnsi="Times New Roman" w:cs="Times New Roman"/>
                <w:sz w:val="24"/>
                <w:szCs w:val="24"/>
              </w:rPr>
              <w:t>Заставу понад п'ять мільйонів призначили підозрюваному земельної афери. Це найбільша на Вінниччині</w:t>
            </w:r>
            <w:r w:rsidRPr="005F0E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5F0E16" w:rsidRDefault="00A03428" w:rsidP="005F0E16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anchor="page_comments" w:history="1">
              <w:r w:rsidR="005F0E16" w:rsidRPr="009E6E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https://vn.20minut.ua/Kryminal/zastavu-ponad-pyat-milyoniv-priznachili-pidozryuvanomu-zemelnoyi-aferi-11036660.html#page_comments</w:t>
              </w:r>
            </w:hyperlink>
          </w:p>
          <w:p w:rsidR="004237C9" w:rsidRDefault="004237C9" w:rsidP="007C665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7C9" w:rsidRDefault="005F0E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4237C9" w:rsidRDefault="005F0E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Зокрема, пресслужба суду</w:t>
            </w:r>
          </w:p>
        </w:tc>
        <w:tc>
          <w:tcPr>
            <w:tcW w:w="1701" w:type="dxa"/>
          </w:tcPr>
          <w:p w:rsidR="004237C9" w:rsidRDefault="005F0E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AA1312" w:rsidRPr="00A115D8" w:rsidTr="00E0564E">
        <w:trPr>
          <w:trHeight w:val="1651"/>
        </w:trPr>
        <w:tc>
          <w:tcPr>
            <w:tcW w:w="421" w:type="dxa"/>
          </w:tcPr>
          <w:p w:rsidR="00AA1312" w:rsidRDefault="00AA1312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AA1312" w:rsidRDefault="0025504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AA1312" w:rsidRPr="005F0E16" w:rsidRDefault="00255047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7">
              <w:rPr>
                <w:rFonts w:ascii="Times New Roman" w:hAnsi="Times New Roman" w:cs="Times New Roman"/>
                <w:sz w:val="24"/>
                <w:szCs w:val="24"/>
              </w:rPr>
              <w:t>На Вінниччині підозрюваному призначили рекордну заставу у п’ять мільйонів</w:t>
            </w:r>
          </w:p>
        </w:tc>
        <w:tc>
          <w:tcPr>
            <w:tcW w:w="3686" w:type="dxa"/>
          </w:tcPr>
          <w:p w:rsidR="00AA1312" w:rsidRDefault="00A03428" w:rsidP="005F0E16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55047" w:rsidRPr="009E6E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https://misto.vn.ua/crime/na-vinnichchini-pidozryuvanomu-priznachili-rekordnu-zastavu-u-pyat-miljoniv/</w:t>
              </w:r>
            </w:hyperlink>
          </w:p>
          <w:p w:rsidR="00255047" w:rsidRDefault="00255047" w:rsidP="005F0E16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312" w:rsidRDefault="0025504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AA1312" w:rsidRDefault="0025504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прокуратури області</w:t>
            </w:r>
          </w:p>
        </w:tc>
        <w:tc>
          <w:tcPr>
            <w:tcW w:w="1701" w:type="dxa"/>
          </w:tcPr>
          <w:p w:rsidR="00AA1312" w:rsidRDefault="00255047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49074A" w:rsidRPr="00A115D8" w:rsidTr="00C10E35">
        <w:trPr>
          <w:trHeight w:val="1025"/>
        </w:trPr>
        <w:tc>
          <w:tcPr>
            <w:tcW w:w="421" w:type="dxa"/>
          </w:tcPr>
          <w:p w:rsidR="0049074A" w:rsidRDefault="0049074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49074A" w:rsidRDefault="0049074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«Інформаційна Вінниччина»</w:t>
            </w:r>
          </w:p>
        </w:tc>
        <w:tc>
          <w:tcPr>
            <w:tcW w:w="2835" w:type="dxa"/>
          </w:tcPr>
          <w:p w:rsidR="0049074A" w:rsidRPr="00255047" w:rsidRDefault="0049074A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A">
              <w:rPr>
                <w:rFonts w:ascii="Times New Roman" w:hAnsi="Times New Roman" w:cs="Times New Roman"/>
                <w:sz w:val="24"/>
                <w:szCs w:val="24"/>
              </w:rPr>
              <w:t>5 млн грн за арештанта, - рекордний розмір застави на Вінниччині</w:t>
            </w:r>
          </w:p>
        </w:tc>
        <w:tc>
          <w:tcPr>
            <w:tcW w:w="3686" w:type="dxa"/>
          </w:tcPr>
          <w:p w:rsidR="0049074A" w:rsidRDefault="00A03428" w:rsidP="005F0E16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49074A" w:rsidRPr="009E6EF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http://i-vin.info/news/5-mln-grn-za-areshtanta-rekordnyy-rozmir-zastavy-na-vinnychchyni-32955</w:t>
              </w:r>
            </w:hyperlink>
          </w:p>
          <w:p w:rsidR="0049074A" w:rsidRDefault="0049074A" w:rsidP="005F0E16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074A" w:rsidRDefault="0049074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49074A" w:rsidRDefault="0049074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прокуратури області</w:t>
            </w:r>
          </w:p>
        </w:tc>
        <w:tc>
          <w:tcPr>
            <w:tcW w:w="1701" w:type="dxa"/>
          </w:tcPr>
          <w:p w:rsidR="0049074A" w:rsidRDefault="0049074A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10E35" w:rsidRPr="00A115D8" w:rsidTr="00E0564E">
        <w:trPr>
          <w:trHeight w:val="1651"/>
        </w:trPr>
        <w:tc>
          <w:tcPr>
            <w:tcW w:w="421" w:type="dxa"/>
          </w:tcPr>
          <w:p w:rsidR="00C10E35" w:rsidRDefault="00EE711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9" w:type="dxa"/>
          </w:tcPr>
          <w:p w:rsidR="00C10E35" w:rsidRPr="00EE7114" w:rsidRDefault="00EE711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10E35" w:rsidRPr="0049074A" w:rsidRDefault="00EE7114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4">
              <w:rPr>
                <w:rFonts w:ascii="Times New Roman" w:hAnsi="Times New Roman" w:cs="Times New Roman"/>
                <w:sz w:val="24"/>
                <w:szCs w:val="24"/>
              </w:rPr>
              <w:t>Водія BMW X5, який побив пішохода на Соборній, відправляють під варту 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жливістю внесення застави</w:t>
            </w:r>
          </w:p>
        </w:tc>
        <w:tc>
          <w:tcPr>
            <w:tcW w:w="3686" w:type="dxa"/>
          </w:tcPr>
          <w:p w:rsidR="00EE7114" w:rsidRDefault="00A03428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E7114" w:rsidRPr="009E6E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https://www.vinnitsa.info/news/vodiya-bmw-x5-yakyy-pobyv-pishokhoda-na-soborniy-vidpravlyayut-pid-vartu-z-mozhlyvistyu-vnesennya-zastavy-video.html</w:t>
              </w:r>
            </w:hyperlink>
          </w:p>
          <w:p w:rsidR="00C10E35" w:rsidRDefault="00C10E35" w:rsidP="005F0E16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35" w:rsidRDefault="00EE711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C10E35" w:rsidRDefault="00EE711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C10E35" w:rsidRDefault="00EE7114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55808" w:rsidRPr="00A115D8" w:rsidTr="00E0564E">
        <w:trPr>
          <w:trHeight w:val="1651"/>
        </w:trPr>
        <w:tc>
          <w:tcPr>
            <w:tcW w:w="421" w:type="dxa"/>
          </w:tcPr>
          <w:p w:rsidR="00B55808" w:rsidRDefault="00B5580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B55808" w:rsidRDefault="00B5580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5808" w:rsidRPr="00EE7114" w:rsidRDefault="00C5492C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2C">
              <w:rPr>
                <w:rFonts w:ascii="Times New Roman" w:hAnsi="Times New Roman" w:cs="Times New Roman"/>
                <w:sz w:val="24"/>
                <w:szCs w:val="24"/>
              </w:rPr>
              <w:t>Водію, який напав на пішохода в центрі Вінниці, залишили заставу в розмірі 42 тисяч. ФОТО</w:t>
            </w:r>
          </w:p>
        </w:tc>
        <w:tc>
          <w:tcPr>
            <w:tcW w:w="3686" w:type="dxa"/>
          </w:tcPr>
          <w:p w:rsidR="00B55808" w:rsidRDefault="00A03428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5492C" w:rsidRPr="00713D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https://vezha.ua/vodiyu-yakyj-napav-na-pishohoda-v-tsentri-vinnytsi-zalyshyly-zastavu-v-rozmiri-42-tysyach-foto/</w:t>
              </w:r>
            </w:hyperlink>
          </w:p>
          <w:p w:rsidR="00C5492C" w:rsidRDefault="00C5492C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808" w:rsidRDefault="00B5580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B55808" w:rsidRDefault="00B5580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701" w:type="dxa"/>
          </w:tcPr>
          <w:p w:rsidR="00B55808" w:rsidRDefault="00B5580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Плахтій</w:t>
            </w:r>
          </w:p>
        </w:tc>
      </w:tr>
      <w:tr w:rsidR="00064ECB" w:rsidRPr="00A115D8" w:rsidTr="00E0564E">
        <w:trPr>
          <w:trHeight w:val="1651"/>
        </w:trPr>
        <w:tc>
          <w:tcPr>
            <w:tcW w:w="421" w:type="dxa"/>
          </w:tcPr>
          <w:p w:rsidR="00064ECB" w:rsidRDefault="00064EC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064ECB" w:rsidRDefault="00064EC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064ECB" w:rsidRPr="00EE7114" w:rsidRDefault="00064ECB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B">
              <w:rPr>
                <w:rFonts w:ascii="Times New Roman" w:hAnsi="Times New Roman" w:cs="Times New Roman"/>
                <w:sz w:val="24"/>
                <w:szCs w:val="24"/>
              </w:rPr>
              <w:t>Водію BMW, який кидався з кулаками на пішохода, міру запобіжного заходу не змінили</w:t>
            </w:r>
          </w:p>
        </w:tc>
        <w:tc>
          <w:tcPr>
            <w:tcW w:w="3686" w:type="dxa"/>
          </w:tcPr>
          <w:p w:rsidR="00064ECB" w:rsidRDefault="00A03428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064ECB" w:rsidRPr="009E6E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https://misto.vn.ua/crime/vodiyu-bmw-yakij-kidavsya-z-kulakami-na-pishoxoda-miru-zapobizhnogo-zaxodu-ne-zminili/</w:t>
              </w:r>
            </w:hyperlink>
          </w:p>
          <w:p w:rsidR="00064ECB" w:rsidRDefault="00064ECB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CB" w:rsidRDefault="00064EC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064ECB" w:rsidRDefault="00064EC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064ECB" w:rsidRDefault="00064EC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064ECB" w:rsidRPr="00A115D8" w:rsidTr="00E0564E">
        <w:trPr>
          <w:trHeight w:val="1651"/>
        </w:trPr>
        <w:tc>
          <w:tcPr>
            <w:tcW w:w="421" w:type="dxa"/>
          </w:tcPr>
          <w:p w:rsidR="00064ECB" w:rsidRDefault="00064ECB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064ECB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4ECB" w:rsidRPr="00064ECB" w:rsidRDefault="00D23416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16">
              <w:rPr>
                <w:rFonts w:ascii="Times New Roman" w:hAnsi="Times New Roman" w:cs="Times New Roman"/>
                <w:sz w:val="24"/>
                <w:szCs w:val="24"/>
              </w:rPr>
              <w:t>Суд залишив під вартою обвинувачених у замовному вбивстві вінничанки Віталіни Плахотнюк. ФОТО</w:t>
            </w:r>
          </w:p>
        </w:tc>
        <w:tc>
          <w:tcPr>
            <w:tcW w:w="3686" w:type="dxa"/>
          </w:tcPr>
          <w:p w:rsidR="00064ECB" w:rsidRDefault="00A03428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64ECB" w:rsidRPr="009E6E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https://vezha.ua/sud-zalyshyv-pid-vartoyu-obvynuvachenyh-u-zamovnomu-vbyvstvi-vinnychanky-vitaliny-plahotnyuk-foto/</w:t>
              </w:r>
            </w:hyperlink>
          </w:p>
          <w:p w:rsidR="00064ECB" w:rsidRDefault="00064ECB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CB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064ECB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</w:tcPr>
          <w:p w:rsidR="00064ECB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D23416" w:rsidRPr="00A115D8" w:rsidTr="00E0564E">
        <w:trPr>
          <w:trHeight w:val="1651"/>
        </w:trPr>
        <w:tc>
          <w:tcPr>
            <w:tcW w:w="421" w:type="dxa"/>
          </w:tcPr>
          <w:p w:rsidR="00D23416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D23416" w:rsidRPr="00D23416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</w:tcPr>
          <w:p w:rsidR="00D23416" w:rsidRPr="00D23416" w:rsidRDefault="00D23416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3416">
              <w:rPr>
                <w:rFonts w:ascii="Times New Roman" w:hAnsi="Times New Roman" w:cs="Times New Roman"/>
                <w:sz w:val="24"/>
                <w:szCs w:val="24"/>
              </w:rPr>
              <w:t xml:space="preserve"> справі про побиття піш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охода нервовим водієм у центрі В</w:t>
            </w:r>
            <w:r w:rsidRPr="00D23416">
              <w:rPr>
                <w:rFonts w:ascii="Times New Roman" w:hAnsi="Times New Roman" w:cs="Times New Roman"/>
                <w:sz w:val="24"/>
                <w:szCs w:val="24"/>
              </w:rPr>
              <w:t>інниці суд визначився із заставою</w:t>
            </w:r>
          </w:p>
        </w:tc>
        <w:tc>
          <w:tcPr>
            <w:tcW w:w="3686" w:type="dxa"/>
          </w:tcPr>
          <w:p w:rsidR="00D23416" w:rsidRDefault="00A03428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D23416" w:rsidRPr="009E6E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https://naparise.com/posts/u-spravi-pro-pobyttia-pishokhoda-nervovym-vodiiem-u-tsentri-vinnytsi-sud-vyznachyvsia-iz-zastavoiu</w:t>
              </w:r>
            </w:hyperlink>
          </w:p>
          <w:p w:rsidR="00D23416" w:rsidRDefault="00D23416" w:rsidP="00EE7114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3416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D23416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D23416" w:rsidRDefault="00D2341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A04F2C" w:rsidRPr="00A115D8" w:rsidTr="00E0564E">
        <w:trPr>
          <w:trHeight w:val="1651"/>
        </w:trPr>
        <w:tc>
          <w:tcPr>
            <w:tcW w:w="421" w:type="dxa"/>
          </w:tcPr>
          <w:p w:rsidR="00A04F2C" w:rsidRDefault="00A04F2C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09" w:type="dxa"/>
          </w:tcPr>
          <w:p w:rsidR="00A04F2C" w:rsidRDefault="00A04F2C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</w:tcPr>
          <w:p w:rsidR="00A04F2C" w:rsidRDefault="00A04F2C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C">
              <w:rPr>
                <w:rFonts w:ascii="Times New Roman" w:hAnsi="Times New Roman" w:cs="Times New Roman"/>
                <w:sz w:val="24"/>
                <w:szCs w:val="24"/>
              </w:rPr>
              <w:t>Кривдник є, а скривдженого немає: "Герой" резонансної бійки в центрі Вінниці залишається під вартою</w:t>
            </w:r>
          </w:p>
        </w:tc>
        <w:tc>
          <w:tcPr>
            <w:tcW w:w="3686" w:type="dxa"/>
          </w:tcPr>
          <w:p w:rsidR="00A04F2C" w:rsidRPr="00A04F2C" w:rsidRDefault="00A03428" w:rsidP="00EE7114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04F2C" w:rsidRPr="00A04F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https://vn.depo.ua/ukr/vn/krivdnik-e-a-skrivdzhenogo-nemae-geroy-rezonansnoi-biyki-v-tsentri-vinnitsi-zalishaetsya-pid-vartoyu-202002201117726</w:t>
              </w:r>
            </w:hyperlink>
          </w:p>
          <w:p w:rsidR="00A04F2C" w:rsidRDefault="00A04F2C" w:rsidP="00EE7114">
            <w:pPr>
              <w:ind w:left="-104"/>
              <w:jc w:val="center"/>
            </w:pPr>
          </w:p>
        </w:tc>
        <w:tc>
          <w:tcPr>
            <w:tcW w:w="2410" w:type="dxa"/>
          </w:tcPr>
          <w:p w:rsidR="00A04F2C" w:rsidRDefault="00A04F2C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A04F2C" w:rsidRDefault="00A04F2C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A04F2C" w:rsidRDefault="00A04F2C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35A66" w:rsidRPr="00A115D8" w:rsidTr="00E0564E">
        <w:trPr>
          <w:trHeight w:val="1651"/>
        </w:trPr>
        <w:tc>
          <w:tcPr>
            <w:tcW w:w="421" w:type="dxa"/>
          </w:tcPr>
          <w:p w:rsidR="00335A66" w:rsidRDefault="00335A6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335A66" w:rsidRDefault="00335A6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35A66" w:rsidRPr="00A04F2C" w:rsidRDefault="00335A66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66">
              <w:rPr>
                <w:rFonts w:ascii="Times New Roman" w:hAnsi="Times New Roman" w:cs="Times New Roman"/>
                <w:sz w:val="24"/>
                <w:szCs w:val="24"/>
              </w:rPr>
              <w:t>Суди на Вінниччині відновлюють розгляди справ за позовами РПЦ: пояснюємо, чому це поки не “зрада</w:t>
            </w:r>
          </w:p>
        </w:tc>
        <w:tc>
          <w:tcPr>
            <w:tcW w:w="3686" w:type="dxa"/>
          </w:tcPr>
          <w:p w:rsidR="00335A66" w:rsidRPr="00A03428" w:rsidRDefault="00A03428" w:rsidP="00EE7114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35A66" w:rsidRPr="00A034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https://vezha.ua/sudy-na-vinnychchyni-vidnovlyuyut-rozglyady-sprav-za-pozovamy-rpts-poyasnyuyemo-chomu-tse-poky-ne-zrada/</w:t>
              </w:r>
            </w:hyperlink>
          </w:p>
          <w:p w:rsidR="00335A66" w:rsidRPr="00A03428" w:rsidRDefault="00335A66" w:rsidP="00EE7114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A66" w:rsidRDefault="00335A6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24.02.2020</w:t>
            </w:r>
          </w:p>
        </w:tc>
        <w:tc>
          <w:tcPr>
            <w:tcW w:w="1842" w:type="dxa"/>
          </w:tcPr>
          <w:p w:rsidR="00335A66" w:rsidRDefault="00335A6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</w:tcPr>
          <w:p w:rsidR="00335A66" w:rsidRDefault="00335A66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A03428" w:rsidRPr="00A115D8" w:rsidTr="00C75854">
        <w:trPr>
          <w:trHeight w:val="1345"/>
        </w:trPr>
        <w:tc>
          <w:tcPr>
            <w:tcW w:w="421" w:type="dxa"/>
          </w:tcPr>
          <w:p w:rsidR="00A03428" w:rsidRDefault="00A0342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A03428" w:rsidRDefault="00A0342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</w:tcPr>
          <w:p w:rsidR="00A03428" w:rsidRPr="00335A66" w:rsidRDefault="00A03428" w:rsidP="005F0E16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8">
              <w:rPr>
                <w:rFonts w:ascii="Times New Roman" w:hAnsi="Times New Roman" w:cs="Times New Roman"/>
                <w:sz w:val="24"/>
                <w:szCs w:val="24"/>
              </w:rPr>
              <w:t>У Вінниці суддя-меломан навіть судові рішення пише під музику Bon Jovi</w:t>
            </w:r>
          </w:p>
        </w:tc>
        <w:tc>
          <w:tcPr>
            <w:tcW w:w="3686" w:type="dxa"/>
          </w:tcPr>
          <w:p w:rsidR="00A03428" w:rsidRDefault="00A03428" w:rsidP="00A0342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F527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https://misto.vn.ua/misto/u-vinnici-suddya-meloman-navit-sudovi-rishennya-pishe-pid-muziku-bon-jovi/</w:t>
              </w:r>
            </w:hyperlink>
          </w:p>
          <w:p w:rsidR="00A03428" w:rsidRPr="00A03428" w:rsidRDefault="00A03428" w:rsidP="00A0342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428" w:rsidRDefault="00A0342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29.02.2020</w:t>
            </w:r>
          </w:p>
        </w:tc>
        <w:tc>
          <w:tcPr>
            <w:tcW w:w="1842" w:type="dxa"/>
          </w:tcPr>
          <w:p w:rsidR="00A03428" w:rsidRDefault="00A03428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</w:tcPr>
          <w:p w:rsidR="00A03428" w:rsidRDefault="001D2F5E" w:rsidP="00C41F6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</w:tbl>
    <w:p w:rsidR="00AC6268" w:rsidRDefault="00AC6268" w:rsidP="00EA66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63C5" w:rsidRPr="00EA6636" w:rsidRDefault="00EA6636" w:rsidP="00EA66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636">
        <w:rPr>
          <w:rFonts w:ascii="Times New Roman" w:hAnsi="Times New Roman" w:cs="Times New Roman"/>
          <w:b/>
          <w:sz w:val="24"/>
          <w:szCs w:val="24"/>
        </w:rPr>
        <w:t>Пресслужба Ві</w:t>
      </w:r>
      <w:bookmarkStart w:id="0" w:name="_GoBack"/>
      <w:bookmarkEnd w:id="0"/>
      <w:r w:rsidRPr="00EA6636">
        <w:rPr>
          <w:rFonts w:ascii="Times New Roman" w:hAnsi="Times New Roman" w:cs="Times New Roman"/>
          <w:b/>
          <w:sz w:val="24"/>
          <w:szCs w:val="24"/>
        </w:rPr>
        <w:t xml:space="preserve">нницького апеляційного суду </w:t>
      </w:r>
    </w:p>
    <w:sectPr w:rsidR="00FE63C5" w:rsidRPr="00EA6636" w:rsidSect="00394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F"/>
    <w:rsid w:val="00000E79"/>
    <w:rsid w:val="0003005E"/>
    <w:rsid w:val="00034C3A"/>
    <w:rsid w:val="00041AA5"/>
    <w:rsid w:val="000549E3"/>
    <w:rsid w:val="0005544F"/>
    <w:rsid w:val="00057F46"/>
    <w:rsid w:val="00064ECB"/>
    <w:rsid w:val="00067940"/>
    <w:rsid w:val="000966F9"/>
    <w:rsid w:val="000A1ADC"/>
    <w:rsid w:val="000A4B28"/>
    <w:rsid w:val="000B42C5"/>
    <w:rsid w:val="000D2959"/>
    <w:rsid w:val="000D7D96"/>
    <w:rsid w:val="000E0FDD"/>
    <w:rsid w:val="000E2A7B"/>
    <w:rsid w:val="00100DA8"/>
    <w:rsid w:val="001059FB"/>
    <w:rsid w:val="00105F87"/>
    <w:rsid w:val="001078FD"/>
    <w:rsid w:val="00111BC2"/>
    <w:rsid w:val="00112D02"/>
    <w:rsid w:val="0012584A"/>
    <w:rsid w:val="0015044F"/>
    <w:rsid w:val="001540DB"/>
    <w:rsid w:val="00157D0A"/>
    <w:rsid w:val="001904AF"/>
    <w:rsid w:val="001B3028"/>
    <w:rsid w:val="001C4FCC"/>
    <w:rsid w:val="001D2F5E"/>
    <w:rsid w:val="001E2ADD"/>
    <w:rsid w:val="0020049F"/>
    <w:rsid w:val="0020191C"/>
    <w:rsid w:val="00213C3E"/>
    <w:rsid w:val="00214411"/>
    <w:rsid w:val="0022547B"/>
    <w:rsid w:val="0024217C"/>
    <w:rsid w:val="00254A30"/>
    <w:rsid w:val="00255047"/>
    <w:rsid w:val="002631CB"/>
    <w:rsid w:val="002633E0"/>
    <w:rsid w:val="00275681"/>
    <w:rsid w:val="00290047"/>
    <w:rsid w:val="00296B5F"/>
    <w:rsid w:val="00297958"/>
    <w:rsid w:val="002B39A4"/>
    <w:rsid w:val="002D5DED"/>
    <w:rsid w:val="002F46AD"/>
    <w:rsid w:val="00310CD2"/>
    <w:rsid w:val="0032323D"/>
    <w:rsid w:val="00335A66"/>
    <w:rsid w:val="00347357"/>
    <w:rsid w:val="003500E9"/>
    <w:rsid w:val="00365672"/>
    <w:rsid w:val="003945FF"/>
    <w:rsid w:val="00397A0C"/>
    <w:rsid w:val="003A7D59"/>
    <w:rsid w:val="003B6444"/>
    <w:rsid w:val="003C69A0"/>
    <w:rsid w:val="003D2BC2"/>
    <w:rsid w:val="003D2DDE"/>
    <w:rsid w:val="003D5B7D"/>
    <w:rsid w:val="003E4C9E"/>
    <w:rsid w:val="0041577F"/>
    <w:rsid w:val="004237C9"/>
    <w:rsid w:val="0042397A"/>
    <w:rsid w:val="004242C6"/>
    <w:rsid w:val="00446DAD"/>
    <w:rsid w:val="00453651"/>
    <w:rsid w:val="0047645C"/>
    <w:rsid w:val="0048413F"/>
    <w:rsid w:val="0049074A"/>
    <w:rsid w:val="004A33FF"/>
    <w:rsid w:val="004A6FAC"/>
    <w:rsid w:val="004A780F"/>
    <w:rsid w:val="004D17F1"/>
    <w:rsid w:val="004F4764"/>
    <w:rsid w:val="0051385E"/>
    <w:rsid w:val="00521BE2"/>
    <w:rsid w:val="00545E99"/>
    <w:rsid w:val="00546D7F"/>
    <w:rsid w:val="00576678"/>
    <w:rsid w:val="00576BF8"/>
    <w:rsid w:val="00596024"/>
    <w:rsid w:val="005A33E9"/>
    <w:rsid w:val="005B1437"/>
    <w:rsid w:val="005B4562"/>
    <w:rsid w:val="005B4AEF"/>
    <w:rsid w:val="005D404B"/>
    <w:rsid w:val="005D4469"/>
    <w:rsid w:val="005D633B"/>
    <w:rsid w:val="005E1BCC"/>
    <w:rsid w:val="005F0E16"/>
    <w:rsid w:val="005F53CC"/>
    <w:rsid w:val="00601F66"/>
    <w:rsid w:val="00615D32"/>
    <w:rsid w:val="0061610C"/>
    <w:rsid w:val="00620517"/>
    <w:rsid w:val="00626D64"/>
    <w:rsid w:val="00632934"/>
    <w:rsid w:val="0063484E"/>
    <w:rsid w:val="006439A1"/>
    <w:rsid w:val="00694034"/>
    <w:rsid w:val="006B1AE6"/>
    <w:rsid w:val="006B74C5"/>
    <w:rsid w:val="006D4F60"/>
    <w:rsid w:val="006D6520"/>
    <w:rsid w:val="006E5AE4"/>
    <w:rsid w:val="006E6593"/>
    <w:rsid w:val="006F3D0C"/>
    <w:rsid w:val="006F5DAB"/>
    <w:rsid w:val="006F758A"/>
    <w:rsid w:val="0071564F"/>
    <w:rsid w:val="0072744A"/>
    <w:rsid w:val="00737461"/>
    <w:rsid w:val="00750680"/>
    <w:rsid w:val="007523E9"/>
    <w:rsid w:val="007531B5"/>
    <w:rsid w:val="0075742B"/>
    <w:rsid w:val="007817DA"/>
    <w:rsid w:val="00783D3A"/>
    <w:rsid w:val="00791ECF"/>
    <w:rsid w:val="007961E2"/>
    <w:rsid w:val="007A00A7"/>
    <w:rsid w:val="007C6654"/>
    <w:rsid w:val="007D4205"/>
    <w:rsid w:val="007D4789"/>
    <w:rsid w:val="007F05AA"/>
    <w:rsid w:val="00813B5A"/>
    <w:rsid w:val="00832A1A"/>
    <w:rsid w:val="0084023B"/>
    <w:rsid w:val="00844D22"/>
    <w:rsid w:val="00860599"/>
    <w:rsid w:val="00860D69"/>
    <w:rsid w:val="00871693"/>
    <w:rsid w:val="00881FD5"/>
    <w:rsid w:val="00882D00"/>
    <w:rsid w:val="0088631E"/>
    <w:rsid w:val="0089008C"/>
    <w:rsid w:val="008A1B89"/>
    <w:rsid w:val="008C1380"/>
    <w:rsid w:val="008C400B"/>
    <w:rsid w:val="008C7A93"/>
    <w:rsid w:val="008E4AA7"/>
    <w:rsid w:val="00906F7E"/>
    <w:rsid w:val="009101D3"/>
    <w:rsid w:val="00925B06"/>
    <w:rsid w:val="00926EC2"/>
    <w:rsid w:val="009322A4"/>
    <w:rsid w:val="00952FAF"/>
    <w:rsid w:val="009651ED"/>
    <w:rsid w:val="00975396"/>
    <w:rsid w:val="009A2311"/>
    <w:rsid w:val="009E1E2E"/>
    <w:rsid w:val="009F7501"/>
    <w:rsid w:val="00A03428"/>
    <w:rsid w:val="00A04F2C"/>
    <w:rsid w:val="00A06212"/>
    <w:rsid w:val="00A33098"/>
    <w:rsid w:val="00A82E48"/>
    <w:rsid w:val="00A94288"/>
    <w:rsid w:val="00AA1312"/>
    <w:rsid w:val="00AA352E"/>
    <w:rsid w:val="00AA66B1"/>
    <w:rsid w:val="00AB3D53"/>
    <w:rsid w:val="00AC6268"/>
    <w:rsid w:val="00AD0D8A"/>
    <w:rsid w:val="00AE635B"/>
    <w:rsid w:val="00B0643D"/>
    <w:rsid w:val="00B2086E"/>
    <w:rsid w:val="00B215BE"/>
    <w:rsid w:val="00B30A2E"/>
    <w:rsid w:val="00B44ED1"/>
    <w:rsid w:val="00B534D5"/>
    <w:rsid w:val="00B55808"/>
    <w:rsid w:val="00B63199"/>
    <w:rsid w:val="00B65D33"/>
    <w:rsid w:val="00B7031C"/>
    <w:rsid w:val="00B93278"/>
    <w:rsid w:val="00B95330"/>
    <w:rsid w:val="00B96E61"/>
    <w:rsid w:val="00B97CD4"/>
    <w:rsid w:val="00BA4ED9"/>
    <w:rsid w:val="00BD0DEC"/>
    <w:rsid w:val="00C05283"/>
    <w:rsid w:val="00C05C09"/>
    <w:rsid w:val="00C05D4F"/>
    <w:rsid w:val="00C10E35"/>
    <w:rsid w:val="00C163D2"/>
    <w:rsid w:val="00C36D5A"/>
    <w:rsid w:val="00C41F67"/>
    <w:rsid w:val="00C5492C"/>
    <w:rsid w:val="00C568D6"/>
    <w:rsid w:val="00C57224"/>
    <w:rsid w:val="00C73301"/>
    <w:rsid w:val="00C75854"/>
    <w:rsid w:val="00C75EEC"/>
    <w:rsid w:val="00CA04F6"/>
    <w:rsid w:val="00CA2518"/>
    <w:rsid w:val="00CC478E"/>
    <w:rsid w:val="00CC6D81"/>
    <w:rsid w:val="00CD69EA"/>
    <w:rsid w:val="00CE0FB7"/>
    <w:rsid w:val="00CE51B6"/>
    <w:rsid w:val="00CF1851"/>
    <w:rsid w:val="00D100C9"/>
    <w:rsid w:val="00D14E0B"/>
    <w:rsid w:val="00D20B8E"/>
    <w:rsid w:val="00D23416"/>
    <w:rsid w:val="00D25EF1"/>
    <w:rsid w:val="00D30DAB"/>
    <w:rsid w:val="00D352CD"/>
    <w:rsid w:val="00D425C8"/>
    <w:rsid w:val="00D42A57"/>
    <w:rsid w:val="00D42B6A"/>
    <w:rsid w:val="00D46140"/>
    <w:rsid w:val="00D5579B"/>
    <w:rsid w:val="00D62F35"/>
    <w:rsid w:val="00D66AE1"/>
    <w:rsid w:val="00D74E14"/>
    <w:rsid w:val="00D83562"/>
    <w:rsid w:val="00D8568B"/>
    <w:rsid w:val="00D87DF6"/>
    <w:rsid w:val="00D963B6"/>
    <w:rsid w:val="00D96613"/>
    <w:rsid w:val="00DA44E2"/>
    <w:rsid w:val="00DB772A"/>
    <w:rsid w:val="00DD1444"/>
    <w:rsid w:val="00DF2243"/>
    <w:rsid w:val="00DF7FDB"/>
    <w:rsid w:val="00E00455"/>
    <w:rsid w:val="00E0564E"/>
    <w:rsid w:val="00E144A7"/>
    <w:rsid w:val="00E14543"/>
    <w:rsid w:val="00E16075"/>
    <w:rsid w:val="00E179E6"/>
    <w:rsid w:val="00E35DDC"/>
    <w:rsid w:val="00E37CCA"/>
    <w:rsid w:val="00E461A1"/>
    <w:rsid w:val="00E602A3"/>
    <w:rsid w:val="00E722E0"/>
    <w:rsid w:val="00E81415"/>
    <w:rsid w:val="00E9107E"/>
    <w:rsid w:val="00E95FC0"/>
    <w:rsid w:val="00EA15FA"/>
    <w:rsid w:val="00EA6636"/>
    <w:rsid w:val="00EB0EF9"/>
    <w:rsid w:val="00ED0923"/>
    <w:rsid w:val="00ED2A13"/>
    <w:rsid w:val="00ED3ABA"/>
    <w:rsid w:val="00ED7D47"/>
    <w:rsid w:val="00EE34F3"/>
    <w:rsid w:val="00EE7114"/>
    <w:rsid w:val="00EE7B1C"/>
    <w:rsid w:val="00F042CD"/>
    <w:rsid w:val="00F06DD3"/>
    <w:rsid w:val="00F25D3C"/>
    <w:rsid w:val="00F50BF4"/>
    <w:rsid w:val="00F52B6F"/>
    <w:rsid w:val="00F54D95"/>
    <w:rsid w:val="00F65D7E"/>
    <w:rsid w:val="00F87B0A"/>
    <w:rsid w:val="00F90ABC"/>
    <w:rsid w:val="00FD5F87"/>
    <w:rsid w:val="00FD63E5"/>
    <w:rsid w:val="00FE45F9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3B23"/>
  <w15:chartTrackingRefBased/>
  <w15:docId w15:val="{F6E2344C-6154-4283-87AC-3A04D3DA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FF"/>
  </w:style>
  <w:style w:type="paragraph" w:styleId="1">
    <w:name w:val="heading 1"/>
    <w:basedOn w:val="a"/>
    <w:link w:val="10"/>
    <w:uiPriority w:val="9"/>
    <w:qFormat/>
    <w:rsid w:val="00B2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45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5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B4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70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n.depo.ua/ukr/vn/zbilsheno-zastavu-odnomu-z-kriminalnikh-avtoritetiv-figurantu-gnivanskoi-koruptsiynoi-spravi-202002121112252" TargetMode="External"/><Relationship Id="rId21" Type="http://schemas.openxmlformats.org/officeDocument/2006/relationships/hyperlink" Target="https://www.vinnitsa.info/news/na-vinnychchyni-zasudyly-cholovika-yakyy-vbyv-ta-z-yiv-susids-koho-sobaku.html" TargetMode="External"/><Relationship Id="rId34" Type="http://schemas.openxmlformats.org/officeDocument/2006/relationships/hyperlink" Target="https://vezha.ua/odnomu-z-figurantiv-gnivanskoyi-afery-pryznachyly-zastavu-v-ponad-5-miljoniv-foto/?fbclid=IwAR1nCd9ZkmhUC0SRBDFIkUjubRRKUyEB2b2fzsj7i9YKuj4xLPtQje21PSU" TargetMode="External"/><Relationship Id="rId42" Type="http://schemas.openxmlformats.org/officeDocument/2006/relationships/hyperlink" Target="https://naparise.com/posts/za-rik-na-vinnychchyni-vypravdaly-41-liudynu-a-maizhe-try-tysiachi-zasudyly?fbclid=IwAR1dE62H2pxSyAiSGLyd3Ws_D8f7-OsAfo8zNdgfFpJssnGfLGnEsbb5hDU" TargetMode="External"/><Relationship Id="rId47" Type="http://schemas.openxmlformats.org/officeDocument/2006/relationships/hyperlink" Target="https://www.youtube.com/watch?v=XCdzVsioPcQ&amp;list=PLLKKbRCS4sKop3n8CBt7SwvkY2TULU14r" TargetMode="External"/><Relationship Id="rId50" Type="http://schemas.openxmlformats.org/officeDocument/2006/relationships/hyperlink" Target="https://www.vinnitsa.info/news/bil-she-5-5-mil-yoniv-hryven-zastavy-sud-obrav-zapobizhnyy-zakhid-shche-odnomu-pidozryuvanomu-v-spravi-zemel-nykh-makhinatsiy-u-hnivani.html" TargetMode="External"/><Relationship Id="rId55" Type="http://schemas.openxmlformats.org/officeDocument/2006/relationships/hyperlink" Target="https://vn.20minut.ua/Kryminal/zastavu-ponad-pyat-milyoniv-priznachili-pidozryuvanomu-zemelnoyi-aferi-11036660.html" TargetMode="External"/><Relationship Id="rId63" Type="http://schemas.openxmlformats.org/officeDocument/2006/relationships/hyperlink" Target="https://vn.depo.ua/ukr/vn/krivdnik-e-a-skrivdzhenogo-nemae-geroy-rezonansnoi-biyki-v-tsentri-vinnitsi-zalishaetsya-pid-vartoyu-202002201117726" TargetMode="External"/><Relationship Id="rId7" Type="http://schemas.openxmlformats.org/officeDocument/2006/relationships/hyperlink" Target="http://vlasno.info/politika/vlada/item/34484-189-pravnykiv-na-odnu-vakansiiu-vin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33kanal.com/news/80987.html" TargetMode="External"/><Relationship Id="rId29" Type="http://schemas.openxmlformats.org/officeDocument/2006/relationships/hyperlink" Target="https://naparise.com/posts/podrobytsi-ta-perspektyvy-huchnoi-spravy-pro-khabar-u-sto-tysiach-na-vinnychchyni" TargetMode="External"/><Relationship Id="rId11" Type="http://schemas.openxmlformats.org/officeDocument/2006/relationships/hyperlink" Target="https://naparise.com/posts/na-kapremont-vinnytskoho-apeliatsiinoho-sudu-potribno-maizhe-25-milioniv" TargetMode="External"/><Relationship Id="rId24" Type="http://schemas.openxmlformats.org/officeDocument/2006/relationships/hyperlink" Target="https://naparise.com/posts/na-vinnychchyni-cherez-sud-vidstoronyly-vid-roboty-holovnu-osvitianku-raionu" TargetMode="External"/><Relationship Id="rId32" Type="http://schemas.openxmlformats.org/officeDocument/2006/relationships/hyperlink" Target="https://suspilne.media/14062-za-habar-v-100-tisac-dolariv-pidozruvanij-mae-splatiti-5-miljoniv-griven-abi-vijti-na-volu/" TargetMode="External"/><Relationship Id="rId37" Type="http://schemas.openxmlformats.org/officeDocument/2006/relationships/hyperlink" Target="https://vezha.ua/100-tysyach-habarya-pidozryuvanomu-v-posibnytstvi-pryznachyly-tsilodobovyj-domashnij-aresht/" TargetMode="External"/><Relationship Id="rId40" Type="http://schemas.openxmlformats.org/officeDocument/2006/relationships/hyperlink" Target="https://vn.depo.ua/ukr/vn/domashniy-aresht-ta-braslet-sud-obrav-zapobizhniy-zakhid-drugomu-figurantu-gnivanskoi-koruptsiynoi-spravi-202002141113921" TargetMode="External"/><Relationship Id="rId45" Type="http://schemas.openxmlformats.org/officeDocument/2006/relationships/hyperlink" Target="https://vn.depo.ua/ukr/vn/pidozryuvanogo-u-koruptsii-vinnitskogo-deputata-vidstoronili-vid-posadi-v-aparati-oblradi-202002191116463" TargetMode="External"/><Relationship Id="rId53" Type="http://schemas.openxmlformats.org/officeDocument/2006/relationships/hyperlink" Target="https://naparise.com/posts/u-vinnytsi-sud-vyznachyv-55-milionnu-zastavu-u-spravi-pro-sto-tysiach-dlia-pidozriuvanoho-u-posobnytstvi" TargetMode="External"/><Relationship Id="rId58" Type="http://schemas.openxmlformats.org/officeDocument/2006/relationships/hyperlink" Target="https://www.vinnitsa.info/news/vodiya-bmw-x5-yakyy-pobyv-pishokhoda-na-soborniy-vidpravlyayut-pid-vartu-z-mozhlyvistyu-vnesennya-zastavy-video.html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vezha.ua/sud-zalyshyv-pid-vartoyu-obvynuvachenyh-u-zamovnomu-vbyvstvi-vinnychanky-vitaliny-plahotnyuk-foto/" TargetMode="External"/><Relationship Id="rId19" Type="http://schemas.openxmlformats.org/officeDocument/2006/relationships/hyperlink" Target="http://i-vin.info/news/apelyatsiynyy-sud-vinnychchyny-ne-pom-yakshyv-vyrok-gytselyu-32839" TargetMode="External"/><Relationship Id="rId14" Type="http://schemas.openxmlformats.org/officeDocument/2006/relationships/hyperlink" Target="https://vezha.ua/kapremont-vinnytskogo-sudu-mozhe-koshtuvaty-25-miljoniv/" TargetMode="External"/><Relationship Id="rId22" Type="http://schemas.openxmlformats.org/officeDocument/2006/relationships/hyperlink" Target="https://vn.20minut.ua/Kryminal/zavazhala-vidpochivati-cholovik-ubiv-susidsku-sobaku-zvariv-i-zyiv-11032670.html" TargetMode="External"/><Relationship Id="rId27" Type="http://schemas.openxmlformats.org/officeDocument/2006/relationships/hyperlink" Target="https://vinbazar.com/news/kriminal/odnomu-z-figurantiv-spravi-zemelno-aferi-u-gnivani-priznachili-zastavu-u-5-milyoniv-griven-foto" TargetMode="External"/><Relationship Id="rId30" Type="http://schemas.openxmlformats.org/officeDocument/2006/relationships/hyperlink" Target="https://www.youtube.com/watch?v=y12EvkEZyLE" TargetMode="External"/><Relationship Id="rId35" Type="http://schemas.openxmlformats.org/officeDocument/2006/relationships/hyperlink" Target="https://vn.20minut.ua/Kryminal/zemelna-afera-u-gnivani-odnomu-iz-figurantiv-priznachili-zastavu-u-5-m-11034054.html" TargetMode="External"/><Relationship Id="rId43" Type="http://schemas.openxmlformats.org/officeDocument/2006/relationships/hyperlink" Target="https://www.news.vn.ua/mistsevi-sudy-na-vinnychchyni-41-liudynu-vypravdaly-zasudyly-zh-mayzhe-try-tysiachi/" TargetMode="External"/><Relationship Id="rId48" Type="http://schemas.openxmlformats.org/officeDocument/2006/relationships/hyperlink" Target="https://33kanal.com/news/81744.html" TargetMode="External"/><Relationship Id="rId56" Type="http://schemas.openxmlformats.org/officeDocument/2006/relationships/hyperlink" Target="https://misto.vn.ua/crime/na-vinnichchini-pidozryuvanomu-priznachili-rekordnu-zastavu-u-pyat-miljoniv/" TargetMode="External"/><Relationship Id="rId64" Type="http://schemas.openxmlformats.org/officeDocument/2006/relationships/hyperlink" Target="https://vezha.ua/sudy-na-vinnychchyni-vidnovlyuyut-rozglyady-sprav-za-pozovamy-rpts-poyasnyuyemo-chomu-tse-poky-ne-zrada/" TargetMode="External"/><Relationship Id="rId8" Type="http://schemas.openxmlformats.org/officeDocument/2006/relationships/hyperlink" Target="https://naparise.com/posts/u-vinnytsi-zalyshyly-pid-vartoiu-zhinku-iaku-pidozriuiut-u-napadi-na-inozemtsia-u-skladi-bandy" TargetMode="External"/><Relationship Id="rId51" Type="http://schemas.openxmlformats.org/officeDocument/2006/relationships/hyperlink" Target="https://vinbazar.com/news/kriminal/vinnitsikiy-apelyatsiiyniy-sud-zbilshiv-rozmir-zastavi-do-55-milyoniv-griven-odnomu-z-figurantiv-zemelno-aferi-u-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33kanal.com/news/80832.html" TargetMode="External"/><Relationship Id="rId17" Type="http://schemas.openxmlformats.org/officeDocument/2006/relationships/hyperlink" Target="https://vezha.ua/majzhe-dva-miljony-gryven-na-poshtovi-marky-za-rik-vytratyv-vinnytskyj-apelyatsijnyj-sud/" TargetMode="External"/><Relationship Id="rId25" Type="http://schemas.openxmlformats.org/officeDocument/2006/relationships/hyperlink" Target="https://vn.depo.ua/ukr/vn/sud-vidstoroniv-vid-posadi-nachalnitsyu-murovanokurilovetskogo-viddilu-osviti-202002121111973" TargetMode="External"/><Relationship Id="rId33" Type="http://schemas.openxmlformats.org/officeDocument/2006/relationships/hyperlink" Target="https://www.vinnitsa.info/news/sud-pryznachyv-5-mil-yoniv-hryven-zastavy-choloviku-yakyy-stav-uchasnykom-zemel-nykh-makhinatsiy-u-hnivani.html" TargetMode="External"/><Relationship Id="rId38" Type="http://schemas.openxmlformats.org/officeDocument/2006/relationships/hyperlink" Target="https://www.youtube.com/watch?v=zf9UXxcYuXk&amp;list=PLLKKbRCS4sKop3n8CBt7SwvkY2TULU14r&amp;index=11&amp;fbclid=IwAR2geQntSdirrKG4UlNOEimAOlFvxyZJQ8SyuLqEruSfRydvAhIHxMtTD3U" TargetMode="External"/><Relationship Id="rId46" Type="http://schemas.openxmlformats.org/officeDocument/2006/relationships/hyperlink" Target="https://www.youtube.com/watch?v=XCdzVsioPcQ&amp;list=PLLKKbRCS4sKop3n8CBt7SwvkY2TULU14r" TargetMode="External"/><Relationship Id="rId59" Type="http://schemas.openxmlformats.org/officeDocument/2006/relationships/hyperlink" Target="https://vezha.ua/vodiyu-yakyj-napav-na-pishohoda-v-tsentri-vinnytsi-zalyshyly-zastavu-v-rozmiri-42-tysyach-foto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n.depo.ua/ukr/vn/rik-i-tri-misyatsi-provede-za-gratami-zhitel-turbova-za-te-shcho-vbiv-i-ziv-sobaku-202002111111299" TargetMode="External"/><Relationship Id="rId41" Type="http://schemas.openxmlformats.org/officeDocument/2006/relationships/hyperlink" Target="https://vn.20minut.ua/Groshi/za-mayzhe-u-25-milyoniv-griven-vidremontuyut-apelyatsiyniy-sud-11034781.html" TargetMode="External"/><Relationship Id="rId54" Type="http://schemas.openxmlformats.org/officeDocument/2006/relationships/hyperlink" Target="https://vn.depo.ua/ukr/vn/rekordna-zastava-apelyatsiyniy-sud-vidkoriguvav-zapobizhniy-zakhid-tretomu-figurantu-gnivanskoi-koruptsiynoi-spravi-202002201117128" TargetMode="External"/><Relationship Id="rId62" Type="http://schemas.openxmlformats.org/officeDocument/2006/relationships/hyperlink" Target="https://naparise.com/posts/u-spravi-pro-pobyttia-pishokhoda-nervovym-vodiiem-u-tsentri-vinnytsi-sud-vyznachyvsia-iz-zastavoi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ews.vn.ua/vinnyts-kyy-apeliatsiynyy-sud-zalyshyv-hromadianyna-izrailiu-shcho-skoiv-smertel-ne-dtp-pid-vartoiu-ale-vyznachyv-zastavu/" TargetMode="External"/><Relationship Id="rId15" Type="http://schemas.openxmlformats.org/officeDocument/2006/relationships/hyperlink" Target="https://vinbazar.com/news/kriminal/u-vinnitsii-sud-vinis-virok-choloviku-yakiy-vbiv-ta-zv-susidskogo-sobaku" TargetMode="External"/><Relationship Id="rId23" Type="http://schemas.openxmlformats.org/officeDocument/2006/relationships/hyperlink" Target="https://33kanal.com/news/81132.html" TargetMode="External"/><Relationship Id="rId28" Type="http://schemas.openxmlformats.org/officeDocument/2006/relationships/hyperlink" Target="https://www.news.vn.ua/vinnyts-kyy-apeliatsiynyy-sud-v-vos-mero-zbil-shyv-rozmir-zastavy-dlia-pidozriuvanoho-v-koruptsiynykh-diianniakh/" TargetMode="External"/><Relationship Id="rId36" Type="http://schemas.openxmlformats.org/officeDocument/2006/relationships/hyperlink" Target="https://naparise.com/posts/u-vinnytsi-vyznachylys-iz-zapobizhnym-zakhodom-druhomu-pidozriuvanomu-u-huchnii-spravi-pro-khabar-u-sto-tysiach" TargetMode="External"/><Relationship Id="rId49" Type="http://schemas.openxmlformats.org/officeDocument/2006/relationships/hyperlink" Target="https://vezha.ua/100-tysyach-dolariv-habarya-pid-vartu-vzyaly-tretogo-pidozryuvanogo-u-posibnytstvi-foto/" TargetMode="External"/><Relationship Id="rId57" Type="http://schemas.openxmlformats.org/officeDocument/2006/relationships/hyperlink" Target="http://i-vin.info/news/5-mln-grn-za-areshtanta-rekordnyy-rozmir-zastavy-na-vinnychchyni-32955" TargetMode="External"/><Relationship Id="rId10" Type="http://schemas.openxmlformats.org/officeDocument/2006/relationships/hyperlink" Target="https://misto.vn.ua/oblast/u-trostyaneckomu-rajoni-sud-pripiniv-rozglyadati-spravi-ne-maye-suddiv/" TargetMode="External"/><Relationship Id="rId31" Type="http://schemas.openxmlformats.org/officeDocument/2006/relationships/hyperlink" Target="https://misto.vn.ua/crime/u-vinnici-sud-viznachiv-dlya-pidozryuvanogo-zastavu-u-pyat-miljoniv-griven/" TargetMode="External"/><Relationship Id="rId44" Type="http://schemas.openxmlformats.org/officeDocument/2006/relationships/hyperlink" Target="https://naparise.com/posts/deputata-vinnytskoi-oblrady-u-sudi-vidstoronyly-vid-posady" TargetMode="External"/><Relationship Id="rId52" Type="http://schemas.openxmlformats.org/officeDocument/2006/relationships/hyperlink" Target="https://regionews.ua/ukr/news/p988992" TargetMode="External"/><Relationship Id="rId60" Type="http://schemas.openxmlformats.org/officeDocument/2006/relationships/hyperlink" Target="https://misto.vn.ua/crime/vodiyu-bmw-yakij-kidavsya-z-kulakami-na-pishoxoda-miru-zapobizhnogo-zaxodu-ne-zminili/" TargetMode="External"/><Relationship Id="rId65" Type="http://schemas.openxmlformats.org/officeDocument/2006/relationships/hyperlink" Target="https://misto.vn.ua/misto/u-vinnici-suddya-meloman-navit-sudovi-rishennya-pishe-pid-muziku-bon-jo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nnitsa.info/news/vinnyts-kyy-sud-zalyshyv-pid-vartoyu-zhinku-yaku-pidozryuyut-v-rozbiynomu-napadi-na-inozemtsya.html" TargetMode="External"/><Relationship Id="rId13" Type="http://schemas.openxmlformats.org/officeDocument/2006/relationships/hyperlink" Target="https://glavcom.ua/vinnytsia/news/na-remont-sudu-u-vinnici-vitratyat-25-mln-grn-658546.html" TargetMode="External"/><Relationship Id="rId18" Type="http://schemas.openxmlformats.org/officeDocument/2006/relationships/hyperlink" Target="https://naparise.com/posts/zabyv-susidchynoho-psa-pryhotuvav-i-ziv-u-vinnytsi-sud-vynis-vyrok-shkuroderu-z-kalynivskoho-raionu" TargetMode="External"/><Relationship Id="rId39" Type="http://schemas.openxmlformats.org/officeDocument/2006/relationships/hyperlink" Target="https://vn.20minut.ua/Kryminal/obrali-zapobizhniy-zahid-sche-odnomu-figurantu-gnivanskoyi-zemelnoyi-a-11034409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4129-809F-4E59-BCEB-4AFA1B6D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12</Pages>
  <Words>15298</Words>
  <Characters>8721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147</cp:revision>
  <dcterms:created xsi:type="dcterms:W3CDTF">2020-02-03T12:16:00Z</dcterms:created>
  <dcterms:modified xsi:type="dcterms:W3CDTF">2020-03-02T11:02:00Z</dcterms:modified>
</cp:coreProperties>
</file>