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EA" w:rsidRPr="00170CEA" w:rsidRDefault="00170CEA" w:rsidP="00170CEA">
      <w:pPr>
        <w:ind w:left="495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 w:eastAsia="uk-UA"/>
        </w:rPr>
        <w:t xml:space="preserve">                                                                                   </w:t>
      </w:r>
      <w:r w:rsidRPr="00170CEA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448F2A6B" wp14:editId="435B26BC">
            <wp:extent cx="714375" cy="685800"/>
            <wp:effectExtent l="0" t="0" r="9525" b="0"/>
            <wp:docPr id="4" name="Рисунок 4" descr="C:\Users\CHOR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R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EA" w:rsidRDefault="00170CEA" w:rsidP="00170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CEA" w:rsidRDefault="00CF2D84" w:rsidP="00170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CF2D84" w:rsidRPr="00170CEA" w:rsidRDefault="00CF2D84" w:rsidP="00170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2D84" w:rsidRDefault="00CF2D84" w:rsidP="00170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</w:p>
    <w:p w:rsidR="00170CEA" w:rsidRPr="00170CEA" w:rsidRDefault="00170CEA" w:rsidP="00170C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031" w:rsidRDefault="00262C22" w:rsidP="00170C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(верес</w:t>
      </w:r>
      <w:r w:rsidR="00CF2D84">
        <w:rPr>
          <w:rFonts w:ascii="Times New Roman" w:hAnsi="Times New Roman" w:cs="Times New Roman"/>
          <w:sz w:val="24"/>
          <w:szCs w:val="24"/>
        </w:rPr>
        <w:t>ень 2019</w:t>
      </w:r>
      <w:r w:rsidR="00CF2D84"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961276" w:rsidRPr="00A115D8" w:rsidRDefault="00961276" w:rsidP="00A049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4111"/>
        <w:gridCol w:w="2552"/>
        <w:gridCol w:w="1701"/>
        <w:gridCol w:w="1842"/>
      </w:tblGrid>
      <w:tr w:rsidR="00327BA7" w:rsidRPr="00A115D8" w:rsidTr="00BB704A">
        <w:tc>
          <w:tcPr>
            <w:tcW w:w="421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111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552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842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327BA7" w:rsidRPr="00A115D8" w:rsidTr="00BB704A">
        <w:trPr>
          <w:trHeight w:val="1385"/>
        </w:trPr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7BA7" w:rsidRPr="009E6DE0" w:rsidRDefault="009E6DE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409" w:type="dxa"/>
          </w:tcPr>
          <w:p w:rsidR="00327BA7" w:rsidRPr="00DC5C55" w:rsidRDefault="009E6DE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апеляційний суд залишив під вартою таджика, якого шукав Інтерпол за участь у війні з режимом Асада у Сирії</w:t>
            </w:r>
          </w:p>
        </w:tc>
        <w:tc>
          <w:tcPr>
            <w:tcW w:w="4111" w:type="dxa"/>
          </w:tcPr>
          <w:p w:rsidR="00327BA7" w:rsidRPr="009E6DE0" w:rsidRDefault="00170CEA" w:rsidP="009E6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6DE0" w:rsidRPr="009E6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http://naparise.com/posts/u-vinnytsi-apeliatsiinyi-sud-zalyshyv-pid-vartoiu-tadzhyka-iakoho-shukav-interpol-za-uchast-u-viini-z-rezhymom-asada-u-syrii</w:t>
              </w:r>
            </w:hyperlink>
          </w:p>
        </w:tc>
        <w:tc>
          <w:tcPr>
            <w:tcW w:w="2552" w:type="dxa"/>
          </w:tcPr>
          <w:p w:rsidR="00327BA7" w:rsidRDefault="009E6DE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</w:t>
            </w:r>
          </w:p>
        </w:tc>
        <w:tc>
          <w:tcPr>
            <w:tcW w:w="1701" w:type="dxa"/>
          </w:tcPr>
          <w:p w:rsidR="00327BA7" w:rsidRDefault="009E6DE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Default="009E6DE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327BA7" w:rsidRPr="00A115D8" w:rsidTr="00BB704A">
        <w:trPr>
          <w:trHeight w:val="1385"/>
        </w:trPr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7BA7" w:rsidRPr="009A157C" w:rsidRDefault="009A157C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409" w:type="dxa"/>
          </w:tcPr>
          <w:p w:rsidR="00327BA7" w:rsidRPr="00251902" w:rsidRDefault="009A157C" w:rsidP="0019138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тримають під вартою таджика, якого підозрюють у найманстві</w:t>
            </w:r>
          </w:p>
        </w:tc>
        <w:tc>
          <w:tcPr>
            <w:tcW w:w="4111" w:type="dxa"/>
          </w:tcPr>
          <w:p w:rsidR="00327BA7" w:rsidRPr="00552D6A" w:rsidRDefault="00170CEA" w:rsidP="000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4649" w:rsidRPr="009A1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https://vn.depo.ua/ukr/vn/u-vinnitsi-trimayut-pid-vartoyu-tadzhika-yakogo-pidozryuyut-u-naymanstvi-201909031022096</w:t>
              </w:r>
            </w:hyperlink>
          </w:p>
        </w:tc>
        <w:tc>
          <w:tcPr>
            <w:tcW w:w="2552" w:type="dxa"/>
          </w:tcPr>
          <w:p w:rsidR="00327BA7" w:rsidRPr="00DC5C55" w:rsidRDefault="00A84649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03.09.2019</w:t>
            </w:r>
          </w:p>
        </w:tc>
        <w:tc>
          <w:tcPr>
            <w:tcW w:w="1701" w:type="dxa"/>
          </w:tcPr>
          <w:p w:rsidR="00327BA7" w:rsidRPr="00DC5C55" w:rsidRDefault="009A157C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Pr="00DC5C55" w:rsidRDefault="009A157C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BB704A">
        <w:trPr>
          <w:trHeight w:val="70"/>
        </w:trPr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7BA7" w:rsidRPr="00202BEA" w:rsidRDefault="00202BE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нницяОК»</w:t>
            </w:r>
          </w:p>
        </w:tc>
        <w:tc>
          <w:tcPr>
            <w:tcW w:w="2409" w:type="dxa"/>
          </w:tcPr>
          <w:p w:rsidR="00327BA7" w:rsidRPr="00552D6A" w:rsidRDefault="00202BEA" w:rsidP="00A049A1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Хотів повалити державний лад у всьому світі: у </w:t>
            </w:r>
            <w:r w:rsidRPr="00202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Вінниці взяли під варту іноземця, розшукуваного Інтерполом</w:t>
            </w:r>
          </w:p>
        </w:tc>
        <w:tc>
          <w:tcPr>
            <w:tcW w:w="4111" w:type="dxa"/>
          </w:tcPr>
          <w:p w:rsidR="00327BA7" w:rsidRPr="002A219B" w:rsidRDefault="00170CEA" w:rsidP="0001577B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202BEA" w:rsidRPr="002A2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http://vinnitsaok.com.ua/archives/936565</w:t>
              </w:r>
            </w:hyperlink>
          </w:p>
        </w:tc>
        <w:tc>
          <w:tcPr>
            <w:tcW w:w="2552" w:type="dxa"/>
          </w:tcPr>
          <w:p w:rsidR="00327BA7" w:rsidRPr="00DC5C55" w:rsidRDefault="00202BE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03.09.2019</w:t>
            </w:r>
          </w:p>
        </w:tc>
        <w:tc>
          <w:tcPr>
            <w:tcW w:w="1701" w:type="dxa"/>
          </w:tcPr>
          <w:p w:rsidR="00327BA7" w:rsidRPr="00DC5C55" w:rsidRDefault="00202BE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Pr="00DC5C55" w:rsidRDefault="00202BE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</w:tr>
      <w:tr w:rsidR="00ED28CA" w:rsidRPr="00A115D8" w:rsidTr="00BB704A">
        <w:trPr>
          <w:trHeight w:val="70"/>
        </w:trPr>
        <w:tc>
          <w:tcPr>
            <w:tcW w:w="421" w:type="dxa"/>
          </w:tcPr>
          <w:p w:rsidR="00ED28CA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ED28CA" w:rsidRPr="00ED28CA" w:rsidRDefault="00ED28C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VinMedia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D28CA" w:rsidRPr="00ED28CA" w:rsidRDefault="00ED28CA" w:rsidP="00552D6A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пеляційний суд продовжив арешт Ігорю Швецю, який сидить у СІЗО</w:t>
            </w:r>
            <w:r w:rsidRPr="00ED2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вже чотири роки</w:t>
            </w:r>
          </w:p>
        </w:tc>
        <w:tc>
          <w:tcPr>
            <w:tcW w:w="4111" w:type="dxa"/>
          </w:tcPr>
          <w:p w:rsidR="00ED28CA" w:rsidRPr="00ED28CA" w:rsidRDefault="00170CEA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28CA" w:rsidRPr="00ED2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https://vinmedia.com.ua/posts/apeliatsiinyi-sud-prodovzhyv-aresht-ihoriu-shvetsiu-iakyi-sydyt-u-sizo-vzhe-chotyry-roky</w:t>
              </w:r>
            </w:hyperlink>
          </w:p>
        </w:tc>
        <w:tc>
          <w:tcPr>
            <w:tcW w:w="2552" w:type="dxa"/>
          </w:tcPr>
          <w:p w:rsidR="00ED28CA" w:rsidRDefault="00ED28C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05.09.2019</w:t>
            </w:r>
          </w:p>
        </w:tc>
        <w:tc>
          <w:tcPr>
            <w:tcW w:w="1701" w:type="dxa"/>
          </w:tcPr>
          <w:p w:rsidR="00ED28CA" w:rsidRDefault="00ED28C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–</w:t>
            </w:r>
          </w:p>
        </w:tc>
        <w:tc>
          <w:tcPr>
            <w:tcW w:w="1842" w:type="dxa"/>
          </w:tcPr>
          <w:p w:rsidR="00ED28CA" w:rsidRDefault="00ED28C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B704A" w:rsidRPr="00A115D8" w:rsidTr="00BB704A">
        <w:trPr>
          <w:trHeight w:val="70"/>
        </w:trPr>
        <w:tc>
          <w:tcPr>
            <w:tcW w:w="421" w:type="dxa"/>
          </w:tcPr>
          <w:p w:rsidR="00BB704A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704A" w:rsidRPr="00BB704A" w:rsidRDefault="00BB704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Громадська мережа публічного права та адміністрації UPLAN (Ukrainian Public Law and Administration Network).</w:t>
            </w:r>
          </w:p>
        </w:tc>
        <w:tc>
          <w:tcPr>
            <w:tcW w:w="2409" w:type="dxa"/>
          </w:tcPr>
          <w:p w:rsidR="00BB704A" w:rsidRPr="00BB704A" w:rsidRDefault="00BB704A" w:rsidP="00BB704A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Аналітика судової реформи.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підвищить клієнтоорієнтован</w:t>
            </w:r>
            <w:r w:rsidRPr="00BB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сть</w:t>
            </w:r>
            <w:r w:rsidRPr="00BB7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судів?</w:t>
            </w:r>
          </w:p>
          <w:p w:rsidR="00BB704A" w:rsidRDefault="00BB704A" w:rsidP="00BB704A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B704A" w:rsidRPr="00BB704A" w:rsidRDefault="00170CEA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704A" w:rsidRPr="00BB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https://uplan.org.ua/analytics/analityka-sudovoi-reformy-khto-pidvyshchyt-kliientooriientovanist-sudiv/</w:t>
              </w:r>
            </w:hyperlink>
          </w:p>
        </w:tc>
        <w:tc>
          <w:tcPr>
            <w:tcW w:w="2552" w:type="dxa"/>
          </w:tcPr>
          <w:p w:rsidR="00BB704A" w:rsidRDefault="00BB704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06.09.2019</w:t>
            </w:r>
          </w:p>
        </w:tc>
        <w:tc>
          <w:tcPr>
            <w:tcW w:w="1701" w:type="dxa"/>
          </w:tcPr>
          <w:p w:rsidR="00BB704A" w:rsidRPr="00BB704A" w:rsidRDefault="00BB704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4A">
              <w:rPr>
                <w:rFonts w:ascii="Times New Roman" w:hAnsi="Times New Roman" w:cs="Times New Roman"/>
                <w:color w:val="222328"/>
                <w:sz w:val="24"/>
                <w:szCs w:val="24"/>
                <w:shd w:val="clear" w:color="auto" w:fill="FFFFFF"/>
              </w:rPr>
              <w:t>Експерт Центру політико-правових реформ Роман Смалюк</w:t>
            </w:r>
          </w:p>
        </w:tc>
        <w:tc>
          <w:tcPr>
            <w:tcW w:w="1842" w:type="dxa"/>
          </w:tcPr>
          <w:p w:rsidR="00BB704A" w:rsidRDefault="00BB704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Ксенія Дітчук</w:t>
            </w:r>
          </w:p>
        </w:tc>
      </w:tr>
      <w:tr w:rsidR="00327BA7" w:rsidRPr="00A115D8" w:rsidTr="00BB704A">
        <w:tc>
          <w:tcPr>
            <w:tcW w:w="421" w:type="dxa"/>
          </w:tcPr>
          <w:p w:rsidR="00327BA7" w:rsidRPr="00305EE7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7BA7" w:rsidRPr="00BC7017" w:rsidRDefault="00552D6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  <w:r w:rsidR="000F5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№ 34</w:t>
            </w:r>
          </w:p>
        </w:tc>
        <w:tc>
          <w:tcPr>
            <w:tcW w:w="2409" w:type="dxa"/>
          </w:tcPr>
          <w:p w:rsidR="00327BA7" w:rsidRPr="00DC5C55" w:rsidRDefault="000F544B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Продавця взуття з Козятина розшукує Інтерпол</w:t>
            </w:r>
          </w:p>
        </w:tc>
        <w:tc>
          <w:tcPr>
            <w:tcW w:w="4111" w:type="dxa"/>
          </w:tcPr>
          <w:p w:rsidR="000F544B" w:rsidRDefault="00170CEA" w:rsidP="000F544B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0F544B" w:rsidRPr="00900D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https://bit.ly/2nRiUi0</w:t>
              </w:r>
            </w:hyperlink>
          </w:p>
          <w:p w:rsidR="00327BA7" w:rsidRPr="00BC7017" w:rsidRDefault="00327BA7" w:rsidP="000F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A7" w:rsidRPr="00DC5C55" w:rsidRDefault="000F544B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11.09.2019</w:t>
            </w:r>
          </w:p>
        </w:tc>
        <w:tc>
          <w:tcPr>
            <w:tcW w:w="1701" w:type="dxa"/>
          </w:tcPr>
          <w:p w:rsidR="00327BA7" w:rsidRPr="00DC5C55" w:rsidRDefault="00AD187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і фотограф були на судовому засіданні</w:t>
            </w:r>
          </w:p>
        </w:tc>
        <w:tc>
          <w:tcPr>
            <w:tcW w:w="1842" w:type="dxa"/>
          </w:tcPr>
          <w:p w:rsidR="00327BA7" w:rsidRDefault="000F544B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Вікторія Трудько</w:t>
            </w:r>
            <w:bookmarkStart w:id="0" w:name="_GoBack"/>
            <w:bookmarkEnd w:id="0"/>
            <w:r w:rsidR="00AD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D1877" w:rsidRPr="00DC5C55" w:rsidRDefault="00AD187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 Бойко</w:t>
            </w:r>
          </w:p>
        </w:tc>
      </w:tr>
      <w:tr w:rsidR="00327BA7" w:rsidRPr="00A115D8" w:rsidTr="00BB704A">
        <w:tc>
          <w:tcPr>
            <w:tcW w:w="421" w:type="dxa"/>
          </w:tcPr>
          <w:p w:rsidR="00327BA7" w:rsidRPr="00305EE7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7BA7" w:rsidRPr="00B81E39" w:rsidRDefault="004C3698" w:rsidP="00A45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Українське національне інформаційне агентство «Укрінформ»</w:t>
            </w:r>
          </w:p>
        </w:tc>
        <w:tc>
          <w:tcPr>
            <w:tcW w:w="2409" w:type="dxa"/>
          </w:tcPr>
          <w:p w:rsidR="00327BA7" w:rsidRPr="00DC5C55" w:rsidRDefault="004C3698" w:rsidP="00B81E3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3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"Батьківщини" і Радикалів Ляшка забирають у бюджет 250 тисяч</w:t>
            </w:r>
          </w:p>
        </w:tc>
        <w:tc>
          <w:tcPr>
            <w:tcW w:w="4111" w:type="dxa"/>
          </w:tcPr>
          <w:p w:rsidR="00327BA7" w:rsidRPr="00956E7F" w:rsidRDefault="00170CEA" w:rsidP="0095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3698" w:rsidRPr="00956E7F">
                <w:rPr>
                  <w:rStyle w:val="a4"/>
                  <w:rFonts w:ascii="Times New Roman" w:hAnsi="Times New Roman" w:cs="Times New Roman"/>
                </w:rPr>
                <w:t>https://www.ukrinform.ua/rubric-polytics/2778602-u-batkivsini-i-radikaliv-laska-zabiraut-u-budzet-150-tisac.html</w:t>
              </w:r>
            </w:hyperlink>
          </w:p>
        </w:tc>
        <w:tc>
          <w:tcPr>
            <w:tcW w:w="2552" w:type="dxa"/>
          </w:tcPr>
          <w:p w:rsidR="00327BA7" w:rsidRPr="004C3698" w:rsidRDefault="004C369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12.09.2019</w:t>
            </w:r>
          </w:p>
        </w:tc>
        <w:tc>
          <w:tcPr>
            <w:tcW w:w="1701" w:type="dxa"/>
          </w:tcPr>
          <w:p w:rsidR="00327BA7" w:rsidRPr="004C3698" w:rsidRDefault="004C3698" w:rsidP="004C369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НАЗК</w:t>
            </w:r>
          </w:p>
        </w:tc>
        <w:tc>
          <w:tcPr>
            <w:tcW w:w="1842" w:type="dxa"/>
          </w:tcPr>
          <w:p w:rsidR="00327BA7" w:rsidRPr="00DC5C55" w:rsidRDefault="004C369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8F1316" w:rsidRPr="00A115D8" w:rsidTr="00BB704A">
        <w:tc>
          <w:tcPr>
            <w:tcW w:w="421" w:type="dxa"/>
          </w:tcPr>
          <w:p w:rsidR="008F1316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F1316" w:rsidRPr="008F1316" w:rsidRDefault="008F1316" w:rsidP="00A45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409" w:type="dxa"/>
          </w:tcPr>
          <w:p w:rsidR="008F1316" w:rsidRPr="004C3698" w:rsidRDefault="008F1316" w:rsidP="00B81E3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оштрафував «Батьківщину» за «ліві» внески</w:t>
            </w:r>
          </w:p>
        </w:tc>
        <w:tc>
          <w:tcPr>
            <w:tcW w:w="4111" w:type="dxa"/>
          </w:tcPr>
          <w:p w:rsidR="008F1316" w:rsidRPr="008F1316" w:rsidRDefault="00170CEA" w:rsidP="0095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F1316" w:rsidRPr="008F1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http://naparise.com/posts/vinnytskyi-apeliatsiinyi-sud-oshtrafuvav-batkivshchynu-za-livi-vnesky</w:t>
              </w:r>
            </w:hyperlink>
          </w:p>
        </w:tc>
        <w:tc>
          <w:tcPr>
            <w:tcW w:w="2552" w:type="dxa"/>
          </w:tcPr>
          <w:p w:rsidR="008F1316" w:rsidRPr="008F1316" w:rsidRDefault="008F1316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12.09.2019</w:t>
            </w:r>
          </w:p>
        </w:tc>
        <w:tc>
          <w:tcPr>
            <w:tcW w:w="1701" w:type="dxa"/>
          </w:tcPr>
          <w:p w:rsidR="008F1316" w:rsidRDefault="008F1316" w:rsidP="004C369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НАЗК</w:t>
            </w:r>
          </w:p>
        </w:tc>
        <w:tc>
          <w:tcPr>
            <w:tcW w:w="1842" w:type="dxa"/>
          </w:tcPr>
          <w:p w:rsidR="008F1316" w:rsidRDefault="008F1316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8F1316" w:rsidRPr="00A115D8" w:rsidTr="00BB704A">
        <w:tc>
          <w:tcPr>
            <w:tcW w:w="421" w:type="dxa"/>
          </w:tcPr>
          <w:p w:rsidR="008F1316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F1316" w:rsidRDefault="008F1316" w:rsidP="008F13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«5 канал»</w:t>
            </w:r>
          </w:p>
        </w:tc>
        <w:tc>
          <w:tcPr>
            <w:tcW w:w="2409" w:type="dxa"/>
          </w:tcPr>
          <w:p w:rsidR="008F1316" w:rsidRPr="008F1316" w:rsidRDefault="008F1316" w:rsidP="00B81E3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Суд конфіскував у "Батьківщини"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партії Л</w:t>
            </w:r>
            <w:r w:rsidRPr="008F1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яшка ₴250 тисяч</w:t>
            </w:r>
          </w:p>
        </w:tc>
        <w:tc>
          <w:tcPr>
            <w:tcW w:w="4111" w:type="dxa"/>
          </w:tcPr>
          <w:p w:rsidR="008F1316" w:rsidRPr="008F1316" w:rsidRDefault="00170CEA" w:rsidP="0095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F1316" w:rsidRPr="008F1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https://www.5.ua/polityka/sud-vidibrav-u-batkivshchyny-ta-partii-liashka-250-tysiach-199111.html</w:t>
              </w:r>
            </w:hyperlink>
          </w:p>
        </w:tc>
        <w:tc>
          <w:tcPr>
            <w:tcW w:w="2552" w:type="dxa"/>
          </w:tcPr>
          <w:p w:rsidR="008F1316" w:rsidRDefault="00087BE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12.09.2019</w:t>
            </w:r>
          </w:p>
        </w:tc>
        <w:tc>
          <w:tcPr>
            <w:tcW w:w="1701" w:type="dxa"/>
          </w:tcPr>
          <w:p w:rsidR="008F1316" w:rsidRDefault="00087BEA" w:rsidP="004C369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НАЗК</w:t>
            </w:r>
          </w:p>
        </w:tc>
        <w:tc>
          <w:tcPr>
            <w:tcW w:w="1842" w:type="dxa"/>
          </w:tcPr>
          <w:p w:rsidR="008F1316" w:rsidRDefault="00087BEA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B704A" w:rsidRPr="00A115D8" w:rsidTr="00BB704A">
        <w:tc>
          <w:tcPr>
            <w:tcW w:w="421" w:type="dxa"/>
          </w:tcPr>
          <w:p w:rsidR="00BB704A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BB704A" w:rsidRPr="00846BF2" w:rsidRDefault="00846BF2" w:rsidP="00582AC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7278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NewsM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B704A" w:rsidRDefault="00846BF2" w:rsidP="00B81E3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НАЗК конфіскув</w:t>
            </w:r>
            <w:r w:rsidR="00582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 гроші у Ляшка та Тимошенко н</w:t>
            </w:r>
            <w:r w:rsidRPr="00846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користь державі</w:t>
            </w:r>
          </w:p>
        </w:tc>
        <w:tc>
          <w:tcPr>
            <w:tcW w:w="4111" w:type="dxa"/>
          </w:tcPr>
          <w:p w:rsidR="00BB704A" w:rsidRPr="00846BF2" w:rsidRDefault="00170CEA" w:rsidP="0095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46BF2" w:rsidRPr="00846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https://newsmakers.com.ua/nazk-konfiskuvalo-groshi-u-lyashka-ta-tymoshenko-ta-koryst-derzhavi/</w:t>
              </w:r>
            </w:hyperlink>
          </w:p>
        </w:tc>
        <w:tc>
          <w:tcPr>
            <w:tcW w:w="2552" w:type="dxa"/>
          </w:tcPr>
          <w:p w:rsidR="00BB704A" w:rsidRDefault="00846BF2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12.09.2019</w:t>
            </w:r>
          </w:p>
        </w:tc>
        <w:tc>
          <w:tcPr>
            <w:tcW w:w="1701" w:type="dxa"/>
          </w:tcPr>
          <w:p w:rsidR="00BB704A" w:rsidRDefault="00846BF2" w:rsidP="004C369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НАЗК</w:t>
            </w:r>
          </w:p>
        </w:tc>
        <w:tc>
          <w:tcPr>
            <w:tcW w:w="1842" w:type="dxa"/>
          </w:tcPr>
          <w:p w:rsidR="00BB704A" w:rsidRDefault="00846BF2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BB704A">
        <w:trPr>
          <w:trHeight w:val="569"/>
        </w:trPr>
        <w:tc>
          <w:tcPr>
            <w:tcW w:w="421" w:type="dxa"/>
          </w:tcPr>
          <w:p w:rsidR="00327BA7" w:rsidRPr="00305EE7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27BA7" w:rsidRPr="00A4558F" w:rsidRDefault="00A4558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Depo</w:t>
            </w:r>
            <w:r w:rsidRPr="00A45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Вінниця»</w:t>
            </w:r>
          </w:p>
        </w:tc>
        <w:tc>
          <w:tcPr>
            <w:tcW w:w="2409" w:type="dxa"/>
          </w:tcPr>
          <w:p w:rsidR="00327BA7" w:rsidRPr="005E65A6" w:rsidRDefault="00A4558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"тимошенківці" судяться через штраф за "ліві" партійні внески</w:t>
            </w:r>
          </w:p>
        </w:tc>
        <w:tc>
          <w:tcPr>
            <w:tcW w:w="4111" w:type="dxa"/>
          </w:tcPr>
          <w:p w:rsidR="00327BA7" w:rsidRPr="00956E7F" w:rsidRDefault="00170CEA" w:rsidP="0001577B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="00A4558F" w:rsidRPr="0095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https://vn.depo.ua/ukr/vn/mayzhe-150-tisyach-dovedetsya-viddati-v-byudzhet-u-vinnitsi-apelyatsiyniy-sud-vidmoviv-batkivshchini-v-pozovi-201909131027883</w:t>
              </w:r>
            </w:hyperlink>
          </w:p>
        </w:tc>
        <w:tc>
          <w:tcPr>
            <w:tcW w:w="2552" w:type="dxa"/>
          </w:tcPr>
          <w:p w:rsidR="00327BA7" w:rsidRPr="00A4558F" w:rsidRDefault="00A4558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327BA7" w:rsidRPr="00A4558F" w:rsidRDefault="00A4558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НАЗК</w:t>
            </w:r>
          </w:p>
        </w:tc>
        <w:tc>
          <w:tcPr>
            <w:tcW w:w="1842" w:type="dxa"/>
          </w:tcPr>
          <w:p w:rsidR="00327BA7" w:rsidRPr="00A4558F" w:rsidRDefault="00A4558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81768" w:rsidRPr="00A115D8" w:rsidTr="00BB704A">
        <w:trPr>
          <w:trHeight w:val="569"/>
        </w:trPr>
        <w:tc>
          <w:tcPr>
            <w:tcW w:w="421" w:type="dxa"/>
          </w:tcPr>
          <w:p w:rsidR="00A81768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81768" w:rsidRPr="00A81768" w:rsidRDefault="00A8176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«Житомир.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81768" w:rsidRPr="00A4558F" w:rsidRDefault="00A8176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збільшив організатору злочинної групи покарання за розбійний напад та викрадення житомирянки</w:t>
            </w:r>
          </w:p>
        </w:tc>
        <w:tc>
          <w:tcPr>
            <w:tcW w:w="4111" w:type="dxa"/>
          </w:tcPr>
          <w:p w:rsidR="00A81768" w:rsidRPr="00A81768" w:rsidRDefault="00170CEA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1768" w:rsidRPr="00A81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https://zhitomir.life/13209-sud-zbilshiv-organizatoru-zlochinnoji-grupi-pokarannya-za-rozbijnij-napad-ta-vikradennya-zhitomiryanki.html</w:t>
              </w:r>
            </w:hyperlink>
          </w:p>
        </w:tc>
        <w:tc>
          <w:tcPr>
            <w:tcW w:w="2552" w:type="dxa"/>
          </w:tcPr>
          <w:p w:rsidR="00A81768" w:rsidRDefault="00A8176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13.09.2019</w:t>
            </w:r>
          </w:p>
        </w:tc>
        <w:tc>
          <w:tcPr>
            <w:tcW w:w="1701" w:type="dxa"/>
          </w:tcPr>
          <w:p w:rsidR="00A81768" w:rsidRPr="00A81768" w:rsidRDefault="00A8176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Пресслужба прокуратури Житомирської області.</w:t>
            </w:r>
          </w:p>
        </w:tc>
        <w:tc>
          <w:tcPr>
            <w:tcW w:w="1842" w:type="dxa"/>
          </w:tcPr>
          <w:p w:rsidR="00A81768" w:rsidRDefault="00A8176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D36C2" w:rsidRPr="00A115D8" w:rsidTr="00BB704A">
        <w:trPr>
          <w:trHeight w:val="569"/>
        </w:trPr>
        <w:tc>
          <w:tcPr>
            <w:tcW w:w="421" w:type="dxa"/>
          </w:tcPr>
          <w:p w:rsidR="004D36C2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D36C2" w:rsidRPr="004D36C2" w:rsidRDefault="004D36C2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«Житомир.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36C2" w:rsidRPr="00A4558F" w:rsidRDefault="004D36C2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Організатору злочинної групи, яка скоїла розбійний напад зі зброєю на житомирянку та її викрадення, апеляційною інстанцією призначено суворіше покарання – 12 років 1 місяць</w:t>
            </w:r>
          </w:p>
        </w:tc>
        <w:tc>
          <w:tcPr>
            <w:tcW w:w="4111" w:type="dxa"/>
          </w:tcPr>
          <w:p w:rsidR="004D36C2" w:rsidRDefault="00170CEA" w:rsidP="0001577B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36C2" w:rsidRPr="004D36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http://zhitomir.today/news/crimminal/organizatoru_zlochinnoyi_grupi_yaka_skoyila_rozbiyniy_napad_zi_zbroieyu_na_zhitomiryanku_ta_yiyi_vikradennya-id33604.html</w:t>
              </w:r>
            </w:hyperlink>
          </w:p>
          <w:p w:rsidR="00EB0621" w:rsidRDefault="00EB0621" w:rsidP="0001577B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B0621" w:rsidRPr="004D36C2" w:rsidRDefault="00EB0621" w:rsidP="00EB0621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36C2" w:rsidRDefault="004D36C2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14.09.2019</w:t>
            </w:r>
          </w:p>
        </w:tc>
        <w:tc>
          <w:tcPr>
            <w:tcW w:w="1701" w:type="dxa"/>
          </w:tcPr>
          <w:p w:rsidR="004D36C2" w:rsidRDefault="004D36C2" w:rsidP="004D36C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прокуратури Житомирської області</w:t>
            </w:r>
          </w:p>
          <w:p w:rsidR="00EB0621" w:rsidRDefault="00EB0621" w:rsidP="004D36C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0621" w:rsidRDefault="00EB0621" w:rsidP="004D36C2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36C2" w:rsidRDefault="004D36C2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BB704A">
        <w:trPr>
          <w:trHeight w:val="569"/>
        </w:trPr>
        <w:tc>
          <w:tcPr>
            <w:tcW w:w="421" w:type="dxa"/>
          </w:tcPr>
          <w:p w:rsidR="00327BA7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D2097" w:rsidRPr="00051940" w:rsidRDefault="0005194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«Житомир.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7BA7" w:rsidRPr="005D2097" w:rsidRDefault="0005194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Ватажку банди, яка у 2015-му викрала житомирянку і погрозами «вибила» </w:t>
            </w:r>
            <w:r w:rsidRPr="00051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 від її будинку, додали ще 4 роки в’язниці</w:t>
            </w:r>
          </w:p>
        </w:tc>
        <w:tc>
          <w:tcPr>
            <w:tcW w:w="4111" w:type="dxa"/>
          </w:tcPr>
          <w:p w:rsidR="00327BA7" w:rsidRPr="00051940" w:rsidRDefault="00170CEA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C743B" w:rsidRPr="000519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https://www.zhitomir.info/news_186885.html</w:t>
              </w:r>
            </w:hyperlink>
          </w:p>
        </w:tc>
        <w:tc>
          <w:tcPr>
            <w:tcW w:w="2552" w:type="dxa"/>
          </w:tcPr>
          <w:p w:rsidR="00327BA7" w:rsidRPr="009C743B" w:rsidRDefault="009C743B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16.09.2019</w:t>
            </w:r>
          </w:p>
        </w:tc>
        <w:tc>
          <w:tcPr>
            <w:tcW w:w="1701" w:type="dxa"/>
          </w:tcPr>
          <w:p w:rsidR="00327BA7" w:rsidRPr="009C743B" w:rsidRDefault="008C3C48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прокуратури Житомирсь</w:t>
            </w:r>
            <w:r w:rsidR="009C7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кої області</w:t>
            </w:r>
          </w:p>
        </w:tc>
        <w:tc>
          <w:tcPr>
            <w:tcW w:w="1842" w:type="dxa"/>
          </w:tcPr>
          <w:p w:rsidR="00327BA7" w:rsidRPr="009C743B" w:rsidRDefault="009C743B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BB704A">
        <w:tc>
          <w:tcPr>
            <w:tcW w:w="421" w:type="dxa"/>
          </w:tcPr>
          <w:p w:rsidR="00327BA7" w:rsidRDefault="00E164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327BA7" w:rsidRPr="00161815" w:rsidRDefault="001D5DC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Радіокомпанія «Місто над Бугом»</w:t>
            </w:r>
          </w:p>
        </w:tc>
        <w:tc>
          <w:tcPr>
            <w:tcW w:w="2409" w:type="dxa"/>
          </w:tcPr>
          <w:p w:rsidR="00327BA7" w:rsidRPr="00305EE7" w:rsidRDefault="001D5DCF" w:rsidP="0063419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Зустрічі на Єрусалимці</w:t>
            </w:r>
          </w:p>
        </w:tc>
        <w:tc>
          <w:tcPr>
            <w:tcW w:w="4111" w:type="dxa"/>
          </w:tcPr>
          <w:p w:rsidR="00C21B80" w:rsidRDefault="00C21B80" w:rsidP="0001577B">
            <w:pPr>
              <w:ind w:left="-104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21B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https://bit.ly/2YQS37B</w:t>
            </w:r>
          </w:p>
          <w:p w:rsidR="00C21B80" w:rsidRDefault="00C21B80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5DCF" w:rsidRPr="00161815" w:rsidRDefault="001D5DC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A7" w:rsidRDefault="006A4E95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17.09.2019</w:t>
            </w:r>
          </w:p>
        </w:tc>
        <w:tc>
          <w:tcPr>
            <w:tcW w:w="1701" w:type="dxa"/>
          </w:tcPr>
          <w:p w:rsidR="00327BA7" w:rsidRPr="007C5AC3" w:rsidRDefault="006A4E95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 суду</w:t>
            </w:r>
          </w:p>
        </w:tc>
        <w:tc>
          <w:tcPr>
            <w:tcW w:w="1842" w:type="dxa"/>
          </w:tcPr>
          <w:p w:rsidR="00327BA7" w:rsidRPr="00305EE7" w:rsidRDefault="006A4E95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Ірина Булгакова</w:t>
            </w:r>
          </w:p>
        </w:tc>
      </w:tr>
    </w:tbl>
    <w:p w:rsidR="008227F6" w:rsidRPr="00F0394E" w:rsidRDefault="00F0394E" w:rsidP="00961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4E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8227F6" w:rsidRPr="00F0394E" w:rsidSect="005D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9"/>
    <w:rsid w:val="000067D1"/>
    <w:rsid w:val="00012224"/>
    <w:rsid w:val="0001577B"/>
    <w:rsid w:val="00051940"/>
    <w:rsid w:val="00082BA2"/>
    <w:rsid w:val="00087BEA"/>
    <w:rsid w:val="00090E56"/>
    <w:rsid w:val="000933E7"/>
    <w:rsid w:val="00096E59"/>
    <w:rsid w:val="000A29D4"/>
    <w:rsid w:val="000B7133"/>
    <w:rsid w:val="000D23AB"/>
    <w:rsid w:val="000F544B"/>
    <w:rsid w:val="000F6B73"/>
    <w:rsid w:val="00105CEA"/>
    <w:rsid w:val="00161815"/>
    <w:rsid w:val="00170CEA"/>
    <w:rsid w:val="00191385"/>
    <w:rsid w:val="001B6122"/>
    <w:rsid w:val="001C49CC"/>
    <w:rsid w:val="001D5DCF"/>
    <w:rsid w:val="00202BEA"/>
    <w:rsid w:val="002301FF"/>
    <w:rsid w:val="00251902"/>
    <w:rsid w:val="0026135D"/>
    <w:rsid w:val="002620EC"/>
    <w:rsid w:val="00262C22"/>
    <w:rsid w:val="002A219B"/>
    <w:rsid w:val="002B3A94"/>
    <w:rsid w:val="002C393C"/>
    <w:rsid w:val="002F6A27"/>
    <w:rsid w:val="00305EE7"/>
    <w:rsid w:val="00311C89"/>
    <w:rsid w:val="00314F86"/>
    <w:rsid w:val="00317C74"/>
    <w:rsid w:val="00327BA7"/>
    <w:rsid w:val="00344339"/>
    <w:rsid w:val="003921B6"/>
    <w:rsid w:val="00392CA4"/>
    <w:rsid w:val="00397897"/>
    <w:rsid w:val="003C0362"/>
    <w:rsid w:val="00402336"/>
    <w:rsid w:val="00406C6D"/>
    <w:rsid w:val="00472A29"/>
    <w:rsid w:val="00481854"/>
    <w:rsid w:val="00482101"/>
    <w:rsid w:val="004C3698"/>
    <w:rsid w:val="004D36C2"/>
    <w:rsid w:val="004E0B5A"/>
    <w:rsid w:val="005027C4"/>
    <w:rsid w:val="00514870"/>
    <w:rsid w:val="005212D4"/>
    <w:rsid w:val="00552D6A"/>
    <w:rsid w:val="00576041"/>
    <w:rsid w:val="00582ACC"/>
    <w:rsid w:val="00585709"/>
    <w:rsid w:val="005D2097"/>
    <w:rsid w:val="005D7D49"/>
    <w:rsid w:val="005E65A6"/>
    <w:rsid w:val="0062165B"/>
    <w:rsid w:val="00634198"/>
    <w:rsid w:val="006410B8"/>
    <w:rsid w:val="00645D9C"/>
    <w:rsid w:val="00657667"/>
    <w:rsid w:val="00673C7C"/>
    <w:rsid w:val="00690D40"/>
    <w:rsid w:val="00696D96"/>
    <w:rsid w:val="006A4E95"/>
    <w:rsid w:val="006C1122"/>
    <w:rsid w:val="006C3CB5"/>
    <w:rsid w:val="006C59D6"/>
    <w:rsid w:val="006E1DB8"/>
    <w:rsid w:val="006F0FB0"/>
    <w:rsid w:val="007127A0"/>
    <w:rsid w:val="00727858"/>
    <w:rsid w:val="007712C6"/>
    <w:rsid w:val="007C5AC3"/>
    <w:rsid w:val="007E3224"/>
    <w:rsid w:val="00805502"/>
    <w:rsid w:val="0081498D"/>
    <w:rsid w:val="008227F6"/>
    <w:rsid w:val="00830F49"/>
    <w:rsid w:val="008310C3"/>
    <w:rsid w:val="00832087"/>
    <w:rsid w:val="0083384A"/>
    <w:rsid w:val="00846BF2"/>
    <w:rsid w:val="0088383F"/>
    <w:rsid w:val="008B1AD8"/>
    <w:rsid w:val="008C36BF"/>
    <w:rsid w:val="008C3C48"/>
    <w:rsid w:val="008E1DA9"/>
    <w:rsid w:val="008E36DD"/>
    <w:rsid w:val="008F1316"/>
    <w:rsid w:val="00914882"/>
    <w:rsid w:val="009463C2"/>
    <w:rsid w:val="00956E7F"/>
    <w:rsid w:val="00961276"/>
    <w:rsid w:val="00974CC7"/>
    <w:rsid w:val="00994946"/>
    <w:rsid w:val="009A0A68"/>
    <w:rsid w:val="009A157C"/>
    <w:rsid w:val="009C2324"/>
    <w:rsid w:val="009C743B"/>
    <w:rsid w:val="009D2E24"/>
    <w:rsid w:val="009E6DE0"/>
    <w:rsid w:val="009E6ED2"/>
    <w:rsid w:val="00A03BD5"/>
    <w:rsid w:val="00A049A1"/>
    <w:rsid w:val="00A31AEF"/>
    <w:rsid w:val="00A4558F"/>
    <w:rsid w:val="00A628AE"/>
    <w:rsid w:val="00A81768"/>
    <w:rsid w:val="00A84649"/>
    <w:rsid w:val="00AC2B92"/>
    <w:rsid w:val="00AD1877"/>
    <w:rsid w:val="00AE15DF"/>
    <w:rsid w:val="00AE3F25"/>
    <w:rsid w:val="00AF07F4"/>
    <w:rsid w:val="00B04FF4"/>
    <w:rsid w:val="00B10BF6"/>
    <w:rsid w:val="00B56211"/>
    <w:rsid w:val="00B727D3"/>
    <w:rsid w:val="00B81E39"/>
    <w:rsid w:val="00BB448C"/>
    <w:rsid w:val="00BB704A"/>
    <w:rsid w:val="00BC7017"/>
    <w:rsid w:val="00BF47CA"/>
    <w:rsid w:val="00C10E94"/>
    <w:rsid w:val="00C13B12"/>
    <w:rsid w:val="00C15D38"/>
    <w:rsid w:val="00C21B80"/>
    <w:rsid w:val="00C27DE3"/>
    <w:rsid w:val="00C41502"/>
    <w:rsid w:val="00C57D16"/>
    <w:rsid w:val="00C67CF9"/>
    <w:rsid w:val="00CE2C76"/>
    <w:rsid w:val="00CF2D84"/>
    <w:rsid w:val="00D71114"/>
    <w:rsid w:val="00DC5C55"/>
    <w:rsid w:val="00E164E3"/>
    <w:rsid w:val="00E3255D"/>
    <w:rsid w:val="00E64336"/>
    <w:rsid w:val="00E74AC7"/>
    <w:rsid w:val="00E86964"/>
    <w:rsid w:val="00EB0621"/>
    <w:rsid w:val="00EC3389"/>
    <w:rsid w:val="00EC497C"/>
    <w:rsid w:val="00ED28CA"/>
    <w:rsid w:val="00EF10A6"/>
    <w:rsid w:val="00EF56E3"/>
    <w:rsid w:val="00F0394E"/>
    <w:rsid w:val="00F12F4B"/>
    <w:rsid w:val="00F13B6A"/>
    <w:rsid w:val="00F42D7C"/>
    <w:rsid w:val="00F43B45"/>
    <w:rsid w:val="00F64031"/>
    <w:rsid w:val="00F80B71"/>
    <w:rsid w:val="00F913ED"/>
    <w:rsid w:val="00F9502F"/>
    <w:rsid w:val="00FA79CB"/>
    <w:rsid w:val="00FB107F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E307"/>
  <w15:chartTrackingRefBased/>
  <w15:docId w15:val="{7E448FBF-5E58-48FC-A38A-459E4860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D8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6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96E5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Normal (Web)"/>
    <w:basedOn w:val="a"/>
    <w:uiPriority w:val="99"/>
    <w:semiHidden/>
    <w:unhideWhenUsed/>
    <w:rsid w:val="00F1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E2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itsaok.com.ua/archives/936565" TargetMode="External"/><Relationship Id="rId13" Type="http://schemas.openxmlformats.org/officeDocument/2006/relationships/hyperlink" Target="http://naparise.com/posts/vinnytskyi-apeliatsiinyi-sud-oshtrafuvav-batkivshchynu-za-livi-vnesky" TargetMode="External"/><Relationship Id="rId18" Type="http://schemas.openxmlformats.org/officeDocument/2006/relationships/hyperlink" Target="http://zhitomir.today/news/crimminal/organizatoru_zlochinnoyi_grupi_yaka_skoyila_rozbiyniy_napad_zi_zbroieyu_na_zhitomiryanku_ta_yiyi_vikradennya-id3360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n.depo.ua/ukr/vn/u-vinnitsi-trimayut-pid-vartoyu-tadzhika-yakogo-pidozryuyut-u-naymanstvi-201909031022096" TargetMode="External"/><Relationship Id="rId12" Type="http://schemas.openxmlformats.org/officeDocument/2006/relationships/hyperlink" Target="https://www.ukrinform.ua/rubric-polytics/2778602-u-batkivsini-i-radikaliv-laska-zabiraut-u-budzet-150-tisac.html" TargetMode="External"/><Relationship Id="rId17" Type="http://schemas.openxmlformats.org/officeDocument/2006/relationships/hyperlink" Target="https://zhitomir.life/13209-sud-zbilshiv-organizatoru-zlochinnoji-grupi-pokarannya-za-rozbijnij-napad-ta-vikradennya-zhitomiryan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.depo.ua/ukr/vn/mayzhe-150-tisyach-dovedetsya-viddati-v-byudzhet-u-vinnitsi-apelyatsiyniy-sud-vidmoviv-batkivshchini-v-pozovi-2019091310278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aparise.com/posts/u-vinnytsi-apeliatsiinyi-sud-zalyshyv-pid-vartoiu-tadzhyka-iakoho-shukav-interpol-za-uchast-u-viini-z-rezhymom-asada-u-syrii" TargetMode="External"/><Relationship Id="rId11" Type="http://schemas.openxmlformats.org/officeDocument/2006/relationships/hyperlink" Target="https://bit.ly/2nRiUi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ewsmakers.com.ua/nazk-konfiskuvalo-groshi-u-lyashka-ta-tymoshenko-ta-koryst-derzhavi/" TargetMode="External"/><Relationship Id="rId10" Type="http://schemas.openxmlformats.org/officeDocument/2006/relationships/hyperlink" Target="https://uplan.org.ua/analytics/analityka-sudovoi-reformy-khto-pidvyshchyt-kliientooriientovanist-sudiv/" TargetMode="External"/><Relationship Id="rId19" Type="http://schemas.openxmlformats.org/officeDocument/2006/relationships/hyperlink" Target="https://www.zhitomir.info/news_1868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nmedia.com.ua/posts/apeliatsiinyi-sud-prodovzhyv-aresht-ihoriu-shvetsiu-iakyi-sydyt-u-sizo-vzhe-chotyry-roky" TargetMode="External"/><Relationship Id="rId14" Type="http://schemas.openxmlformats.org/officeDocument/2006/relationships/hyperlink" Target="https://www.5.ua/polityka/sud-vidibrav-u-batkivshchyny-ta-partii-liashka-250-tysiach-199111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8677-2613-4A5E-B615-63514708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44</cp:revision>
  <dcterms:created xsi:type="dcterms:W3CDTF">2019-09-04T06:36:00Z</dcterms:created>
  <dcterms:modified xsi:type="dcterms:W3CDTF">2019-10-01T09:39:00Z</dcterms:modified>
</cp:coreProperties>
</file>