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B" w:rsidRPr="006930CB" w:rsidRDefault="006930CB" w:rsidP="006930CB">
      <w:pPr>
        <w:ind w:left="495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930CB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                                                                                  </w:t>
      </w:r>
      <w:r w:rsidRPr="00170CEA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6787CA24" wp14:editId="5F62B944">
            <wp:extent cx="714375" cy="685800"/>
            <wp:effectExtent l="0" t="0" r="9525" b="0"/>
            <wp:docPr id="4" name="Рисунок 4" descr="C:\Users\CHOR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R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CB" w:rsidRDefault="006930CB" w:rsidP="0069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CB" w:rsidRDefault="006930CB" w:rsidP="0069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6930CB" w:rsidRPr="00170CEA" w:rsidRDefault="006930CB" w:rsidP="0069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30CB" w:rsidRDefault="006930CB" w:rsidP="0069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</w:p>
    <w:p w:rsidR="006930CB" w:rsidRPr="00170CEA" w:rsidRDefault="006930CB" w:rsidP="006930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CB" w:rsidRDefault="006930CB" w:rsidP="00693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(жовтень 2019</w:t>
      </w:r>
      <w:r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6930CB" w:rsidRPr="00A115D8" w:rsidRDefault="006930CB" w:rsidP="006930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4111"/>
        <w:gridCol w:w="2552"/>
        <w:gridCol w:w="1842"/>
        <w:gridCol w:w="1701"/>
      </w:tblGrid>
      <w:tr w:rsidR="006930CB" w:rsidRPr="00A115D8" w:rsidTr="00615C52">
        <w:tc>
          <w:tcPr>
            <w:tcW w:w="421" w:type="dxa"/>
          </w:tcPr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111" w:type="dxa"/>
          </w:tcPr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552" w:type="dxa"/>
          </w:tcPr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</w:tcPr>
          <w:p w:rsidR="006930CB" w:rsidRPr="00A115D8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930CB" w:rsidRPr="00A115D8" w:rsidTr="00615C52">
        <w:trPr>
          <w:trHeight w:val="1385"/>
        </w:trPr>
        <w:tc>
          <w:tcPr>
            <w:tcW w:w="421" w:type="dxa"/>
          </w:tcPr>
          <w:p w:rsidR="006930CB" w:rsidRPr="00305EE7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30CB" w:rsidRPr="009E6DE0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409" w:type="dxa"/>
          </w:tcPr>
          <w:p w:rsidR="006930CB" w:rsidRPr="00DC5C55" w:rsidRDefault="00F001E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відклав розгляд скарги прокуратури на «м’який» запобіжний захід для «стрільця» на АЗС: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іський суд не передав матеріали</w:t>
            </w:r>
          </w:p>
        </w:tc>
        <w:tc>
          <w:tcPr>
            <w:tcW w:w="4111" w:type="dxa"/>
          </w:tcPr>
          <w:p w:rsidR="006930CB" w:rsidRDefault="0091705B" w:rsidP="00EA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5335" w:rsidRPr="00FA2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http://naparise.com/posts/vinnytskyi-apeliatsiinyi-sud-vidklav-rozhliad-skarhy-prokuratury-na-miakyi-zapobizhnyi-zakhid-dlia-striltsia-na-azs-miskyi-sud-ne-peredav-materialy</w:t>
              </w:r>
            </w:hyperlink>
          </w:p>
          <w:p w:rsidR="00685335" w:rsidRPr="009E6DE0" w:rsidRDefault="00685335" w:rsidP="00EA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Default="00F001E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03.10.2019</w:t>
            </w:r>
          </w:p>
        </w:tc>
        <w:tc>
          <w:tcPr>
            <w:tcW w:w="1842" w:type="dxa"/>
          </w:tcPr>
          <w:p w:rsidR="006930CB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930CB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6930CB" w:rsidRPr="00A115D8" w:rsidTr="00615C52">
        <w:trPr>
          <w:trHeight w:val="70"/>
        </w:trPr>
        <w:tc>
          <w:tcPr>
            <w:tcW w:w="421" w:type="dxa"/>
          </w:tcPr>
          <w:p w:rsidR="006930CB" w:rsidRPr="00305EE7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30CB" w:rsidRPr="00DB5697" w:rsidRDefault="00DB569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409" w:type="dxa"/>
          </w:tcPr>
          <w:p w:rsidR="006930CB" w:rsidRDefault="00DB569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стрілянині біля АЗС на Вінниччині не змогли взяти під варту. ВІДЕО</w:t>
            </w:r>
          </w:p>
          <w:p w:rsidR="000323A6" w:rsidRDefault="000323A6" w:rsidP="007334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3A6" w:rsidRPr="00251902" w:rsidRDefault="000323A6" w:rsidP="007334F7">
            <w:pPr>
              <w:ind w:lef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0CB" w:rsidRDefault="0091705B" w:rsidP="00EA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5335" w:rsidRPr="00FA22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https://vezha.vn.ua/pidozryuvanogo-u-strilyanyni-bilya-azs-na-vinnychchyni-ne-zmogly-vzyaty-pid-vartu-video/?fbclid=IwAR1XyaI05SfifkqK_EijZKGvs8BBC1yhzka1AGBwW4-A_Ak4yPuk12DNW34</w:t>
              </w:r>
            </w:hyperlink>
          </w:p>
          <w:p w:rsidR="00685335" w:rsidRPr="00685335" w:rsidRDefault="00685335" w:rsidP="00EA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DC5C55" w:rsidRDefault="00DB569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03.10.2019</w:t>
            </w:r>
          </w:p>
        </w:tc>
        <w:tc>
          <w:tcPr>
            <w:tcW w:w="1842" w:type="dxa"/>
          </w:tcPr>
          <w:p w:rsidR="006930CB" w:rsidRPr="00DC5C55" w:rsidRDefault="00D20A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</w:tcPr>
          <w:p w:rsidR="006930CB" w:rsidRPr="00DC5C55" w:rsidRDefault="00D20A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6930CB" w:rsidRPr="00A115D8" w:rsidTr="00615C52">
        <w:trPr>
          <w:trHeight w:val="70"/>
        </w:trPr>
        <w:tc>
          <w:tcPr>
            <w:tcW w:w="421" w:type="dxa"/>
          </w:tcPr>
          <w:p w:rsidR="006930CB" w:rsidRPr="00305EE7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930CB" w:rsidRPr="00202BEA" w:rsidRDefault="007334F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Сайт «20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хвилин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7334F7" w:rsidRPr="007334F7" w:rsidRDefault="007334F7" w:rsidP="00A978E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Оскаржити домашній арешт Бондарчука, що поранив двох людей на АЗС, не вийшло</w:t>
            </w:r>
          </w:p>
          <w:p w:rsidR="006930CB" w:rsidRPr="00552D6A" w:rsidRDefault="006930C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0CB" w:rsidRDefault="0091705B" w:rsidP="00EA1D2D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34F7" w:rsidRPr="009A19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https://vn.20minut.ua/Kryminal/oskarzhiti-domashniy-aresht-bondarchuka-scho-poraniv-dvoh-lyudey-na-az-10948538.html?fbclid=IwAR0o4xgVGPG_Flvjm0qz5_hyVBcee-ZUnFf9aYfpeO3LSlp9nSUvdLU-mX0</w:t>
              </w:r>
            </w:hyperlink>
          </w:p>
          <w:p w:rsidR="007770B6" w:rsidRPr="009A1915" w:rsidRDefault="007770B6" w:rsidP="00EA1D2D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DC5C55" w:rsidRDefault="00D20A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03.10.2019</w:t>
            </w:r>
          </w:p>
        </w:tc>
        <w:tc>
          <w:tcPr>
            <w:tcW w:w="1842" w:type="dxa"/>
          </w:tcPr>
          <w:p w:rsidR="006930CB" w:rsidRPr="00DC5C55" w:rsidRDefault="00D20A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6930CB" w:rsidRPr="00DC5C55" w:rsidRDefault="00D20A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7770B6" w:rsidRPr="00A115D8" w:rsidTr="00615C52">
        <w:trPr>
          <w:trHeight w:val="70"/>
        </w:trPr>
        <w:tc>
          <w:tcPr>
            <w:tcW w:w="421" w:type="dxa"/>
          </w:tcPr>
          <w:p w:rsidR="007770B6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70B6" w:rsidRPr="007770B6" w:rsidRDefault="00700EB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Інформаційний портал </w:t>
            </w:r>
            <w:r w:rsidR="007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 w:rsidR="007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409" w:type="dxa"/>
          </w:tcPr>
          <w:p w:rsidR="007770B6" w:rsidRPr="007334F7" w:rsidRDefault="007770B6" w:rsidP="00A978E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Американця, що воював на Донбасі за Україну, у Вінниці взяли під варту. ФОТО</w:t>
            </w:r>
          </w:p>
        </w:tc>
        <w:tc>
          <w:tcPr>
            <w:tcW w:w="4111" w:type="dxa"/>
          </w:tcPr>
          <w:p w:rsidR="007770B6" w:rsidRPr="00765E50" w:rsidRDefault="0091705B" w:rsidP="00765E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5E50" w:rsidRPr="00765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https://vezha.vn.ua/amerykantsya-ssho-voyuvav-na-donbasi-za-ukrayinu-u-vinnytsi-vzyaly-pid-vartu-foto/</w:t>
              </w:r>
            </w:hyperlink>
          </w:p>
        </w:tc>
        <w:tc>
          <w:tcPr>
            <w:tcW w:w="2552" w:type="dxa"/>
          </w:tcPr>
          <w:p w:rsidR="007770B6" w:rsidRDefault="007770B6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1842" w:type="dxa"/>
          </w:tcPr>
          <w:p w:rsidR="007770B6" w:rsidRDefault="007770B6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7770B6" w:rsidRDefault="007770B6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Кліщук</w:t>
            </w:r>
          </w:p>
        </w:tc>
      </w:tr>
      <w:tr w:rsidR="006930CB" w:rsidRPr="00A115D8" w:rsidTr="00615C52">
        <w:trPr>
          <w:trHeight w:val="70"/>
        </w:trPr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30CB" w:rsidRPr="00ED28CA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«Радіо Свобода»</w:t>
            </w:r>
          </w:p>
        </w:tc>
        <w:tc>
          <w:tcPr>
            <w:tcW w:w="2409" w:type="dxa"/>
          </w:tcPr>
          <w:p w:rsidR="006930CB" w:rsidRPr="00ED28CA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 Вінниці арештував американського добровольця, якому в США може загрожувати страта</w:t>
            </w:r>
          </w:p>
        </w:tc>
        <w:tc>
          <w:tcPr>
            <w:tcW w:w="4111" w:type="dxa"/>
          </w:tcPr>
          <w:p w:rsidR="006930CB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3DFD" w:rsidRPr="00C23D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https://www.radiosvoboda.org/a/news-sud-vinnytsya-amerykanets-dobrovolets-extradytsia/30206113.html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4C" w:rsidRDefault="0022764C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Посилання на цю публікацію в матеріалах інших ЗМІ:</w:t>
            </w:r>
          </w:p>
          <w:p w:rsidR="005B3798" w:rsidRDefault="005B3798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98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3798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https://novynarnia.com/2019/10/08/u-vinnitsi-sud-areshtuvav-dobrovoltsya-yakomu-v-ssha-zagrozhuye-strata/</w:t>
              </w:r>
            </w:hyperlink>
          </w:p>
          <w:p w:rsidR="005B3798" w:rsidRDefault="005B3798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4C" w:rsidRDefault="0091705B" w:rsidP="005B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764C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https://zik.ua/news/2019/10/08/u_vinnytsi_sud_areshtuvav_dobrovoltsya_z_ssha_yakogo_na_batkivshchyni_mozhut_1663697</w:t>
              </w:r>
            </w:hyperlink>
          </w:p>
          <w:p w:rsidR="000537A6" w:rsidRDefault="000537A6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4C" w:rsidRDefault="0091705B" w:rsidP="005B379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764C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https://espreso.tv/news/2019/10/08/vinnyckyy_sud_zaareshtuvav_rozshukuvanogo_za_vbyvstvo_dobrovolcya_zi_ssha_yakyy_voyuvav_za_ukrayinu_na_donbasi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4C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https://censor.net.ua/news/3152832/sud_v_vinnitse_arestoval_amerikanskogo_dobrovoltsa_lenga_podozrevaemogo_v_ubiyistve_dvuh_chelovek_v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https://www.unn.com.ua/uk/news/1828888-sud-u-vinnitsi-areshtuvav-amerikanskogo-dobrovoltsya-yakomu-v-ssha-mozhe-zagrozhuvati-strata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https://gazeta.ua/articles/donbas/_sud-zatrimav-dobrovolcya-zi-ssa-pidozryuyut-u-vbivstvi/931982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https://focus.ua/politics/441948-amerikanets_voevavshii_na_donbasse_za_ukrainu_arestovan_emu_grozit_smertnaia_kazn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https://prm.ua/zagrozhuye-smertna-kara-u-vinnitsi-sud-vidpraviv-za-grati-biytsya-ato-z-ssha/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9B" w:rsidRPr="006B279B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B279B" w:rsidRPr="006B27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https://thebabel.com.ua/news/36689-sud-u-vinnici-zaareshtuvav-amerikancya-eksbiycya-ato-u-shtatah-yogo-pidozryuyut-u-podviynomu-vbivstvi</w:t>
              </w:r>
            </w:hyperlink>
          </w:p>
          <w:p w:rsidR="006B279B" w:rsidRPr="006B279B" w:rsidRDefault="006B279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https://zaxid.net/vinnitskiy_sud_areshtuvav_amerikanskogo_veterana_ato_yakomu_u_ssha_zagrozhuye_strata_n1490629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https://patrioty.org.ua/society/vinnytskyi-sud-za-vazhkym-zvynuvachenniam-zatrymav-dobrovoltsia-zi-ssha-kotryi-pryikhav-voiuvaty-za-ukrainu-u-naivazhchi-chasy-298499.html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3433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http://novosti.dn.ua/news/295776-sud-arestoval-dobrovolca-ato-kotorogo-obvynyayut-v-ssha-v-dvoynom-ubyystve</w:t>
              </w:r>
            </w:hyperlink>
          </w:p>
          <w:p w:rsidR="00323433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158C8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https://lb.ua/society/2019/10/08/439292_vinnitse_arestovali_amerikantsa.html</w:t>
              </w:r>
            </w:hyperlink>
          </w:p>
          <w:p w:rsidR="000158C8" w:rsidRDefault="000158C8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C8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158C8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https://glavnoe.ua/news/n357005523-v-vinnice-arestovali-amerikanca-voevavshego-na-storone-ukrainy</w:t>
              </w:r>
            </w:hyperlink>
          </w:p>
          <w:p w:rsidR="000158C8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158C8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https://fakty.ua/320493-sud-v-vinnice-arestoval-na-dva-mesyaca-eks-uchastnika-ato-amerikanca-krejga-lenga</w:t>
              </w:r>
            </w:hyperlink>
          </w:p>
          <w:p w:rsidR="000158C8" w:rsidRDefault="000158C8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C8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158C8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https://24tv.ua/ukrayina_mozhe_ekstraduvati_amerikanskogo_dobrovoltsya_yakomu_u_ssha_zagrozhuye_strata_n1216695</w:t>
              </w:r>
            </w:hyperlink>
          </w:p>
          <w:p w:rsidR="000158C8" w:rsidRDefault="000158C8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C8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158C8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https://1news.com.ua/ukraine/v-ukrayini-zaareshtuvaly-amerykanskogo-vijskovosluzhbovtsya.html</w:t>
              </w:r>
            </w:hyperlink>
          </w:p>
          <w:p w:rsidR="008A581E" w:rsidRDefault="008A581E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1E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581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https://vgolos.com.ua/news/u-vinnytsi-zaareshtuvaly-amerykantsya-yakyj-pishov-dobrovoltsem-v-ato_1080610.html</w:t>
              </w:r>
            </w:hyperlink>
          </w:p>
          <w:p w:rsidR="008A581E" w:rsidRDefault="008A581E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1E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581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https://www.rbc.ua/ukr/news/vinnitse-arestovali-amerikantsa-kotoryy-voeval-1570568344.html</w:t>
              </w:r>
            </w:hyperlink>
          </w:p>
          <w:p w:rsidR="008A581E" w:rsidRDefault="008A581E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1E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A581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https://hromadske.ua/posts/u-vinnici-amerikancya-yakij-voyuvav-na-donbasi-vzyali-pid-vartu</w:t>
              </w:r>
            </w:hyperlink>
          </w:p>
          <w:p w:rsidR="008A581E" w:rsidRDefault="008A581E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1E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A581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https://glavcom.ua/vinnytsia/news/u-vinnici-areshtuvali-amerikancya-yakiy-voyuvav-na-donbasi-631173.html</w:t>
              </w:r>
            </w:hyperlink>
          </w:p>
          <w:p w:rsidR="008A581E" w:rsidRDefault="008A581E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1E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A581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https://www.ukrinform.ua/rubric-society/2795593-sud-u-vinnici-vzav-pid-vartu-amerikanca-akij-vouvav-na-donbasi.html</w:t>
              </w:r>
            </w:hyperlink>
          </w:p>
          <w:p w:rsidR="008A581E" w:rsidRDefault="008A581E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81E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A581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https://dt.ua/UKRAINE/u-vinnici-zaareshtuvali-amerikanskogo-dobrovolcya-pidozryuvanogo-u-podviynomu-vbivstvi-325744_.html</w:t>
              </w:r>
            </w:hyperlink>
          </w:p>
          <w:p w:rsidR="008A581E" w:rsidRDefault="008A581E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29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A5BDF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https://nv.ua/ukr/ukraine/events/u-vinnici-zaareshtuvali-amerikancya-yakiy-voyuvav-na-donbasi-novini-ukrajini-50046966.html</w:t>
              </w:r>
            </w:hyperlink>
          </w:p>
          <w:p w:rsidR="008A5BDF" w:rsidRDefault="008A5BDF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DF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5BDF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https://ua.112.ua/polityka/u-vinnytsi-na-60-dib-uzialy-pid-aresht-amerykantsia-iakyi-voiuvav-na-donbasi-ta-zvynuvachuietsia-v-ubyvstvi-v-ssha-510455.html</w:t>
              </w:r>
            </w:hyperlink>
          </w:p>
          <w:p w:rsidR="008A5BDF" w:rsidRDefault="008A5BDF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DF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A5BDF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https://telegraf.com.ua/ukraina/mestnyiy/5186358-sud-v-vinnitse-vzyal-pod-strazhu-dobrovoltsa-iz-ssha-kotoryiy-voeval-na-donbasse.html</w:t>
              </w:r>
            </w:hyperlink>
          </w:p>
          <w:p w:rsidR="008A5BDF" w:rsidRDefault="008A5BDF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DF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5BDF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https://glavnoe.ua/news/n357005532-v-vinnice-sud-arestoval-eks-bojca-ato-kotorogo-v-ssha-podozrevajut-v-dvojnom-ubijstve-(video)</w:t>
              </w:r>
            </w:hyperlink>
          </w:p>
          <w:p w:rsidR="008A5BDF" w:rsidRDefault="008A5BDF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DF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64B8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https://glavred.info/ukraine/10111361-v-vinnice-arestovali-dobrovolca-ato-podozrevaemogo-v-ssha-v-dvoynom-ubiystve.html</w:t>
              </w:r>
            </w:hyperlink>
          </w:p>
          <w:p w:rsidR="006B279B" w:rsidRDefault="006B279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8E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8539E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https://gordonua.com/ukr/news/politics/-sud-vinnitsi-zaareshtuvav-amerikantsja-veterana-ato-jaku-v-ssha-pidozrjujut-u-podvijnomu-vbivstvi-1333707.html</w:t>
              </w:r>
            </w:hyperlink>
          </w:p>
          <w:p w:rsidR="00CD576F" w:rsidRDefault="00CD576F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6F" w:rsidRDefault="0091705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D576F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https://ua.news/ua/v-vinnitse-vzyali-pod-strazhu-amerikantsa-kotoryj-voeval-dobrovoltsem-na-donbasse/</w:t>
              </w:r>
            </w:hyperlink>
          </w:p>
          <w:p w:rsidR="008A27BB" w:rsidRDefault="008A27BB" w:rsidP="000158C8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BB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A27BB" w:rsidRPr="00BC29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https://1news.com.ua/ipol/u-vinnytsi-vzyaly-pid-vartu-amerykantsya-yakyj-voyuvav-na-donbasi.html</w:t>
              </w:r>
            </w:hyperlink>
          </w:p>
          <w:p w:rsidR="00910A97" w:rsidRDefault="00910A97" w:rsidP="008A27B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0A97" w:rsidRDefault="0091705B" w:rsidP="008A27BB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10A97" w:rsidRPr="00910A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https://tsn.ua/ukrayina/sud-u-vinnici-zaareshtuvav-amerikancya-yakiy-voyuvav-na-donbasi-proti-boyovikiv-1423776.html</w:t>
              </w:r>
            </w:hyperlink>
          </w:p>
          <w:p w:rsidR="00B9686C" w:rsidRDefault="00B9686C" w:rsidP="008A27BB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9686C" w:rsidRPr="00B9686C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B9686C" w:rsidRPr="00B968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http://vlasno.info/nadzvichajni-podiji/5/kriminal/item/32166-u-vinnytsi-zatrymaly-amerykantsia-iaky</w:t>
              </w:r>
            </w:hyperlink>
          </w:p>
          <w:p w:rsidR="00E8539E" w:rsidRPr="00910A97" w:rsidRDefault="00E8539E" w:rsidP="00AE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33" w:rsidRPr="00C23DFD" w:rsidRDefault="00323433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08.10.2019</w:t>
            </w:r>
          </w:p>
        </w:tc>
        <w:tc>
          <w:tcPr>
            <w:tcW w:w="1842" w:type="dxa"/>
          </w:tcPr>
          <w:p w:rsidR="006930CB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6930CB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Юлія </w:t>
            </w:r>
          </w:p>
          <w:p w:rsidR="00C23DFD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Андріянова</w:t>
            </w:r>
          </w:p>
        </w:tc>
      </w:tr>
      <w:tr w:rsidR="006930CB" w:rsidRPr="00A115D8" w:rsidTr="00615C52">
        <w:trPr>
          <w:trHeight w:val="70"/>
        </w:trPr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930CB" w:rsidRPr="00BB704A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«Радіо Свобода»</w:t>
            </w:r>
          </w:p>
        </w:tc>
        <w:tc>
          <w:tcPr>
            <w:tcW w:w="2409" w:type="dxa"/>
          </w:tcPr>
          <w:p w:rsidR="006930CB" w:rsidRPr="00C23DFD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Американця, який воював на Донбасі, взяли під варту – відео</w:t>
            </w:r>
          </w:p>
        </w:tc>
        <w:tc>
          <w:tcPr>
            <w:tcW w:w="4111" w:type="dxa"/>
          </w:tcPr>
          <w:p w:rsidR="006930CB" w:rsidRPr="0022764C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23DFD" w:rsidRPr="00227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https://www.radiosvoboda.org/a/video-amerikanets-donbas/30206349.html</w:t>
              </w:r>
            </w:hyperlink>
          </w:p>
        </w:tc>
        <w:tc>
          <w:tcPr>
            <w:tcW w:w="2552" w:type="dxa"/>
          </w:tcPr>
          <w:p w:rsidR="006930CB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1842" w:type="dxa"/>
          </w:tcPr>
          <w:p w:rsidR="006930CB" w:rsidRPr="00BB704A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й відеооператор були на судовому засіданні</w:t>
            </w:r>
          </w:p>
        </w:tc>
        <w:tc>
          <w:tcPr>
            <w:tcW w:w="1701" w:type="dxa"/>
          </w:tcPr>
          <w:p w:rsidR="006930CB" w:rsidRDefault="00C23DF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Андріянова, Олександр Петров</w:t>
            </w:r>
          </w:p>
        </w:tc>
      </w:tr>
      <w:tr w:rsidR="006930CB" w:rsidRPr="00A115D8" w:rsidTr="00615C52">
        <w:tc>
          <w:tcPr>
            <w:tcW w:w="421" w:type="dxa"/>
          </w:tcPr>
          <w:p w:rsidR="006930CB" w:rsidRPr="00305EE7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930CB" w:rsidRPr="00BC7017" w:rsidRDefault="000158C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«Українські новини»</w:t>
            </w:r>
          </w:p>
        </w:tc>
        <w:tc>
          <w:tcPr>
            <w:tcW w:w="2409" w:type="dxa"/>
          </w:tcPr>
          <w:p w:rsidR="006930CB" w:rsidRPr="00DC5C55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 Вінниці заарештував американського добровольця, який в США підозрюється у крадіжці та вбивстві</w:t>
            </w:r>
          </w:p>
        </w:tc>
        <w:tc>
          <w:tcPr>
            <w:tcW w:w="4111" w:type="dxa"/>
          </w:tcPr>
          <w:p w:rsidR="006930CB" w:rsidRDefault="0091705B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https://ukranews.com/news/658684-amerikantsa-zaderzhali-v-vinnitse-po-zaprosu-ssha-ob-ekstraditsii</w:t>
              </w:r>
            </w:hyperlink>
          </w:p>
          <w:p w:rsidR="00765E50" w:rsidRPr="00BC7017" w:rsidRDefault="00765E50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DC5C55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1842" w:type="dxa"/>
          </w:tcPr>
          <w:p w:rsidR="006930CB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</w:p>
          <w:p w:rsidR="008A581E" w:rsidRPr="00DC5C55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суду</w:t>
            </w:r>
          </w:p>
        </w:tc>
        <w:tc>
          <w:tcPr>
            <w:tcW w:w="1701" w:type="dxa"/>
          </w:tcPr>
          <w:p w:rsidR="006930CB" w:rsidRPr="00DC5C55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930CB" w:rsidRPr="00A115D8" w:rsidTr="00615C52">
        <w:tc>
          <w:tcPr>
            <w:tcW w:w="421" w:type="dxa"/>
          </w:tcPr>
          <w:p w:rsidR="006930CB" w:rsidRPr="00305EE7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930CB" w:rsidRPr="00B81E39" w:rsidRDefault="008A581E" w:rsidP="00EA1D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«Ракурс»</w:t>
            </w:r>
          </w:p>
        </w:tc>
        <w:tc>
          <w:tcPr>
            <w:tcW w:w="2409" w:type="dxa"/>
          </w:tcPr>
          <w:p w:rsidR="006930CB" w:rsidRPr="00DC5C55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Американця, який воював в АТО за Україну, арештував суд у Вінниці (ФОТО)</w:t>
            </w:r>
          </w:p>
        </w:tc>
        <w:tc>
          <w:tcPr>
            <w:tcW w:w="4111" w:type="dxa"/>
          </w:tcPr>
          <w:p w:rsidR="006930CB" w:rsidRDefault="0091705B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https://racurs.ua/ua/n127826-amerykancya-yakyy-vouvav-v-ato-za-ukrayinu-areshtuvav-sud-u-vinnyci-foto.html</w:t>
              </w:r>
            </w:hyperlink>
          </w:p>
          <w:p w:rsidR="00765E50" w:rsidRPr="00956E7F" w:rsidRDefault="00765E50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8A581E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1842" w:type="dxa"/>
          </w:tcPr>
          <w:p w:rsidR="008A581E" w:rsidRDefault="008A581E" w:rsidP="008A581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</w:p>
          <w:p w:rsidR="006930CB" w:rsidRPr="004C3698" w:rsidRDefault="008A581E" w:rsidP="008A581E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суду</w:t>
            </w:r>
          </w:p>
        </w:tc>
        <w:tc>
          <w:tcPr>
            <w:tcW w:w="1701" w:type="dxa"/>
          </w:tcPr>
          <w:p w:rsidR="006930CB" w:rsidRPr="00DC5C55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2C28" w:rsidRPr="00A115D8" w:rsidTr="00615C52">
        <w:tc>
          <w:tcPr>
            <w:tcW w:w="421" w:type="dxa"/>
          </w:tcPr>
          <w:p w:rsidR="00562C28" w:rsidRPr="009828C6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562C28" w:rsidRPr="00562C28" w:rsidRDefault="00562C28" w:rsidP="00EA1D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«Конфликт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 и законы»</w:t>
            </w:r>
          </w:p>
        </w:tc>
        <w:tc>
          <w:tcPr>
            <w:tcW w:w="2409" w:type="dxa"/>
          </w:tcPr>
          <w:p w:rsidR="00562C28" w:rsidRPr="008A581E" w:rsidRDefault="00562C2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Громадянина США Крейга Ланга взято під варту в залі суду</w:t>
            </w:r>
          </w:p>
        </w:tc>
        <w:tc>
          <w:tcPr>
            <w:tcW w:w="4111" w:type="dxa"/>
          </w:tcPr>
          <w:p w:rsidR="00562C28" w:rsidRDefault="0091705B" w:rsidP="00562C28">
            <w:pPr>
              <w:shd w:val="clear" w:color="auto" w:fill="FFFFFF"/>
              <w:spacing w:line="600" w:lineRule="atLeast"/>
              <w:jc w:val="both"/>
              <w:textAlignment w:val="baseline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62C28" w:rsidRPr="00765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http://k-z.com.ua/sudebnye-khronyky/52012-gromadyanina-ssha-kreyga-langa-vzyato-pid-vartu-v-zali-sudu</w:t>
              </w:r>
            </w:hyperlink>
          </w:p>
          <w:p w:rsidR="00636F71" w:rsidRPr="00765E50" w:rsidRDefault="00636F71" w:rsidP="00562C28">
            <w:pPr>
              <w:shd w:val="clear" w:color="auto" w:fill="FFFFFF"/>
              <w:spacing w:line="60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2C28" w:rsidRDefault="00562C2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1842" w:type="dxa"/>
          </w:tcPr>
          <w:p w:rsidR="00562C28" w:rsidRDefault="00562C28" w:rsidP="00562C2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</w:p>
          <w:p w:rsidR="00562C28" w:rsidRDefault="00562C28" w:rsidP="00562C2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суду</w:t>
            </w:r>
          </w:p>
        </w:tc>
        <w:tc>
          <w:tcPr>
            <w:tcW w:w="1701" w:type="dxa"/>
          </w:tcPr>
          <w:p w:rsidR="00562C28" w:rsidRPr="00562C28" w:rsidRDefault="00562C2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6930CB" w:rsidRPr="00A115D8" w:rsidTr="00615C52"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6930CB" w:rsidRPr="008F1316" w:rsidRDefault="008A581E" w:rsidP="00EA1D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Портал «Антикор»</w:t>
            </w:r>
          </w:p>
        </w:tc>
        <w:tc>
          <w:tcPr>
            <w:tcW w:w="2409" w:type="dxa"/>
          </w:tcPr>
          <w:p w:rsidR="006930CB" w:rsidRPr="008A581E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Виннице арестовали американца, воевавшего на стороне Украины в зоне АТО</w:t>
            </w:r>
          </w:p>
        </w:tc>
        <w:tc>
          <w:tcPr>
            <w:tcW w:w="4111" w:type="dxa"/>
          </w:tcPr>
          <w:p w:rsidR="006930CB" w:rsidRDefault="0091705B" w:rsidP="00636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https://antikor.com.ua/articles/333428-v_vinnitse_arestovali_amerikantsa_voevavshego_na_storone_ukrainy_v_zone_ato</w:t>
              </w:r>
            </w:hyperlink>
          </w:p>
          <w:p w:rsidR="00765E50" w:rsidRPr="009828C6" w:rsidRDefault="00765E50" w:rsidP="008A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8F1316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1842" w:type="dxa"/>
          </w:tcPr>
          <w:p w:rsidR="006930CB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6930CB" w:rsidRDefault="008A581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930CB" w:rsidRPr="00A115D8" w:rsidTr="00615C52"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930CB" w:rsidRPr="008A5BDF" w:rsidRDefault="008A5BDF" w:rsidP="00EA1D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Vlasti.net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930CB" w:rsidRPr="008F1316" w:rsidRDefault="008A5BD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Виннице арестовали американца, воевавшего в зоне АТО</w:t>
            </w:r>
          </w:p>
        </w:tc>
        <w:tc>
          <w:tcPr>
            <w:tcW w:w="4111" w:type="dxa"/>
          </w:tcPr>
          <w:p w:rsidR="006930CB" w:rsidRDefault="0091705B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http://vlasti.net/news/308141</w:t>
              </w:r>
            </w:hyperlink>
          </w:p>
          <w:p w:rsidR="00765E50" w:rsidRPr="008F1316" w:rsidRDefault="00765E50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664B8E" w:rsidRDefault="00664B8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09.10.2019</w:t>
            </w:r>
          </w:p>
        </w:tc>
        <w:tc>
          <w:tcPr>
            <w:tcW w:w="1842" w:type="dxa"/>
          </w:tcPr>
          <w:p w:rsidR="006930CB" w:rsidRPr="00664B8E" w:rsidRDefault="00664B8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6930CB" w:rsidRPr="00664B8E" w:rsidRDefault="00664B8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6930CB" w:rsidRPr="00A115D8" w:rsidTr="00615C52"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930CB" w:rsidRPr="00664B8E" w:rsidRDefault="00664B8E" w:rsidP="00EA1D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Інформаційне агентство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Interfax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Україна»</w:t>
            </w:r>
          </w:p>
        </w:tc>
        <w:tc>
          <w:tcPr>
            <w:tcW w:w="2409" w:type="dxa"/>
          </w:tcPr>
          <w:p w:rsidR="006930CB" w:rsidRPr="00664B8E" w:rsidRDefault="00DD74D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заарештував громадянина США, який воював у зоні АТО</w:t>
            </w:r>
          </w:p>
        </w:tc>
        <w:tc>
          <w:tcPr>
            <w:tcW w:w="4111" w:type="dxa"/>
          </w:tcPr>
          <w:p w:rsidR="00DD74D9" w:rsidRDefault="0091705B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https://ua.interfax.com.ua/news/general/617791.html</w:t>
              </w:r>
            </w:hyperlink>
          </w:p>
          <w:p w:rsidR="00765E50" w:rsidRPr="00846BF2" w:rsidRDefault="00765E50" w:rsidP="00EA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Default="00664B8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6930CB" w:rsidRDefault="00664B8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930CB" w:rsidRDefault="00664B8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930CB" w:rsidRPr="00A115D8" w:rsidTr="00615C52">
        <w:trPr>
          <w:trHeight w:val="569"/>
        </w:trPr>
        <w:tc>
          <w:tcPr>
            <w:tcW w:w="421" w:type="dxa"/>
          </w:tcPr>
          <w:p w:rsidR="006930CB" w:rsidRPr="00305EE7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930CB" w:rsidRPr="00A4558F" w:rsidRDefault="00DD74D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«Українська правда»</w:t>
            </w:r>
          </w:p>
        </w:tc>
        <w:tc>
          <w:tcPr>
            <w:tcW w:w="2409" w:type="dxa"/>
          </w:tcPr>
          <w:p w:rsidR="006930CB" w:rsidRPr="005E65A6" w:rsidRDefault="00DD74D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Американця, який воював в АТО, взяли під варту у Вінниці</w:t>
            </w:r>
          </w:p>
        </w:tc>
        <w:tc>
          <w:tcPr>
            <w:tcW w:w="4111" w:type="dxa"/>
          </w:tcPr>
          <w:p w:rsidR="006930CB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https://www.pravda.com.ua/news/2019/10/9/7228528/</w:t>
              </w:r>
            </w:hyperlink>
          </w:p>
          <w:p w:rsidR="00765E50" w:rsidRPr="00DD74D9" w:rsidRDefault="00765E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A4558F" w:rsidRDefault="00DD74D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6930CB" w:rsidRPr="00A4558F" w:rsidRDefault="00DD74D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930CB" w:rsidRPr="00A4558F" w:rsidRDefault="00DD74D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930CB" w:rsidRPr="00A115D8" w:rsidTr="00615C52">
        <w:trPr>
          <w:trHeight w:val="569"/>
        </w:trPr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930CB" w:rsidRPr="00A81768" w:rsidRDefault="004E7FD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«Факти»</w:t>
            </w:r>
          </w:p>
        </w:tc>
        <w:tc>
          <w:tcPr>
            <w:tcW w:w="2409" w:type="dxa"/>
          </w:tcPr>
          <w:p w:rsidR="006930CB" w:rsidRDefault="004E7FD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Воював на Донбасі:</w:t>
            </w:r>
          </w:p>
          <w:p w:rsidR="004E7FD2" w:rsidRPr="00A4558F" w:rsidRDefault="004E7FD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заарештував американця Крейга Ланга</w:t>
            </w:r>
          </w:p>
        </w:tc>
        <w:tc>
          <w:tcPr>
            <w:tcW w:w="4111" w:type="dxa"/>
          </w:tcPr>
          <w:p w:rsidR="006930CB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https://fakty.com.ua/ua/ukraine/20191009-voyuvav-na-donbasi-vinnytskyj-sud-zaareshtuvav-amerykantsya-krejga-langa/</w:t>
              </w:r>
            </w:hyperlink>
          </w:p>
          <w:p w:rsidR="00765E50" w:rsidRPr="00A81768" w:rsidRDefault="00765E50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Default="004E7FD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6930CB" w:rsidRPr="00A81768" w:rsidRDefault="004E7FD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930CB" w:rsidRDefault="004E7FD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930CB" w:rsidRPr="00A115D8" w:rsidTr="00615C52">
        <w:trPr>
          <w:trHeight w:val="569"/>
        </w:trPr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930CB" w:rsidRPr="004D36C2" w:rsidRDefault="00E8539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«Кор</w:t>
            </w:r>
            <w:r w:rsidR="00085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еспондент. </w:t>
            </w:r>
            <w:r w:rsidR="00085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085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930CB" w:rsidRPr="00A4558F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 Вінниці заарештував американця, який воював в АТО</w:t>
            </w:r>
          </w:p>
        </w:tc>
        <w:tc>
          <w:tcPr>
            <w:tcW w:w="4111" w:type="dxa"/>
          </w:tcPr>
          <w:p w:rsidR="006930CB" w:rsidRDefault="0091705B" w:rsidP="00E8539E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https://ua.korrespondent.net/ukraine/4147911-sud-u-vinnytsi-zaareshtuvav-amerykantsia-yakyi-vouivav-v-ato</w:t>
              </w:r>
            </w:hyperlink>
          </w:p>
          <w:p w:rsidR="00765E50" w:rsidRPr="004D36C2" w:rsidRDefault="00765E50" w:rsidP="00E8539E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6930CB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930CB" w:rsidRPr="00085959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6930CB" w:rsidRPr="00A115D8" w:rsidTr="00615C52">
        <w:trPr>
          <w:trHeight w:val="569"/>
        </w:trPr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930CB" w:rsidRPr="00085959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Інтернет-портал «Без табу»</w:t>
            </w:r>
          </w:p>
        </w:tc>
        <w:tc>
          <w:tcPr>
            <w:tcW w:w="2409" w:type="dxa"/>
          </w:tcPr>
          <w:p w:rsidR="006930CB" w:rsidRPr="00085959" w:rsidRDefault="00085959" w:rsidP="0008595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Украинский суд взял под стражу американца, который воевал в АТО</w:t>
            </w:r>
            <w:r w:rsidRPr="0008595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6930CB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https://beztabu.net/ukrainskij-sud-vzyal-pod-strazhu-amerikanca-kotoryj-voeval-v-ato_n66344</w:t>
              </w:r>
            </w:hyperlink>
          </w:p>
          <w:p w:rsidR="00765E50" w:rsidRPr="00051940" w:rsidRDefault="00765E50" w:rsidP="00EA1D2D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Pr="009C743B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6930CB" w:rsidRPr="009C743B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930CB" w:rsidRPr="00085959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6930CB" w:rsidRPr="00A115D8" w:rsidTr="00615C52">
        <w:tc>
          <w:tcPr>
            <w:tcW w:w="421" w:type="dxa"/>
          </w:tcPr>
          <w:p w:rsidR="006930C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6930CB" w:rsidRPr="00161815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«Обозреватель»</w:t>
            </w:r>
          </w:p>
        </w:tc>
        <w:tc>
          <w:tcPr>
            <w:tcW w:w="2409" w:type="dxa"/>
          </w:tcPr>
          <w:p w:rsidR="006930CB" w:rsidRPr="00305EE7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Підозрюють у трьох злочинах: у Вінниці заарештували учасника АТО зі США</w:t>
            </w:r>
          </w:p>
        </w:tc>
        <w:tc>
          <w:tcPr>
            <w:tcW w:w="4111" w:type="dxa"/>
          </w:tcPr>
          <w:p w:rsidR="006930CB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https://www.obozrevatel.com/ukr/crime/pidozryuyut-u-3-zlochinah-u-vinnitsi-zaareshtuvali-uchasnika-ato-z-ssha.htm</w:t>
              </w:r>
            </w:hyperlink>
          </w:p>
          <w:p w:rsidR="00765E50" w:rsidRPr="00161815" w:rsidRDefault="00765E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30CB" w:rsidRDefault="00746B5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6930CB" w:rsidRPr="007C5AC3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6930CB" w:rsidRPr="00305EE7" w:rsidRDefault="0008595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7199" w:rsidRPr="00A115D8" w:rsidTr="00615C52">
        <w:tc>
          <w:tcPr>
            <w:tcW w:w="421" w:type="dxa"/>
          </w:tcPr>
          <w:p w:rsidR="004C7199" w:rsidRPr="00F67724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4C7199" w:rsidRPr="00F67724" w:rsidRDefault="00F67724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Портал «В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igmir.net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C7199" w:rsidRPr="00F67724" w:rsidRDefault="00F67724" w:rsidP="00F6772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Виннице арестован американец-ветеран АТО</w:t>
            </w:r>
            <w:r w:rsidRPr="00F67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7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4C7199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ttp://news.bigmir.net/ukraine/1945822-V-Vinnice-arestovan-amerikanec-veteran-ATO</w:t>
              </w:r>
            </w:hyperlink>
          </w:p>
          <w:p w:rsidR="00765E50" w:rsidRPr="00085959" w:rsidRDefault="00765E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199" w:rsidRDefault="00F67724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4C7199" w:rsidRDefault="00F67724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4C7199" w:rsidRDefault="00F67724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C7199" w:rsidRPr="00A115D8" w:rsidTr="00615C52">
        <w:tc>
          <w:tcPr>
            <w:tcW w:w="421" w:type="dxa"/>
          </w:tcPr>
          <w:p w:rsidR="004C7199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C7199" w:rsidRPr="00CD576F" w:rsidRDefault="00CD576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«Репортер.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C7199" w:rsidRPr="00085959" w:rsidRDefault="00CD576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Виннице суд арестовал американца, воевавшего в АТО. Фото</w:t>
            </w:r>
          </w:p>
        </w:tc>
        <w:tc>
          <w:tcPr>
            <w:tcW w:w="4111" w:type="dxa"/>
          </w:tcPr>
          <w:p w:rsidR="004C7199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https://reporter-ua.com/2019/10/09/351842_v-vinnice-sud-arestoval-amerikanca-voevavshego-v-ato-foto</w:t>
              </w:r>
            </w:hyperlink>
          </w:p>
          <w:p w:rsidR="00765E50" w:rsidRPr="00085959" w:rsidRDefault="00765E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7199" w:rsidRDefault="00CD576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4C7199" w:rsidRDefault="00CD576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4C7199" w:rsidRDefault="00CD576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05C7" w:rsidRPr="00A115D8" w:rsidTr="00615C52">
        <w:tc>
          <w:tcPr>
            <w:tcW w:w="421" w:type="dxa"/>
          </w:tcPr>
          <w:p w:rsidR="003205C7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205C7" w:rsidRDefault="00294EC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«Прямий»</w:t>
            </w:r>
          </w:p>
        </w:tc>
        <w:tc>
          <w:tcPr>
            <w:tcW w:w="2409" w:type="dxa"/>
          </w:tcPr>
          <w:p w:rsidR="003205C7" w:rsidRPr="00CD576F" w:rsidRDefault="00294EC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заарештували американця, який воював на Донбасі</w:t>
            </w:r>
          </w:p>
        </w:tc>
        <w:tc>
          <w:tcPr>
            <w:tcW w:w="4111" w:type="dxa"/>
          </w:tcPr>
          <w:p w:rsidR="003205C7" w:rsidRDefault="009170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https://prm.ua/u-vinnitsi-zaareshtuvali-amerikantsya-yakiy-voyuvav-na-donbasi/</w:t>
              </w:r>
            </w:hyperlink>
          </w:p>
          <w:p w:rsidR="00765E50" w:rsidRPr="00CD576F" w:rsidRDefault="00765E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05C7" w:rsidRDefault="00294EC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3205C7" w:rsidRDefault="00294EC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3205C7" w:rsidRDefault="00294EC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83CCC" w:rsidRPr="00A115D8" w:rsidTr="00615C52">
        <w:tc>
          <w:tcPr>
            <w:tcW w:w="421" w:type="dxa"/>
          </w:tcPr>
          <w:p w:rsidR="00983CCC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83CCC" w:rsidRPr="00983CCC" w:rsidRDefault="00983CCC" w:rsidP="00983CC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  <w:p w:rsidR="00983CCC" w:rsidRDefault="00983CCC" w:rsidP="00983CC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3CCC" w:rsidRPr="00294EC5" w:rsidRDefault="00983CC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Встиг одружитися у Вінниці. Американця, якому в США загрожує смертна кара, взяли</w:t>
            </w:r>
            <w:r w:rsidR="008A2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під варту</w:t>
            </w:r>
          </w:p>
        </w:tc>
        <w:tc>
          <w:tcPr>
            <w:tcW w:w="4111" w:type="dxa"/>
          </w:tcPr>
          <w:p w:rsidR="00983CCC" w:rsidRDefault="0091705B" w:rsidP="00983CC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https://vn.20minut.ua/Kryminal/vstig-odruzhitisya-u-vinnitsi-amerikantsya-yakomu-v-ssha-zagrozhue-sme-10950918.html</w:t>
              </w:r>
            </w:hyperlink>
          </w:p>
          <w:p w:rsidR="00983CCC" w:rsidRDefault="00983CCC" w:rsidP="00765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5E50" w:rsidRPr="00294EC5" w:rsidRDefault="00765E50" w:rsidP="00765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3CCC" w:rsidRDefault="00983CC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983CCC" w:rsidRDefault="00983CC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</w:t>
            </w:r>
          </w:p>
          <w:p w:rsidR="00983CCC" w:rsidRDefault="00983CC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 на судовому засіданні</w:t>
            </w:r>
          </w:p>
        </w:tc>
        <w:tc>
          <w:tcPr>
            <w:tcW w:w="1701" w:type="dxa"/>
          </w:tcPr>
          <w:p w:rsidR="00983CCC" w:rsidRDefault="00983CC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8A27BB" w:rsidRPr="00A115D8" w:rsidTr="00615C52">
        <w:tc>
          <w:tcPr>
            <w:tcW w:w="421" w:type="dxa"/>
          </w:tcPr>
          <w:p w:rsidR="008A27BB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8A27BB" w:rsidRDefault="00267929" w:rsidP="00983CC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«5 канал»</w:t>
            </w:r>
          </w:p>
        </w:tc>
        <w:tc>
          <w:tcPr>
            <w:tcW w:w="2409" w:type="dxa"/>
          </w:tcPr>
          <w:p w:rsidR="008A27BB" w:rsidRPr="00983CCC" w:rsidRDefault="00267929" w:rsidP="008A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взяли під варту американця, який брав участь в АТО</w:t>
            </w:r>
          </w:p>
        </w:tc>
        <w:tc>
          <w:tcPr>
            <w:tcW w:w="4111" w:type="dxa"/>
          </w:tcPr>
          <w:p w:rsidR="008A27BB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765E50" w:rsidRPr="005B1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https://www.5.ua/suspilstvo/u-vinnytsi-vzialy-pid-vartu-amerykantsia-iakyi-brav-uchast-v-ato-200699.html</w:t>
              </w:r>
            </w:hyperlink>
          </w:p>
          <w:p w:rsidR="00765E50" w:rsidRPr="00983CCC" w:rsidRDefault="00765E50" w:rsidP="008A27B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27BB" w:rsidRDefault="0026792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8A27BB" w:rsidRDefault="0026792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8A27BB" w:rsidRDefault="0026792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83365" w:rsidRPr="00A115D8" w:rsidTr="00615C52">
        <w:tc>
          <w:tcPr>
            <w:tcW w:w="421" w:type="dxa"/>
          </w:tcPr>
          <w:p w:rsidR="00083365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83365" w:rsidRPr="00083365" w:rsidRDefault="00083365" w:rsidP="00983CCC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8336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Українське національне інформаційне агентство</w:t>
            </w:r>
          </w:p>
          <w:p w:rsidR="00083365" w:rsidRPr="00083365" w:rsidRDefault="00083365" w:rsidP="00983CCC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</w:t>
            </w:r>
            <w:r w:rsidRPr="0008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Укрінформ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83365" w:rsidRPr="00267929" w:rsidRDefault="00083365" w:rsidP="008A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Американця, який служив у АТО, заарештували за </w:t>
            </w:r>
            <w:r w:rsidRPr="0008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подвійне вбивство у США</w:t>
            </w:r>
          </w:p>
        </w:tc>
        <w:tc>
          <w:tcPr>
            <w:tcW w:w="4111" w:type="dxa"/>
          </w:tcPr>
          <w:p w:rsidR="00083365" w:rsidRPr="00083365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083365" w:rsidRPr="000833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https://www.ukrinform.ua/rubric-society/2795593-sud-u-vinnici-vzav-pid-vartu-amerikanca-akij-vouvav-na-donbasi.html</w:t>
              </w:r>
            </w:hyperlink>
          </w:p>
        </w:tc>
        <w:tc>
          <w:tcPr>
            <w:tcW w:w="2552" w:type="dxa"/>
          </w:tcPr>
          <w:p w:rsidR="00083365" w:rsidRDefault="0008336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083365" w:rsidRDefault="0008336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083365" w:rsidRPr="00083365" w:rsidRDefault="0008336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351528" w:rsidRPr="00A115D8" w:rsidTr="00615C52">
        <w:tc>
          <w:tcPr>
            <w:tcW w:w="421" w:type="dxa"/>
          </w:tcPr>
          <w:p w:rsidR="00351528" w:rsidRDefault="007F3D8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351528" w:rsidRPr="00083365" w:rsidRDefault="005B3798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379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Інтернет-видання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5B379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VLASNO.info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5B379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:rsidR="00351528" w:rsidRPr="00083365" w:rsidRDefault="005B3798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апремонт В</w:t>
            </w:r>
            <w:r w:rsidRPr="005B3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інницького апеляційного суду обійдеться у майже чотири мільйони </w:t>
            </w:r>
          </w:p>
        </w:tc>
        <w:tc>
          <w:tcPr>
            <w:tcW w:w="4111" w:type="dxa"/>
          </w:tcPr>
          <w:p w:rsidR="00351528" w:rsidRPr="005B3798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254FC" w:rsidRPr="005B3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http://vlasno.info/ekonomika/3/finansi/item/32163-kapremont-vinnytskoho-apeliatsiinoh</w:t>
              </w:r>
            </w:hyperlink>
          </w:p>
        </w:tc>
        <w:tc>
          <w:tcPr>
            <w:tcW w:w="2552" w:type="dxa"/>
          </w:tcPr>
          <w:p w:rsidR="00351528" w:rsidRDefault="005B379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615C52" w:rsidRPr="005B3798" w:rsidRDefault="005B3798" w:rsidP="00615C5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615C52" w:rsidRPr="00615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відділу-головний бухгалтер відділу планово-фінансової діяльності, бухгалтерсько</w:t>
            </w:r>
            <w:r w:rsidR="00615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615C52" w:rsidRPr="00615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обліку та звітності</w:t>
            </w:r>
          </w:p>
          <w:p w:rsidR="005B3798" w:rsidRPr="005B3798" w:rsidRDefault="005B379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528" w:rsidRPr="00C254FC" w:rsidRDefault="004D4D6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Маліновська</w:t>
            </w:r>
          </w:p>
        </w:tc>
      </w:tr>
      <w:tr w:rsidR="00502995" w:rsidRPr="00A115D8" w:rsidTr="00615C52">
        <w:tc>
          <w:tcPr>
            <w:tcW w:w="421" w:type="dxa"/>
          </w:tcPr>
          <w:p w:rsidR="00502995" w:rsidRDefault="0050299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02995" w:rsidRPr="005B3798" w:rsidRDefault="00502995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газети «Місто»</w:t>
            </w:r>
          </w:p>
        </w:tc>
        <w:tc>
          <w:tcPr>
            <w:tcW w:w="2409" w:type="dxa"/>
          </w:tcPr>
          <w:p w:rsidR="00502995" w:rsidRPr="005B3798" w:rsidRDefault="00502995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Підозрюваний у стрілянині на АЗС залишиться під домашнім арештом</w:t>
            </w:r>
          </w:p>
        </w:tc>
        <w:tc>
          <w:tcPr>
            <w:tcW w:w="4111" w:type="dxa"/>
          </w:tcPr>
          <w:p w:rsidR="00502995" w:rsidRPr="00502995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02995" w:rsidRPr="00502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http://misto.vn.ua/news/item/id/14209</w:t>
              </w:r>
            </w:hyperlink>
          </w:p>
          <w:p w:rsidR="00502995" w:rsidRDefault="00502995" w:rsidP="008A27BB">
            <w:pPr>
              <w:ind w:left="-104"/>
              <w:jc w:val="center"/>
            </w:pPr>
          </w:p>
        </w:tc>
        <w:tc>
          <w:tcPr>
            <w:tcW w:w="2552" w:type="dxa"/>
          </w:tcPr>
          <w:p w:rsidR="00502995" w:rsidRDefault="0050299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09.10.2019</w:t>
            </w:r>
          </w:p>
        </w:tc>
        <w:tc>
          <w:tcPr>
            <w:tcW w:w="1842" w:type="dxa"/>
          </w:tcPr>
          <w:p w:rsidR="00502995" w:rsidRPr="00615C52" w:rsidRDefault="00502995" w:rsidP="00615C5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Прессекретарка суду</w:t>
            </w:r>
          </w:p>
        </w:tc>
        <w:tc>
          <w:tcPr>
            <w:tcW w:w="1701" w:type="dxa"/>
          </w:tcPr>
          <w:p w:rsidR="00502995" w:rsidRDefault="0050299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5B3798" w:rsidRPr="00A115D8" w:rsidTr="00615C52">
        <w:tc>
          <w:tcPr>
            <w:tcW w:w="421" w:type="dxa"/>
          </w:tcPr>
          <w:p w:rsidR="005B3798" w:rsidRDefault="0050299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B3798" w:rsidRPr="005B3798" w:rsidRDefault="0091252E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Сайт газети «Голос України» </w:t>
            </w:r>
          </w:p>
        </w:tc>
        <w:tc>
          <w:tcPr>
            <w:tcW w:w="2409" w:type="dxa"/>
          </w:tcPr>
          <w:p w:rsidR="005B3798" w:rsidRPr="005B3798" w:rsidRDefault="005B3798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Американця, який воював на Донбасі в лавах нашої армії, взяли під варту</w:t>
            </w:r>
          </w:p>
        </w:tc>
        <w:tc>
          <w:tcPr>
            <w:tcW w:w="4111" w:type="dxa"/>
          </w:tcPr>
          <w:p w:rsidR="005B3798" w:rsidRPr="005B3798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B3798" w:rsidRPr="005B37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http://www.golos.com.ua/article/322611</w:t>
              </w:r>
            </w:hyperlink>
          </w:p>
        </w:tc>
        <w:tc>
          <w:tcPr>
            <w:tcW w:w="2552" w:type="dxa"/>
          </w:tcPr>
          <w:p w:rsidR="005B3798" w:rsidRDefault="0091252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10.10.2019</w:t>
            </w:r>
          </w:p>
        </w:tc>
        <w:tc>
          <w:tcPr>
            <w:tcW w:w="1842" w:type="dxa"/>
          </w:tcPr>
          <w:p w:rsidR="005B3798" w:rsidRDefault="0091252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5B3798" w:rsidRPr="00C254FC" w:rsidRDefault="0091252E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B70423" w:rsidRPr="00A115D8" w:rsidTr="00615C52">
        <w:tc>
          <w:tcPr>
            <w:tcW w:w="421" w:type="dxa"/>
          </w:tcPr>
          <w:p w:rsidR="00B70423" w:rsidRPr="00B70423" w:rsidRDefault="0050299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2268" w:type="dxa"/>
          </w:tcPr>
          <w:p w:rsidR="00B70423" w:rsidRPr="00B70423" w:rsidRDefault="00B70423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«112.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B70423" w:rsidRPr="005B3798" w:rsidRDefault="00B70423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Американець із "Правого сектору": Хто такий Крейг Ленг і чому в США йому загрожує смертна кара</w:t>
            </w:r>
          </w:p>
        </w:tc>
        <w:tc>
          <w:tcPr>
            <w:tcW w:w="4111" w:type="dxa"/>
          </w:tcPr>
          <w:p w:rsidR="00B70423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C366E" w:rsidRPr="003B6E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https://ua.112.ua/golovni-novyni/amerykanets-z-pravoho-sektora-khto-takyi-kreih-lenh-i-chomu-v-ssha-iomu-zahrozhuie-smertna-kara-510847.html</w:t>
              </w:r>
            </w:hyperlink>
          </w:p>
          <w:p w:rsidR="007C366E" w:rsidRPr="00B70423" w:rsidRDefault="007C366E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23" w:rsidRPr="00B70423" w:rsidRDefault="00B70423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23" w:rsidRPr="00B70423" w:rsidRDefault="00B7042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11.10.2019</w:t>
            </w:r>
          </w:p>
        </w:tc>
        <w:tc>
          <w:tcPr>
            <w:tcW w:w="1842" w:type="dxa"/>
          </w:tcPr>
          <w:p w:rsidR="00B70423" w:rsidRPr="00B70423" w:rsidRDefault="00B7042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  <w:tc>
          <w:tcPr>
            <w:tcW w:w="1701" w:type="dxa"/>
          </w:tcPr>
          <w:p w:rsidR="00B70423" w:rsidRPr="00B70423" w:rsidRDefault="00B7042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B70423" w:rsidRPr="00A115D8" w:rsidTr="00615C52">
        <w:tc>
          <w:tcPr>
            <w:tcW w:w="421" w:type="dxa"/>
          </w:tcPr>
          <w:p w:rsidR="00B70423" w:rsidRPr="00B70423" w:rsidRDefault="0050299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70423" w:rsidRPr="00516804" w:rsidRDefault="00516804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Na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Парижі»</w:t>
            </w:r>
          </w:p>
        </w:tc>
        <w:tc>
          <w:tcPr>
            <w:tcW w:w="2409" w:type="dxa"/>
          </w:tcPr>
          <w:p w:rsidR="00B70423" w:rsidRPr="00B70423" w:rsidRDefault="00516804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Вінницькому апеляційному суді надали повний текст рішення щодо арешту </w:t>
            </w:r>
            <w:r w:rsidRPr="0051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американського добровольця, якого в США можуть стратити</w:t>
            </w:r>
          </w:p>
        </w:tc>
        <w:tc>
          <w:tcPr>
            <w:tcW w:w="4111" w:type="dxa"/>
          </w:tcPr>
          <w:p w:rsidR="00B70423" w:rsidRPr="007C366E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16804" w:rsidRPr="007C36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http://naparise.com/posts/u-vinnytskomu-apeliatsiinomu-sudi-nadaly-povnyi-tekst-rishennia-shchodo-areshtu-amerykanskoho-dobrovoltsia-iakoho-v-ssha-mozhut-stratyty</w:t>
              </w:r>
            </w:hyperlink>
          </w:p>
        </w:tc>
        <w:tc>
          <w:tcPr>
            <w:tcW w:w="2552" w:type="dxa"/>
          </w:tcPr>
          <w:p w:rsidR="00B70423" w:rsidRPr="00516804" w:rsidRDefault="00516804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13.10.2019</w:t>
            </w:r>
          </w:p>
        </w:tc>
        <w:tc>
          <w:tcPr>
            <w:tcW w:w="1842" w:type="dxa"/>
          </w:tcPr>
          <w:p w:rsidR="00B70423" w:rsidRPr="00516804" w:rsidRDefault="00516804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</w:tcPr>
          <w:p w:rsidR="00B70423" w:rsidRPr="00516804" w:rsidRDefault="00516804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Рудницька</w:t>
            </w:r>
          </w:p>
        </w:tc>
      </w:tr>
      <w:tr w:rsidR="00B04127" w:rsidRPr="00A115D8" w:rsidTr="00615C52">
        <w:tc>
          <w:tcPr>
            <w:tcW w:w="421" w:type="dxa"/>
          </w:tcPr>
          <w:p w:rsidR="00B04127" w:rsidRDefault="00502995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B04127" w:rsidRDefault="00B04127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«Судовий репортер»</w:t>
            </w:r>
          </w:p>
        </w:tc>
        <w:tc>
          <w:tcPr>
            <w:tcW w:w="2409" w:type="dxa"/>
          </w:tcPr>
          <w:p w:rsidR="00B04127" w:rsidRPr="00516804" w:rsidRDefault="00B04127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порушення таємниці нарадчої кімнати скасували виправдування пенсіонерки у зберіганні патронів</w:t>
            </w:r>
          </w:p>
        </w:tc>
        <w:tc>
          <w:tcPr>
            <w:tcW w:w="4111" w:type="dxa"/>
          </w:tcPr>
          <w:p w:rsidR="00B04127" w:rsidRPr="00277776" w:rsidRDefault="0091705B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04127" w:rsidRPr="002777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https://www.sud-report.org.ua/2019/10/za-porushennya-tayemnytsi-naradchoyi-kimnaty-skasuvaly-vypravduvannya-pensionerky-u-zberihanni-patroniv/</w:t>
              </w:r>
            </w:hyperlink>
          </w:p>
          <w:p w:rsidR="00B04127" w:rsidRPr="00B04127" w:rsidRDefault="00B04127" w:rsidP="008A27BB">
            <w:pPr>
              <w:ind w:lef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4127" w:rsidRDefault="00B0412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13.10.2019</w:t>
            </w:r>
          </w:p>
        </w:tc>
        <w:tc>
          <w:tcPr>
            <w:tcW w:w="1842" w:type="dxa"/>
          </w:tcPr>
          <w:p w:rsidR="00B04127" w:rsidRDefault="00B0412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ЄДРСР</w:t>
            </w:r>
          </w:p>
        </w:tc>
        <w:tc>
          <w:tcPr>
            <w:tcW w:w="1701" w:type="dxa"/>
          </w:tcPr>
          <w:p w:rsidR="00B04127" w:rsidRDefault="00B0412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77776" w:rsidRPr="00A115D8" w:rsidTr="00615C52">
        <w:tc>
          <w:tcPr>
            <w:tcW w:w="421" w:type="dxa"/>
          </w:tcPr>
          <w:p w:rsidR="00277776" w:rsidRPr="007649D6" w:rsidRDefault="00277776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77776" w:rsidRPr="007649D6" w:rsidRDefault="007649D6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Gazeta.ua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277776" w:rsidRPr="00B04127" w:rsidRDefault="007649D6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Арештували американця, який воював на Донбасі</w:t>
            </w:r>
          </w:p>
        </w:tc>
        <w:tc>
          <w:tcPr>
            <w:tcW w:w="4111" w:type="dxa"/>
          </w:tcPr>
          <w:p w:rsidR="00277776" w:rsidRDefault="0091705B" w:rsidP="008A27BB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649D6" w:rsidRPr="007649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https://gazeta.ua/articles/ukraine-newspaper/_areshtuvali-amerikancya-yakij-voyuvav-na-donbasi/933062</w:t>
              </w:r>
            </w:hyperlink>
          </w:p>
          <w:p w:rsidR="004F4750" w:rsidRPr="007649D6" w:rsidRDefault="004F4750" w:rsidP="008A27B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776" w:rsidRDefault="007649D6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16.10.2019</w:t>
            </w:r>
          </w:p>
        </w:tc>
        <w:tc>
          <w:tcPr>
            <w:tcW w:w="1842" w:type="dxa"/>
          </w:tcPr>
          <w:p w:rsidR="00277776" w:rsidRDefault="007649D6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277776" w:rsidRDefault="007649D6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 Сарахан</w:t>
            </w:r>
          </w:p>
        </w:tc>
      </w:tr>
      <w:tr w:rsidR="004F4750" w:rsidRPr="00A115D8" w:rsidTr="00615C52">
        <w:tc>
          <w:tcPr>
            <w:tcW w:w="421" w:type="dxa"/>
          </w:tcPr>
          <w:p w:rsidR="004F4750" w:rsidRDefault="004F47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F4750" w:rsidRPr="004F4750" w:rsidRDefault="004F4750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Na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Парижі»</w:t>
            </w:r>
          </w:p>
        </w:tc>
        <w:tc>
          <w:tcPr>
            <w:tcW w:w="2409" w:type="dxa"/>
          </w:tcPr>
          <w:p w:rsidR="004F4750" w:rsidRPr="007649D6" w:rsidRDefault="004F4750" w:rsidP="005B3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Справу зятя мера Могилева-Подільського повернули на повторний розгляд</w:t>
            </w:r>
          </w:p>
        </w:tc>
        <w:tc>
          <w:tcPr>
            <w:tcW w:w="4111" w:type="dxa"/>
          </w:tcPr>
          <w:p w:rsidR="004F4750" w:rsidRDefault="0091705B" w:rsidP="004F4750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4F4750" w:rsidRPr="00C2639A">
                <w:rPr>
                  <w:rStyle w:val="a4"/>
                  <w:rFonts w:ascii="Times New Roman" w:hAnsi="Times New Roman"/>
                  <w:sz w:val="24"/>
                  <w:szCs w:val="24"/>
                </w:rPr>
                <w:t>http://naparise.com/posts/spravu-ziatia-mera-mohyleva-podilskoho-povernuly-na-povtornyi-rozhliad</w:t>
              </w:r>
            </w:hyperlink>
          </w:p>
          <w:p w:rsidR="004F4750" w:rsidRDefault="004F4750" w:rsidP="008A27BB">
            <w:pPr>
              <w:ind w:left="-104"/>
              <w:jc w:val="center"/>
            </w:pPr>
          </w:p>
        </w:tc>
        <w:tc>
          <w:tcPr>
            <w:tcW w:w="2552" w:type="dxa"/>
          </w:tcPr>
          <w:p w:rsidR="004F4750" w:rsidRDefault="004F47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16.10.2019</w:t>
            </w:r>
          </w:p>
        </w:tc>
        <w:tc>
          <w:tcPr>
            <w:tcW w:w="1842" w:type="dxa"/>
          </w:tcPr>
          <w:p w:rsidR="004F4750" w:rsidRDefault="004F47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4F4750" w:rsidRDefault="004F475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Верлан</w:t>
            </w:r>
          </w:p>
        </w:tc>
      </w:tr>
      <w:tr w:rsidR="008255BA" w:rsidRPr="00A115D8" w:rsidTr="00615C52">
        <w:tc>
          <w:tcPr>
            <w:tcW w:w="421" w:type="dxa"/>
          </w:tcPr>
          <w:p w:rsidR="008255BA" w:rsidRDefault="008255BA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255BA" w:rsidRDefault="000D486B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«33-й. Новини»</w:t>
            </w:r>
          </w:p>
        </w:tc>
        <w:tc>
          <w:tcPr>
            <w:tcW w:w="2409" w:type="dxa"/>
          </w:tcPr>
          <w:p w:rsidR="008255BA" w:rsidRPr="004F4750" w:rsidRDefault="000D486B" w:rsidP="00FC1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Зятю мера Верховний С</w:t>
            </w:r>
            <w:r w:rsidRPr="000D4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 скасував виправдальний вирок</w:t>
            </w:r>
          </w:p>
        </w:tc>
        <w:tc>
          <w:tcPr>
            <w:tcW w:w="4111" w:type="dxa"/>
          </w:tcPr>
          <w:p w:rsidR="008255BA" w:rsidRPr="000D486B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D486B" w:rsidRPr="000D48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https://33kanal.com/news/zyatyu-mera-verxovnij-sud-skasuvav-vipravdalnij-virok.html</w:t>
              </w:r>
            </w:hyperlink>
          </w:p>
        </w:tc>
        <w:tc>
          <w:tcPr>
            <w:tcW w:w="2552" w:type="dxa"/>
          </w:tcPr>
          <w:p w:rsidR="008255BA" w:rsidRDefault="000D486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16.10.2019</w:t>
            </w:r>
          </w:p>
        </w:tc>
        <w:tc>
          <w:tcPr>
            <w:tcW w:w="1842" w:type="dxa"/>
          </w:tcPr>
          <w:p w:rsidR="008255BA" w:rsidRDefault="000D486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8255BA" w:rsidRDefault="000D486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Віталіна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Трудько</w:t>
            </w:r>
            <w:proofErr w:type="spellEnd"/>
          </w:p>
        </w:tc>
      </w:tr>
      <w:tr w:rsidR="00FC1121" w:rsidRPr="00A115D8" w:rsidTr="00615C52">
        <w:tc>
          <w:tcPr>
            <w:tcW w:w="421" w:type="dxa"/>
          </w:tcPr>
          <w:p w:rsidR="00FC1121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C1121" w:rsidRDefault="00FC1121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«20 хвилин»</w:t>
            </w:r>
          </w:p>
        </w:tc>
        <w:tc>
          <w:tcPr>
            <w:tcW w:w="2409" w:type="dxa"/>
          </w:tcPr>
          <w:p w:rsidR="00FC1121" w:rsidRPr="00FC1121" w:rsidRDefault="00FC1121" w:rsidP="00FC1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Хабарницьку справу експрокур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 Попеска</w:t>
            </w:r>
            <w:r w:rsidRPr="00FC1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спільників передали до Антикорупційного суду в Київ</w:t>
            </w:r>
          </w:p>
          <w:p w:rsidR="00FC1121" w:rsidRDefault="00FC1121" w:rsidP="00FC1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1121" w:rsidRPr="002B0B4C" w:rsidRDefault="0091705B" w:rsidP="00FC1121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C1121" w:rsidRPr="002B0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https://vn.20minut.ua/Kryminal/habarnitsku-spravu-eksprokurora-popesko-ta-spilnikiv-peredali-do-antik-10954068.html</w:t>
              </w:r>
            </w:hyperlink>
          </w:p>
          <w:p w:rsidR="00FC1121" w:rsidRDefault="00FC1121" w:rsidP="004F4750">
            <w:pPr>
              <w:ind w:left="-104"/>
              <w:jc w:val="center"/>
            </w:pPr>
          </w:p>
        </w:tc>
        <w:tc>
          <w:tcPr>
            <w:tcW w:w="2552" w:type="dxa"/>
          </w:tcPr>
          <w:p w:rsidR="00FC1121" w:rsidRDefault="00FC112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17.10.2019</w:t>
            </w:r>
          </w:p>
        </w:tc>
        <w:tc>
          <w:tcPr>
            <w:tcW w:w="1842" w:type="dxa"/>
          </w:tcPr>
          <w:p w:rsidR="00FC1121" w:rsidRDefault="00FC112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FC1121" w:rsidRDefault="00FC112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Микита Панасенко</w:t>
            </w:r>
          </w:p>
        </w:tc>
      </w:tr>
      <w:tr w:rsidR="007501F7" w:rsidRPr="00A115D8" w:rsidTr="00615C52">
        <w:tc>
          <w:tcPr>
            <w:tcW w:w="421" w:type="dxa"/>
          </w:tcPr>
          <w:p w:rsidR="007501F7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:rsidR="007501F7" w:rsidRPr="008C7E0C" w:rsidRDefault="008C7E0C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«Вінниця.і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nfo”</w:t>
            </w:r>
          </w:p>
        </w:tc>
        <w:tc>
          <w:tcPr>
            <w:tcW w:w="2409" w:type="dxa"/>
          </w:tcPr>
          <w:p w:rsidR="007501F7" w:rsidRDefault="008C7E0C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скасував ухвалу щодо «довічника» – редактора християнської газети «Узник»</w:t>
            </w:r>
          </w:p>
        </w:tc>
        <w:tc>
          <w:tcPr>
            <w:tcW w:w="4111" w:type="dxa"/>
          </w:tcPr>
          <w:p w:rsidR="007501F7" w:rsidRPr="008C7E0C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C7E0C" w:rsidRPr="008C7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https://www.vinnitsa.info/news/vinnyts-kyy-apelyatsiynyy-skasuvav-ukhvalu-shchodo-dovichnyka-redaktora-khrystyyans-koyi-hazety-uznyk.html</w:t>
              </w:r>
            </w:hyperlink>
          </w:p>
        </w:tc>
        <w:tc>
          <w:tcPr>
            <w:tcW w:w="2552" w:type="dxa"/>
          </w:tcPr>
          <w:p w:rsidR="007501F7" w:rsidRDefault="008C7E0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7501F7" w:rsidRDefault="008C7E0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</w:tcPr>
          <w:p w:rsidR="007501F7" w:rsidRDefault="008C7E0C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164A3" w:rsidRPr="00A115D8" w:rsidTr="00615C52">
        <w:tc>
          <w:tcPr>
            <w:tcW w:w="421" w:type="dxa"/>
          </w:tcPr>
          <w:p w:rsidR="003164A3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164A3" w:rsidRPr="003164A3" w:rsidRDefault="003164A3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Na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Парижі»</w:t>
            </w:r>
          </w:p>
        </w:tc>
        <w:tc>
          <w:tcPr>
            <w:tcW w:w="2409" w:type="dxa"/>
          </w:tcPr>
          <w:p w:rsidR="001B02A0" w:rsidRPr="00D842FA" w:rsidRDefault="003164A3" w:rsidP="001B02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Гучну «церковну справу» про відсторонення чиновника Вінницької ОДА Салецького провалено в апеляційному суді, але він вважає, що слідчі планують її перекваліфікувати</w:t>
            </w:r>
          </w:p>
        </w:tc>
        <w:tc>
          <w:tcPr>
            <w:tcW w:w="4111" w:type="dxa"/>
          </w:tcPr>
          <w:p w:rsidR="003164A3" w:rsidRPr="003164A3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164A3" w:rsidRPr="003164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http://naparise.com/posts/huchnu-tserkovnu-spravu-pro-vidstoronennia-chynovnyka-vinnytskoi-oda-saletskoho-provaleno-v-apeliatsiinomu-sudi-ale-vin-vvazhaie-shcho-slidchi-planuiut-ii-perekvalifikuvaty</w:t>
              </w:r>
            </w:hyperlink>
          </w:p>
        </w:tc>
        <w:tc>
          <w:tcPr>
            <w:tcW w:w="2552" w:type="dxa"/>
          </w:tcPr>
          <w:p w:rsidR="003164A3" w:rsidRDefault="003164A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3164A3" w:rsidRDefault="003164A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коментар судді-спікера</w:t>
            </w:r>
          </w:p>
        </w:tc>
        <w:tc>
          <w:tcPr>
            <w:tcW w:w="1701" w:type="dxa"/>
          </w:tcPr>
          <w:p w:rsidR="003164A3" w:rsidRDefault="003164A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Верлан</w:t>
            </w:r>
          </w:p>
        </w:tc>
      </w:tr>
      <w:tr w:rsidR="00643C3D" w:rsidRPr="00A115D8" w:rsidTr="00615C52">
        <w:tc>
          <w:tcPr>
            <w:tcW w:w="421" w:type="dxa"/>
          </w:tcPr>
          <w:p w:rsidR="00643C3D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43C3D" w:rsidRPr="00643C3D" w:rsidRDefault="00643C3D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Вінницький інформаційний портал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жа»</w:t>
            </w:r>
          </w:p>
        </w:tc>
        <w:tc>
          <w:tcPr>
            <w:tcW w:w="2409" w:type="dxa"/>
          </w:tcPr>
          <w:p w:rsidR="00643C3D" w:rsidRPr="003164A3" w:rsidRDefault="00643C3D" w:rsidP="001B02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Незаконна зброя та “щире розкаяння”: підозрюваного у стрілянині на АЗС не взяли під варту. ФОТО</w:t>
            </w:r>
          </w:p>
        </w:tc>
        <w:tc>
          <w:tcPr>
            <w:tcW w:w="4111" w:type="dxa"/>
          </w:tcPr>
          <w:p w:rsidR="00643C3D" w:rsidRPr="00643C3D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43C3D" w:rsidRPr="00643C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https://vezha.vn.ua/nezakonna-zbroya-ta-shhyre-rozkayannya-pidozryuvanogo-u-strilyanyni-na-azs-ne-vzyaly-pid-vartu-foto/</w:t>
              </w:r>
            </w:hyperlink>
          </w:p>
        </w:tc>
        <w:tc>
          <w:tcPr>
            <w:tcW w:w="2552" w:type="dxa"/>
          </w:tcPr>
          <w:p w:rsidR="00643C3D" w:rsidRDefault="00643C3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643C3D" w:rsidRDefault="00643C3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643C3D" w:rsidRPr="00643C3D" w:rsidRDefault="00643C3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</w:p>
        </w:tc>
      </w:tr>
      <w:tr w:rsidR="001B02A0" w:rsidRPr="00A115D8" w:rsidTr="00615C52">
        <w:tc>
          <w:tcPr>
            <w:tcW w:w="421" w:type="dxa"/>
          </w:tcPr>
          <w:p w:rsidR="001B02A0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1B02A0" w:rsidRDefault="00AA16F8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«20 хвилин»</w:t>
            </w:r>
          </w:p>
        </w:tc>
        <w:tc>
          <w:tcPr>
            <w:tcW w:w="2409" w:type="dxa"/>
          </w:tcPr>
          <w:p w:rsidR="00AA16F8" w:rsidRPr="00AA16F8" w:rsidRDefault="00AA16F8" w:rsidP="00AA1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Боднарчука, що стріляв на заправці, не взяли під варту. Після суду в нього кидали яйцями</w:t>
            </w:r>
          </w:p>
          <w:p w:rsidR="001B02A0" w:rsidRPr="003164A3" w:rsidRDefault="001B02A0" w:rsidP="00AA1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02A0" w:rsidRPr="001B02A0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anchor="page_comments" w:history="1">
              <w:r w:rsidR="001B02A0" w:rsidRPr="001B02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https://vn.20minut.ua/Kryminal/bodnarchuka-scho-strilyav-na-zapravtsi-ne-vzyali-pid-vartu-pislya-sudu-10954577.html?fbclid=IwAR1Nia2DgaZcSJwYfFH-id62DfxDtAMFeK7_oJd4VAAReORvc2QHY8VPj5A#page_comments</w:t>
              </w:r>
            </w:hyperlink>
          </w:p>
        </w:tc>
        <w:tc>
          <w:tcPr>
            <w:tcW w:w="2552" w:type="dxa"/>
          </w:tcPr>
          <w:p w:rsidR="001B02A0" w:rsidRDefault="00AA16F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1B02A0" w:rsidRDefault="00AA16F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</w:tcPr>
          <w:p w:rsidR="001B02A0" w:rsidRDefault="00AA16F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112DF3" w:rsidRPr="00A115D8" w:rsidTr="00615C52">
        <w:tc>
          <w:tcPr>
            <w:tcW w:w="421" w:type="dxa"/>
          </w:tcPr>
          <w:p w:rsidR="00112DF3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68" w:type="dxa"/>
          </w:tcPr>
          <w:p w:rsidR="00112DF3" w:rsidRDefault="00112DF3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«Православная жизнь</w:t>
            </w:r>
            <w:bookmarkStart w:id="0" w:name="_GoBack"/>
            <w:bookmarkEnd w:id="0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112DF3" w:rsidRPr="003164A3" w:rsidRDefault="00112DF3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1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касовано постанову суду про відс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торонення від посади чиновника Вінницької ОДА</w:t>
            </w:r>
          </w:p>
        </w:tc>
        <w:tc>
          <w:tcPr>
            <w:tcW w:w="4111" w:type="dxa"/>
          </w:tcPr>
          <w:p w:rsidR="00112DF3" w:rsidRPr="00112DF3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12DF3" w:rsidRPr="00112D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https://pravlife.org/uk/content/skasovano-postanovu-sudu-pro-vidstoronennya-vid-posady-chynovnyka-vinnyckoyi-oda</w:t>
              </w:r>
            </w:hyperlink>
          </w:p>
        </w:tc>
        <w:tc>
          <w:tcPr>
            <w:tcW w:w="2552" w:type="dxa"/>
          </w:tcPr>
          <w:p w:rsidR="00112DF3" w:rsidRDefault="00742CD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112DF3" w:rsidRPr="00742CDF" w:rsidRDefault="00742CD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1701" w:type="dxa"/>
          </w:tcPr>
          <w:p w:rsidR="00112DF3" w:rsidRDefault="00742CDF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74363" w:rsidRPr="00A115D8" w:rsidTr="00615C52">
        <w:tc>
          <w:tcPr>
            <w:tcW w:w="421" w:type="dxa"/>
          </w:tcPr>
          <w:p w:rsidR="00D74363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D74363" w:rsidRDefault="00D74363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Depo.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Вінниця» </w:t>
            </w:r>
          </w:p>
        </w:tc>
        <w:tc>
          <w:tcPr>
            <w:tcW w:w="2409" w:type="dxa"/>
          </w:tcPr>
          <w:p w:rsidR="00D74363" w:rsidRPr="003164A3" w:rsidRDefault="00D74363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визнав недійсним рішення щодо вінницького “релігійного” чиновника</w:t>
            </w:r>
          </w:p>
        </w:tc>
        <w:tc>
          <w:tcPr>
            <w:tcW w:w="4111" w:type="dxa"/>
          </w:tcPr>
          <w:p w:rsidR="00D74363" w:rsidRPr="00D74363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74363" w:rsidRPr="00D74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https://vn.depo.ua/ukr/vn/apelyatsiyniy-sud-viznav-nediysnim-rishennya-shchodo-vinnitskogo-religiynogo-chinovnika-201910181047501</w:t>
              </w:r>
            </w:hyperlink>
          </w:p>
        </w:tc>
        <w:tc>
          <w:tcPr>
            <w:tcW w:w="2552" w:type="dxa"/>
          </w:tcPr>
          <w:p w:rsidR="00D74363" w:rsidRDefault="00D7436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D74363" w:rsidRDefault="00D7436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1701" w:type="dxa"/>
          </w:tcPr>
          <w:p w:rsidR="00D74363" w:rsidRDefault="00D7436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6D0D" w:rsidRPr="00A115D8" w:rsidTr="00615C52">
        <w:tc>
          <w:tcPr>
            <w:tcW w:w="421" w:type="dxa"/>
          </w:tcPr>
          <w:p w:rsidR="006B6D0D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B6D0D" w:rsidRDefault="006B6D0D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«33-й. Новини»</w:t>
            </w:r>
          </w:p>
        </w:tc>
        <w:tc>
          <w:tcPr>
            <w:tcW w:w="2409" w:type="dxa"/>
          </w:tcPr>
          <w:p w:rsidR="006B6D0D" w:rsidRPr="007346EA" w:rsidRDefault="006B6D0D" w:rsidP="006B6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6E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Рішення про відсторонення Салецького з посади скасоване апеляційним судом</w:t>
            </w:r>
            <w:r w:rsidRPr="007346E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6B6D0D" w:rsidRPr="006B6D0D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B6D0D" w:rsidRPr="006B6D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https://33kanal.com/news/rishennya-pro-vidstoronennya-saleckogo-z-posadi-skasovane-apelyacijnim-sudom.html</w:t>
              </w:r>
            </w:hyperlink>
          </w:p>
        </w:tc>
        <w:tc>
          <w:tcPr>
            <w:tcW w:w="2552" w:type="dxa"/>
          </w:tcPr>
          <w:p w:rsidR="006B6D0D" w:rsidRDefault="006B6D0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6B6D0D" w:rsidRDefault="006B6D0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6B6D0D" w:rsidRDefault="006B6D0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Тетяна Кондратьєва</w:t>
            </w:r>
          </w:p>
        </w:tc>
      </w:tr>
      <w:tr w:rsidR="00537E2E" w:rsidRPr="00A115D8" w:rsidTr="00615C52">
        <w:tc>
          <w:tcPr>
            <w:tcW w:w="421" w:type="dxa"/>
          </w:tcPr>
          <w:p w:rsidR="00537E2E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37E2E" w:rsidRPr="00A06B11" w:rsidRDefault="00A06B11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Вінницький інформаційний портал 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жа»</w:t>
            </w:r>
          </w:p>
        </w:tc>
        <w:tc>
          <w:tcPr>
            <w:tcW w:w="2409" w:type="dxa"/>
          </w:tcPr>
          <w:p w:rsidR="00537E2E" w:rsidRPr="008C7E0C" w:rsidRDefault="00D842FA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скасував рішення про відсторонення Салецького від посади</w:t>
            </w:r>
          </w:p>
        </w:tc>
        <w:tc>
          <w:tcPr>
            <w:tcW w:w="4111" w:type="dxa"/>
          </w:tcPr>
          <w:p w:rsidR="00537E2E" w:rsidRPr="00D842FA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842FA" w:rsidRPr="00D842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https://vezha.vn.ua/apelyatsijnyj-sud-skasuvav-rishenya-pro-vidstoronennya-saletskogo-vid-posady/</w:t>
              </w:r>
            </w:hyperlink>
          </w:p>
        </w:tc>
        <w:tc>
          <w:tcPr>
            <w:tcW w:w="2552" w:type="dxa"/>
          </w:tcPr>
          <w:p w:rsidR="00537E2E" w:rsidRDefault="00D842FA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537E2E" w:rsidRDefault="00A50852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засіданні</w:t>
            </w:r>
          </w:p>
        </w:tc>
        <w:tc>
          <w:tcPr>
            <w:tcW w:w="1701" w:type="dxa"/>
          </w:tcPr>
          <w:p w:rsidR="00537E2E" w:rsidRDefault="00D842FA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 Геркалюк</w:t>
            </w:r>
          </w:p>
        </w:tc>
      </w:tr>
      <w:tr w:rsidR="008C2BB7" w:rsidRPr="00A115D8" w:rsidTr="00615C52">
        <w:tc>
          <w:tcPr>
            <w:tcW w:w="421" w:type="dxa"/>
          </w:tcPr>
          <w:p w:rsidR="008C2BB7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8C2BB7" w:rsidRDefault="003164A3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«Главком»</w:t>
            </w:r>
          </w:p>
        </w:tc>
        <w:tc>
          <w:tcPr>
            <w:tcW w:w="2409" w:type="dxa"/>
          </w:tcPr>
          <w:p w:rsidR="008C2BB7" w:rsidRPr="00D842FA" w:rsidRDefault="008C2BB7" w:rsidP="00316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Апеляційний суд Вінниці задовольнив апеляцію чиновника, який переводив громади в ПЦУ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8C2BB7" w:rsidRPr="008C2BB7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C2BB7" w:rsidRPr="008C2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https://glavcom.ua/vinnytsia/news/apelyaciyniy-sud-vinnici-zadovolniv-apelyaciyu-chinovnika-yakiy-perevodiv-gromadi-v-pcu-633636.html</w:t>
              </w:r>
            </w:hyperlink>
          </w:p>
        </w:tc>
        <w:tc>
          <w:tcPr>
            <w:tcW w:w="2552" w:type="dxa"/>
          </w:tcPr>
          <w:p w:rsidR="008C2BB7" w:rsidRDefault="008C2BB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18.10.2019</w:t>
            </w:r>
          </w:p>
        </w:tc>
        <w:tc>
          <w:tcPr>
            <w:tcW w:w="1842" w:type="dxa"/>
          </w:tcPr>
          <w:p w:rsidR="008C2BB7" w:rsidRDefault="003164A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1701" w:type="dxa"/>
          </w:tcPr>
          <w:p w:rsidR="008C2BB7" w:rsidRDefault="003164A3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82A5B" w:rsidRPr="00A115D8" w:rsidTr="00615C52">
        <w:tc>
          <w:tcPr>
            <w:tcW w:w="421" w:type="dxa"/>
          </w:tcPr>
          <w:p w:rsidR="00F82A5B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82A5B" w:rsidRDefault="00F82A5B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Релігійно-інформаційна служба України</w:t>
            </w:r>
          </w:p>
        </w:tc>
        <w:tc>
          <w:tcPr>
            <w:tcW w:w="2409" w:type="dxa"/>
          </w:tcPr>
          <w:p w:rsidR="00F82A5B" w:rsidRPr="00D842FA" w:rsidRDefault="00F82A5B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82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апеляційний суд скасував рішенн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 відсторонення від посади Ігоря С</w:t>
            </w:r>
            <w:r w:rsidRPr="00F82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алецького</w:t>
            </w:r>
          </w:p>
        </w:tc>
        <w:tc>
          <w:tcPr>
            <w:tcW w:w="4111" w:type="dxa"/>
          </w:tcPr>
          <w:p w:rsidR="00F82A5B" w:rsidRPr="008C2BB7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82A5B" w:rsidRPr="008C2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https://risu.org.ua/ua/index/all_news/state/authorities_religious_affairs/77505</w:t>
              </w:r>
            </w:hyperlink>
          </w:p>
        </w:tc>
        <w:tc>
          <w:tcPr>
            <w:tcW w:w="2552" w:type="dxa"/>
          </w:tcPr>
          <w:p w:rsidR="00F82A5B" w:rsidRDefault="00F82A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19.10.2019</w:t>
            </w:r>
          </w:p>
        </w:tc>
        <w:tc>
          <w:tcPr>
            <w:tcW w:w="1842" w:type="dxa"/>
          </w:tcPr>
          <w:p w:rsidR="00F82A5B" w:rsidRPr="00F82A5B" w:rsidRDefault="00F82A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1701" w:type="dxa"/>
          </w:tcPr>
          <w:p w:rsidR="00F82A5B" w:rsidRDefault="00F82A5B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C2BB7" w:rsidRPr="00A115D8" w:rsidTr="00615C52">
        <w:tc>
          <w:tcPr>
            <w:tcW w:w="421" w:type="dxa"/>
          </w:tcPr>
          <w:p w:rsidR="008C2BB7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8C2BB7" w:rsidRDefault="008C2BB7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«Релігійна правда»</w:t>
            </w:r>
          </w:p>
        </w:tc>
        <w:tc>
          <w:tcPr>
            <w:tcW w:w="2409" w:type="dxa"/>
          </w:tcPr>
          <w:p w:rsidR="008C2BB7" w:rsidRDefault="008C2BB7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Вінниці скасував рішення про відсторонення Салецького</w:t>
            </w:r>
          </w:p>
        </w:tc>
        <w:tc>
          <w:tcPr>
            <w:tcW w:w="4111" w:type="dxa"/>
          </w:tcPr>
          <w:p w:rsidR="008C2BB7" w:rsidRPr="008C2BB7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C2BB7" w:rsidRPr="008C2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https://religionpravda.com.ua/2019/10/19/%D0%90%D0%BF%D0%B5%D0%BB%D1%8F%D1%86%D1%96%D0%B9%D0%BD%D0%B8%D0%B9-%D1%81%D1%83%D0%B4-%D0%92%D1%96%D0%BD%D0%BD%D0%B8%D1%86%D1%96-%D1%81%D0%BA%D0%B0%D1%81%D1%83%D0%B2%D0%B0%D0%B2-%D1%80%D1%96%D1%88/</w:t>
              </w:r>
            </w:hyperlink>
          </w:p>
        </w:tc>
        <w:tc>
          <w:tcPr>
            <w:tcW w:w="2552" w:type="dxa"/>
          </w:tcPr>
          <w:p w:rsidR="008C2BB7" w:rsidRDefault="008C2BB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19.10.2019</w:t>
            </w:r>
          </w:p>
        </w:tc>
        <w:tc>
          <w:tcPr>
            <w:tcW w:w="1842" w:type="dxa"/>
          </w:tcPr>
          <w:p w:rsidR="008C2BB7" w:rsidRDefault="008C2BB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1701" w:type="dxa"/>
          </w:tcPr>
          <w:p w:rsidR="008C2BB7" w:rsidRDefault="008C2BB7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C2BB7" w:rsidRPr="00A115D8" w:rsidTr="00615C52">
        <w:tc>
          <w:tcPr>
            <w:tcW w:w="421" w:type="dxa"/>
          </w:tcPr>
          <w:p w:rsidR="008C2BB7" w:rsidRPr="005F45C1" w:rsidRDefault="009163BD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C2BB7" w:rsidRDefault="005F45C1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Телеканал «Україна»</w:t>
            </w:r>
          </w:p>
        </w:tc>
        <w:tc>
          <w:tcPr>
            <w:tcW w:w="2409" w:type="dxa"/>
          </w:tcPr>
          <w:p w:rsidR="008C2BB7" w:rsidRPr="008C2BB7" w:rsidRDefault="005F45C1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Програма «Сьогодні»</w:t>
            </w:r>
          </w:p>
        </w:tc>
        <w:tc>
          <w:tcPr>
            <w:tcW w:w="4111" w:type="dxa"/>
          </w:tcPr>
          <w:p w:rsidR="008C2BB7" w:rsidRPr="005F45C1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F45C1" w:rsidRPr="005F4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https://www.youtube.com/watch?v=Pv9R1Wwy1w0&amp;feature=youtu.be&amp;fbclid=IwAR1xpsreWv3JemRLMUVn8hl_73WC3XgKrhmZZI1myf7VD0vPpuBQcc3rEiQ</w:t>
              </w:r>
            </w:hyperlink>
          </w:p>
        </w:tc>
        <w:tc>
          <w:tcPr>
            <w:tcW w:w="2552" w:type="dxa"/>
          </w:tcPr>
          <w:p w:rsidR="008C2BB7" w:rsidRDefault="005F45C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19.10.2019</w:t>
            </w:r>
          </w:p>
        </w:tc>
        <w:tc>
          <w:tcPr>
            <w:tcW w:w="1842" w:type="dxa"/>
          </w:tcPr>
          <w:p w:rsidR="008C2BB7" w:rsidRDefault="005F45C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701" w:type="dxa"/>
          </w:tcPr>
          <w:p w:rsidR="008C2BB7" w:rsidRDefault="005F45C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Зоряна</w:t>
            </w:r>
            <w:r w:rsidR="00A75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Степаненко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F45C1" w:rsidRDefault="005F45C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 Керман,</w:t>
            </w:r>
          </w:p>
          <w:p w:rsidR="00A75309" w:rsidRDefault="00A75309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Б</w:t>
            </w:r>
            <w:r w:rsidR="003A0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рцев</w:t>
            </w:r>
          </w:p>
          <w:p w:rsidR="005F45C1" w:rsidRDefault="005F45C1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238" w:rsidRPr="00A115D8" w:rsidTr="00615C52">
        <w:tc>
          <w:tcPr>
            <w:tcW w:w="421" w:type="dxa"/>
          </w:tcPr>
          <w:p w:rsidR="00325238" w:rsidRDefault="003252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325238" w:rsidRDefault="00325238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Газета «Місто»</w:t>
            </w:r>
          </w:p>
        </w:tc>
        <w:tc>
          <w:tcPr>
            <w:tcW w:w="2409" w:type="dxa"/>
          </w:tcPr>
          <w:p w:rsidR="00325238" w:rsidRDefault="00325238" w:rsidP="000D4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Салецький залишився на посаді</w:t>
            </w:r>
          </w:p>
        </w:tc>
        <w:tc>
          <w:tcPr>
            <w:tcW w:w="4111" w:type="dxa"/>
          </w:tcPr>
          <w:p w:rsidR="00325238" w:rsidRPr="00325238" w:rsidRDefault="0091705B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25238" w:rsidRPr="00325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http://misto.vn.ua/news/item/id/14287</w:t>
              </w:r>
            </w:hyperlink>
          </w:p>
        </w:tc>
        <w:tc>
          <w:tcPr>
            <w:tcW w:w="2552" w:type="dxa"/>
          </w:tcPr>
          <w:p w:rsidR="00325238" w:rsidRDefault="003252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23.10.2019</w:t>
            </w:r>
          </w:p>
        </w:tc>
        <w:tc>
          <w:tcPr>
            <w:tcW w:w="1842" w:type="dxa"/>
          </w:tcPr>
          <w:p w:rsidR="00325238" w:rsidRDefault="003252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 коментар судді-спікера</w:t>
            </w:r>
          </w:p>
        </w:tc>
        <w:tc>
          <w:tcPr>
            <w:tcW w:w="1701" w:type="dxa"/>
          </w:tcPr>
          <w:p w:rsidR="00325238" w:rsidRDefault="00325238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167310" w:rsidRPr="00A115D8" w:rsidTr="00615C52">
        <w:tc>
          <w:tcPr>
            <w:tcW w:w="421" w:type="dxa"/>
          </w:tcPr>
          <w:p w:rsidR="00167310" w:rsidRDefault="0016731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167310" w:rsidRDefault="00167310" w:rsidP="005B3798">
            <w:pPr>
              <w:ind w:left="-104"/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Сайт «33-й. Новини»</w:t>
            </w:r>
          </w:p>
        </w:tc>
        <w:tc>
          <w:tcPr>
            <w:tcW w:w="2409" w:type="dxa"/>
          </w:tcPr>
          <w:p w:rsidR="00167310" w:rsidRPr="00167310" w:rsidRDefault="00167310" w:rsidP="00167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3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«Мій син п’ять років нікуди не ховався, а тут за нього згадали…» За що дали домашній арешт майданівцю Януарію Шостаку (відео)</w:t>
            </w:r>
            <w:r w:rsidRPr="001673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167310" w:rsidRPr="00167310" w:rsidRDefault="00167310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67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https://33kanal.com/news/73314.html?fbclid=IwAR382YQN22zwnU9rTeObR-rPqbIHcf25XdXFx0k7czwzVFg4MBYJMLJr6CE</w:t>
              </w:r>
            </w:hyperlink>
          </w:p>
          <w:p w:rsidR="00167310" w:rsidRPr="00167310" w:rsidRDefault="00167310" w:rsidP="004F475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7310" w:rsidRDefault="0016731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31.10.2019</w:t>
            </w:r>
          </w:p>
        </w:tc>
        <w:tc>
          <w:tcPr>
            <w:tcW w:w="1842" w:type="dxa"/>
          </w:tcPr>
          <w:p w:rsidR="00167310" w:rsidRDefault="0016731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засіданні</w:t>
            </w:r>
          </w:p>
        </w:tc>
        <w:tc>
          <w:tcPr>
            <w:tcW w:w="1701" w:type="dxa"/>
          </w:tcPr>
          <w:p w:rsidR="00167310" w:rsidRDefault="00167310" w:rsidP="00EA1D2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Анатолій Мельник</w:t>
            </w:r>
          </w:p>
        </w:tc>
      </w:tr>
    </w:tbl>
    <w:p w:rsidR="006930CB" w:rsidRPr="00F0394E" w:rsidRDefault="006930CB" w:rsidP="006930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4E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p w:rsidR="00785986" w:rsidRDefault="00785986"/>
    <w:sectPr w:rsidR="00785986" w:rsidSect="005D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B"/>
    <w:rsid w:val="000158C8"/>
    <w:rsid w:val="000323A6"/>
    <w:rsid w:val="000537A6"/>
    <w:rsid w:val="00083365"/>
    <w:rsid w:val="00085959"/>
    <w:rsid w:val="000D486B"/>
    <w:rsid w:val="00112DF3"/>
    <w:rsid w:val="001215A0"/>
    <w:rsid w:val="0012410C"/>
    <w:rsid w:val="00167310"/>
    <w:rsid w:val="00177580"/>
    <w:rsid w:val="00197745"/>
    <w:rsid w:val="001B02A0"/>
    <w:rsid w:val="0022764C"/>
    <w:rsid w:val="00267929"/>
    <w:rsid w:val="00275ACE"/>
    <w:rsid w:val="00277776"/>
    <w:rsid w:val="0028105C"/>
    <w:rsid w:val="00287029"/>
    <w:rsid w:val="00294EC5"/>
    <w:rsid w:val="002F37A4"/>
    <w:rsid w:val="003164A3"/>
    <w:rsid w:val="003205C7"/>
    <w:rsid w:val="00323433"/>
    <w:rsid w:val="00325238"/>
    <w:rsid w:val="00325864"/>
    <w:rsid w:val="00327468"/>
    <w:rsid w:val="00351528"/>
    <w:rsid w:val="003A01F3"/>
    <w:rsid w:val="003A6610"/>
    <w:rsid w:val="00442A94"/>
    <w:rsid w:val="004C7199"/>
    <w:rsid w:val="004D4D62"/>
    <w:rsid w:val="004E7FD2"/>
    <w:rsid w:val="004F4750"/>
    <w:rsid w:val="00502995"/>
    <w:rsid w:val="00516804"/>
    <w:rsid w:val="00537E2E"/>
    <w:rsid w:val="00562C28"/>
    <w:rsid w:val="005B3798"/>
    <w:rsid w:val="005F45C1"/>
    <w:rsid w:val="00615C52"/>
    <w:rsid w:val="00636F71"/>
    <w:rsid w:val="00643C3D"/>
    <w:rsid w:val="0065654A"/>
    <w:rsid w:val="00664B8E"/>
    <w:rsid w:val="00685335"/>
    <w:rsid w:val="0069129C"/>
    <w:rsid w:val="006930CB"/>
    <w:rsid w:val="006A0171"/>
    <w:rsid w:val="006B279B"/>
    <w:rsid w:val="006B6D0D"/>
    <w:rsid w:val="00700EBF"/>
    <w:rsid w:val="007334F7"/>
    <w:rsid w:val="007346EA"/>
    <w:rsid w:val="00742CDF"/>
    <w:rsid w:val="00746B52"/>
    <w:rsid w:val="007501F7"/>
    <w:rsid w:val="007649D6"/>
    <w:rsid w:val="00765E50"/>
    <w:rsid w:val="007770B6"/>
    <w:rsid w:val="00785986"/>
    <w:rsid w:val="007C366E"/>
    <w:rsid w:val="007F3D88"/>
    <w:rsid w:val="008255BA"/>
    <w:rsid w:val="00884177"/>
    <w:rsid w:val="008A27BB"/>
    <w:rsid w:val="008A581E"/>
    <w:rsid w:val="008A5BDF"/>
    <w:rsid w:val="008C2BB7"/>
    <w:rsid w:val="008C7E0C"/>
    <w:rsid w:val="008D577D"/>
    <w:rsid w:val="008E32E7"/>
    <w:rsid w:val="00910A97"/>
    <w:rsid w:val="0091252E"/>
    <w:rsid w:val="009163BD"/>
    <w:rsid w:val="0091705B"/>
    <w:rsid w:val="009828C6"/>
    <w:rsid w:val="00983CCC"/>
    <w:rsid w:val="009A1915"/>
    <w:rsid w:val="009B0975"/>
    <w:rsid w:val="00A06B11"/>
    <w:rsid w:val="00A06C25"/>
    <w:rsid w:val="00A50852"/>
    <w:rsid w:val="00A75309"/>
    <w:rsid w:val="00A978EE"/>
    <w:rsid w:val="00AA16F8"/>
    <w:rsid w:val="00AE6266"/>
    <w:rsid w:val="00B04127"/>
    <w:rsid w:val="00B70423"/>
    <w:rsid w:val="00B8311A"/>
    <w:rsid w:val="00B9686C"/>
    <w:rsid w:val="00BB37DA"/>
    <w:rsid w:val="00BD65F5"/>
    <w:rsid w:val="00C23DFD"/>
    <w:rsid w:val="00C254FC"/>
    <w:rsid w:val="00C711D0"/>
    <w:rsid w:val="00C906FD"/>
    <w:rsid w:val="00CD576F"/>
    <w:rsid w:val="00D11AD1"/>
    <w:rsid w:val="00D20A38"/>
    <w:rsid w:val="00D74363"/>
    <w:rsid w:val="00D842FA"/>
    <w:rsid w:val="00DB5697"/>
    <w:rsid w:val="00DD74D9"/>
    <w:rsid w:val="00E03F93"/>
    <w:rsid w:val="00E8539E"/>
    <w:rsid w:val="00E86119"/>
    <w:rsid w:val="00F001E3"/>
    <w:rsid w:val="00F67724"/>
    <w:rsid w:val="00F82A5B"/>
    <w:rsid w:val="00F82E87"/>
    <w:rsid w:val="00FC1121"/>
    <w:rsid w:val="00FC31B7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EBEE"/>
  <w15:chartTrackingRefBased/>
  <w15:docId w15:val="{1DE1B785-A593-4F0A-A3C8-3F891EBB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B6"/>
  </w:style>
  <w:style w:type="paragraph" w:styleId="1">
    <w:name w:val="heading 1"/>
    <w:basedOn w:val="a"/>
    <w:link w:val="10"/>
    <w:uiPriority w:val="9"/>
    <w:qFormat/>
    <w:rsid w:val="00562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2C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08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news.com.ua/ukraine/v-ukrayini-zaareshtuvaly-amerykanskogo-vijskovosluzhbovtsya.html" TargetMode="External"/><Relationship Id="rId21" Type="http://schemas.openxmlformats.org/officeDocument/2006/relationships/hyperlink" Target="http://novosti.dn.ua/news/295776-sud-arestoval-dobrovolca-ato-kotorogo-obvynyayut-v-ssha-v-dvoynom-ubyystve" TargetMode="External"/><Relationship Id="rId42" Type="http://schemas.openxmlformats.org/officeDocument/2006/relationships/hyperlink" Target="http://vlasno.info/nadzvichajni-podiji/5/kriminal/item/32166-u-vinnytsi-zatrymaly-amerykantsia-iaky" TargetMode="External"/><Relationship Id="rId47" Type="http://schemas.openxmlformats.org/officeDocument/2006/relationships/hyperlink" Target="https://antikor.com.ua/articles/333428-v_vinnitse_arestovali_amerikantsa_voevavshego_na_storone_ukrainy_v_zone_ato" TargetMode="External"/><Relationship Id="rId63" Type="http://schemas.openxmlformats.org/officeDocument/2006/relationships/hyperlink" Target="http://www.golos.com.ua/article/322611" TargetMode="External"/><Relationship Id="rId68" Type="http://schemas.openxmlformats.org/officeDocument/2006/relationships/hyperlink" Target="http://naparise.com/posts/spravu-ziatia-mera-mohyleva-podilskoho-povernuly-na-povtornyi-rozhliad" TargetMode="External"/><Relationship Id="rId84" Type="http://schemas.openxmlformats.org/officeDocument/2006/relationships/hyperlink" Target="https://33kanal.com/news/73314.html?fbclid=IwAR382YQN22zwnU9rTeObR-rPqbIHcf25XdXFx0k7czwzVFg4MBYJMLJr6CE" TargetMode="External"/><Relationship Id="rId16" Type="http://schemas.openxmlformats.org/officeDocument/2006/relationships/hyperlink" Target="https://focus.ua/politics/441948-amerikanets_voevavshii_na_donbasse_za_ukrainu_arestovan_emu_grozit_smertnaia_kazn" TargetMode="External"/><Relationship Id="rId11" Type="http://schemas.openxmlformats.org/officeDocument/2006/relationships/hyperlink" Target="https://zik.ua/news/2019/10/08/u_vinnytsi_sud_areshtuvav_dobrovoltsya_z_ssha_yakogo_na_batkivshchyni_mozhut_1663697" TargetMode="External"/><Relationship Id="rId32" Type="http://schemas.openxmlformats.org/officeDocument/2006/relationships/hyperlink" Target="https://dt.ua/UKRAINE/u-vinnici-zaareshtuvali-amerikanskogo-dobrovolcya-pidozryuvanogo-u-podviynomu-vbivstvi-325744_.html" TargetMode="External"/><Relationship Id="rId37" Type="http://schemas.openxmlformats.org/officeDocument/2006/relationships/hyperlink" Target="https://glavred.info/ukraine/10111361-v-vinnice-arestovali-dobrovolca-ato-podozrevaemogo-v-ssha-v-dvoynom-ubiystve.html" TargetMode="External"/><Relationship Id="rId53" Type="http://schemas.openxmlformats.org/officeDocument/2006/relationships/hyperlink" Target="https://beztabu.net/ukrainskij-sud-vzyal-pod-strazhu-amerikanca-kotoryj-voeval-v-ato_n66344" TargetMode="External"/><Relationship Id="rId58" Type="http://schemas.openxmlformats.org/officeDocument/2006/relationships/hyperlink" Target="https://vn.20minut.ua/Kryminal/vstig-odruzhitisya-u-vinnitsi-amerikantsya-yakomu-v-ssha-zagrozhue-sme-10950918.html" TargetMode="External"/><Relationship Id="rId74" Type="http://schemas.openxmlformats.org/officeDocument/2006/relationships/hyperlink" Target="https://vn.20minut.ua/Kryminal/bodnarchuka-scho-strilyav-na-zapravtsi-ne-vzyali-pid-vartu-pislya-sudu-10954577.html?fbclid=IwAR1Nia2DgaZcSJwYfFH-id62DfxDtAMFeK7_oJd4VAAReORvc2QHY8VPj5A" TargetMode="External"/><Relationship Id="rId79" Type="http://schemas.openxmlformats.org/officeDocument/2006/relationships/hyperlink" Target="https://glavcom.ua/vinnytsia/news/apelyaciyniy-sud-vinnici-zadovolniv-apelyaciyu-chinovnika-yakiy-perevodiv-gromadi-v-pcu-633636.html" TargetMode="External"/><Relationship Id="rId5" Type="http://schemas.openxmlformats.org/officeDocument/2006/relationships/hyperlink" Target="http://naparise.com/posts/vinnytskyi-apeliatsiinyi-sud-vidklav-rozhliad-skarhy-prokuratury-na-miakyi-zapobizhnyi-zakhid-dlia-striltsia-na-azs-miskyi-sud-ne-peredav-materialy" TargetMode="External"/><Relationship Id="rId19" Type="http://schemas.openxmlformats.org/officeDocument/2006/relationships/hyperlink" Target="https://zaxid.net/vinnitskiy_sud_areshtuvav_amerikanskogo_veterana_ato_yakomu_u_ssha_zagrozhuye_strata_n1490629" TargetMode="External"/><Relationship Id="rId14" Type="http://schemas.openxmlformats.org/officeDocument/2006/relationships/hyperlink" Target="https://www.unn.com.ua/uk/news/1828888-sud-u-vinnitsi-areshtuvav-amerikanskogo-dobrovoltsya-yakomu-v-ssha-mozhe-zagrozhuvati-strata" TargetMode="External"/><Relationship Id="rId22" Type="http://schemas.openxmlformats.org/officeDocument/2006/relationships/hyperlink" Target="https://lb.ua/society/2019/10/08/439292_vinnitse_arestovali_amerikantsa.html" TargetMode="External"/><Relationship Id="rId27" Type="http://schemas.openxmlformats.org/officeDocument/2006/relationships/hyperlink" Target="https://vgolos.com.ua/news/u-vinnytsi-zaareshtuvaly-amerykantsya-yakyj-pishov-dobrovoltsem-v-ato_1080610.html" TargetMode="External"/><Relationship Id="rId30" Type="http://schemas.openxmlformats.org/officeDocument/2006/relationships/hyperlink" Target="https://glavcom.ua/vinnytsia/news/u-vinnici-areshtuvali-amerikancya-yakiy-voyuvav-na-donbasi-631173.html" TargetMode="External"/><Relationship Id="rId35" Type="http://schemas.openxmlformats.org/officeDocument/2006/relationships/hyperlink" Target="https://telegraf.com.ua/ukraina/mestnyiy/5186358-sud-v-vinnitse-vzyal-pod-strazhu-dobrovoltsa-iz-ssha-kotoryiy-voeval-na-donbasse.html" TargetMode="External"/><Relationship Id="rId43" Type="http://schemas.openxmlformats.org/officeDocument/2006/relationships/hyperlink" Target="https://www.radiosvoboda.org/a/video-amerikanets-donbas/30206349.html" TargetMode="External"/><Relationship Id="rId48" Type="http://schemas.openxmlformats.org/officeDocument/2006/relationships/hyperlink" Target="http://vlasti.net/news/308141" TargetMode="External"/><Relationship Id="rId56" Type="http://schemas.openxmlformats.org/officeDocument/2006/relationships/hyperlink" Target="https://reporter-ua.com/2019/10/09/351842_v-vinnice-sud-arestoval-amerikanca-voevavshego-v-ato-foto" TargetMode="External"/><Relationship Id="rId64" Type="http://schemas.openxmlformats.org/officeDocument/2006/relationships/hyperlink" Target="https://ua.112.ua/golovni-novyni/amerykanets-z-pravoho-sektora-khto-takyi-kreih-lenh-i-chomu-v-ssha-iomu-zahrozhuie-smertna-kara-510847.html" TargetMode="External"/><Relationship Id="rId69" Type="http://schemas.openxmlformats.org/officeDocument/2006/relationships/hyperlink" Target="https://33kanal.com/news/zyatyu-mera-verxovnij-sud-skasuvav-vipravdalnij-virok.html" TargetMode="External"/><Relationship Id="rId77" Type="http://schemas.openxmlformats.org/officeDocument/2006/relationships/hyperlink" Target="https://33kanal.com/news/rishennya-pro-vidstoronennya-saleckogo-z-posadi-skasovane-apelyacijnim-sudom.html" TargetMode="External"/><Relationship Id="rId8" Type="http://schemas.openxmlformats.org/officeDocument/2006/relationships/hyperlink" Target="https://vezha.vn.ua/amerykantsya-ssho-voyuvav-na-donbasi-za-ukrayinu-u-vinnytsi-vzyaly-pid-vartu-foto/" TargetMode="External"/><Relationship Id="rId51" Type="http://schemas.openxmlformats.org/officeDocument/2006/relationships/hyperlink" Target="https://fakty.com.ua/ua/ukraine/20191009-voyuvav-na-donbasi-vinnytskyj-sud-zaareshtuvav-amerykantsya-krejga-langa/" TargetMode="External"/><Relationship Id="rId72" Type="http://schemas.openxmlformats.org/officeDocument/2006/relationships/hyperlink" Target="http://naparise.com/posts/huchnu-tserkovnu-spravu-pro-vidstoronennia-chynovnyka-vinnytskoi-oda-saletskoho-provaleno-v-apeliatsiinomu-sudi-ale-vin-vvazhaie-shcho-slidchi-planuiut-ii-perekvalifikuvaty" TargetMode="External"/><Relationship Id="rId80" Type="http://schemas.openxmlformats.org/officeDocument/2006/relationships/hyperlink" Target="https://risu.org.ua/ua/index/all_news/state/authorities_religious_affairs/77505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spreso.tv/news/2019/10/08/vinnyckyy_sud_zaareshtuvav_rozshukuvanogo_za_vbyvstvo_dobrovolcya_zi_ssha_yakyy_voyuvav_za_ukrayinu_na_donbasi" TargetMode="External"/><Relationship Id="rId17" Type="http://schemas.openxmlformats.org/officeDocument/2006/relationships/hyperlink" Target="https://prm.ua/zagrozhuye-smertna-kara-u-vinnitsi-sud-vidpraviv-za-grati-biytsya-ato-z-ssha/" TargetMode="External"/><Relationship Id="rId25" Type="http://schemas.openxmlformats.org/officeDocument/2006/relationships/hyperlink" Target="https://24tv.ua/ukrayina_mozhe_ekstraduvati_amerikanskogo_dobrovoltsya_yakomu_u_ssha_zagrozhuye_strata_n1216695" TargetMode="External"/><Relationship Id="rId33" Type="http://schemas.openxmlformats.org/officeDocument/2006/relationships/hyperlink" Target="https://nv.ua/ukr/ukraine/events/u-vinnici-zaareshtuvali-amerikancya-yakiy-voyuvav-na-donbasi-novini-ukrajini-50046966.html" TargetMode="External"/><Relationship Id="rId38" Type="http://schemas.openxmlformats.org/officeDocument/2006/relationships/hyperlink" Target="https://gordonua.com/ukr/news/politics/-sud-vinnitsi-zaareshtuvav-amerikantsja-veterana-ato-jaku-v-ssha-pidozrjujut-u-podvijnomu-vbivstvi-1333707.html" TargetMode="External"/><Relationship Id="rId46" Type="http://schemas.openxmlformats.org/officeDocument/2006/relationships/hyperlink" Target="http://k-z.com.ua/sudebnye-khronyky/52012-gromadyanina-ssha-kreyga-langa-vzyato-pid-vartu-v-zali-sudu" TargetMode="External"/><Relationship Id="rId59" Type="http://schemas.openxmlformats.org/officeDocument/2006/relationships/hyperlink" Target="https://www.5.ua/suspilstvo/u-vinnytsi-vzialy-pid-vartu-amerykantsia-iakyi-brav-uchast-v-ato-200699.html" TargetMode="External"/><Relationship Id="rId67" Type="http://schemas.openxmlformats.org/officeDocument/2006/relationships/hyperlink" Target="https://gazeta.ua/articles/ukraine-newspaper/_areshtuvali-amerikancya-yakij-voyuvav-na-donbasi/933062" TargetMode="External"/><Relationship Id="rId20" Type="http://schemas.openxmlformats.org/officeDocument/2006/relationships/hyperlink" Target="https://patrioty.org.ua/society/vinnytskyi-sud-za-vazhkym-zvynuvachenniam-zatrymav-dobrovoltsia-zi-ssha-kotryi-pryikhav-voiuvaty-za-ukrainu-u-naivazhchi-chasy-298499.html" TargetMode="External"/><Relationship Id="rId41" Type="http://schemas.openxmlformats.org/officeDocument/2006/relationships/hyperlink" Target="https://tsn.ua/ukrayina/sud-u-vinnici-zaareshtuvav-amerikancya-yakiy-voyuvav-na-donbasi-proti-boyovikiv-1423776.html" TargetMode="External"/><Relationship Id="rId54" Type="http://schemas.openxmlformats.org/officeDocument/2006/relationships/hyperlink" Target="https://www.obozrevatel.com/ukr/crime/pidozryuyut-u-3-zlochinah-u-vinnitsi-zaareshtuvali-uchasnika-ato-z-ssha.htm" TargetMode="External"/><Relationship Id="rId62" Type="http://schemas.openxmlformats.org/officeDocument/2006/relationships/hyperlink" Target="http://misto.vn.ua/news/item/id/14209" TargetMode="External"/><Relationship Id="rId70" Type="http://schemas.openxmlformats.org/officeDocument/2006/relationships/hyperlink" Target="https://vn.20minut.ua/Kryminal/habarnitsku-spravu-eksprokurora-popesko-ta-spilnikiv-peredali-do-antik-10954068.html" TargetMode="External"/><Relationship Id="rId75" Type="http://schemas.openxmlformats.org/officeDocument/2006/relationships/hyperlink" Target="https://pravlife.org/uk/content/skasovano-postanovu-sudu-pro-vidstoronennya-vid-posady-chynovnyka-vinnyckoyi-oda" TargetMode="External"/><Relationship Id="rId83" Type="http://schemas.openxmlformats.org/officeDocument/2006/relationships/hyperlink" Target="http://misto.vn.ua/news/item/id/14287" TargetMode="External"/><Relationship Id="rId1" Type="http://schemas.openxmlformats.org/officeDocument/2006/relationships/styles" Target="styles.xml"/><Relationship Id="rId6" Type="http://schemas.openxmlformats.org/officeDocument/2006/relationships/hyperlink" Target="https://vezha.vn.ua/pidozryuvanogo-u-strilyanyni-bilya-azs-na-vinnychchyni-ne-zmogly-vzyaty-pid-vartu-video/?fbclid=IwAR1XyaI05SfifkqK_EijZKGvs8BBC1yhzka1AGBwW4-A_Ak4yPuk12DNW34" TargetMode="External"/><Relationship Id="rId15" Type="http://schemas.openxmlformats.org/officeDocument/2006/relationships/hyperlink" Target="https://gazeta.ua/articles/donbas/_sud-zatrimav-dobrovolcya-zi-ssa-pidozryuyut-u-vbivstvi/931982" TargetMode="External"/><Relationship Id="rId23" Type="http://schemas.openxmlformats.org/officeDocument/2006/relationships/hyperlink" Target="https://glavnoe.ua/news/n357005523-v-vinnice-arestovali-amerikanca-voevavshego-na-storone-ukrainy" TargetMode="External"/><Relationship Id="rId28" Type="http://schemas.openxmlformats.org/officeDocument/2006/relationships/hyperlink" Target="https://www.rbc.ua/ukr/news/vinnitse-arestovali-amerikantsa-kotoryy-voeval-1570568344.html" TargetMode="External"/><Relationship Id="rId36" Type="http://schemas.openxmlformats.org/officeDocument/2006/relationships/hyperlink" Target="https://glavnoe.ua/news/n357005532-v-vinnice-sud-arestoval-eks-bojca-ato-kotorogo-v-ssha-podozrevajut-v-dvojnom-ubijstve-(video)" TargetMode="External"/><Relationship Id="rId49" Type="http://schemas.openxmlformats.org/officeDocument/2006/relationships/hyperlink" Target="https://ua.interfax.com.ua/news/general/617791.html" TargetMode="External"/><Relationship Id="rId57" Type="http://schemas.openxmlformats.org/officeDocument/2006/relationships/hyperlink" Target="https://prm.ua/u-vinnitsi-zaareshtuvali-amerikantsya-yakiy-voyuvav-na-donbasi/" TargetMode="External"/><Relationship Id="rId10" Type="http://schemas.openxmlformats.org/officeDocument/2006/relationships/hyperlink" Target="https://novynarnia.com/2019/10/08/u-vinnitsi-sud-areshtuvav-dobrovoltsya-yakomu-v-ssha-zagrozhuye-strata/" TargetMode="External"/><Relationship Id="rId31" Type="http://schemas.openxmlformats.org/officeDocument/2006/relationships/hyperlink" Target="https://www.ukrinform.ua/rubric-society/2795593-sud-u-vinnici-vzav-pid-vartu-amerikanca-akij-vouvav-na-donbasi.html" TargetMode="External"/><Relationship Id="rId44" Type="http://schemas.openxmlformats.org/officeDocument/2006/relationships/hyperlink" Target="https://ukranews.com/news/658684-amerikantsa-zaderzhali-v-vinnitse-po-zaprosu-ssha-ob-ekstraditsii" TargetMode="External"/><Relationship Id="rId52" Type="http://schemas.openxmlformats.org/officeDocument/2006/relationships/hyperlink" Target="https://ua.korrespondent.net/ukraine/4147911-sud-u-vinnytsi-zaareshtuvav-amerykantsia-yakyi-vouivav-v-ato" TargetMode="External"/><Relationship Id="rId60" Type="http://schemas.openxmlformats.org/officeDocument/2006/relationships/hyperlink" Target="https://www.ukrinform.ua/rubric-society/2795593-sud-u-vinnici-vzav-pid-vartu-amerikanca-akij-vouvav-na-donbasi.html" TargetMode="External"/><Relationship Id="rId65" Type="http://schemas.openxmlformats.org/officeDocument/2006/relationships/hyperlink" Target="http://naparise.com/posts/u-vinnytskomu-apeliatsiinomu-sudi-nadaly-povnyi-tekst-rishennia-shchodo-areshtu-amerykanskoho-dobrovoltsia-iakoho-v-ssha-mozhut-stratyty" TargetMode="External"/><Relationship Id="rId73" Type="http://schemas.openxmlformats.org/officeDocument/2006/relationships/hyperlink" Target="https://vezha.vn.ua/nezakonna-zbroya-ta-shhyre-rozkayannya-pidozryuvanogo-u-strilyanyni-na-azs-ne-vzyaly-pid-vartu-foto/" TargetMode="External"/><Relationship Id="rId78" Type="http://schemas.openxmlformats.org/officeDocument/2006/relationships/hyperlink" Target="https://vezha.vn.ua/apelyatsijnyj-sud-skasuvav-rishenya-pro-vidstoronennya-saletskogo-vid-posady/" TargetMode="External"/><Relationship Id="rId81" Type="http://schemas.openxmlformats.org/officeDocument/2006/relationships/hyperlink" Target="https://religionpravda.com.ua/2019/10/19/%D0%90%D0%BF%D0%B5%D0%BB%D1%8F%D1%86%D1%96%D0%B9%D0%BD%D0%B8%D0%B9-%D1%81%D1%83%D0%B4-%D0%92%D1%96%D0%BD%D0%BD%D0%B8%D1%86%D1%96-%D1%81%D0%BA%D0%B0%D1%81%D1%83%D0%B2%D0%B0%D0%B2-%D1%80%D1%96%D1%88/" TargetMode="External"/><Relationship Id="rId86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radiosvoboda.org/a/news-sud-vinnytsya-amerykanets-dobrovolets-extradytsia/30206113.html" TargetMode="External"/><Relationship Id="rId13" Type="http://schemas.openxmlformats.org/officeDocument/2006/relationships/hyperlink" Target="https://censor.net.ua/news/3152832/sud_v_vinnitse_arestoval_amerikanskogo_dobrovoltsa_lenga_podozrevaemogo_v_ubiyistve_dvuh_chelovek_v" TargetMode="External"/><Relationship Id="rId18" Type="http://schemas.openxmlformats.org/officeDocument/2006/relationships/hyperlink" Target="https://thebabel.com.ua/news/36689-sud-u-vinnici-zaareshtuvav-amerikancya-eksbiycya-ato-u-shtatah-yogo-pidozryuyut-u-podviynomu-vbivstvi" TargetMode="External"/><Relationship Id="rId39" Type="http://schemas.openxmlformats.org/officeDocument/2006/relationships/hyperlink" Target="https://ua.news/ua/v-vinnitse-vzyali-pod-strazhu-amerikantsa-kotoryj-voeval-dobrovoltsem-na-donbasse/" TargetMode="External"/><Relationship Id="rId34" Type="http://schemas.openxmlformats.org/officeDocument/2006/relationships/hyperlink" Target="https://ua.112.ua/polityka/u-vinnytsi-na-60-dib-uzialy-pid-aresht-amerykantsia-iakyi-voiuvav-na-donbasi-ta-zvynuvachuietsia-v-ubyvstvi-v-ssha-510455.html" TargetMode="External"/><Relationship Id="rId50" Type="http://schemas.openxmlformats.org/officeDocument/2006/relationships/hyperlink" Target="https://www.pravda.com.ua/news/2019/10/9/7228528/" TargetMode="External"/><Relationship Id="rId55" Type="http://schemas.openxmlformats.org/officeDocument/2006/relationships/hyperlink" Target="http://news.bigmir.net/ukraine/1945822-V-Vinnice-arestovan-amerikanec-veteran-ATO" TargetMode="External"/><Relationship Id="rId76" Type="http://schemas.openxmlformats.org/officeDocument/2006/relationships/hyperlink" Target="https://vn.depo.ua/ukr/vn/apelyatsiyniy-sud-viznav-nediysnim-rishennya-shchodo-vinnitskogo-religiynogo-chinovnika-201910181047501" TargetMode="External"/><Relationship Id="rId7" Type="http://schemas.openxmlformats.org/officeDocument/2006/relationships/hyperlink" Target="https://vn.20minut.ua/Kryminal/oskarzhiti-domashniy-aresht-bondarchuka-scho-poraniv-dvoh-lyudey-na-az-10948538.html?fbclid=IwAR0o4xgVGPG_Flvjm0qz5_hyVBcee-ZUnFf9aYfpeO3LSlp9nSUvdLU-mX0" TargetMode="External"/><Relationship Id="rId71" Type="http://schemas.openxmlformats.org/officeDocument/2006/relationships/hyperlink" Target="https://www.vinnitsa.info/news/vinnyts-kyy-apelyatsiynyy-skasuvav-ukhvalu-shchodo-dovichnyka-redaktora-khrystyyans-koyi-hazety-uznyk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romadske.ua/posts/u-vinnici-amerikancya-yakij-voyuvav-na-donbasi-vzyali-pid-vartu" TargetMode="External"/><Relationship Id="rId24" Type="http://schemas.openxmlformats.org/officeDocument/2006/relationships/hyperlink" Target="https://fakty.ua/320493-sud-v-vinnice-arestoval-na-dva-mesyaca-eks-uchastnika-ato-amerikanca-krejga-lenga" TargetMode="External"/><Relationship Id="rId40" Type="http://schemas.openxmlformats.org/officeDocument/2006/relationships/hyperlink" Target="https://1news.com.ua/ipol/u-vinnytsi-vzyaly-pid-vartu-amerykantsya-yakyj-voyuvav-na-donbasi.html" TargetMode="External"/><Relationship Id="rId45" Type="http://schemas.openxmlformats.org/officeDocument/2006/relationships/hyperlink" Target="https://racurs.ua/ua/n127826-amerykancya-yakyy-vouvav-v-ato-za-ukrayinu-areshtuvav-sud-u-vinnyci-foto.html" TargetMode="External"/><Relationship Id="rId66" Type="http://schemas.openxmlformats.org/officeDocument/2006/relationships/hyperlink" Target="https://www.sud-report.org.ua/2019/10/za-porushennya-tayemnytsi-naradchoyi-kimnaty-skasuvaly-vypravduvannya-pensionerky-u-zberihanni-patroniv/" TargetMode="External"/><Relationship Id="rId61" Type="http://schemas.openxmlformats.org/officeDocument/2006/relationships/hyperlink" Target="http://vlasno.info/ekonomika/3/finansi/item/32163-kapremont-vinnytskoho-apeliatsiinoh" TargetMode="External"/><Relationship Id="rId82" Type="http://schemas.openxmlformats.org/officeDocument/2006/relationships/hyperlink" Target="https://www.youtube.com/watch?v=Pv9R1Wwy1w0&amp;feature=youtu.be&amp;fbclid=IwAR1xpsreWv3JemRLMUVn8hl_73WC3XgKrhmZZI1myf7VD0vPpuBQcc3rEi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16968</Words>
  <Characters>9673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117</cp:revision>
  <dcterms:created xsi:type="dcterms:W3CDTF">2019-10-03T09:18:00Z</dcterms:created>
  <dcterms:modified xsi:type="dcterms:W3CDTF">2019-11-01T13:56:00Z</dcterms:modified>
</cp:coreProperties>
</file>