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211D54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211D54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211D54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27DA2"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709"/>
        <w:gridCol w:w="2410"/>
        <w:gridCol w:w="2552"/>
        <w:gridCol w:w="4678"/>
        <w:gridCol w:w="1700"/>
        <w:gridCol w:w="1985"/>
        <w:gridCol w:w="1559"/>
      </w:tblGrid>
      <w:tr w:rsidR="002D38A4" w:rsidRPr="00211D54" w:rsidTr="000F1349">
        <w:tc>
          <w:tcPr>
            <w:tcW w:w="709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:rsidR="002D38A4" w:rsidRPr="00211D54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</w:t>
            </w:r>
            <w:bookmarkStart w:id="0" w:name="_GoBack"/>
            <w:bookmarkEnd w:id="0"/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211D54" w:rsidRDefault="002D38A4" w:rsidP="00187456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  <w:shd w:val="clear" w:color="auto" w:fill="auto"/>
          </w:tcPr>
          <w:p w:rsidR="002D38A4" w:rsidRPr="00211D54" w:rsidRDefault="002D38A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B73F9F" w:rsidRPr="00211D54" w:rsidTr="000F1349">
        <w:trPr>
          <w:trHeight w:val="1374"/>
        </w:trPr>
        <w:tc>
          <w:tcPr>
            <w:tcW w:w="709" w:type="dxa"/>
            <w:shd w:val="clear" w:color="auto" w:fill="auto"/>
          </w:tcPr>
          <w:p w:rsidR="00B73F9F" w:rsidRPr="00211D54" w:rsidRDefault="00B73F9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3F9F" w:rsidRPr="00211D54" w:rsidRDefault="00B73F9F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EB19B3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Фокус»</w:t>
            </w:r>
          </w:p>
        </w:tc>
        <w:tc>
          <w:tcPr>
            <w:tcW w:w="2552" w:type="dxa"/>
          </w:tcPr>
          <w:p w:rsidR="00461C94" w:rsidRPr="00211D54" w:rsidRDefault="00EB19B3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Україні: у Вінниці облаштували суд у бомбосховищі (фото)</w:t>
            </w:r>
          </w:p>
        </w:tc>
        <w:tc>
          <w:tcPr>
            <w:tcW w:w="4678" w:type="dxa"/>
            <w:shd w:val="clear" w:color="auto" w:fill="auto"/>
          </w:tcPr>
          <w:p w:rsidR="00770D2C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EB19B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https://focus.ua/uk/ukraine/547973-vpervye-v-ukraine-v-vinnice-obustroili-sud-v-bomboubezhishche-foto</w:t>
              </w:r>
            </w:hyperlink>
          </w:p>
          <w:p w:rsidR="00EB19B3" w:rsidRPr="00211D54" w:rsidRDefault="00EB19B3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73F9F" w:rsidRPr="00211D54" w:rsidRDefault="00EB19B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B73F9F" w:rsidRPr="00211D54" w:rsidRDefault="00B73F9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73F9F" w:rsidRPr="00211D54" w:rsidRDefault="00EB19B3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05741" w:rsidRPr="00211D54" w:rsidTr="000F1349">
        <w:trPr>
          <w:trHeight w:val="1394"/>
        </w:trPr>
        <w:tc>
          <w:tcPr>
            <w:tcW w:w="709" w:type="dxa"/>
            <w:shd w:val="clear" w:color="auto" w:fill="auto"/>
          </w:tcPr>
          <w:p w:rsidR="00105741" w:rsidRPr="00211D54" w:rsidRDefault="004F10E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05741" w:rsidRPr="00211D54" w:rsidRDefault="00105741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«Вголос»</w:t>
            </w:r>
          </w:p>
        </w:tc>
        <w:tc>
          <w:tcPr>
            <w:tcW w:w="2552" w:type="dxa"/>
          </w:tcPr>
          <w:p w:rsidR="00105741" w:rsidRPr="00211D54" w:rsidRDefault="00662022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 в укритті обладнали залу судових засідань (фото)</w:t>
            </w:r>
          </w:p>
        </w:tc>
        <w:tc>
          <w:tcPr>
            <w:tcW w:w="4678" w:type="dxa"/>
            <w:shd w:val="clear" w:color="auto" w:fill="auto"/>
          </w:tcPr>
          <w:p w:rsidR="00105741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05741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https://vgolos.ua/news/vpershe-v-ukrayini-v-ukritti-obladnali-zalu-sudovih-zasidan-foto_1432931.html</w:t>
              </w:r>
            </w:hyperlink>
          </w:p>
          <w:p w:rsidR="00105741" w:rsidRPr="00211D54" w:rsidRDefault="00105741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05741" w:rsidRPr="00211D54" w:rsidRDefault="0066202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105741" w:rsidRPr="00211D54" w:rsidRDefault="0066202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05741" w:rsidRPr="00211D54" w:rsidRDefault="00662022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 Дак</w:t>
            </w:r>
          </w:p>
        </w:tc>
      </w:tr>
      <w:tr w:rsidR="00D52B6E" w:rsidRPr="00211D54" w:rsidTr="000F1349">
        <w:trPr>
          <w:trHeight w:val="1394"/>
        </w:trPr>
        <w:tc>
          <w:tcPr>
            <w:tcW w:w="709" w:type="dxa"/>
            <w:shd w:val="clear" w:color="auto" w:fill="auto"/>
          </w:tcPr>
          <w:p w:rsidR="00D52B6E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2B6E" w:rsidRPr="00211D54" w:rsidRDefault="00D52B6E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552" w:type="dxa"/>
          </w:tcPr>
          <w:p w:rsidR="00D52B6E" w:rsidRPr="00211D54" w:rsidRDefault="00D52B6E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обладнали «захищену» залу для слухань. Використовуватимуть під час повітряних тривог (Фото)</w:t>
            </w:r>
          </w:p>
          <w:p w:rsidR="00D52B6E" w:rsidRPr="00211D54" w:rsidRDefault="00D52B6E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52B6E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B6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https://vinbazar.com/news/suspilstvo/u-vinnitsikomu-apelyatsiiynomu-sudi-obladnali-zahishchenu-zalu-dlya-sluhan-vikoristovuvatimut-pid-chas-povitryan</w:t>
              </w:r>
            </w:hyperlink>
          </w:p>
          <w:p w:rsidR="00D52B6E" w:rsidRPr="00211D54" w:rsidRDefault="00D52B6E" w:rsidP="00EB19B3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52B6E" w:rsidRPr="00211D54" w:rsidRDefault="00D52B6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F74FE" w:rsidRPr="00211D54" w:rsidTr="000F1349">
        <w:trPr>
          <w:trHeight w:val="1130"/>
        </w:trPr>
        <w:tc>
          <w:tcPr>
            <w:tcW w:w="709" w:type="dxa"/>
            <w:shd w:val="clear" w:color="auto" w:fill="auto"/>
          </w:tcPr>
          <w:p w:rsidR="00BF74FE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F74FE" w:rsidRPr="00211D54" w:rsidRDefault="00BF74FE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«Гордон»</w:t>
            </w:r>
          </w:p>
        </w:tc>
        <w:tc>
          <w:tcPr>
            <w:tcW w:w="2552" w:type="dxa"/>
          </w:tcPr>
          <w:p w:rsidR="00BF74FE" w:rsidRPr="00211D54" w:rsidRDefault="00BF74FE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Україні вперше обладнали судову залу в укритті</w:t>
            </w:r>
          </w:p>
          <w:p w:rsidR="00BF74FE" w:rsidRPr="00211D54" w:rsidRDefault="00BF74FE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F74FE" w:rsidRPr="00211D54" w:rsidRDefault="00DE7A9C" w:rsidP="0021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F74F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https://gordonua.com/ukr/news/society/v-ukrajini-vpershe-obladnali-sudovu-zalu-v-ukritti-1648383.html</w:t>
              </w:r>
            </w:hyperlink>
          </w:p>
        </w:tc>
        <w:tc>
          <w:tcPr>
            <w:tcW w:w="1700" w:type="dxa"/>
            <w:shd w:val="clear" w:color="auto" w:fill="auto"/>
          </w:tcPr>
          <w:p w:rsidR="00BF74FE" w:rsidRPr="00211D54" w:rsidRDefault="00BF74F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BF74FE" w:rsidRPr="00211D54" w:rsidRDefault="00BF74F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BF74FE" w:rsidRPr="00211D54" w:rsidRDefault="00BF74F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25094" w:rsidRPr="00211D54" w:rsidTr="000F1349">
        <w:trPr>
          <w:trHeight w:val="1412"/>
        </w:trPr>
        <w:tc>
          <w:tcPr>
            <w:tcW w:w="709" w:type="dxa"/>
            <w:shd w:val="clear" w:color="auto" w:fill="auto"/>
          </w:tcPr>
          <w:p w:rsidR="00925094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925094" w:rsidRPr="00211D54" w:rsidRDefault="00925094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«Прикарпатська інформаційна корпорація»</w:t>
            </w:r>
          </w:p>
        </w:tc>
        <w:tc>
          <w:tcPr>
            <w:tcW w:w="2552" w:type="dxa"/>
          </w:tcPr>
          <w:p w:rsidR="00925094" w:rsidRPr="00211D54" w:rsidRDefault="00925094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Україні вперше облаштували судову залу в укритті: в якому місті (ФОТО)</w:t>
            </w:r>
          </w:p>
        </w:tc>
        <w:tc>
          <w:tcPr>
            <w:tcW w:w="4678" w:type="dxa"/>
            <w:shd w:val="clear" w:color="auto" w:fill="auto"/>
          </w:tcPr>
          <w:p w:rsidR="00925094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25094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https://pik.net.ua/2023/02/01/v-ukrayini-vpershe-oblashtuvaly-sudovu-zalu-v-ukrytti-v-yakomu-misti-foto/</w:t>
              </w:r>
            </w:hyperlink>
          </w:p>
          <w:p w:rsidR="00925094" w:rsidRPr="00211D54" w:rsidRDefault="00925094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25094" w:rsidRPr="00211D54" w:rsidRDefault="0092509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925094" w:rsidRPr="00211D54" w:rsidRDefault="0092509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25094" w:rsidRPr="00211D54" w:rsidRDefault="0092509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Лідія Жук</w:t>
            </w:r>
          </w:p>
        </w:tc>
      </w:tr>
      <w:tr w:rsidR="003C0AF0" w:rsidRPr="00211D54" w:rsidTr="000F1349">
        <w:trPr>
          <w:trHeight w:val="1554"/>
        </w:trPr>
        <w:tc>
          <w:tcPr>
            <w:tcW w:w="709" w:type="dxa"/>
            <w:shd w:val="clear" w:color="auto" w:fill="auto"/>
          </w:tcPr>
          <w:p w:rsidR="003C0AF0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C0AF0" w:rsidRPr="00211D54" w:rsidRDefault="003C0AF0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«dsnews.ua»</w:t>
            </w:r>
          </w:p>
        </w:tc>
        <w:tc>
          <w:tcPr>
            <w:tcW w:w="2552" w:type="dxa"/>
          </w:tcPr>
          <w:p w:rsidR="003C0AF0" w:rsidRPr="00211D54" w:rsidRDefault="003C0AF0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11D54">
              <w:rPr>
                <w:b w:val="0"/>
                <w:bCs w:val="0"/>
                <w:color w:val="000000"/>
                <w:sz w:val="24"/>
                <w:szCs w:val="24"/>
              </w:rPr>
              <w:t>В Україні з'явилась перша судова зала в укритті</w:t>
            </w:r>
          </w:p>
          <w:p w:rsidR="003C0AF0" w:rsidRPr="00211D54" w:rsidRDefault="003C0AF0" w:rsidP="00BF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0AF0" w:rsidRPr="00211D54" w:rsidRDefault="00DE7A9C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9" w:history="1">
              <w:r w:rsidR="00FD19E6" w:rsidRPr="00211D54">
                <w:rPr>
                  <w:rStyle w:val="a3"/>
                  <w:b w:val="0"/>
                  <w:sz w:val="24"/>
                  <w:szCs w:val="24"/>
                </w:rPr>
                <w:t>https://www.dsnews.ua/ukr/politics/v-ukrajini-z-yavilas-persha-sudova-zala-v-ukritti-01022023-473598</w:t>
              </w:r>
            </w:hyperlink>
          </w:p>
          <w:p w:rsidR="00FD19E6" w:rsidRPr="00211D54" w:rsidRDefault="00FD19E6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C0AF0" w:rsidRPr="00211D54" w:rsidRDefault="003C0A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3C0AF0" w:rsidRPr="00211D54" w:rsidRDefault="003C0A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3C0AF0" w:rsidRPr="00211D54" w:rsidRDefault="003C0AF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Редактор Віктор Костенко </w:t>
            </w:r>
          </w:p>
        </w:tc>
      </w:tr>
      <w:tr w:rsidR="00EF45DB" w:rsidRPr="00211D54" w:rsidTr="000F1349">
        <w:trPr>
          <w:trHeight w:val="1696"/>
        </w:trPr>
        <w:tc>
          <w:tcPr>
            <w:tcW w:w="709" w:type="dxa"/>
            <w:shd w:val="clear" w:color="auto" w:fill="auto"/>
          </w:tcPr>
          <w:p w:rsidR="00EF45DB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F45DB" w:rsidRPr="00211D54" w:rsidRDefault="00BE6D58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552" w:type="dxa"/>
          </w:tcPr>
          <w:p w:rsidR="00EF45DB" w:rsidRPr="00211D54" w:rsidRDefault="00EF45DB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11D54">
              <w:rPr>
                <w:b w:val="0"/>
                <w:bCs w:val="0"/>
                <w:color w:val="000000"/>
                <w:sz w:val="24"/>
                <w:szCs w:val="24"/>
              </w:rPr>
              <w:t>В укритті Вінницького апеляційного суду обладнали судову залу</w:t>
            </w:r>
          </w:p>
        </w:tc>
        <w:tc>
          <w:tcPr>
            <w:tcW w:w="4678" w:type="dxa"/>
            <w:shd w:val="clear" w:color="auto" w:fill="auto"/>
          </w:tcPr>
          <w:p w:rsidR="00EF45DB" w:rsidRPr="00211D54" w:rsidRDefault="00DE7A9C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10" w:history="1">
              <w:r w:rsidR="00BE6D58" w:rsidRPr="00211D54">
                <w:rPr>
                  <w:rStyle w:val="a3"/>
                  <w:b w:val="0"/>
                  <w:sz w:val="24"/>
                  <w:szCs w:val="24"/>
                </w:rPr>
                <w:t>https://mistonadbugom.com.ua/article/v-ukritti-vinnickogo-apelyaciynogo-sudu-obladnali-sudovu-zalu</w:t>
              </w:r>
            </w:hyperlink>
          </w:p>
          <w:p w:rsidR="00BE6D58" w:rsidRPr="00211D54" w:rsidRDefault="00BE6D58" w:rsidP="003C0AF0">
            <w:pPr>
              <w:pStyle w:val="1"/>
              <w:shd w:val="clear" w:color="auto" w:fill="FFFFFF"/>
              <w:spacing w:before="0" w:beforeAutospacing="0" w:after="225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45DB" w:rsidRPr="00211D54" w:rsidRDefault="00BE6D5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EF45DB" w:rsidRPr="00211D54" w:rsidRDefault="00BE6D5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45DB" w:rsidRPr="00211D54" w:rsidRDefault="00BE6D58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34F1B" w:rsidRPr="00211D54" w:rsidTr="000F1349">
        <w:trPr>
          <w:trHeight w:val="1124"/>
        </w:trPr>
        <w:tc>
          <w:tcPr>
            <w:tcW w:w="709" w:type="dxa"/>
            <w:shd w:val="clear" w:color="auto" w:fill="auto"/>
          </w:tcPr>
          <w:p w:rsidR="00234F1B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34F1B" w:rsidRPr="00211D54" w:rsidRDefault="00234F1B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«Главком»</w:t>
            </w:r>
          </w:p>
        </w:tc>
        <w:tc>
          <w:tcPr>
            <w:tcW w:w="2552" w:type="dxa"/>
          </w:tcPr>
          <w:p w:rsidR="00234F1B" w:rsidRPr="00211D54" w:rsidRDefault="00234F1B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Україні вперше обладнано судову залу в укритті (фото)</w:t>
            </w:r>
          </w:p>
        </w:tc>
        <w:tc>
          <w:tcPr>
            <w:tcW w:w="4678" w:type="dxa"/>
            <w:shd w:val="clear" w:color="auto" w:fill="auto"/>
          </w:tcPr>
          <w:p w:rsidR="00234F1B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D19E6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https://glavcom.ua/vinnytsia/news/v-ukrajini-zjavilasja-persha-sudova-zala-v-ukritti-905803.html</w:t>
              </w:r>
            </w:hyperlink>
          </w:p>
          <w:p w:rsidR="00FD19E6" w:rsidRPr="00211D54" w:rsidRDefault="00FD19E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34F1B" w:rsidRPr="00211D54" w:rsidRDefault="00234F1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234F1B" w:rsidRPr="00211D54" w:rsidRDefault="00234F1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34F1B" w:rsidRPr="00211D54" w:rsidRDefault="00234F1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Іванна Гордійчук</w:t>
            </w:r>
          </w:p>
        </w:tc>
      </w:tr>
      <w:tr w:rsidR="00F7781E" w:rsidRPr="00211D54" w:rsidTr="000F1349">
        <w:trPr>
          <w:trHeight w:val="1409"/>
        </w:trPr>
        <w:tc>
          <w:tcPr>
            <w:tcW w:w="709" w:type="dxa"/>
            <w:shd w:val="clear" w:color="auto" w:fill="auto"/>
          </w:tcPr>
          <w:p w:rsidR="00F7781E" w:rsidRPr="00211D54" w:rsidRDefault="006D60FF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7781E" w:rsidRPr="00211D54" w:rsidRDefault="00F7781E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Реферативно-науковий журнал «Судово-пси</w:t>
            </w:r>
            <w:r w:rsidR="000E0780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хологічна експертиза»</w:t>
            </w:r>
          </w:p>
        </w:tc>
        <w:tc>
          <w:tcPr>
            <w:tcW w:w="2552" w:type="dxa"/>
          </w:tcPr>
          <w:p w:rsidR="00F7781E" w:rsidRPr="00211D54" w:rsidRDefault="000E0780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Судову залу в укритті обладнали у Вінницькому апеляційному суді</w:t>
            </w:r>
          </w:p>
        </w:tc>
        <w:tc>
          <w:tcPr>
            <w:tcW w:w="4678" w:type="dxa"/>
            <w:shd w:val="clear" w:color="auto" w:fill="auto"/>
          </w:tcPr>
          <w:p w:rsidR="00F7781E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D19E6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https://expertize-journal.org.ua/zovnishni-novyny/8182-sudovu-zalu-v-ukritti-obladnali-u-vinnickomu-apelyacijnomu-sudi</w:t>
              </w:r>
            </w:hyperlink>
          </w:p>
          <w:p w:rsidR="00FD19E6" w:rsidRPr="00211D54" w:rsidRDefault="00FD19E6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7781E" w:rsidRPr="00211D54" w:rsidRDefault="00F7781E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F7781E" w:rsidRPr="00211D54" w:rsidRDefault="000E078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7781E" w:rsidRPr="00211D54" w:rsidRDefault="000E0780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A3C84" w:rsidRPr="00211D54" w:rsidTr="000F1349">
        <w:trPr>
          <w:trHeight w:val="1543"/>
        </w:trPr>
        <w:tc>
          <w:tcPr>
            <w:tcW w:w="709" w:type="dxa"/>
            <w:shd w:val="clear" w:color="auto" w:fill="auto"/>
          </w:tcPr>
          <w:p w:rsidR="006A3C84" w:rsidRPr="00211D54" w:rsidRDefault="00B325DB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A3C84" w:rsidRPr="00211D54" w:rsidRDefault="00247A6F" w:rsidP="00187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Інтернет-портал </w:t>
            </w:r>
            <w:r w:rsidR="006A3C84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«Мета»</w:t>
            </w:r>
          </w:p>
        </w:tc>
        <w:tc>
          <w:tcPr>
            <w:tcW w:w="2552" w:type="dxa"/>
          </w:tcPr>
          <w:p w:rsidR="006A3C84" w:rsidRPr="00211D54" w:rsidRDefault="006A3C84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 часи, такі й суди: у Вінниці проводитимуть судові засідання у бомбосховищі</w:t>
            </w:r>
          </w:p>
        </w:tc>
        <w:tc>
          <w:tcPr>
            <w:tcW w:w="4678" w:type="dxa"/>
            <w:shd w:val="clear" w:color="auto" w:fill="auto"/>
          </w:tcPr>
          <w:p w:rsidR="006A3C84" w:rsidRPr="00211D54" w:rsidRDefault="00DE7A9C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6A3C84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https://meta.ua/uk/news/society/65672-yaki-chasi-taki-i-sudi-u-vinnitsi-provoditimut-sudovi-zasidannya-u-bomboshovischi/</w:t>
              </w:r>
            </w:hyperlink>
          </w:p>
          <w:p w:rsidR="006A3C84" w:rsidRPr="00211D54" w:rsidRDefault="006A3C84" w:rsidP="00EB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3C84" w:rsidRPr="00211D54" w:rsidRDefault="006A3C8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6A3C84" w:rsidRPr="00211D54" w:rsidRDefault="006A3C8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6A3C84" w:rsidRPr="00211D54" w:rsidRDefault="006A3C84" w:rsidP="0018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Берест</w:t>
            </w:r>
          </w:p>
        </w:tc>
      </w:tr>
      <w:tr w:rsidR="004C40A7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4C40A7" w:rsidRPr="00211D54" w:rsidRDefault="0021594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C40A7" w:rsidRPr="00211D54" w:rsidRDefault="004C40A7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461C94" w:rsidRPr="00211D54" w:rsidRDefault="0010574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Україні: у Вінницькому апеляційному суді в укритті обладнали судову залу</w:t>
            </w:r>
          </w:p>
        </w:tc>
        <w:tc>
          <w:tcPr>
            <w:tcW w:w="4678" w:type="dxa"/>
            <w:shd w:val="clear" w:color="auto" w:fill="auto"/>
          </w:tcPr>
          <w:p w:rsidR="004C40A7" w:rsidRPr="00211D54" w:rsidRDefault="00DE7A9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05741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https://www.vinnitsa.info/news/vpershe-v-ukrayini-u-vinnyts-komu-apelyatsiynomu-sudi-v-ukrytti-obladnaly-sudovu-zalu.html?fbclid=IwAR3VfWz-l5IdVszS8Z2RDiNAw6bnxdGatulGhLyDnAQSpr0ykc2QD1Gs19I</w:t>
              </w:r>
            </w:hyperlink>
          </w:p>
          <w:p w:rsidR="00105741" w:rsidRPr="00211D54" w:rsidRDefault="00105741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211D54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05741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5741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4C40A7" w:rsidRPr="00211D54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C40A7" w:rsidRPr="00211D54" w:rsidRDefault="004C40A7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7388C" w:rsidRPr="00211D54" w:rsidTr="000F1349">
        <w:trPr>
          <w:trHeight w:val="703"/>
        </w:trPr>
        <w:tc>
          <w:tcPr>
            <w:tcW w:w="709" w:type="dxa"/>
            <w:shd w:val="clear" w:color="auto" w:fill="auto"/>
          </w:tcPr>
          <w:p w:rsidR="0027388C" w:rsidRPr="00211D54" w:rsidRDefault="0021594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7388C" w:rsidRPr="00211D54" w:rsidRDefault="0027388C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Відкрили залу суду в бомбосховищі — тепер апеляція Вінниці працює під час повітряної тривоги</w:t>
            </w:r>
          </w:p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388C" w:rsidRPr="00211D54" w:rsidRDefault="00DE7A9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27388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https://vn.20minut.ua/Podii/vidkrili-zalu-sudu-v-bomboshovischi--teper-apelyatsiya-vinnitsi-pratsy-11764314.html</w:t>
              </w:r>
            </w:hyperlink>
          </w:p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Керівниця апарату ВАС Наталя Король,</w:t>
            </w:r>
          </w:p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7388C" w:rsidRPr="00211D54" w:rsidRDefault="0027388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4C40A7" w:rsidRPr="00211D54" w:rsidTr="000F1349">
        <w:trPr>
          <w:trHeight w:val="999"/>
        </w:trPr>
        <w:tc>
          <w:tcPr>
            <w:tcW w:w="709" w:type="dxa"/>
            <w:shd w:val="clear" w:color="auto" w:fill="auto"/>
          </w:tcPr>
          <w:p w:rsidR="004C40A7" w:rsidRPr="00211D54" w:rsidRDefault="0021594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40A7" w:rsidRPr="00211D54" w:rsidRDefault="00461452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«Еспресо»</w:t>
            </w:r>
          </w:p>
        </w:tc>
        <w:tc>
          <w:tcPr>
            <w:tcW w:w="2552" w:type="dxa"/>
          </w:tcPr>
          <w:p w:rsidR="00461C94" w:rsidRPr="00211D54" w:rsidRDefault="0046145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 обладнали судову залу в укритті</w:t>
            </w:r>
          </w:p>
        </w:tc>
        <w:tc>
          <w:tcPr>
            <w:tcW w:w="4678" w:type="dxa"/>
            <w:shd w:val="clear" w:color="auto" w:fill="auto"/>
          </w:tcPr>
          <w:p w:rsidR="00435082" w:rsidRPr="00211D54" w:rsidRDefault="00DE7A9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6145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https://espreso.tv/vpershe-v-ukraini-obladnali-sudovu-zalu-v-ukritti</w:t>
              </w:r>
            </w:hyperlink>
          </w:p>
          <w:p w:rsidR="00461452" w:rsidRPr="00211D54" w:rsidRDefault="0046145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C40A7" w:rsidRPr="00211D54" w:rsidRDefault="0046145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4C40A7" w:rsidRPr="00211D54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C40A7" w:rsidRPr="00211D54" w:rsidRDefault="00435082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A3744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CA3744" w:rsidRPr="00211D54" w:rsidRDefault="0021594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A3744" w:rsidRPr="00211D54" w:rsidRDefault="00E26473" w:rsidP="004C4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A3744" w:rsidRPr="00211D54" w:rsidRDefault="00E2647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Правосуддя в укритті: у Вінницькому апеляційному суді обладнали залу засідань у сховищі</w:t>
            </w:r>
          </w:p>
        </w:tc>
        <w:tc>
          <w:tcPr>
            <w:tcW w:w="4678" w:type="dxa"/>
            <w:shd w:val="clear" w:color="auto" w:fill="auto"/>
          </w:tcPr>
          <w:p w:rsidR="00CA3744" w:rsidRPr="00211D54" w:rsidRDefault="00DE7A9C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A3744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https://www.myvin.com.ua/news/18246-pravosuddia-v-ukrytti-u-vinnytskomu-apeliatsiinomu-sudi-obladnaly-zalu-zasidan-u-skhovyshchi</w:t>
              </w:r>
            </w:hyperlink>
          </w:p>
          <w:p w:rsidR="0021594E" w:rsidRPr="00211D54" w:rsidRDefault="0021594E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3744" w:rsidRPr="00211D54" w:rsidRDefault="00CA374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A3744" w:rsidRPr="00211D54" w:rsidRDefault="00CA3744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CA3744" w:rsidRPr="00211D54" w:rsidRDefault="00E2647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A3744" w:rsidRPr="00211D54" w:rsidRDefault="00E26473" w:rsidP="004C4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1275E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D1275E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1275E" w:rsidRPr="00211D54" w:rsidRDefault="00D1275E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552" w:type="dxa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засідання відбуватимуться і під час повітряних тривог</w:t>
            </w:r>
          </w:p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275E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1275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https://sud.ua/uk/news/sud-info/260862-v-vinnitskom-apellyatsionnom-sude-zasedaniya-budut-prokhodit-vo-vremya-vozdushnykh-trevog</w:t>
              </w:r>
            </w:hyperlink>
          </w:p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1275E" w:rsidRPr="00211D54" w:rsidRDefault="0065321F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04F17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F04F17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04F17" w:rsidRPr="00211D54" w:rsidRDefault="00F04F17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Україні: у Вінницькому апеляційному суді в укритті обладнали судову залу</w:t>
            </w:r>
          </w:p>
          <w:p w:rsidR="0021594E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04F17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F04F17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https://naparise.com/posts/vpershe-v-ukraini-u-vinnytskomu-apeliatsiinomu-sudi-v-ukrytti-obladnaly-sudovu-zalu</w:t>
              </w:r>
            </w:hyperlink>
          </w:p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04F17" w:rsidRPr="00211D54" w:rsidRDefault="00F04F17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D1275E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D1275E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1275E" w:rsidRPr="00211D54" w:rsidRDefault="00D1275E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«ТСН»</w:t>
            </w:r>
          </w:p>
        </w:tc>
        <w:tc>
          <w:tcPr>
            <w:tcW w:w="2552" w:type="dxa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Україні вперше обладнали судову залу в укритті (фото)</w:t>
            </w:r>
          </w:p>
        </w:tc>
        <w:tc>
          <w:tcPr>
            <w:tcW w:w="4678" w:type="dxa"/>
            <w:shd w:val="clear" w:color="auto" w:fill="auto"/>
          </w:tcPr>
          <w:p w:rsidR="00D1275E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1275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https://tsn.ua/ukrayina/v-ukrayini-vpershe-obladnali-sudovu-zalu-v-ukritti-foto-2255854.html</w:t>
              </w:r>
            </w:hyperlink>
          </w:p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Ярослава Денькович</w:t>
            </w:r>
          </w:p>
        </w:tc>
      </w:tr>
      <w:tr w:rsidR="008A266C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8A266C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A266C" w:rsidRPr="00211D54" w:rsidRDefault="008A266C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обладнали судову залу в укритті</w:t>
            </w:r>
          </w:p>
        </w:tc>
        <w:tc>
          <w:tcPr>
            <w:tcW w:w="4678" w:type="dxa"/>
            <w:shd w:val="clear" w:color="auto" w:fill="auto"/>
          </w:tcPr>
          <w:p w:rsidR="008A266C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A266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https://news.vn.ua/u-vinnytskomu-apeliatsiynomu-sudi-obladnaly-sudovu-zalu-v-ukrytti/</w:t>
              </w:r>
            </w:hyperlink>
          </w:p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A266C" w:rsidRPr="00211D54" w:rsidRDefault="008A266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24BEB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824BEB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24BEB" w:rsidRPr="00211D54" w:rsidRDefault="000802CA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«Vinn-fm»</w:t>
            </w:r>
          </w:p>
        </w:tc>
        <w:tc>
          <w:tcPr>
            <w:tcW w:w="2552" w:type="dxa"/>
          </w:tcPr>
          <w:p w:rsidR="00824BEB" w:rsidRPr="00211D54" w:rsidRDefault="000802CA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обладнали залу засідань у сховищі</w:t>
            </w:r>
          </w:p>
        </w:tc>
        <w:tc>
          <w:tcPr>
            <w:tcW w:w="4678" w:type="dxa"/>
            <w:shd w:val="clear" w:color="auto" w:fill="auto"/>
          </w:tcPr>
          <w:p w:rsidR="00824BEB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46B5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https://vinn-fm.com/archives/18507?fbclid=IwAR15JQkuEin63vhNr26UhVSlVHe7LUKvbOulZ3mZxQjdmVsxG2rQoKymxtQ</w:t>
              </w:r>
            </w:hyperlink>
          </w:p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24BEB" w:rsidRPr="00211D54" w:rsidRDefault="00824BE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="000802CA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824BEB" w:rsidRPr="00211D54" w:rsidRDefault="000802CA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24BEB" w:rsidRPr="00211D54" w:rsidRDefault="000802CA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05114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905114" w:rsidRPr="00211D54" w:rsidRDefault="00B325D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05114" w:rsidRPr="00211D54" w:rsidRDefault="00905114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«Закон і бі</w:t>
            </w:r>
            <w:r w:rsidR="00EB790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нес»</w:t>
            </w:r>
          </w:p>
        </w:tc>
        <w:tc>
          <w:tcPr>
            <w:tcW w:w="2552" w:type="dxa"/>
          </w:tcPr>
          <w:p w:rsidR="00905114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Повітряна тривога більше не завадить правосуддю у Вінницькому АС</w:t>
            </w:r>
          </w:p>
        </w:tc>
        <w:tc>
          <w:tcPr>
            <w:tcW w:w="4678" w:type="dxa"/>
            <w:shd w:val="clear" w:color="auto" w:fill="auto"/>
          </w:tcPr>
          <w:p w:rsidR="00905114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EB790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https://zib.com.ua/ua/154695.html</w:t>
              </w:r>
            </w:hyperlink>
          </w:p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05114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905114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05114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46B53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446B53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46B53" w:rsidRPr="00211D54" w:rsidRDefault="00446B53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«Daily.vn.ua»</w:t>
            </w:r>
          </w:p>
        </w:tc>
        <w:tc>
          <w:tcPr>
            <w:tcW w:w="2552" w:type="dxa"/>
          </w:tcPr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Правосуддя в укритті: у Вінницькому апеляційному суді обладнали залу засідань у сховищі</w:t>
            </w:r>
          </w:p>
        </w:tc>
        <w:tc>
          <w:tcPr>
            <w:tcW w:w="4678" w:type="dxa"/>
            <w:shd w:val="clear" w:color="auto" w:fill="auto"/>
          </w:tcPr>
          <w:p w:rsidR="00446B53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46B5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https://daily.vn.ua/2023/02/01/%d0%bf%d1%80%d0%b0%d0%b2%d0%be%d1%81%d1%83%d0%b4%d0%b4%d1%8f-%d0%b2-%d1%83%d0%ba%d1%80%d0%b8%d1%82%d1%82%d1%96-%d1%83-%d0%b2%d1%96%d0%bd%d0%bd%d0%b8%d1%86%d1%8c%d0%ba%d0%be%d0%bc%d1%83-</w:t>
              </w:r>
              <w:r w:rsidR="00446B5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%d0%b0%d0%bf/?fbclid=IwAR0I8sLmAkJDsZgX2tlvV7V8xa6BZWmNwdxfTwAl0RJ-9UA8lZRECoeZox4</w:t>
              </w:r>
            </w:hyperlink>
          </w:p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01.02.2023</w:t>
            </w:r>
          </w:p>
        </w:tc>
        <w:tc>
          <w:tcPr>
            <w:tcW w:w="1985" w:type="dxa"/>
            <w:shd w:val="clear" w:color="auto" w:fill="auto"/>
          </w:tcPr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46B53" w:rsidRPr="00211D54" w:rsidRDefault="00446B5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B790B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EB790B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790B" w:rsidRPr="00211D54" w:rsidRDefault="00EB790B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«Femida.ua»</w:t>
            </w:r>
          </w:p>
        </w:tc>
        <w:tc>
          <w:tcPr>
            <w:tcW w:w="2552" w:type="dxa"/>
          </w:tcPr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Судову залу в укритті обладнали у Вінницькому апеляційному суді</w:t>
            </w:r>
          </w:p>
        </w:tc>
        <w:tc>
          <w:tcPr>
            <w:tcW w:w="4678" w:type="dxa"/>
            <w:shd w:val="clear" w:color="auto" w:fill="auto"/>
          </w:tcPr>
          <w:p w:rsidR="00EB790B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EB790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https://femida.ua/novyny/sudovu-zalu-v-ukrytti-obladnaly-u-vinnytskomu-apelyatsijnomu-sudi/</w:t>
              </w:r>
            </w:hyperlink>
          </w:p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shd w:val="clear" w:color="auto" w:fill="auto"/>
          </w:tcPr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B790B" w:rsidRPr="00211D54" w:rsidRDefault="00EB790B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1275E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D1275E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1275E" w:rsidRPr="00211D54" w:rsidRDefault="00D1275E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Верховної Ради України «Голос України»</w:t>
            </w:r>
          </w:p>
        </w:tc>
        <w:tc>
          <w:tcPr>
            <w:tcW w:w="2552" w:type="dxa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Вінниця: На час тривоги судові засідання продовжують в укритті</w:t>
            </w:r>
          </w:p>
          <w:p w:rsidR="0021594E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275E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E7611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http://www.golos.com.ua/news/174952</w:t>
              </w:r>
            </w:hyperlink>
          </w:p>
          <w:p w:rsidR="00E76113" w:rsidRPr="00211D54" w:rsidRDefault="00E76113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02.02.2023</w:t>
            </w:r>
          </w:p>
        </w:tc>
        <w:tc>
          <w:tcPr>
            <w:tcW w:w="1985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D1275E" w:rsidRPr="00211D54" w:rsidRDefault="00D1275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FC41D0" w:rsidRPr="00211D54" w:rsidTr="000F1349">
        <w:trPr>
          <w:trHeight w:val="3860"/>
        </w:trPr>
        <w:tc>
          <w:tcPr>
            <w:tcW w:w="709" w:type="dxa"/>
            <w:shd w:val="clear" w:color="auto" w:fill="auto"/>
          </w:tcPr>
          <w:p w:rsidR="00FC41D0" w:rsidRPr="00211D54" w:rsidRDefault="0021594E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C41D0" w:rsidRPr="00211D54" w:rsidRDefault="00FC41D0" w:rsidP="00D12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«ВІТА»</w:t>
            </w:r>
          </w:p>
        </w:tc>
        <w:tc>
          <w:tcPr>
            <w:tcW w:w="2552" w:type="dxa"/>
          </w:tcPr>
          <w:p w:rsidR="00FC41D0" w:rsidRPr="00211D54" w:rsidRDefault="00FC41D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</w:t>
            </w:r>
          </w:p>
        </w:tc>
        <w:tc>
          <w:tcPr>
            <w:tcW w:w="4678" w:type="dxa"/>
            <w:shd w:val="clear" w:color="auto" w:fill="auto"/>
          </w:tcPr>
          <w:p w:rsidR="00FC41D0" w:rsidRPr="00211D54" w:rsidRDefault="00DE7A9C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FC41D0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https://www.youtube.com/watch?v=UikFzeYt5zY</w:t>
              </w:r>
            </w:hyperlink>
          </w:p>
          <w:p w:rsidR="00FC41D0" w:rsidRPr="00211D54" w:rsidRDefault="00DD3FC8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04 хв 22 с</w:t>
            </w:r>
          </w:p>
        </w:tc>
        <w:tc>
          <w:tcPr>
            <w:tcW w:w="1700" w:type="dxa"/>
            <w:shd w:val="clear" w:color="auto" w:fill="auto"/>
          </w:tcPr>
          <w:p w:rsidR="00FC41D0" w:rsidRPr="00211D54" w:rsidRDefault="00FC41D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02.02.2023</w:t>
            </w:r>
          </w:p>
        </w:tc>
        <w:tc>
          <w:tcPr>
            <w:tcW w:w="1985" w:type="dxa"/>
            <w:shd w:val="clear" w:color="auto" w:fill="auto"/>
          </w:tcPr>
          <w:p w:rsidR="00FC41D0" w:rsidRPr="00211D54" w:rsidRDefault="00FC41D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 Сергій Ме</w:t>
            </w:r>
            <w:r w:rsidR="000F1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вецький,</w:t>
            </w:r>
          </w:p>
          <w:p w:rsidR="00FC41D0" w:rsidRPr="00211D54" w:rsidRDefault="00FC41D0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заступник голови суду Ігор Стадник, </w:t>
            </w:r>
          </w:p>
          <w:p w:rsidR="00DD3FC8" w:rsidRPr="00211D54" w:rsidRDefault="00DD3FC8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 апарату Наталя Король,</w:t>
            </w:r>
          </w:p>
          <w:p w:rsidR="00DD3FC8" w:rsidRPr="00211D54" w:rsidRDefault="00DD3FC8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заступник керівника апарату Денис Ціпотан</w:t>
            </w:r>
          </w:p>
          <w:p w:rsidR="00FC41D0" w:rsidRPr="00211D54" w:rsidRDefault="00FC41D0" w:rsidP="002159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41D0" w:rsidRPr="00211D54" w:rsidRDefault="00DD3FC8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Дідух,</w:t>
            </w:r>
          </w:p>
          <w:p w:rsidR="00DD3FC8" w:rsidRPr="00211D54" w:rsidRDefault="00DD3FC8" w:rsidP="00D12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Літвінцев</w:t>
            </w:r>
          </w:p>
        </w:tc>
      </w:tr>
      <w:tr w:rsidR="00CE16B2" w:rsidRPr="00211D54" w:rsidTr="000F1349">
        <w:trPr>
          <w:trHeight w:val="1692"/>
        </w:trPr>
        <w:tc>
          <w:tcPr>
            <w:tcW w:w="70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Україні: у Вінницькому апеляційному суді залу для розгляду справ обладнали в укритті</w:t>
            </w:r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https://vezha.ua/vpershe-v-ukrayini-u-vinnytskomu-apelyatsijnomu-sudi-zalu-dlya-rozglyadu-sprav-obladnaly-v-ukrytti/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CE16B2" w:rsidRPr="00211D54" w:rsidTr="000F1349">
        <w:trPr>
          <w:trHeight w:val="1547"/>
        </w:trPr>
        <w:tc>
          <w:tcPr>
            <w:tcW w:w="70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7943570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Вінниці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Посадовець одного з вінницьких лісгоспів чекатиме суду під особистим зобов’язанням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https://news.vn.ua/posadovets-odnoho-z-vinnytskykh-lishospiv-chekatyme-sudu-pid-osobystym-zobov-iazanniam/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1276"/>
        </w:trPr>
        <w:tc>
          <w:tcPr>
            <w:tcW w:w="70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Смуригін був п'яний за кермом, чи поліції привиділось? Апеляція взяла перерву</w:t>
            </w:r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https://vn.20minut.ua/Podii/to-buv-zastupnik-prokurora-pyaniy-za-kermom-chi-politsiyi-prividilos-11755659.html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Журналістка була на судовому засіданні 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CE16B2" w:rsidRPr="00211D54" w:rsidTr="000F1349">
        <w:trPr>
          <w:trHeight w:val="1179"/>
        </w:trPr>
        <w:tc>
          <w:tcPr>
            <w:tcW w:w="70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Якщо розгляд співпав із повітряною тривогою: у Вінницькому апеляційному суді проводять засідання в укритті</w:t>
            </w:r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https://suspilne.media/374465-akso-rozglad-spivpav-iz-povitranou-trivogou-u-vinnickomu-apelacijnomu-sudi-provodat-zasidanna-v-ukritti/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03.02.2022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Керівниця апарату ВАС Наталя Король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Юлія Бараболя</w:t>
            </w:r>
          </w:p>
        </w:tc>
      </w:tr>
      <w:tr w:rsidR="00CE16B2" w:rsidRPr="00211D54" w:rsidTr="000F1349">
        <w:trPr>
          <w:trHeight w:val="1179"/>
        </w:trPr>
        <w:tc>
          <w:tcPr>
            <w:tcW w:w="70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325DB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Чому вінницька апеляція не хоче розглядати справу прокурора Смуригіна? Слухання будуть в Хмельницькому</w:t>
            </w:r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anchor="page_comments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https://vn.20minut.ua/Podii/chomu-vinnitska-apelyatsiya-ne-hoche-rozglyadati-spravu-prokurora-smur-11765101.html#page_comments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ВАС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Альона Рябоконь </w:t>
            </w:r>
          </w:p>
        </w:tc>
      </w:tr>
      <w:tr w:rsidR="00CE16B2" w:rsidRPr="00211D54" w:rsidTr="000F1349">
        <w:trPr>
          <w:trHeight w:val="1541"/>
        </w:trPr>
        <w:tc>
          <w:tcPr>
            <w:tcW w:w="709" w:type="dxa"/>
            <w:shd w:val="clear" w:color="auto" w:fill="auto"/>
          </w:tcPr>
          <w:p w:rsidR="00CE16B2" w:rsidRPr="00211D54" w:rsidRDefault="00B325D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E16B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АТ «НСТУ» «Вінницька РД «ВІНТЕРА»</w:t>
            </w:r>
          </w:p>
        </w:tc>
        <w:tc>
          <w:tcPr>
            <w:tcW w:w="2552" w:type="dxa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Суспільне. Новини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CE16B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https://www.youtube.com/watch?v=-nXbzv6Bies</w:t>
              </w:r>
            </w:hyperlink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08 хв 52 с</w:t>
            </w:r>
          </w:p>
        </w:tc>
        <w:tc>
          <w:tcPr>
            <w:tcW w:w="1700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Керівниця апарату ВАС Наталя Король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Олена </w:t>
            </w:r>
            <w:proofErr w:type="spellStart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Карбівська</w:t>
            </w:r>
            <w:proofErr w:type="spellEnd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Андрій Нестеров </w:t>
            </w:r>
          </w:p>
        </w:tc>
      </w:tr>
      <w:tr w:rsidR="00CC5CB7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CC5CB7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CC5CB7" w:rsidRPr="00211D54" w:rsidRDefault="00CC5CB7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552" w:type="dxa"/>
          </w:tcPr>
          <w:p w:rsidR="00CC5CB7" w:rsidRPr="00211D54" w:rsidRDefault="00CC5CB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вартою колишнього працівника “Укроборонпрому”, підозрюваного в держзраді</w:t>
            </w:r>
          </w:p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C5CB7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CC5CB7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https://vezha.ua/vinnytskyj-apelyatsijnyj-sud-zalyshyv-pid-vartoyu-kolyshnogo-pratsivnyka-ukroboronpromu-pidozryuvanogo-v-derzhzradi/</w:t>
              </w:r>
            </w:hyperlink>
          </w:p>
          <w:p w:rsidR="00CC5CB7" w:rsidRPr="00211D54" w:rsidRDefault="00CC5CB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C5CB7" w:rsidRPr="00211D54" w:rsidRDefault="00CC5CB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CC5CB7" w:rsidRPr="00211D54" w:rsidRDefault="00CC5CB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C5CB7" w:rsidRPr="00211D54" w:rsidRDefault="00CC5CB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E38D0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1E38D0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1E38D0" w:rsidRPr="00211D54" w:rsidRDefault="001E38D0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працівника «Укроборонпрому», якого підозрюють у держзраді, залишили під вартою</w:t>
            </w:r>
          </w:p>
        </w:tc>
        <w:tc>
          <w:tcPr>
            <w:tcW w:w="4678" w:type="dxa"/>
            <w:shd w:val="clear" w:color="auto" w:fill="auto"/>
          </w:tcPr>
          <w:p w:rsidR="001E38D0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E38D0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https://news.vn.ua/u-vinnytsi-pratsivnyka-ukroboronpromu-iakoho-pidozriuiut-u-derzhzradi-zalyshyly-pid-vartoiu/</w:t>
              </w:r>
            </w:hyperlink>
          </w:p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E38D0" w:rsidRPr="00211D54" w:rsidRDefault="001E38D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B03A2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9B03A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9B03A2" w:rsidRPr="00211D54" w:rsidRDefault="009B03A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умовний термін керівниці відділення «Укрпошти», яка привласнила 0,5 млн, суд замінив на реальний</w:t>
            </w:r>
          </w:p>
        </w:tc>
        <w:tc>
          <w:tcPr>
            <w:tcW w:w="4678" w:type="dxa"/>
            <w:shd w:val="clear" w:color="auto" w:fill="auto"/>
          </w:tcPr>
          <w:p w:rsidR="009B03A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9B03A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https://naparise.com/posts/u-vinnytsi-umovnyi-termin-kerivnytsi-viddilennia-ukrposhty-iaka-pryvlasnyla-05-mln-sud-zaminyv-na-realnyi</w:t>
              </w:r>
            </w:hyperlink>
          </w:p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B03A2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9B03A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9B03A2" w:rsidRPr="00211D54" w:rsidRDefault="009B03A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9B03A2" w:rsidRPr="00211D54" w:rsidRDefault="00BD0F9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 у Вінниці залишив під вартою </w:t>
            </w:r>
            <w:proofErr w:type="spellStart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експрацівника</w:t>
            </w:r>
            <w:proofErr w:type="spellEnd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«Укроборонпрому», якого підозрюють у держзраді</w:t>
            </w:r>
          </w:p>
        </w:tc>
        <w:tc>
          <w:tcPr>
            <w:tcW w:w="4678" w:type="dxa"/>
            <w:shd w:val="clear" w:color="auto" w:fill="auto"/>
          </w:tcPr>
          <w:p w:rsidR="009B03A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9B03A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https://naparise.com/posts/sud-u-vinnytsi-zalyshyv-pid-vartoiu-ekspratsivnyka-</w:t>
              </w:r>
              <w:r w:rsidR="009B03A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ukroboronpromu-iakoho-pidozriuiut-u-derzhzradi</w:t>
              </w:r>
            </w:hyperlink>
          </w:p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03A2" w:rsidRPr="00211D54" w:rsidRDefault="009B03A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09.02.2023</w:t>
            </w:r>
          </w:p>
        </w:tc>
        <w:tc>
          <w:tcPr>
            <w:tcW w:w="1985" w:type="dxa"/>
            <w:shd w:val="clear" w:color="auto" w:fill="auto"/>
          </w:tcPr>
          <w:p w:rsidR="009B03A2" w:rsidRPr="00211D54" w:rsidRDefault="00BD0F9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B03A2" w:rsidRPr="00211D54" w:rsidRDefault="00BD0F9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624E1B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624E1B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24E1B" w:rsidRPr="00211D54" w:rsidRDefault="00933F58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624E1B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Вінниччини</w:t>
            </w:r>
          </w:p>
        </w:tc>
        <w:tc>
          <w:tcPr>
            <w:tcW w:w="4678" w:type="dxa"/>
            <w:shd w:val="clear" w:color="auto" w:fill="auto"/>
          </w:tcPr>
          <w:p w:rsidR="00624E1B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933F58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https://www.youtube.com/watch?v=3ECIkxCd9Yk</w:t>
              </w:r>
            </w:hyperlink>
          </w:p>
          <w:p w:rsidR="00933F58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24E1B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933F58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  <w:p w:rsidR="00624E1B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(коментар  прессекретарки) </w:t>
            </w:r>
          </w:p>
        </w:tc>
        <w:tc>
          <w:tcPr>
            <w:tcW w:w="1559" w:type="dxa"/>
            <w:shd w:val="clear" w:color="auto" w:fill="auto"/>
          </w:tcPr>
          <w:p w:rsidR="00624E1B" w:rsidRPr="00211D54" w:rsidRDefault="00933F5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C7EDC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DC7EDC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DC7EDC" w:rsidRPr="00211D54" w:rsidRDefault="00DC7EDC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552" w:type="dxa"/>
          </w:tcPr>
          <w:p w:rsidR="00DC7EDC" w:rsidRPr="00211D54" w:rsidRDefault="00DC7ED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Привласнила майже півмільйона гривень: Вінницький апеляційний суд постановив суворіший вирок </w:t>
            </w:r>
            <w:proofErr w:type="spellStart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експрацівниці</w:t>
            </w:r>
            <w:proofErr w:type="spellEnd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пошти</w:t>
            </w:r>
          </w:p>
        </w:tc>
        <w:tc>
          <w:tcPr>
            <w:tcW w:w="4678" w:type="dxa"/>
            <w:shd w:val="clear" w:color="auto" w:fill="auto"/>
          </w:tcPr>
          <w:p w:rsidR="00DC7EDC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DC7ED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https://www.sud.ua/uk/news/ukraine/261647-prisvoila-pochti-polmilliona-griven-vinnitskiy-apellyatsionnyy-sud-vynes-bolee-strogiy-prigovor-eks-rabotnitse-pochty</w:t>
              </w:r>
            </w:hyperlink>
          </w:p>
          <w:p w:rsidR="00DC7EDC" w:rsidRPr="00211D54" w:rsidRDefault="00DC7ED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C7EDC" w:rsidRPr="00211D54" w:rsidRDefault="00DC7ED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DC7EDC" w:rsidRPr="00211D54" w:rsidRDefault="00DC7ED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C7EDC" w:rsidRPr="00211D54" w:rsidRDefault="00DC7ED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7267B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87267B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87267B" w:rsidRPr="00211D54" w:rsidRDefault="0087267B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«Veжа»</w:t>
            </w:r>
          </w:p>
        </w:tc>
        <w:tc>
          <w:tcPr>
            <w:tcW w:w="2552" w:type="dxa"/>
          </w:tcPr>
          <w:p w:rsidR="0087267B" w:rsidRPr="00211D54" w:rsidRDefault="0087267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Вінницький апеляційний суд посилив покарання </w:t>
            </w:r>
            <w:proofErr w:type="spellStart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ексначальниці</w:t>
            </w:r>
            <w:proofErr w:type="spellEnd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поштового відділення, яку обвинувачують в привласненні майже пів мільйона</w:t>
            </w:r>
          </w:p>
        </w:tc>
        <w:tc>
          <w:tcPr>
            <w:tcW w:w="4678" w:type="dxa"/>
            <w:shd w:val="clear" w:color="auto" w:fill="auto"/>
          </w:tcPr>
          <w:p w:rsidR="0087267B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7267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https://vezha.ua/vinnytskyj-apelyatsijnyj-sud-posylyv-pokarannya-eksnachalnytsi-poshtovogo-viddilennya-yaku-obvynuvachuyut-v-pryvlasnenni-majzhe-piv-miljona/</w:t>
              </w:r>
            </w:hyperlink>
          </w:p>
          <w:p w:rsidR="0087267B" w:rsidRPr="00211D54" w:rsidRDefault="0087267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7267B" w:rsidRPr="00211D54" w:rsidRDefault="0087267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87267B" w:rsidRPr="00211D54" w:rsidRDefault="00905C3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87267B" w:rsidRPr="00211D54" w:rsidRDefault="00905C3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9B7B27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9B7B27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9B7B27" w:rsidRPr="00211D54" w:rsidRDefault="00791426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9B7B27" w:rsidRPr="00211D54" w:rsidRDefault="0079142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п’яти років покарання засудили керівницю вінницького поштового відділення</w:t>
            </w:r>
          </w:p>
        </w:tc>
        <w:tc>
          <w:tcPr>
            <w:tcW w:w="4678" w:type="dxa"/>
            <w:shd w:val="clear" w:color="auto" w:fill="auto"/>
          </w:tcPr>
          <w:p w:rsidR="009B7B27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791426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https://news.vn.ua/do-p-iaty-rokiv-pokarannia-zasudyly-kerivnytsiu-vinnytskoho-poshtovoho-viddilennia/</w:t>
              </w:r>
            </w:hyperlink>
          </w:p>
          <w:p w:rsidR="00791426" w:rsidRPr="00211D54" w:rsidRDefault="0079142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7B27" w:rsidRPr="00211D54" w:rsidRDefault="009B7B2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9B7B27" w:rsidRPr="00211D54" w:rsidRDefault="0079142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B7B27" w:rsidRPr="00211D54" w:rsidRDefault="0079142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37B65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A37B65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A37B65" w:rsidRPr="00211D54" w:rsidRDefault="00A37B65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052AD" w:rsidRPr="00211D54" w:rsidRDefault="00A37B65" w:rsidP="00C0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не випустив під домашній арешт підозрюваного у держзраді</w:t>
            </w:r>
          </w:p>
        </w:tc>
        <w:tc>
          <w:tcPr>
            <w:tcW w:w="4678" w:type="dxa"/>
            <w:shd w:val="clear" w:color="auto" w:fill="auto"/>
          </w:tcPr>
          <w:p w:rsidR="00A37B65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A37B65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https://www.myvin.com.ua/news/18359-vinnytskyi-sud-ne-vypustyv-pid-domashnii-aresht-pidozriuvanoho-u-derzhzradi</w:t>
              </w:r>
            </w:hyperlink>
          </w:p>
          <w:p w:rsidR="00A37B65" w:rsidRPr="00211D54" w:rsidRDefault="00A37B6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37B65" w:rsidRPr="00211D54" w:rsidRDefault="00A37B6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A37B65" w:rsidRPr="00211D54" w:rsidRDefault="00A37B6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37B65" w:rsidRPr="00211D54" w:rsidRDefault="00A37B6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052AD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C052AD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  <w:shd w:val="clear" w:color="auto" w:fill="auto"/>
          </w:tcPr>
          <w:p w:rsidR="00C052AD" w:rsidRPr="00211D54" w:rsidRDefault="00C052A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552" w:type="dxa"/>
          </w:tcPr>
          <w:p w:rsidR="00C052AD" w:rsidRPr="00211D54" w:rsidRDefault="00C052A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Апеляційний суд Вінниці залишив під вартою підозрюваного у державній зраді</w:t>
            </w:r>
          </w:p>
        </w:tc>
        <w:tc>
          <w:tcPr>
            <w:tcW w:w="4678" w:type="dxa"/>
            <w:shd w:val="clear" w:color="auto" w:fill="auto"/>
          </w:tcPr>
          <w:p w:rsidR="00C052AD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C052AD" w:rsidRPr="00211D54">
                <w:rPr>
                  <w:rStyle w:val="a3"/>
                  <w:rFonts w:ascii="Times New Roman" w:hAnsi="Times New Roman" w:cs="Times New Roman"/>
                </w:rPr>
                <w:t>https://misto.vn.ua/crime/apelyacijnij-sud-vinnici-zalishiv-pid-vartoyu-pidozryuvanogo-u-derzhavnij-zradi/</w:t>
              </w:r>
            </w:hyperlink>
          </w:p>
          <w:p w:rsidR="00C052AD" w:rsidRPr="00211D54" w:rsidRDefault="00C052AD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052AD" w:rsidRPr="00211D54" w:rsidRDefault="00C052A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C052AD" w:rsidRPr="00211D54" w:rsidRDefault="00C052A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052AD" w:rsidRPr="00211D54" w:rsidRDefault="00C052A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1BB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3271BB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3271BB" w:rsidRPr="00211D54" w:rsidRDefault="003271BB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552" w:type="dxa"/>
          </w:tcPr>
          <w:p w:rsidR="003271BB" w:rsidRPr="00211D54" w:rsidRDefault="00327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Змінили покарання керівниці відділення Укрпошти, яка привласнила пів мільйона гривень у Вінницькому районі</w:t>
            </w:r>
          </w:p>
        </w:tc>
        <w:tc>
          <w:tcPr>
            <w:tcW w:w="4678" w:type="dxa"/>
            <w:shd w:val="clear" w:color="auto" w:fill="auto"/>
          </w:tcPr>
          <w:p w:rsidR="003271BB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3271B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https://vinbazar.com/news/kriminal/zminili-pokarannya-kerivnitsii-viddilennya-ukrposhti-yaka-privlasnila-piv-milyona-griven-u-vinnitsikomu-rayoni</w:t>
              </w:r>
            </w:hyperlink>
          </w:p>
          <w:p w:rsidR="003271BB" w:rsidRPr="00211D54" w:rsidRDefault="00327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271BB" w:rsidRPr="00211D54" w:rsidRDefault="00327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3271BB" w:rsidRPr="00211D54" w:rsidRDefault="00E9096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271BB" w:rsidRPr="00211D54" w:rsidRDefault="00E9096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57A5C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857A5C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857A5C" w:rsidRPr="00211D54" w:rsidRDefault="00857A5C" w:rsidP="002F4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857A5C" w:rsidRPr="00211D54" w:rsidRDefault="00857A5C" w:rsidP="00857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апеляційний суд залишив зрадника під вартою</w:t>
            </w:r>
          </w:p>
          <w:p w:rsidR="00857A5C" w:rsidRPr="00211D54" w:rsidRDefault="00857A5C" w:rsidP="00857A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57A5C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63EC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https://vitatv.com.ua/kryminal/u-vinnytsi-apelyatsiynyy-sud-zalyshyv</w:t>
              </w:r>
            </w:hyperlink>
          </w:p>
          <w:p w:rsidR="00763ECE" w:rsidRPr="00211D54" w:rsidRDefault="00763EC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57A5C" w:rsidRPr="00211D54" w:rsidRDefault="00857A5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857A5C" w:rsidRPr="00211D54" w:rsidRDefault="00763EC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57A5C" w:rsidRPr="00211D54" w:rsidRDefault="00763EC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06F61" w:rsidRPr="00211D54" w:rsidTr="000F1349">
        <w:trPr>
          <w:trHeight w:val="132"/>
        </w:trPr>
        <w:tc>
          <w:tcPr>
            <w:tcW w:w="709" w:type="dxa"/>
            <w:shd w:val="clear" w:color="auto" w:fill="auto"/>
          </w:tcPr>
          <w:p w:rsidR="00106F61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106F61" w:rsidRPr="00211D54" w:rsidRDefault="00106F61" w:rsidP="002F4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Реферативно-науковий журнал «Судово-психологічна експертиза»</w:t>
            </w:r>
          </w:p>
        </w:tc>
        <w:tc>
          <w:tcPr>
            <w:tcW w:w="2552" w:type="dxa"/>
          </w:tcPr>
          <w:p w:rsidR="00106F61" w:rsidRPr="00211D54" w:rsidRDefault="00106F61" w:rsidP="00857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державній зраді Вінницький апеляційний суд залишив під вартою</w:t>
            </w:r>
          </w:p>
        </w:tc>
        <w:tc>
          <w:tcPr>
            <w:tcW w:w="4678" w:type="dxa"/>
            <w:shd w:val="clear" w:color="auto" w:fill="auto"/>
          </w:tcPr>
          <w:p w:rsidR="00106F61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106F61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https://expertize-journal.org.ua/zovnishni-novyny/8232-pidozryuvanogo-u-derzhavnij-zradi-vinnickij-apelyacijnij-sud-zalishiv-pid-vartoyu</w:t>
              </w:r>
            </w:hyperlink>
          </w:p>
          <w:p w:rsidR="00106F61" w:rsidRPr="00211D54" w:rsidRDefault="00106F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06F61" w:rsidRPr="00211D54" w:rsidRDefault="00106F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1985" w:type="dxa"/>
            <w:shd w:val="clear" w:color="auto" w:fill="auto"/>
          </w:tcPr>
          <w:p w:rsidR="00106F61" w:rsidRPr="00211D54" w:rsidRDefault="00106F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06F61" w:rsidRPr="00211D54" w:rsidRDefault="00106F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E92FFA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«Vinbazar»</w:t>
            </w:r>
          </w:p>
        </w:tc>
        <w:tc>
          <w:tcPr>
            <w:tcW w:w="2552" w:type="dxa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провів перше судове засідання в укритті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E92FFA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https://vinbazar.com/news/suspilstvo/vinnitsikiy-apelyatsiiyniy-sud-proviv-pershe-sudove-zasidannya-v-ukriti</w:t>
              </w:r>
            </w:hyperlink>
          </w:p>
          <w:p w:rsidR="00E92FFA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E92FFA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укритті Вінницького апеляційного суду під час повітряної тривоги провели перше судове засідання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E92FFA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https://www.vinnitsa.info/news/v-ukrytti-vinnyts-koho-apelyatsiynoho-sudu-pid-chas-povitryanoyi-tryvohy-provely-pershe-sudove-zasidannya.html</w:t>
              </w:r>
            </w:hyperlink>
          </w:p>
          <w:p w:rsidR="00E92FFA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E92FF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A4897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BA4897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:rsidR="00BA4897" w:rsidRPr="00211D54" w:rsidRDefault="00BA4897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«Вінницька правда»</w:t>
            </w:r>
          </w:p>
        </w:tc>
        <w:tc>
          <w:tcPr>
            <w:tcW w:w="2552" w:type="dxa"/>
          </w:tcPr>
          <w:p w:rsidR="00BA4897" w:rsidRPr="00211D54" w:rsidRDefault="00BA489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Вперше в Україні: в укритті Вінницького апеляційного суду провели судове засідання</w:t>
            </w:r>
          </w:p>
        </w:tc>
        <w:tc>
          <w:tcPr>
            <w:tcW w:w="4678" w:type="dxa"/>
            <w:shd w:val="clear" w:color="auto" w:fill="auto"/>
          </w:tcPr>
          <w:p w:rsidR="00BA4897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BA4897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https://www.pravda.vn.ua/2023/02/10/%D0%B2%D0%BF%D0%B5%D1%80%D1%88%D0%B5-%D0%B2-%D1%83%D0%BA%D1%80%D0%B0%D1%97%D0%BD%D1%96-%D0%B2-%D1%83%D0%BA%D1%80%D0%B8%D1%82%D1%82%D1%96-%D0%B2%D1%96%D0%BD%D0%BD%D0%B8%D1%86%D1%8C%D0%BA%D0%BE%D0%B3/</w:t>
              </w:r>
            </w:hyperlink>
          </w:p>
          <w:p w:rsidR="00BA4897" w:rsidRPr="00211D54" w:rsidRDefault="00BA489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897" w:rsidRPr="00211D54" w:rsidRDefault="00BA489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BA4897" w:rsidRPr="00211D54" w:rsidRDefault="00BA489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A4897" w:rsidRPr="00211D54" w:rsidRDefault="00BA489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2DD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D472DD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D472DD" w:rsidRPr="00211D54" w:rsidRDefault="00D472D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Працівниці пошти у Вінниці, яка вкрала пів мільйона грн, присудили п'ять років</w:t>
            </w:r>
          </w:p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472DD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D472DD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https://vitatv.com.ua/kryminal/pratsivnytsi-poshty-u-vinnytsi-yaka-vkrala</w:t>
              </w:r>
            </w:hyperlink>
          </w:p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472DD" w:rsidRPr="00211D54" w:rsidRDefault="00D472D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F1FB8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8F1FB8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8F1FB8" w:rsidRPr="00211D54" w:rsidRDefault="006E4381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«24Вінниця»</w:t>
            </w:r>
          </w:p>
        </w:tc>
        <w:tc>
          <w:tcPr>
            <w:tcW w:w="2552" w:type="dxa"/>
          </w:tcPr>
          <w:p w:rsidR="008F1FB8" w:rsidRPr="00211D54" w:rsidRDefault="008F1FB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під вартою підозрюваного у державній зраді посадовця “</w:t>
            </w:r>
            <w:r w:rsidR="006E4381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кроборонпрому”</w:t>
            </w:r>
          </w:p>
        </w:tc>
        <w:tc>
          <w:tcPr>
            <w:tcW w:w="4678" w:type="dxa"/>
            <w:shd w:val="clear" w:color="auto" w:fill="auto"/>
          </w:tcPr>
          <w:p w:rsidR="008F1FB8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6E4381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https://24.vn.ua/vinnytskyj-apelyatsijnyj-sud-zalyshyv-pid-vartoyu-pidozryuvanogo-u-derzhavnij-zradi-posadovtsya-ukroboronpromu/</w:t>
              </w:r>
            </w:hyperlink>
            <w:r w:rsidR="006E4381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8F1FB8" w:rsidRPr="00211D54" w:rsidRDefault="006E438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8F1FB8" w:rsidRPr="00211D54" w:rsidRDefault="006E438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F1FB8" w:rsidRPr="00211D54" w:rsidRDefault="006E438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472DD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D472DD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D472DD" w:rsidRPr="00211D54" w:rsidRDefault="00D472D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«Вінниця </w:t>
            </w:r>
            <w:r w:rsidR="00BF3278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сьогодні»</w:t>
            </w:r>
          </w:p>
        </w:tc>
        <w:tc>
          <w:tcPr>
            <w:tcW w:w="2552" w:type="dxa"/>
          </w:tcPr>
          <w:p w:rsidR="00D472DD" w:rsidRPr="00211D54" w:rsidRDefault="00BF327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державній зраді посадовця “Укроборонпрому” Вінницький апеляційний суд залишив під вартою</w:t>
            </w:r>
          </w:p>
        </w:tc>
        <w:tc>
          <w:tcPr>
            <w:tcW w:w="4678" w:type="dxa"/>
            <w:shd w:val="clear" w:color="auto" w:fill="auto"/>
          </w:tcPr>
          <w:p w:rsidR="00D472DD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BF3278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https://today.vn.ua/pidozryuvanogou-derzhavnij-zradi-posadovtsya-ukroboronpromu-vinnytskyj-apelyatsijnyj-sud-zalyshyv-pid-vartoyu/</w:t>
              </w:r>
            </w:hyperlink>
          </w:p>
          <w:p w:rsidR="00BF3278" w:rsidRPr="00211D54" w:rsidRDefault="00BF327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472DD" w:rsidRPr="00211D54" w:rsidRDefault="00BF327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D472DD" w:rsidRPr="00211D54" w:rsidRDefault="00BF327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472DD" w:rsidRPr="00211D54" w:rsidRDefault="00BF327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763D9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0763D9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:rsidR="000763D9" w:rsidRPr="00211D54" w:rsidRDefault="000763D9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«Вінниччина»</w:t>
            </w:r>
          </w:p>
        </w:tc>
        <w:tc>
          <w:tcPr>
            <w:tcW w:w="2552" w:type="dxa"/>
          </w:tcPr>
          <w:p w:rsidR="000763D9" w:rsidRPr="00211D54" w:rsidRDefault="000763D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Перший в Україні «підземний суд»</w:t>
            </w:r>
          </w:p>
        </w:tc>
        <w:tc>
          <w:tcPr>
            <w:tcW w:w="4678" w:type="dxa"/>
            <w:shd w:val="clear" w:color="auto" w:fill="auto"/>
          </w:tcPr>
          <w:p w:rsidR="000763D9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0763D9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https://vinnichina.info/2023/02/10/%D0%BF%D0%B5%D1%80%D1%88%D0%B8%D0%B9-%D0%B2-%D1%83%D0%BA%D1%80%D0%B0%D1%97%D0%BD%D1%96-%D0%BF%D1%96%D0%B4%D0%B7%D0%B5%D0%BC%D0%BD%D0%B8%D0%B9-%D1%81%D1%83%D0%B4/</w:t>
              </w:r>
            </w:hyperlink>
          </w:p>
          <w:p w:rsidR="000763D9" w:rsidRPr="00211D54" w:rsidRDefault="000763D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763D9" w:rsidRPr="00211D54" w:rsidRDefault="000763D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0763D9" w:rsidRPr="00211D54" w:rsidRDefault="000763D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0763D9" w:rsidRPr="00211D54" w:rsidRDefault="000763D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228A9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1228A9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1228A9" w:rsidRPr="00211D54" w:rsidRDefault="001228A9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Верховної Ради України «Голос України»</w:t>
            </w:r>
          </w:p>
        </w:tc>
        <w:tc>
          <w:tcPr>
            <w:tcW w:w="2552" w:type="dxa"/>
          </w:tcPr>
          <w:p w:rsidR="001228A9" w:rsidRPr="00211D54" w:rsidRDefault="001228A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Вінниця: Колишнього працівника «Укроборонпрому» не відпустили з-під варти</w:t>
            </w:r>
          </w:p>
        </w:tc>
        <w:tc>
          <w:tcPr>
            <w:tcW w:w="4678" w:type="dxa"/>
            <w:shd w:val="clear" w:color="auto" w:fill="auto"/>
          </w:tcPr>
          <w:p w:rsidR="001228A9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D041D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http://www.golos.com.ua/news/175369</w:t>
              </w:r>
            </w:hyperlink>
          </w:p>
          <w:p w:rsidR="007D041D" w:rsidRPr="00211D54" w:rsidRDefault="007D041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228A9" w:rsidRPr="00211D54" w:rsidRDefault="001228A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1228A9" w:rsidRPr="00211D54" w:rsidRDefault="001228A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228A9" w:rsidRPr="00211D54" w:rsidRDefault="001228A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D041D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7D041D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7D041D" w:rsidRPr="00211D54" w:rsidRDefault="00356010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«Юридична газета </w:t>
            </w:r>
            <w:proofErr w:type="spellStart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  <w:proofErr w:type="spellEnd"/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D041D" w:rsidRPr="00211D54" w:rsidRDefault="0035601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в держзраді колишнього працівника "Укроборонпрому" суд залишив під вартою</w:t>
            </w:r>
          </w:p>
        </w:tc>
        <w:tc>
          <w:tcPr>
            <w:tcW w:w="4678" w:type="dxa"/>
            <w:shd w:val="clear" w:color="auto" w:fill="auto"/>
          </w:tcPr>
          <w:p w:rsidR="007D041D" w:rsidRPr="00211D54" w:rsidRDefault="00DE7A9C" w:rsidP="00356010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55" w:history="1">
              <w:r w:rsidR="00356010" w:rsidRPr="00211D54">
                <w:rPr>
                  <w:rStyle w:val="a3"/>
                  <w:b w:val="0"/>
                  <w:sz w:val="24"/>
                  <w:szCs w:val="24"/>
                </w:rPr>
                <w:t>https://yur-gazeta.com/golovna/pidozryuvanogo-v-derzhzradi-kolishnogo-pracivnika-ukroboronpromu-sud-zalishiv-pid-vartoyu.html</w:t>
              </w:r>
            </w:hyperlink>
          </w:p>
          <w:p w:rsidR="00356010" w:rsidRPr="00211D54" w:rsidRDefault="00356010" w:rsidP="00356010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D041D" w:rsidRPr="00211D54" w:rsidRDefault="007D041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7D041D" w:rsidRPr="00211D54" w:rsidRDefault="0035601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D041D" w:rsidRPr="00211D54" w:rsidRDefault="0035601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9733A" w:rsidRPr="00211D54" w:rsidTr="000F1349">
        <w:trPr>
          <w:trHeight w:val="1025"/>
        </w:trPr>
        <w:tc>
          <w:tcPr>
            <w:tcW w:w="709" w:type="dxa"/>
            <w:shd w:val="clear" w:color="auto" w:fill="auto"/>
          </w:tcPr>
          <w:p w:rsidR="0099733A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99733A" w:rsidRPr="00211D54" w:rsidRDefault="0099733A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«Femida.ua»</w:t>
            </w:r>
          </w:p>
        </w:tc>
        <w:tc>
          <w:tcPr>
            <w:tcW w:w="2552" w:type="dxa"/>
          </w:tcPr>
          <w:p w:rsidR="0099733A" w:rsidRPr="00211D54" w:rsidRDefault="0099733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Підозрюваного у державній зраді Вінницький апеляційний суд залишив під вартою</w:t>
            </w:r>
          </w:p>
        </w:tc>
        <w:tc>
          <w:tcPr>
            <w:tcW w:w="4678" w:type="dxa"/>
            <w:shd w:val="clear" w:color="auto" w:fill="auto"/>
          </w:tcPr>
          <w:p w:rsidR="0099733A" w:rsidRPr="00211D54" w:rsidRDefault="00DE7A9C" w:rsidP="0099733A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56" w:history="1">
              <w:r w:rsidR="0099733A" w:rsidRPr="00211D54">
                <w:rPr>
                  <w:rStyle w:val="a3"/>
                  <w:b w:val="0"/>
                  <w:sz w:val="24"/>
                  <w:szCs w:val="24"/>
                </w:rPr>
                <w:t>https://femida.ua/novyny/pidozryuvanogo-u-derzhavnij-zradi-vinnytskyj-apelyatsijnyj-sud-zalyshyv-pid-vartoyu/</w:t>
              </w:r>
            </w:hyperlink>
          </w:p>
          <w:p w:rsidR="0099733A" w:rsidRPr="00211D54" w:rsidRDefault="0099733A" w:rsidP="0099733A">
            <w:pPr>
              <w:pStyle w:val="1"/>
              <w:shd w:val="clear" w:color="auto" w:fill="FFFFFF"/>
              <w:spacing w:before="0" w:beforeAutospacing="0" w:after="0" w:afterAutospacing="0" w:line="600" w:lineRule="atLeast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9733A" w:rsidRPr="00211D54" w:rsidRDefault="0099733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10.02.2023</w:t>
            </w:r>
          </w:p>
        </w:tc>
        <w:tc>
          <w:tcPr>
            <w:tcW w:w="1985" w:type="dxa"/>
            <w:shd w:val="clear" w:color="auto" w:fill="auto"/>
          </w:tcPr>
          <w:p w:rsidR="0099733A" w:rsidRPr="00211D54" w:rsidRDefault="0099733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9733A" w:rsidRPr="00211D54" w:rsidRDefault="0099733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:rsidR="00F27864" w:rsidRPr="00211D54" w:rsidRDefault="00F2786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2B61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EC2B61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EC2B61" w:rsidRPr="00211D54" w:rsidRDefault="00EC2B61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C2B61" w:rsidRPr="00211D54" w:rsidRDefault="00EC2B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Судді Вінницького апеляційного суду провели перше засідання у залі-укритті</w:t>
            </w:r>
          </w:p>
        </w:tc>
        <w:tc>
          <w:tcPr>
            <w:tcW w:w="4678" w:type="dxa"/>
            <w:shd w:val="clear" w:color="auto" w:fill="auto"/>
          </w:tcPr>
          <w:p w:rsidR="00EC2B61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EC2B61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https://news.vn.ua/suddi-vinnytskoho-apeliatsiynoho-sudu-provely-pershe-zasidannia-u-zali-ukrytti/</w:t>
              </w:r>
            </w:hyperlink>
          </w:p>
          <w:p w:rsidR="00EC2B61" w:rsidRPr="00211D54" w:rsidRDefault="00EC2B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C2B61" w:rsidRPr="00211D54" w:rsidRDefault="00EC2B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11.02.2023</w:t>
            </w:r>
          </w:p>
        </w:tc>
        <w:tc>
          <w:tcPr>
            <w:tcW w:w="1985" w:type="dxa"/>
            <w:shd w:val="clear" w:color="auto" w:fill="auto"/>
          </w:tcPr>
          <w:p w:rsidR="00EC2B61" w:rsidRPr="00211D54" w:rsidRDefault="00EC2B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C2B61" w:rsidRPr="00211D54" w:rsidRDefault="00EC2B6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9A3BA7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CE16B2" w:rsidRPr="00211D54" w:rsidRDefault="009A3BA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Керівницю відділення «Укрпошти» з 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Вінниччини засудили на п’ять років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9A3BA7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https://news.vn.ua/kerivnytsiu-viddilennia-ukrposhty-z-vinnychchyny-zasudyly-na-p-iat-rokiv/</w:t>
              </w:r>
            </w:hyperlink>
          </w:p>
          <w:p w:rsidR="009A3BA7" w:rsidRPr="00211D54" w:rsidRDefault="009A3BA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9A3BA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9A3BA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Вінницької 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9A3BA7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78064C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«Антикор»</w:t>
            </w:r>
          </w:p>
        </w:tc>
        <w:tc>
          <w:tcPr>
            <w:tcW w:w="2552" w:type="dxa"/>
          </w:tcPr>
          <w:p w:rsidR="0078064C" w:rsidRPr="00211D54" w:rsidRDefault="0078064C" w:rsidP="00780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екс-керівниця поштового відділення отримала 5 років</w:t>
            </w:r>
          </w:p>
          <w:p w:rsidR="00CE16B2" w:rsidRPr="00211D54" w:rsidRDefault="00CE16B2" w:rsidP="00780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78064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https://antikor.com.ua/articles/608969-v_vinnitse_eks-rukovoditelj_pochtovogo_otdelenija_poluchila_5_let</w:t>
              </w:r>
            </w:hyperlink>
          </w:p>
          <w:p w:rsidR="0078064C" w:rsidRPr="00211D54" w:rsidRDefault="0078064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78064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78064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78064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F71401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«368.media»</w:t>
            </w:r>
          </w:p>
        </w:tc>
        <w:tc>
          <w:tcPr>
            <w:tcW w:w="2552" w:type="dxa"/>
          </w:tcPr>
          <w:p w:rsidR="00F71401" w:rsidRPr="00211D54" w:rsidRDefault="00F71401" w:rsidP="00F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екскерівниця поштового відділення отримала 5 років</w:t>
            </w:r>
          </w:p>
          <w:p w:rsidR="00CE16B2" w:rsidRPr="00211D54" w:rsidRDefault="00CE16B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F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F27864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https://368.media/2023/02/13/u-vinnitsi-ekskerivnitsya-poshtovogo-viddilennya-otrimala-5-rokiv/</w:t>
              </w:r>
            </w:hyperlink>
          </w:p>
          <w:p w:rsidR="00F27864" w:rsidRPr="00211D54" w:rsidRDefault="00F27864" w:rsidP="00F71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EF604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F7140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F71401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E8009E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E16B2" w:rsidRPr="00211D54" w:rsidRDefault="00D1701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на 5 років ув’язнять керівницю «Укрпошти», яка привласнювала комунальні платежі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D1701A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https://www.myvin.com.ua/news/18406-u-vinnytsi-na-5-rokiv-uviazniat-kerivnytsiu-ukrposhty-iaka-pryvlasniuvala-komunalni-platezhi</w:t>
              </w:r>
            </w:hyperlink>
          </w:p>
          <w:p w:rsidR="00D1701A" w:rsidRPr="00211D54" w:rsidRDefault="00D1701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E8009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D1701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D1701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C052A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Верховної Ради України «Голос України»</w:t>
            </w:r>
          </w:p>
        </w:tc>
        <w:tc>
          <w:tcPr>
            <w:tcW w:w="2552" w:type="dxa"/>
          </w:tcPr>
          <w:p w:rsidR="00CE16B2" w:rsidRPr="00211D54" w:rsidRDefault="00C052A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Вінниця: Керівниця пошти привласнила півмільйона гривень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9C785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http://www.golos.com.ua/news/175549</w:t>
              </w:r>
            </w:hyperlink>
          </w:p>
          <w:p w:rsidR="009C785E" w:rsidRPr="00211D54" w:rsidRDefault="009C785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9C785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9C785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ВАС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9C785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Скрипник</w:t>
            </w:r>
          </w:p>
        </w:tc>
      </w:tr>
      <w:tr w:rsidR="00CE16B2" w:rsidRPr="00211D54" w:rsidTr="000F1349">
        <w:trPr>
          <w:trHeight w:val="600"/>
        </w:trPr>
        <w:tc>
          <w:tcPr>
            <w:tcW w:w="709" w:type="dxa"/>
            <w:shd w:val="clear" w:color="auto" w:fill="auto"/>
          </w:tcPr>
          <w:p w:rsidR="00CE16B2" w:rsidRPr="00211D54" w:rsidRDefault="00346183" w:rsidP="00DE4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666E9C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Інформаційний канал «Ми – Україна» </w:t>
            </w:r>
          </w:p>
        </w:tc>
        <w:tc>
          <w:tcPr>
            <w:tcW w:w="2552" w:type="dxa"/>
          </w:tcPr>
          <w:p w:rsidR="00CE16B2" w:rsidRPr="00211D54" w:rsidRDefault="00666E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Телемарафон «Єдині новини</w:t>
            </w:r>
            <w:r w:rsidR="007E7CD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89498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https://www.facebook.com/weukrainetv/videos/706515081260492</w:t>
              </w:r>
            </w:hyperlink>
          </w:p>
          <w:p w:rsidR="0089498C" w:rsidRPr="00211D54" w:rsidRDefault="00666E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2 хв 8 с</w:t>
            </w:r>
          </w:p>
        </w:tc>
        <w:tc>
          <w:tcPr>
            <w:tcW w:w="1700" w:type="dxa"/>
            <w:shd w:val="clear" w:color="auto" w:fill="auto"/>
          </w:tcPr>
          <w:p w:rsidR="00CE16B2" w:rsidRPr="00211D54" w:rsidRDefault="0089498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666E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Керівниця апарату ВАС Наталя Король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666E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Олексій Керман, </w:t>
            </w:r>
          </w:p>
          <w:p w:rsidR="00666E9C" w:rsidRPr="00211D54" w:rsidRDefault="00666E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Дмитро Кабак </w:t>
            </w:r>
          </w:p>
        </w:tc>
      </w:tr>
      <w:tr w:rsidR="00CE16B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CE16B2" w:rsidRPr="00211D54" w:rsidRDefault="00E81965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CE16B2" w:rsidRPr="00211D54" w:rsidRDefault="00F93EDF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CE16B2" w:rsidRPr="00211D54" w:rsidRDefault="00F93ED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Новини Вінниччини</w:t>
            </w:r>
          </w:p>
        </w:tc>
        <w:tc>
          <w:tcPr>
            <w:tcW w:w="4678" w:type="dxa"/>
            <w:shd w:val="clear" w:color="auto" w:fill="auto"/>
          </w:tcPr>
          <w:p w:rsidR="00CE16B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122F98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https://www.youtube.com/watch?v=0PglKRcMsCQ</w:t>
              </w:r>
            </w:hyperlink>
          </w:p>
          <w:p w:rsidR="00122F98" w:rsidRPr="00211D54" w:rsidRDefault="00122F9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E16B2" w:rsidRPr="00211D54" w:rsidRDefault="00F93ED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CE16B2" w:rsidRPr="00211D54" w:rsidRDefault="00F93ED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 Антон Рупак</w:t>
            </w:r>
          </w:p>
        </w:tc>
        <w:tc>
          <w:tcPr>
            <w:tcW w:w="1559" w:type="dxa"/>
            <w:shd w:val="clear" w:color="auto" w:fill="auto"/>
          </w:tcPr>
          <w:p w:rsidR="00CE16B2" w:rsidRPr="00211D54" w:rsidRDefault="00F93ED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22F98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122F98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122F98" w:rsidRPr="00211D54" w:rsidRDefault="00122F98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122F98" w:rsidRPr="00211D54" w:rsidRDefault="00122F9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Чоловіку, який “замінував” ринок у Вінниці, запобіжний захід не змінили</w:t>
            </w:r>
          </w:p>
        </w:tc>
        <w:tc>
          <w:tcPr>
            <w:tcW w:w="4678" w:type="dxa"/>
            <w:shd w:val="clear" w:color="auto" w:fill="auto"/>
          </w:tcPr>
          <w:p w:rsidR="00122F98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122F98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https://vitatv.com.ua/kryminal/choloviku-yakyy-zaminuvav-rynok-u-vinnytsi</w:t>
              </w:r>
            </w:hyperlink>
          </w:p>
          <w:p w:rsidR="00122F98" w:rsidRPr="00211D54" w:rsidRDefault="00122F9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22F98" w:rsidRPr="00211D54" w:rsidRDefault="00122F9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22F98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122F98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shd w:val="clear" w:color="auto" w:fill="auto"/>
          </w:tcPr>
          <w:p w:rsidR="00122F98" w:rsidRPr="00211D54" w:rsidRDefault="00EF77C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під вартою «мінера» ринку «Урожай»</w:t>
            </w:r>
          </w:p>
        </w:tc>
        <w:tc>
          <w:tcPr>
            <w:tcW w:w="4678" w:type="dxa"/>
            <w:shd w:val="clear" w:color="auto" w:fill="auto"/>
          </w:tcPr>
          <w:p w:rsidR="00122F98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EF77C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https://naparise.com/posts/u-vinnytsi-sud-zalyshyv-pid-vartoiu-minera-rynku-urozhai</w:t>
              </w:r>
            </w:hyperlink>
          </w:p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22F98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C0081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C0081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C00813" w:rsidRPr="00211D54" w:rsidRDefault="00C0081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«I Like News. Перші новини»</w:t>
            </w:r>
          </w:p>
        </w:tc>
        <w:tc>
          <w:tcPr>
            <w:tcW w:w="2552" w:type="dxa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залишили під вартою чоловіка, який повідомив про «підготовку вибуху» на «Урожаї»</w:t>
            </w:r>
          </w:p>
        </w:tc>
        <w:tc>
          <w:tcPr>
            <w:tcW w:w="4678" w:type="dxa"/>
            <w:shd w:val="clear" w:color="auto" w:fill="auto"/>
          </w:tcPr>
          <w:p w:rsidR="00C0081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0081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https://ilikenews.com/news/rehiony/novyny-vinnychchyny/kryminal/u-vinnytsi-zalyshyly-pid-vartoyu-cholovika-yakyy</w:t>
              </w:r>
            </w:hyperlink>
          </w:p>
          <w:p w:rsidR="00C00813" w:rsidRPr="00211D54" w:rsidRDefault="00C00813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7C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F77C2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EF77C2" w:rsidRPr="00211D54" w:rsidRDefault="00EF77C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чоловіка, який повідомив про «підготовку вибуху» на «Урожаї», залишили під вартою</w:t>
            </w:r>
          </w:p>
        </w:tc>
        <w:tc>
          <w:tcPr>
            <w:tcW w:w="4678" w:type="dxa"/>
            <w:shd w:val="clear" w:color="auto" w:fill="auto"/>
          </w:tcPr>
          <w:p w:rsidR="00EF77C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EF77C2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https://www.vinnitsa.info/news/u-vinnytsi-cholovika-yakyy-povidomyv-pro-pidhotovku-vybukhu-na-urozhayi-zalyshyly-pid-vartoyu.htm</w:t>
              </w:r>
            </w:hyperlink>
          </w:p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7C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F77C2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EF77C2" w:rsidRPr="00211D54" w:rsidRDefault="00DB3319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Чоловіка, який повідомив про фейкове замінування вінницького «Урожаю» і далі триматимуть під вартою</w:t>
            </w:r>
          </w:p>
        </w:tc>
        <w:tc>
          <w:tcPr>
            <w:tcW w:w="4678" w:type="dxa"/>
            <w:shd w:val="clear" w:color="auto" w:fill="auto"/>
          </w:tcPr>
          <w:p w:rsidR="00EF77C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DB3319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https://news.vn.ua/cholovika-iakyy-povidomyv-pro-feykove-zaminuvannia-vinnytskoho-urozhaiu-i-dali-trymatymut-pid-vartoiu/</w:t>
              </w:r>
            </w:hyperlink>
          </w:p>
          <w:p w:rsidR="00DB3319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22.02.2023</w:t>
            </w:r>
          </w:p>
        </w:tc>
        <w:tc>
          <w:tcPr>
            <w:tcW w:w="1985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7C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F77C2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EF77C2" w:rsidRPr="00211D54" w:rsidRDefault="00DB3319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Жорстоко вбив рідну сестру цвяходером: вирок вінницького суду набув законної сили</w:t>
            </w:r>
          </w:p>
        </w:tc>
        <w:tc>
          <w:tcPr>
            <w:tcW w:w="4678" w:type="dxa"/>
            <w:shd w:val="clear" w:color="auto" w:fill="auto"/>
          </w:tcPr>
          <w:p w:rsidR="00EF77C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DB3319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https://vitatv.com.ua/kryminal/zhorstoko-vbyv-ridnu-sestru-tsvyakhoderom</w:t>
              </w:r>
            </w:hyperlink>
          </w:p>
          <w:p w:rsidR="00DB3319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77C2" w:rsidRPr="00211D54" w:rsidRDefault="00DB331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7C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F77C2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EF77C2" w:rsidRPr="00211D54" w:rsidRDefault="00E01BAC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 w:rsidR="002A3906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Vinbazar»</w:t>
            </w:r>
          </w:p>
        </w:tc>
        <w:tc>
          <w:tcPr>
            <w:tcW w:w="2552" w:type="dxa"/>
          </w:tcPr>
          <w:p w:rsidR="00EF77C2" w:rsidRPr="00211D54" w:rsidRDefault="002A390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відхилив апеляцію чоловіка, який жорстоко вбив сестру на Вінниччині</w:t>
            </w:r>
          </w:p>
        </w:tc>
        <w:tc>
          <w:tcPr>
            <w:tcW w:w="4678" w:type="dxa"/>
            <w:shd w:val="clear" w:color="auto" w:fill="auto"/>
          </w:tcPr>
          <w:p w:rsidR="00EF77C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E01BAC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https://vinbazar.com/news/kriminal/sud-vidhiliv-apelyatsiiyu-cholovika-yakiy-jorstoko-vbiv-sestru-na-vinnichchini</w:t>
              </w:r>
            </w:hyperlink>
          </w:p>
          <w:p w:rsidR="00E01BAC" w:rsidRPr="00211D54" w:rsidRDefault="00E01BA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77C2" w:rsidRPr="00211D54" w:rsidRDefault="002A390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EF77C2" w:rsidRPr="00211D54" w:rsidRDefault="002A390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77C2" w:rsidRPr="00211D54" w:rsidRDefault="002A390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F77C2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F77C2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EF77C2" w:rsidRPr="00211D54" w:rsidRDefault="00EE2DE0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EE2DE0" w:rsidRPr="00211D54" w:rsidRDefault="00EE2DE0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 xml:space="preserve">У Вінниці суд відправив під варту </w:t>
            </w:r>
            <w:r w:rsidRPr="00211D54">
              <w:rPr>
                <w:b w:val="0"/>
                <w:color w:val="3A3A3A"/>
                <w:sz w:val="24"/>
                <w:szCs w:val="24"/>
              </w:rPr>
              <w:lastRenderedPageBreak/>
              <w:t>командира, який ухилявся від служби</w:t>
            </w:r>
          </w:p>
          <w:p w:rsidR="00EF77C2" w:rsidRPr="00211D54" w:rsidRDefault="00EF77C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F77C2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EE2DE0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https://www.vinnitsa.info/news/u-vinnytsi-sud-vidpravyv-pid-vartu-komandyra-yakyy-ukhylyavsya-vid-sluzhby.html</w:t>
              </w:r>
            </w:hyperlink>
          </w:p>
          <w:p w:rsidR="00EE2DE0" w:rsidRPr="00211D54" w:rsidRDefault="00EE2DE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F77C2" w:rsidRPr="00211D54" w:rsidRDefault="00EE2DE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23.02.2023</w:t>
            </w:r>
          </w:p>
        </w:tc>
        <w:tc>
          <w:tcPr>
            <w:tcW w:w="1985" w:type="dxa"/>
            <w:shd w:val="clear" w:color="auto" w:fill="auto"/>
          </w:tcPr>
          <w:p w:rsidR="00EF77C2" w:rsidRPr="00211D54" w:rsidRDefault="00EE2DE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F77C2" w:rsidRPr="00211D54" w:rsidRDefault="00EE2DE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01A70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901A70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901A70" w:rsidRPr="00211D54" w:rsidRDefault="00901A70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901A70" w:rsidRPr="00211D54" w:rsidRDefault="00901A70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Апеляція не допомогла. У Вінниці залишили вирок за жорстоке вбивство сестри</w:t>
            </w:r>
          </w:p>
        </w:tc>
        <w:tc>
          <w:tcPr>
            <w:tcW w:w="4678" w:type="dxa"/>
            <w:shd w:val="clear" w:color="auto" w:fill="auto"/>
          </w:tcPr>
          <w:p w:rsidR="00901A70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901A70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https://naparise.com/posts/apeliatsiia-ne-dopomohla-u-vinnytsi-zalyshyly-vyrok-za-zhorstoke-vbyvstvo-sestry</w:t>
              </w:r>
            </w:hyperlink>
          </w:p>
          <w:p w:rsidR="00901A70" w:rsidRPr="00211D54" w:rsidRDefault="00901A7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01A70" w:rsidRPr="00211D54" w:rsidRDefault="00901A7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901A70" w:rsidRPr="00211D54" w:rsidRDefault="00901A7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01A70" w:rsidRPr="00211D54" w:rsidRDefault="00901A7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3565A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53565A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53565A" w:rsidRPr="00211D54" w:rsidRDefault="00CC3C5F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53565A" w:rsidRPr="00211D54" w:rsidRDefault="0053565A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засудили чоловіка до 15 років ув’язнення за жорстоке вбивство рідної сестри</w:t>
            </w:r>
          </w:p>
        </w:tc>
        <w:tc>
          <w:tcPr>
            <w:tcW w:w="4678" w:type="dxa"/>
            <w:shd w:val="clear" w:color="auto" w:fill="auto"/>
          </w:tcPr>
          <w:p w:rsidR="0053565A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CC3C5F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https://www.vinnitsa.info/news/u-vinnytsi-zasudyly-cholovika-do-15-rokiv-uv-yaznennya-za-zhorstoke-vbyvstvo-ridnoyi-sestry.html</w:t>
              </w:r>
            </w:hyperlink>
          </w:p>
          <w:p w:rsidR="00CC3C5F" w:rsidRPr="00211D54" w:rsidRDefault="00CC3C5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3565A" w:rsidRPr="00211D54" w:rsidRDefault="00CC3C5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53565A" w:rsidRPr="00211D54" w:rsidRDefault="00CC3C5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53565A" w:rsidRPr="00211D54" w:rsidRDefault="00CC3C5F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B2144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6B2144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6B2144" w:rsidRPr="00211D54" w:rsidRDefault="006B2144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«Закон і бізнес»</w:t>
            </w:r>
          </w:p>
        </w:tc>
        <w:tc>
          <w:tcPr>
            <w:tcW w:w="2552" w:type="dxa"/>
          </w:tcPr>
          <w:p w:rsidR="006B2144" w:rsidRPr="00211D54" w:rsidRDefault="006B2144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Помилки при складанні протоколів за ст.130 КпАП — узагальнення ВАС</w:t>
            </w:r>
          </w:p>
        </w:tc>
        <w:tc>
          <w:tcPr>
            <w:tcW w:w="4678" w:type="dxa"/>
            <w:shd w:val="clear" w:color="auto" w:fill="auto"/>
          </w:tcPr>
          <w:p w:rsidR="006B2144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6B2144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https://zib.com.ua/ua/155001-pomilki_pri_skladanni_protokoliv_za_st130_kpap__uzagalnennya.html</w:t>
              </w:r>
            </w:hyperlink>
          </w:p>
          <w:p w:rsidR="006B2144" w:rsidRPr="00211D54" w:rsidRDefault="006B214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B2144" w:rsidRPr="00211D54" w:rsidRDefault="004B62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6B2144" w:rsidRPr="00211D54" w:rsidRDefault="004B62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6B2144" w:rsidRPr="00211D54" w:rsidRDefault="004B62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F4F2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F4F2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2F4F23" w:rsidRPr="00211D54" w:rsidRDefault="002F4F2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2F4F23" w:rsidRPr="00211D54" w:rsidRDefault="002F4F23" w:rsidP="002C719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aps/>
                <w:color w:val="222222"/>
                <w:spacing w:val="16"/>
                <w:sz w:val="24"/>
                <w:szCs w:val="24"/>
              </w:rPr>
            </w:pPr>
            <w:r w:rsidRPr="00211D54">
              <w:rPr>
                <w:b w:val="0"/>
                <w:color w:val="222222"/>
                <w:spacing w:val="16"/>
                <w:sz w:val="24"/>
                <w:szCs w:val="24"/>
              </w:rPr>
              <w:t>У Вінниці суд виніс ухвалу щодо тримання військового під вартою через зникнення на 4 місяці</w:t>
            </w:r>
          </w:p>
          <w:p w:rsidR="002F4F23" w:rsidRPr="00211D54" w:rsidRDefault="002F4F23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F4F2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F4F2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https://naparise.com/posts/u-vinnytsi-sud-vynis-ukhvalu-shchodo-trymannia-viiskovoho-pid-vartoiu-cherez-znyknennia-na-4-misiatsi</w:t>
              </w:r>
            </w:hyperlink>
          </w:p>
          <w:p w:rsidR="002F4F23" w:rsidRPr="00211D54" w:rsidRDefault="002F4F2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F4F23" w:rsidRPr="00211D54" w:rsidRDefault="002F4F2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F4F23" w:rsidRPr="00211D54" w:rsidRDefault="002F4F2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2F4F23" w:rsidRPr="00211D54" w:rsidRDefault="002F4F2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2F4F2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F4F2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2F4F23" w:rsidRPr="00211D54" w:rsidRDefault="002C719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«ТСН»</w:t>
            </w:r>
          </w:p>
        </w:tc>
        <w:tc>
          <w:tcPr>
            <w:tcW w:w="2552" w:type="dxa"/>
          </w:tcPr>
          <w:p w:rsidR="002F4F23" w:rsidRPr="00211D54" w:rsidRDefault="002C7193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взяли під варту командира, який ухилявся від служби: фото</w:t>
            </w:r>
          </w:p>
        </w:tc>
        <w:tc>
          <w:tcPr>
            <w:tcW w:w="4678" w:type="dxa"/>
            <w:shd w:val="clear" w:color="auto" w:fill="auto"/>
          </w:tcPr>
          <w:p w:rsidR="002F4F2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C719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https://tsn.ua/ukrayina/u-vinnici-vzyali-pid-vartu-komandira-yakiy-uhilyavsya-vid-sluzhbi-foto-2271448.html</w:t>
              </w:r>
            </w:hyperlink>
          </w:p>
          <w:p w:rsidR="002C7193" w:rsidRPr="00211D54" w:rsidRDefault="002C7193" w:rsidP="00CE16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F4F23" w:rsidRPr="00211D54" w:rsidRDefault="002C719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F4F23" w:rsidRPr="00211D54" w:rsidRDefault="002C719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2F4F23" w:rsidRPr="00211D54" w:rsidRDefault="002C719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F4F2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F4F2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0" w:type="dxa"/>
            <w:shd w:val="clear" w:color="auto" w:fill="auto"/>
          </w:tcPr>
          <w:p w:rsidR="002F4F23" w:rsidRPr="00211D54" w:rsidRDefault="00C8768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2F4F23" w:rsidRPr="00211D54" w:rsidRDefault="00E33D74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Кадровий військовий чотири місяці переховувався та ухилявся від служби</w:t>
            </w:r>
          </w:p>
        </w:tc>
        <w:tc>
          <w:tcPr>
            <w:tcW w:w="4678" w:type="dxa"/>
            <w:shd w:val="clear" w:color="auto" w:fill="auto"/>
          </w:tcPr>
          <w:p w:rsidR="002F4F2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8" w:anchor="page_comments" w:history="1">
              <w:r w:rsidR="00C8768D" w:rsidRPr="00211D54">
                <w:rPr>
                  <w:rStyle w:val="a3"/>
                  <w:rFonts w:ascii="Times New Roman" w:hAnsi="Times New Roman" w:cs="Times New Roman"/>
                </w:rPr>
                <w:t>https://vn.20minut.ua/Kryminal/kadroviy-viyskoviy-chotiri-misyatsi-perehovuvavsya-ta-uhilyavsya-vid-s-11771186.html#page_comments</w:t>
              </w:r>
            </w:hyperlink>
          </w:p>
          <w:p w:rsidR="00C8768D" w:rsidRPr="00211D54" w:rsidRDefault="00C8768D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Лєхова </w:t>
            </w:r>
          </w:p>
        </w:tc>
      </w:tr>
      <w:tr w:rsidR="002F4F2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F4F2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2F4F23" w:rsidRPr="00211D54" w:rsidRDefault="00C8768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2F4F23" w:rsidRPr="00211D54" w:rsidRDefault="00C8768D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взяли під варту командира - не з'явився на службу та переховувався</w:t>
            </w:r>
          </w:p>
        </w:tc>
        <w:tc>
          <w:tcPr>
            <w:tcW w:w="4678" w:type="dxa"/>
            <w:shd w:val="clear" w:color="auto" w:fill="auto"/>
          </w:tcPr>
          <w:p w:rsidR="002F4F2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8768D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https://vitatv.com.ua/kryminal/u-vinnytsi-vzyaly-pid-vartu-komandyra-ne</w:t>
              </w:r>
            </w:hyperlink>
          </w:p>
          <w:p w:rsidR="00C8768D" w:rsidRPr="00211D54" w:rsidRDefault="00C8768D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F4F23" w:rsidRPr="00211D54" w:rsidRDefault="00C8768D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0081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C00813" w:rsidRPr="00211D54" w:rsidRDefault="0066640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C00813" w:rsidRPr="00211D54" w:rsidRDefault="00C0081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«RadioEPA»</w:t>
            </w:r>
          </w:p>
        </w:tc>
        <w:tc>
          <w:tcPr>
            <w:tcW w:w="2552" w:type="dxa"/>
          </w:tcPr>
          <w:p w:rsidR="00C00813" w:rsidRPr="00211D54" w:rsidRDefault="00C00813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суд відправив під варту командира, який ухилявся від служби</w:t>
            </w:r>
          </w:p>
        </w:tc>
        <w:tc>
          <w:tcPr>
            <w:tcW w:w="4678" w:type="dxa"/>
            <w:shd w:val="clear" w:color="auto" w:fill="auto"/>
          </w:tcPr>
          <w:p w:rsidR="00C0081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0081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https://radioera.com.ua/y-vinnici-syd-vidpraviv-pid-varty-komandira-iakii-yhiliavsia-vid-slyjbi/</w:t>
              </w:r>
            </w:hyperlink>
          </w:p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D7C6A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0D7C6A" w:rsidRPr="00211D54" w:rsidRDefault="00C0022E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0D7C6A" w:rsidRPr="00211D54" w:rsidRDefault="000D7C6A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0D7C6A" w:rsidRPr="00211D54" w:rsidRDefault="000D7C6A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Вінничанина-дезертира ВАС узяв під варту</w:t>
            </w:r>
          </w:p>
        </w:tc>
        <w:tc>
          <w:tcPr>
            <w:tcW w:w="4678" w:type="dxa"/>
            <w:shd w:val="clear" w:color="auto" w:fill="auto"/>
          </w:tcPr>
          <w:p w:rsidR="000D7C6A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D7C6A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https://news.vn.ua/vinnychanyna-dezertyra-vas-uziav-pid-vartu/</w:t>
              </w:r>
            </w:hyperlink>
          </w:p>
          <w:p w:rsidR="000D7C6A" w:rsidRPr="00211D54" w:rsidRDefault="000D7C6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D7C6A" w:rsidRPr="00211D54" w:rsidRDefault="000D7C6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0D7C6A" w:rsidRPr="00211D54" w:rsidRDefault="000D7C6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0D7C6A" w:rsidRPr="00211D54" w:rsidRDefault="000D7C6A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621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D6213" w:rsidRPr="00211D54" w:rsidRDefault="005E7D1B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2D6213" w:rsidRPr="00211D54" w:rsidRDefault="002D621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Інтернет-альманах «Антидот»</w:t>
            </w:r>
          </w:p>
        </w:tc>
        <w:tc>
          <w:tcPr>
            <w:tcW w:w="2552" w:type="dxa"/>
          </w:tcPr>
          <w:p w:rsidR="002D6213" w:rsidRPr="00211D54" w:rsidRDefault="002D6213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Помилки при складанні протоколів за ст.130 КпАП — узагальнення ВАС</w:t>
            </w:r>
          </w:p>
        </w:tc>
        <w:tc>
          <w:tcPr>
            <w:tcW w:w="4678" w:type="dxa"/>
            <w:shd w:val="clear" w:color="auto" w:fill="auto"/>
          </w:tcPr>
          <w:p w:rsidR="002D621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2D6213" w:rsidRPr="00211D54">
                <w:rPr>
                  <w:rStyle w:val="a3"/>
                  <w:rFonts w:ascii="Times New Roman" w:hAnsi="Times New Roman" w:cs="Times New Roman"/>
                </w:rPr>
                <w:t>https://antydot.info/analytics/pomylky-pry-skladanni-protokoliv-za-st-130-kpap-uzahal-nennia-vas/</w:t>
              </w:r>
            </w:hyperlink>
          </w:p>
          <w:p w:rsidR="002D6213" w:rsidRPr="00211D54" w:rsidRDefault="002D6213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D6213" w:rsidRPr="00211D54" w:rsidRDefault="002D62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D6213" w:rsidRPr="00211D54" w:rsidRDefault="002D62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2D6213" w:rsidRPr="00211D54" w:rsidRDefault="002D62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463FB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2463FB" w:rsidRPr="00211D54" w:rsidRDefault="008B380F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2463FB" w:rsidRPr="00211D54" w:rsidRDefault="002463FB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2463FB" w:rsidRPr="00211D54" w:rsidRDefault="002463FB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Командир більше чотирьох місяців ухилявся від служби</w:t>
            </w:r>
          </w:p>
        </w:tc>
        <w:tc>
          <w:tcPr>
            <w:tcW w:w="4678" w:type="dxa"/>
            <w:shd w:val="clear" w:color="auto" w:fill="auto"/>
          </w:tcPr>
          <w:p w:rsidR="002463FB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2463FB" w:rsidRPr="00211D54">
                <w:rPr>
                  <w:rStyle w:val="a3"/>
                  <w:rFonts w:ascii="Times New Roman" w:hAnsi="Times New Roman" w:cs="Times New Roman"/>
                </w:rPr>
                <w:t>https://33kanal.com/news/207337.html</w:t>
              </w:r>
            </w:hyperlink>
          </w:p>
          <w:p w:rsidR="002463FB" w:rsidRPr="00211D54" w:rsidRDefault="002463FB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2463FB" w:rsidRPr="00211D54" w:rsidRDefault="002463F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shd w:val="clear" w:color="auto" w:fill="auto"/>
          </w:tcPr>
          <w:p w:rsidR="002463FB" w:rsidRPr="00211D54" w:rsidRDefault="002463F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463FB" w:rsidRPr="00211D54" w:rsidRDefault="002463F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0081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C00813" w:rsidRPr="00211D54" w:rsidRDefault="005E7D1B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B380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00813" w:rsidRPr="00211D54" w:rsidRDefault="001751BB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C00813" w:rsidRPr="00211D54" w:rsidRDefault="001751BB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За вбивство сестри вінничанина засудили на п’ятнадцять років</w:t>
            </w:r>
          </w:p>
        </w:tc>
        <w:tc>
          <w:tcPr>
            <w:tcW w:w="4678" w:type="dxa"/>
            <w:shd w:val="clear" w:color="auto" w:fill="auto"/>
          </w:tcPr>
          <w:p w:rsidR="00C0081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751B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https://news.vn.ua/za-vbyvstvo-sestry-vinnychanyna-zasudyly-na-p-iatnadtsiat-rokiv/</w:t>
              </w:r>
            </w:hyperlink>
          </w:p>
          <w:p w:rsidR="001751BB" w:rsidRPr="00211D54" w:rsidRDefault="00175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0813" w:rsidRPr="00211D54" w:rsidRDefault="00C0081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C00813" w:rsidRPr="00211D54" w:rsidRDefault="00175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00813" w:rsidRPr="00211D54" w:rsidRDefault="001751B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575D6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0575D6" w:rsidRPr="00211D54" w:rsidRDefault="00C0022E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575D6" w:rsidRPr="00211D54" w:rsidRDefault="000575D6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«Today.ua»</w:t>
            </w:r>
          </w:p>
        </w:tc>
        <w:tc>
          <w:tcPr>
            <w:tcW w:w="2552" w:type="dxa"/>
          </w:tcPr>
          <w:p w:rsidR="000575D6" w:rsidRPr="00211D54" w:rsidRDefault="000575D6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 xml:space="preserve">Суд розповів, які помилки роблять поліцейські, </w:t>
            </w:r>
            <w:r w:rsidRPr="00211D54">
              <w:rPr>
                <w:b w:val="0"/>
                <w:color w:val="3A3A3A"/>
                <w:sz w:val="24"/>
                <w:szCs w:val="24"/>
              </w:rPr>
              <w:lastRenderedPageBreak/>
              <w:t>штрафуючи п'яних водіїв</w:t>
            </w:r>
          </w:p>
        </w:tc>
        <w:tc>
          <w:tcPr>
            <w:tcW w:w="4678" w:type="dxa"/>
            <w:shd w:val="clear" w:color="auto" w:fill="auto"/>
          </w:tcPr>
          <w:p w:rsidR="000575D6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024C9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https://auto.today.ua/russkyj-sud-rasskazal-kakye-oshybky-delayut-polytsejskye-shtrafuya-pyanyh-vodytelej/</w:t>
              </w:r>
            </w:hyperlink>
          </w:p>
          <w:p w:rsidR="000024C9" w:rsidRPr="00211D54" w:rsidRDefault="000024C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575D6" w:rsidRPr="00211D54" w:rsidRDefault="000024C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0575D6" w:rsidRPr="00211D54" w:rsidRDefault="000024C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 </w:t>
            </w:r>
          </w:p>
        </w:tc>
        <w:tc>
          <w:tcPr>
            <w:tcW w:w="1559" w:type="dxa"/>
            <w:shd w:val="clear" w:color="auto" w:fill="auto"/>
          </w:tcPr>
          <w:p w:rsidR="000575D6" w:rsidRPr="00211D54" w:rsidRDefault="000024C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Віталій Максимов</w:t>
            </w:r>
          </w:p>
        </w:tc>
      </w:tr>
      <w:tr w:rsidR="0032064E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32064E" w:rsidRPr="00211D54" w:rsidRDefault="00557C3E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2064E" w:rsidRPr="00211D54" w:rsidRDefault="00557C3E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32064E" w:rsidRPr="00211D54" w:rsidRDefault="00557C3E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Вбивство з особливою жорстокістю: засудили чоловіка, який забрав життя своєї сестри</w:t>
            </w:r>
          </w:p>
        </w:tc>
        <w:tc>
          <w:tcPr>
            <w:tcW w:w="4678" w:type="dxa"/>
            <w:shd w:val="clear" w:color="auto" w:fill="auto"/>
          </w:tcPr>
          <w:p w:rsidR="0032064E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57C3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https://vn.20minut.ua/Kryminal/vbivstvo-z-osoblivoyu-zhorstokistyu-zasudili-cholovika-yakiy-zabrav-zh-11771392.html</w:t>
              </w:r>
            </w:hyperlink>
          </w:p>
          <w:p w:rsidR="00557C3E" w:rsidRPr="00211D54" w:rsidRDefault="00557C3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2064E" w:rsidRPr="00211D54" w:rsidRDefault="0032064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32064E" w:rsidRPr="00211D54" w:rsidRDefault="00557C3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2064E" w:rsidRPr="00211D54" w:rsidRDefault="00557C3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Лєхова</w:t>
            </w:r>
          </w:p>
        </w:tc>
      </w:tr>
      <w:tr w:rsidR="0083793D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83793D" w:rsidRPr="00211D54" w:rsidRDefault="00DD53F6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3793D" w:rsidRPr="00211D54" w:rsidRDefault="0083793D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«I Like News. Перші новини»</w:t>
            </w:r>
          </w:p>
        </w:tc>
        <w:tc>
          <w:tcPr>
            <w:tcW w:w="2552" w:type="dxa"/>
          </w:tcPr>
          <w:p w:rsidR="0083793D" w:rsidRPr="00211D54" w:rsidRDefault="004A51D5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засудили чоловіка за жорстоке вбивство рідної сестри</w:t>
            </w:r>
          </w:p>
        </w:tc>
        <w:tc>
          <w:tcPr>
            <w:tcW w:w="4678" w:type="dxa"/>
            <w:shd w:val="clear" w:color="auto" w:fill="auto"/>
          </w:tcPr>
          <w:p w:rsidR="0083793D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A51D5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https://ilikenews.com/news/rehiony/novyny-vinnychchyny/u-vinnytsi-zasudyly-cholovika-za-zhorstoke-vbyvstvo-ridnoyi-sestry</w:t>
              </w:r>
            </w:hyperlink>
          </w:p>
          <w:p w:rsidR="004A51D5" w:rsidRPr="00211D54" w:rsidRDefault="004A51D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793D" w:rsidRPr="00211D54" w:rsidRDefault="004A51D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83793D" w:rsidRPr="00211D54" w:rsidRDefault="004A51D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3793D" w:rsidRPr="00211D54" w:rsidRDefault="004A51D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314B6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B314B6" w:rsidRPr="00211D54" w:rsidRDefault="00B314B6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314B6" w:rsidRPr="00211D54" w:rsidRDefault="00B314B6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B314B6" w:rsidRPr="00211D54" w:rsidRDefault="00B314B6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Вінницький апеляційний суд за рік переглянув 4 вироки за злочини, пов’язані з війною</w:t>
            </w:r>
          </w:p>
        </w:tc>
        <w:tc>
          <w:tcPr>
            <w:tcW w:w="4678" w:type="dxa"/>
            <w:shd w:val="clear" w:color="auto" w:fill="auto"/>
          </w:tcPr>
          <w:p w:rsidR="00B314B6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B314B6" w:rsidRPr="00211D54">
                <w:rPr>
                  <w:rStyle w:val="a3"/>
                  <w:rFonts w:ascii="Times New Roman" w:hAnsi="Times New Roman" w:cs="Times New Roman"/>
                </w:rPr>
                <w:t>https://www.vinnitsa.info/news/za-rik-vinnyts-kyy-apelyatsiynyy-sud-perehlyanuv-4-vyroky-za-zlochyny-pov-yazani-z-viynoyu.html</w:t>
              </w:r>
            </w:hyperlink>
          </w:p>
          <w:p w:rsidR="00B314B6" w:rsidRPr="00211D54" w:rsidRDefault="00B314B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B314B6" w:rsidRPr="00211D54" w:rsidRDefault="00B314B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B314B6" w:rsidRPr="00211D54" w:rsidRDefault="00B314B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B314B6" w:rsidRPr="00211D54" w:rsidRDefault="00B314B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C7309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BC7309" w:rsidRPr="00211D54" w:rsidRDefault="002C3B41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C7309" w:rsidRPr="00211D54" w:rsidRDefault="00BC7309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«Na Парижі»</w:t>
            </w:r>
          </w:p>
        </w:tc>
        <w:tc>
          <w:tcPr>
            <w:tcW w:w="2552" w:type="dxa"/>
          </w:tcPr>
          <w:p w:rsidR="00BC7309" w:rsidRPr="00211D54" w:rsidRDefault="00BC7309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Чотири вироки за злочини, пов’язані з війною, переглянув за рік Вінницький апеляційний суд</w:t>
            </w:r>
          </w:p>
        </w:tc>
        <w:tc>
          <w:tcPr>
            <w:tcW w:w="4678" w:type="dxa"/>
            <w:shd w:val="clear" w:color="auto" w:fill="auto"/>
          </w:tcPr>
          <w:p w:rsidR="00BC7309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BC7309" w:rsidRPr="00211D54">
                <w:rPr>
                  <w:rStyle w:val="a3"/>
                  <w:rFonts w:ascii="Times New Roman" w:hAnsi="Times New Roman" w:cs="Times New Roman"/>
                </w:rPr>
                <w:t>https://naparise.com/posts/chotyry-vyroky-za-zlochyny-poviazani-z-viinoiu-perehlianuv-za-rik-vinnytskyi-apeliatsiinyi-sud</w:t>
              </w:r>
            </w:hyperlink>
          </w:p>
          <w:p w:rsidR="00BC7309" w:rsidRPr="00211D54" w:rsidRDefault="00BC7309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C7309" w:rsidRPr="00211D54" w:rsidRDefault="00BC730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BC7309" w:rsidRPr="00211D54" w:rsidRDefault="00BC730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C7309" w:rsidRPr="00211D54" w:rsidRDefault="00BC7309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F0D3B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CF0D3B" w:rsidRPr="00211D54" w:rsidRDefault="00954C79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B4C8F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F0D3B" w:rsidRPr="00211D54" w:rsidRDefault="009D4A1E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CF0D3B" w:rsidRPr="00211D54" w:rsidRDefault="009D4A1E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Через п’яне водіння зам прокурора Смуригін залишився без авто на рік. Чи лишиться на посаді?</w:t>
            </w:r>
          </w:p>
        </w:tc>
        <w:tc>
          <w:tcPr>
            <w:tcW w:w="4678" w:type="dxa"/>
            <w:shd w:val="clear" w:color="auto" w:fill="auto"/>
          </w:tcPr>
          <w:p w:rsidR="00CF0D3B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CF0D3B" w:rsidRPr="00211D54">
                <w:rPr>
                  <w:rStyle w:val="a3"/>
                  <w:rFonts w:ascii="Times New Roman" w:hAnsi="Times New Roman" w:cs="Times New Roman"/>
                </w:rPr>
                <w:t>https://vn.20minut.ua/Podii/cherez-pyanku-za-kermom-zastupnik-prokurora-smurigin-zalishivsya-bez-a-11771617.html</w:t>
              </w:r>
            </w:hyperlink>
          </w:p>
          <w:p w:rsidR="00CF0D3B" w:rsidRPr="00211D54" w:rsidRDefault="00CF0D3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F0D3B" w:rsidRPr="00211D54" w:rsidRDefault="00CF0D3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shd w:val="clear" w:color="auto" w:fill="auto"/>
          </w:tcPr>
          <w:p w:rsidR="00CF0D3B" w:rsidRPr="00211D54" w:rsidRDefault="009D4A1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 ВАС</w:t>
            </w:r>
          </w:p>
        </w:tc>
        <w:tc>
          <w:tcPr>
            <w:tcW w:w="1559" w:type="dxa"/>
            <w:shd w:val="clear" w:color="auto" w:fill="auto"/>
          </w:tcPr>
          <w:p w:rsidR="00CF0D3B" w:rsidRPr="00211D54" w:rsidRDefault="009D4A1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EB6614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EB6614" w:rsidRPr="00211D54" w:rsidRDefault="00866319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EB6614" w:rsidRPr="00211D54" w:rsidRDefault="00EB6614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EB6614" w:rsidRPr="00211D54" w:rsidRDefault="00EB6614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 xml:space="preserve">Заступника обласного прокурора Вінниччини суд </w:t>
            </w:r>
            <w:r w:rsidRPr="00211D54">
              <w:rPr>
                <w:b w:val="0"/>
                <w:color w:val="3A3A3A"/>
                <w:sz w:val="24"/>
                <w:szCs w:val="24"/>
              </w:rPr>
              <w:lastRenderedPageBreak/>
              <w:t>притягнув до відповідальності</w:t>
            </w:r>
          </w:p>
        </w:tc>
        <w:tc>
          <w:tcPr>
            <w:tcW w:w="4678" w:type="dxa"/>
            <w:shd w:val="clear" w:color="auto" w:fill="auto"/>
          </w:tcPr>
          <w:p w:rsidR="00EB6614" w:rsidRPr="00211D54" w:rsidRDefault="00EB661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211D54">
                <w:rPr>
                  <w:rStyle w:val="a3"/>
                  <w:rFonts w:ascii="Times New Roman" w:hAnsi="Times New Roman" w:cs="Times New Roman"/>
                </w:rPr>
                <w:t>https://33kanal.com/news/207454.html</w:t>
              </w:r>
            </w:hyperlink>
          </w:p>
          <w:p w:rsidR="00EB6614" w:rsidRPr="00211D54" w:rsidRDefault="00EB6614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B6614" w:rsidRPr="00211D54" w:rsidRDefault="00EB661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25.02.2023</w:t>
            </w:r>
          </w:p>
        </w:tc>
        <w:tc>
          <w:tcPr>
            <w:tcW w:w="1985" w:type="dxa"/>
            <w:shd w:val="clear" w:color="auto" w:fill="auto"/>
          </w:tcPr>
          <w:p w:rsidR="00EB6614" w:rsidRPr="00211D54" w:rsidRDefault="00EB661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EB6614" w:rsidRPr="00211D54" w:rsidRDefault="00EB6614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Бойчук</w:t>
            </w:r>
          </w:p>
        </w:tc>
      </w:tr>
      <w:tr w:rsidR="00704E1E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704E1E" w:rsidRPr="00211D54" w:rsidRDefault="00704E1E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4E1E" w:rsidRPr="00211D54" w:rsidRDefault="00704E1E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704E1E" w:rsidRPr="00211D54" w:rsidRDefault="00704E1E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За рік Вінницький апеляційний суд розглянув чотири позови, пов’язаних з війною</w:t>
            </w:r>
          </w:p>
        </w:tc>
        <w:tc>
          <w:tcPr>
            <w:tcW w:w="4678" w:type="dxa"/>
            <w:shd w:val="clear" w:color="auto" w:fill="auto"/>
          </w:tcPr>
          <w:p w:rsidR="00704E1E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704E1E" w:rsidRPr="00211D54">
                <w:rPr>
                  <w:rStyle w:val="a3"/>
                  <w:rFonts w:ascii="Times New Roman" w:hAnsi="Times New Roman" w:cs="Times New Roman"/>
                </w:rPr>
                <w:t>https://news.vn.ua/za-rik-vinnytskyy-apeliatsiynyy-sud-rozghlianuv-chotyry-pozovy-pov-iazanykh-z-viynoiu/</w:t>
              </w:r>
            </w:hyperlink>
          </w:p>
          <w:p w:rsidR="00704E1E" w:rsidRPr="00211D54" w:rsidRDefault="00704E1E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704E1E" w:rsidRPr="00211D54" w:rsidRDefault="00704E1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25.02.2023</w:t>
            </w:r>
          </w:p>
        </w:tc>
        <w:tc>
          <w:tcPr>
            <w:tcW w:w="1985" w:type="dxa"/>
            <w:shd w:val="clear" w:color="auto" w:fill="auto"/>
          </w:tcPr>
          <w:p w:rsidR="00704E1E" w:rsidRPr="00211D54" w:rsidRDefault="00704E1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04E1E" w:rsidRPr="00211D54" w:rsidRDefault="00704E1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72D76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872D76" w:rsidRPr="00211D54" w:rsidRDefault="00866319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872D76" w:rsidRPr="00211D54" w:rsidRDefault="00872D76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«Місто»</w:t>
            </w:r>
          </w:p>
        </w:tc>
        <w:tc>
          <w:tcPr>
            <w:tcW w:w="2552" w:type="dxa"/>
          </w:tcPr>
          <w:p w:rsidR="00872D76" w:rsidRPr="00211D54" w:rsidRDefault="00872D76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Вінницький апеляційний суд залишив без зміни три вироки за злочини, пов’язані з війною</w:t>
            </w:r>
          </w:p>
        </w:tc>
        <w:tc>
          <w:tcPr>
            <w:tcW w:w="4678" w:type="dxa"/>
            <w:shd w:val="clear" w:color="auto" w:fill="auto"/>
          </w:tcPr>
          <w:p w:rsidR="00872D76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872D76" w:rsidRPr="00211D54">
                <w:rPr>
                  <w:rStyle w:val="a3"/>
                  <w:rFonts w:ascii="Times New Roman" w:hAnsi="Times New Roman" w:cs="Times New Roman"/>
                </w:rPr>
                <w:t>https://misto.vn.ua/crime/vinnickij-apelyacijnij-sud-zalishiv-bez-zmini-tri-viroki-za-zlochini-povyazani-z-vijnoyu/</w:t>
              </w:r>
            </w:hyperlink>
          </w:p>
          <w:p w:rsidR="00872D76" w:rsidRPr="00211D54" w:rsidRDefault="00872D7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872D76" w:rsidRPr="00211D54" w:rsidRDefault="00872D7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25.02.2023</w:t>
            </w:r>
          </w:p>
        </w:tc>
        <w:tc>
          <w:tcPr>
            <w:tcW w:w="1985" w:type="dxa"/>
            <w:shd w:val="clear" w:color="auto" w:fill="auto"/>
          </w:tcPr>
          <w:p w:rsidR="00872D76" w:rsidRPr="00211D54" w:rsidRDefault="00872D7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872D76" w:rsidRPr="00211D54" w:rsidRDefault="00872D7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54C79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954C79" w:rsidRPr="00211D54" w:rsidRDefault="00DB4C8F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54C79" w:rsidRPr="00211D54" w:rsidRDefault="00815DD8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«Це Вінниця, друже»</w:t>
            </w:r>
          </w:p>
        </w:tc>
        <w:tc>
          <w:tcPr>
            <w:tcW w:w="2552" w:type="dxa"/>
          </w:tcPr>
          <w:p w:rsidR="00954C79" w:rsidRPr="00211D54" w:rsidRDefault="00815DD8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Вінницький апеляційний суд залишив без зміни три вироки за злочини, пов’язані з війною</w:t>
            </w:r>
          </w:p>
        </w:tc>
        <w:tc>
          <w:tcPr>
            <w:tcW w:w="4678" w:type="dxa"/>
            <w:shd w:val="clear" w:color="auto" w:fill="auto"/>
          </w:tcPr>
          <w:p w:rsidR="00954C79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815DD8" w:rsidRPr="00211D54">
                <w:rPr>
                  <w:rStyle w:val="a3"/>
                  <w:rFonts w:ascii="Times New Roman" w:hAnsi="Times New Roman" w:cs="Times New Roman"/>
                </w:rPr>
                <w:t>https://cvd.vn.ua/archives/33197</w:t>
              </w:r>
            </w:hyperlink>
          </w:p>
          <w:p w:rsidR="00815DD8" w:rsidRPr="00211D54" w:rsidRDefault="00815DD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954C79" w:rsidRPr="00211D54" w:rsidRDefault="00815DD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26.02.2023</w:t>
            </w:r>
          </w:p>
        </w:tc>
        <w:tc>
          <w:tcPr>
            <w:tcW w:w="1985" w:type="dxa"/>
            <w:shd w:val="clear" w:color="auto" w:fill="auto"/>
          </w:tcPr>
          <w:p w:rsidR="00954C79" w:rsidRPr="00211D54" w:rsidRDefault="00815DD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54C79" w:rsidRPr="00211D54" w:rsidRDefault="00815DD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54C79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954C79" w:rsidRPr="00211D54" w:rsidRDefault="00DB4C8F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54C79" w:rsidRPr="00211D54" w:rsidRDefault="00304796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«Vinn-fm»</w:t>
            </w:r>
          </w:p>
        </w:tc>
        <w:tc>
          <w:tcPr>
            <w:tcW w:w="2552" w:type="dxa"/>
          </w:tcPr>
          <w:p w:rsidR="00954C79" w:rsidRPr="00211D54" w:rsidRDefault="00304796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Чотири вироки за злочини, пов’язані з війною, переглянув за рік Вінницький апеляційний суд</w:t>
            </w:r>
          </w:p>
        </w:tc>
        <w:tc>
          <w:tcPr>
            <w:tcW w:w="4678" w:type="dxa"/>
            <w:shd w:val="clear" w:color="auto" w:fill="auto"/>
          </w:tcPr>
          <w:p w:rsidR="00954C79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7650AE" w:rsidRPr="00211D54">
                <w:rPr>
                  <w:rStyle w:val="a3"/>
                  <w:rFonts w:ascii="Times New Roman" w:hAnsi="Times New Roman" w:cs="Times New Roman"/>
                </w:rPr>
                <w:t>https://vinn-fm.com/archives/19269</w:t>
              </w:r>
            </w:hyperlink>
          </w:p>
          <w:p w:rsidR="007650AE" w:rsidRPr="00211D54" w:rsidRDefault="007650A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954C79" w:rsidRPr="00211D54" w:rsidRDefault="007650AE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26.02.2023</w:t>
            </w:r>
          </w:p>
        </w:tc>
        <w:tc>
          <w:tcPr>
            <w:tcW w:w="1985" w:type="dxa"/>
            <w:shd w:val="clear" w:color="auto" w:fill="auto"/>
          </w:tcPr>
          <w:p w:rsidR="00954C79" w:rsidRPr="00211D54" w:rsidRDefault="0030479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54C79" w:rsidRPr="00211D54" w:rsidRDefault="00304796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05650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005650" w:rsidRPr="00211D54" w:rsidRDefault="00005650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05650" w:rsidRPr="00211D54" w:rsidRDefault="00005650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«Daily.vn.ua»</w:t>
            </w:r>
          </w:p>
        </w:tc>
        <w:tc>
          <w:tcPr>
            <w:tcW w:w="2552" w:type="dxa"/>
          </w:tcPr>
          <w:p w:rsidR="00005650" w:rsidRPr="00211D54" w:rsidRDefault="00005650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Вінницький апеляційний суд залишив без зміни три вироки за злочини, пов’язані з війною</w:t>
            </w:r>
          </w:p>
        </w:tc>
        <w:tc>
          <w:tcPr>
            <w:tcW w:w="4678" w:type="dxa"/>
            <w:shd w:val="clear" w:color="auto" w:fill="auto"/>
          </w:tcPr>
          <w:p w:rsidR="00005650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005650" w:rsidRPr="00211D54">
                <w:rPr>
                  <w:rStyle w:val="a3"/>
                  <w:rFonts w:ascii="Times New Roman" w:hAnsi="Times New Roman" w:cs="Times New Roman"/>
                </w:rPr>
                <w:t>https://daily.vn.ua/2023/02/26/%d0%b2%d1%96%d0%bd%d0%bd%d0%b8%d1%86%d1%8c%d0%ba%d0%b8%d0%b9-%d0%b0%d0%bf%d0%b5%d0%bb%d1%8f%d1%86%d1%96%d0%b9%d0%bd%d0%b8%d0%b9-%d1%81%d1%83%d0%b4-%d0%b7%d0%b0%d0%bb%d0%b8%d1%88%d0%b8%d0%b2-%d0%b1/</w:t>
              </w:r>
            </w:hyperlink>
          </w:p>
          <w:p w:rsidR="00005650" w:rsidRPr="00211D54" w:rsidRDefault="00005650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005650" w:rsidRPr="00211D54" w:rsidRDefault="000056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26.02.2023</w:t>
            </w:r>
          </w:p>
        </w:tc>
        <w:tc>
          <w:tcPr>
            <w:tcW w:w="1985" w:type="dxa"/>
            <w:shd w:val="clear" w:color="auto" w:fill="auto"/>
          </w:tcPr>
          <w:p w:rsidR="00005650" w:rsidRPr="00211D54" w:rsidRDefault="000056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005650" w:rsidRPr="00211D54" w:rsidRDefault="00005650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843EE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4843EE" w:rsidRPr="00211D54" w:rsidRDefault="006077E8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43EE" w:rsidRPr="00211D54" w:rsidRDefault="006077E8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телеканалу «</w:t>
            </w:r>
            <w:r w:rsidRPr="00211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4843EE" w:rsidRPr="00211D54" w:rsidRDefault="006077E8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Суд залишив під вартою вінничанку, яка кілька разів обікрала магазин</w:t>
            </w:r>
          </w:p>
        </w:tc>
        <w:tc>
          <w:tcPr>
            <w:tcW w:w="4678" w:type="dxa"/>
            <w:shd w:val="clear" w:color="auto" w:fill="auto"/>
          </w:tcPr>
          <w:p w:rsidR="004843EE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843EE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https://vitatv.com.ua/kryminal/sud-zalyshyv-pid-vartoyu-vinnychanku-yaka</w:t>
              </w:r>
            </w:hyperlink>
          </w:p>
          <w:p w:rsidR="004843EE" w:rsidRPr="00211D54" w:rsidRDefault="004843EE" w:rsidP="00CE16B2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4843EE" w:rsidRPr="00211D54" w:rsidRDefault="006077E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4843EE" w:rsidRPr="00211D54" w:rsidRDefault="006077E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4843EE" w:rsidRPr="00211D54" w:rsidRDefault="006077E8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F513C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5F513C" w:rsidRPr="00211D54" w:rsidRDefault="005F513C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F513C" w:rsidRPr="00211D54" w:rsidRDefault="00945AE2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552" w:type="dxa"/>
          </w:tcPr>
          <w:p w:rsidR="005F513C" w:rsidRPr="00211D54" w:rsidRDefault="00945AE2" w:rsidP="00945AE2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суд під вартою залишив багатодітну маму, яка хронічно крала на тисячі гривень продукти з магазину</w:t>
            </w:r>
          </w:p>
        </w:tc>
        <w:tc>
          <w:tcPr>
            <w:tcW w:w="4678" w:type="dxa"/>
            <w:shd w:val="clear" w:color="auto" w:fill="auto"/>
          </w:tcPr>
          <w:p w:rsidR="005F513C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EA15E5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https://naparise.com/posts/u-vinnytsi-sud-pid-vartoiu-zalyshyv-bahatoditnu-mamu-iaka-khronichno-krala-na-tysiachi-hryven-produkty-z-mahazynu</w:t>
              </w:r>
            </w:hyperlink>
          </w:p>
          <w:p w:rsidR="00EA15E5" w:rsidRPr="00211D54" w:rsidRDefault="00EA15E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F513C" w:rsidRPr="00211D54" w:rsidRDefault="00945AE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5F513C" w:rsidRPr="00211D54" w:rsidRDefault="00945AE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5F513C" w:rsidRPr="00211D54" w:rsidRDefault="00945AE2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5F513C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5F513C" w:rsidRPr="00211D54" w:rsidRDefault="005F513C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F513C" w:rsidRPr="00211D54" w:rsidRDefault="00873273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«Вінниця.info»</w:t>
            </w:r>
          </w:p>
        </w:tc>
        <w:tc>
          <w:tcPr>
            <w:tcW w:w="2552" w:type="dxa"/>
          </w:tcPr>
          <w:p w:rsidR="005F513C" w:rsidRPr="00211D54" w:rsidRDefault="00873273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 xml:space="preserve">У Вінниці суд залишив під вартою жінку, яку підозрюють в крадіжках продуктів з </w:t>
            </w:r>
            <w:proofErr w:type="spellStart"/>
            <w:r w:rsidRPr="00211D54">
              <w:rPr>
                <w:b w:val="0"/>
                <w:color w:val="3A3A3A"/>
                <w:sz w:val="24"/>
                <w:szCs w:val="24"/>
              </w:rPr>
              <w:t>супермаркета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F513C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73273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https://www.vinnitsa.info/news/u-vinnytsi-sud-zalyshyv-pid-vartoyu-zhinku-yaku-pidozryuyut-v-kradizhkakh-produktiv-z-supermarketa.html</w:t>
              </w:r>
            </w:hyperlink>
          </w:p>
          <w:p w:rsidR="00873273" w:rsidRPr="00211D54" w:rsidRDefault="0087327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F513C" w:rsidRPr="00211D54" w:rsidRDefault="0087327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5F513C" w:rsidRPr="00211D54" w:rsidRDefault="0087327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5F513C" w:rsidRPr="00211D54" w:rsidRDefault="00873273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E7E5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7E7E53" w:rsidRPr="00211D54" w:rsidRDefault="007E7E53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E7E53" w:rsidRPr="00211D54" w:rsidRDefault="00FE0EEB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7E7E53" w:rsidRPr="00211D54" w:rsidRDefault="00FE0EEB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Вінничанка вкрала продукти в магазині. Апеляційний суд залишив її під вартою</w:t>
            </w:r>
          </w:p>
        </w:tc>
        <w:tc>
          <w:tcPr>
            <w:tcW w:w="4678" w:type="dxa"/>
            <w:shd w:val="clear" w:color="auto" w:fill="auto"/>
          </w:tcPr>
          <w:p w:rsidR="007E7E53" w:rsidRPr="00211D54" w:rsidRDefault="00DE7A9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E0EEB"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https://vn.20minut.ua/Kryminal/vinnichanka-vkrala-produkti-v-magazini-apelyatsiyniy-sud-zalishiv-yiyi-11772675.html</w:t>
              </w:r>
            </w:hyperlink>
          </w:p>
          <w:p w:rsidR="00FE0EEB" w:rsidRPr="00211D54" w:rsidRDefault="00FE0EE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E7E53" w:rsidRPr="00211D54" w:rsidRDefault="00FE0EE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7E7E53" w:rsidRPr="00211D54" w:rsidRDefault="00FE0EE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E7E53" w:rsidRPr="00211D54" w:rsidRDefault="00FE0EEB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Бобрусь</w:t>
            </w:r>
          </w:p>
        </w:tc>
      </w:tr>
      <w:tr w:rsidR="007E7E5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7E7E53" w:rsidRPr="00211D54" w:rsidRDefault="007E7E53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E7E53" w:rsidRPr="00211D54" w:rsidRDefault="00B167A5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7E7E53" w:rsidRPr="00211D54" w:rsidRDefault="00B167A5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не випустили під домашній арешт багатодітну матір, яка крала в магазинах</w:t>
            </w:r>
          </w:p>
        </w:tc>
        <w:tc>
          <w:tcPr>
            <w:tcW w:w="4678" w:type="dxa"/>
            <w:shd w:val="clear" w:color="auto" w:fill="auto"/>
          </w:tcPr>
          <w:p w:rsidR="007E7E53" w:rsidRPr="00211D54" w:rsidRDefault="00B167A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https://www.myvin.com.ua/news/18656-u-vinnytsi-ne-vypustyly-pid-domashnii-aresht-bahatoditnu-matir-iaka-krala-v-mahazynakh</w:t>
              </w:r>
            </w:hyperlink>
          </w:p>
          <w:p w:rsidR="00B167A5" w:rsidRPr="00211D54" w:rsidRDefault="00B167A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E7E53" w:rsidRPr="00211D54" w:rsidRDefault="00B167A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7E7E53" w:rsidRPr="00211D54" w:rsidRDefault="00B167A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E7E53" w:rsidRPr="00211D54" w:rsidRDefault="00B167A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E7E5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7E7E53" w:rsidRPr="00211D54" w:rsidRDefault="007E7E53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66319"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E7E53" w:rsidRPr="00211D54" w:rsidRDefault="00B048C5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7E7E53" w:rsidRPr="00211D54" w:rsidRDefault="00DE7A9C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>У Вінниці під вартою залишили жінку за крадіжки з магазинів</w:t>
            </w:r>
          </w:p>
        </w:tc>
        <w:tc>
          <w:tcPr>
            <w:tcW w:w="4678" w:type="dxa"/>
            <w:shd w:val="clear" w:color="auto" w:fill="auto"/>
          </w:tcPr>
          <w:p w:rsidR="007E7E53" w:rsidRPr="00211D54" w:rsidRDefault="00B048C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https://news.vn.ua/u-vinnytsi-pid-vartoiu-zalyshyly-zhinku-za-kradizhky-z-mahazyniv/</w:t>
              </w:r>
            </w:hyperlink>
          </w:p>
          <w:p w:rsidR="00B048C5" w:rsidRPr="00211D54" w:rsidRDefault="00B048C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E7E53" w:rsidRPr="00211D54" w:rsidRDefault="00B048C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</w:t>
            </w:r>
          </w:p>
        </w:tc>
        <w:tc>
          <w:tcPr>
            <w:tcW w:w="1985" w:type="dxa"/>
            <w:shd w:val="clear" w:color="auto" w:fill="auto"/>
          </w:tcPr>
          <w:p w:rsidR="007E7E53" w:rsidRPr="00211D54" w:rsidRDefault="00B048C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E7E53" w:rsidRPr="00211D54" w:rsidRDefault="00B048C5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E7E53" w:rsidRPr="00211D54" w:rsidTr="000F1349">
        <w:trPr>
          <w:trHeight w:val="699"/>
        </w:trPr>
        <w:tc>
          <w:tcPr>
            <w:tcW w:w="709" w:type="dxa"/>
            <w:shd w:val="clear" w:color="auto" w:fill="auto"/>
          </w:tcPr>
          <w:p w:rsidR="007E7E53" w:rsidRPr="00211D54" w:rsidRDefault="00866319" w:rsidP="003461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7E7E53" w:rsidRPr="00211D54" w:rsidRDefault="003F59EC" w:rsidP="00CE16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«I like news»</w:t>
            </w:r>
          </w:p>
        </w:tc>
        <w:tc>
          <w:tcPr>
            <w:tcW w:w="2552" w:type="dxa"/>
          </w:tcPr>
          <w:p w:rsidR="007E7E53" w:rsidRPr="00211D54" w:rsidRDefault="003F59EC" w:rsidP="00EE2DE0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211D54">
              <w:rPr>
                <w:b w:val="0"/>
                <w:color w:val="3A3A3A"/>
                <w:sz w:val="24"/>
                <w:szCs w:val="24"/>
              </w:rPr>
              <w:t xml:space="preserve">Зa крaдіжку продуктів мaти трьох дітей може </w:t>
            </w:r>
            <w:r w:rsidRPr="00211D54">
              <w:rPr>
                <w:b w:val="0"/>
                <w:color w:val="3A3A3A"/>
                <w:sz w:val="24"/>
                <w:szCs w:val="24"/>
              </w:rPr>
              <w:lastRenderedPageBreak/>
              <w:t>провести зa грaтaми до 8 років</w:t>
            </w:r>
          </w:p>
        </w:tc>
        <w:tc>
          <w:tcPr>
            <w:tcW w:w="4678" w:type="dxa"/>
            <w:shd w:val="clear" w:color="auto" w:fill="auto"/>
          </w:tcPr>
          <w:p w:rsidR="007E7E53" w:rsidRPr="00211D54" w:rsidRDefault="003F59E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https://ilikenews.com/news/rehiony/novyny-vinnychchyny/kryminal/za-kradizhku-</w:t>
              </w:r>
              <w:r w:rsidRPr="00211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produktiv-maty-trokh-ditey-mozhe-provesty-za</w:t>
              </w:r>
            </w:hyperlink>
          </w:p>
          <w:p w:rsidR="003F59EC" w:rsidRPr="00211D54" w:rsidRDefault="003F59E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E7E53" w:rsidRPr="00211D54" w:rsidRDefault="003F59E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1985" w:type="dxa"/>
            <w:shd w:val="clear" w:color="auto" w:fill="auto"/>
          </w:tcPr>
          <w:p w:rsidR="007E7E53" w:rsidRPr="00211D54" w:rsidRDefault="003F59E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E7E53" w:rsidRPr="00211D54" w:rsidRDefault="003F59EC" w:rsidP="00CE1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Марія Петренко</w:t>
            </w:r>
          </w:p>
        </w:tc>
      </w:tr>
    </w:tbl>
    <w:bookmarkEnd w:id="1"/>
    <w:p w:rsidR="000A7F96" w:rsidRPr="00211D54" w:rsidRDefault="001B7860" w:rsidP="000A7F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D5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0A7F96" w:rsidRPr="00211D5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575D6"/>
    <w:rsid w:val="00064FC8"/>
    <w:rsid w:val="000763D9"/>
    <w:rsid w:val="000802CA"/>
    <w:rsid w:val="000A1A83"/>
    <w:rsid w:val="000A5237"/>
    <w:rsid w:val="000A7F96"/>
    <w:rsid w:val="000B7439"/>
    <w:rsid w:val="000D7C6A"/>
    <w:rsid w:val="000E0780"/>
    <w:rsid w:val="000F1349"/>
    <w:rsid w:val="00101861"/>
    <w:rsid w:val="00105741"/>
    <w:rsid w:val="00106F61"/>
    <w:rsid w:val="001228A9"/>
    <w:rsid w:val="00122F98"/>
    <w:rsid w:val="0012551B"/>
    <w:rsid w:val="00140345"/>
    <w:rsid w:val="001751BB"/>
    <w:rsid w:val="00187456"/>
    <w:rsid w:val="001B7860"/>
    <w:rsid w:val="001E38D0"/>
    <w:rsid w:val="001F0275"/>
    <w:rsid w:val="00211D54"/>
    <w:rsid w:val="002146F0"/>
    <w:rsid w:val="0021594E"/>
    <w:rsid w:val="00234F1B"/>
    <w:rsid w:val="002463FB"/>
    <w:rsid w:val="00247A6F"/>
    <w:rsid w:val="00253787"/>
    <w:rsid w:val="0027388C"/>
    <w:rsid w:val="00296CC0"/>
    <w:rsid w:val="002A30F7"/>
    <w:rsid w:val="002A3906"/>
    <w:rsid w:val="002B475B"/>
    <w:rsid w:val="002C3B41"/>
    <w:rsid w:val="002C7193"/>
    <w:rsid w:val="002D38A4"/>
    <w:rsid w:val="002D6213"/>
    <w:rsid w:val="002F4F23"/>
    <w:rsid w:val="00304796"/>
    <w:rsid w:val="0032064E"/>
    <w:rsid w:val="003271BB"/>
    <w:rsid w:val="00346183"/>
    <w:rsid w:val="00356010"/>
    <w:rsid w:val="00361169"/>
    <w:rsid w:val="00374D11"/>
    <w:rsid w:val="003C04A7"/>
    <w:rsid w:val="003C0AF0"/>
    <w:rsid w:val="003D58C5"/>
    <w:rsid w:val="003F29B1"/>
    <w:rsid w:val="003F59EC"/>
    <w:rsid w:val="0040229A"/>
    <w:rsid w:val="00421B90"/>
    <w:rsid w:val="00435082"/>
    <w:rsid w:val="00436704"/>
    <w:rsid w:val="0044587E"/>
    <w:rsid w:val="00446B53"/>
    <w:rsid w:val="00461452"/>
    <w:rsid w:val="00461C94"/>
    <w:rsid w:val="00482AF7"/>
    <w:rsid w:val="004843EE"/>
    <w:rsid w:val="004A51D5"/>
    <w:rsid w:val="004A69FD"/>
    <w:rsid w:val="004B1036"/>
    <w:rsid w:val="004B6250"/>
    <w:rsid w:val="004C40A7"/>
    <w:rsid w:val="004E25AF"/>
    <w:rsid w:val="004E33F9"/>
    <w:rsid w:val="004E35FD"/>
    <w:rsid w:val="004F10E2"/>
    <w:rsid w:val="0053565A"/>
    <w:rsid w:val="00544F3C"/>
    <w:rsid w:val="00557C3E"/>
    <w:rsid w:val="0056304F"/>
    <w:rsid w:val="005E094B"/>
    <w:rsid w:val="005E49F8"/>
    <w:rsid w:val="005E7D1B"/>
    <w:rsid w:val="005F513C"/>
    <w:rsid w:val="005F5236"/>
    <w:rsid w:val="006077E8"/>
    <w:rsid w:val="0062348A"/>
    <w:rsid w:val="006247A4"/>
    <w:rsid w:val="00624E1B"/>
    <w:rsid w:val="00627DA2"/>
    <w:rsid w:val="00643E60"/>
    <w:rsid w:val="0065321F"/>
    <w:rsid w:val="00661486"/>
    <w:rsid w:val="00662022"/>
    <w:rsid w:val="00666400"/>
    <w:rsid w:val="00666E9C"/>
    <w:rsid w:val="0067726B"/>
    <w:rsid w:val="006A3C84"/>
    <w:rsid w:val="006B2144"/>
    <w:rsid w:val="006B34D4"/>
    <w:rsid w:val="006C7B16"/>
    <w:rsid w:val="006D60FF"/>
    <w:rsid w:val="006E4381"/>
    <w:rsid w:val="00704E1E"/>
    <w:rsid w:val="00763ECE"/>
    <w:rsid w:val="007650AE"/>
    <w:rsid w:val="00770D2C"/>
    <w:rsid w:val="0078064C"/>
    <w:rsid w:val="00791426"/>
    <w:rsid w:val="00797CBD"/>
    <w:rsid w:val="007C3D6C"/>
    <w:rsid w:val="007C599D"/>
    <w:rsid w:val="007D041D"/>
    <w:rsid w:val="007E7CD9"/>
    <w:rsid w:val="007E7E53"/>
    <w:rsid w:val="008136C7"/>
    <w:rsid w:val="00815DD8"/>
    <w:rsid w:val="008165EF"/>
    <w:rsid w:val="00824BEB"/>
    <w:rsid w:val="00835355"/>
    <w:rsid w:val="0083793D"/>
    <w:rsid w:val="00857A5C"/>
    <w:rsid w:val="008649F2"/>
    <w:rsid w:val="00866319"/>
    <w:rsid w:val="0087267B"/>
    <w:rsid w:val="00872D76"/>
    <w:rsid w:val="00873273"/>
    <w:rsid w:val="0089498C"/>
    <w:rsid w:val="008A0811"/>
    <w:rsid w:val="008A266C"/>
    <w:rsid w:val="008B380F"/>
    <w:rsid w:val="008E4CCF"/>
    <w:rsid w:val="008E6631"/>
    <w:rsid w:val="008F1FB8"/>
    <w:rsid w:val="00901A70"/>
    <w:rsid w:val="00905114"/>
    <w:rsid w:val="009053AC"/>
    <w:rsid w:val="00905C31"/>
    <w:rsid w:val="00913328"/>
    <w:rsid w:val="00925094"/>
    <w:rsid w:val="00933F58"/>
    <w:rsid w:val="009449A4"/>
    <w:rsid w:val="00945AE2"/>
    <w:rsid w:val="00954C79"/>
    <w:rsid w:val="0099152A"/>
    <w:rsid w:val="0099733A"/>
    <w:rsid w:val="009A3BA7"/>
    <w:rsid w:val="009B03A2"/>
    <w:rsid w:val="009B7B27"/>
    <w:rsid w:val="009C785E"/>
    <w:rsid w:val="009D4A1E"/>
    <w:rsid w:val="009E2361"/>
    <w:rsid w:val="009E7576"/>
    <w:rsid w:val="00A37B65"/>
    <w:rsid w:val="00A4111B"/>
    <w:rsid w:val="00A615D2"/>
    <w:rsid w:val="00A8236E"/>
    <w:rsid w:val="00AC463C"/>
    <w:rsid w:val="00B01089"/>
    <w:rsid w:val="00B048C5"/>
    <w:rsid w:val="00B167A5"/>
    <w:rsid w:val="00B25881"/>
    <w:rsid w:val="00B314B6"/>
    <w:rsid w:val="00B325DB"/>
    <w:rsid w:val="00B64533"/>
    <w:rsid w:val="00B73F9F"/>
    <w:rsid w:val="00BA4897"/>
    <w:rsid w:val="00BB5EB6"/>
    <w:rsid w:val="00BC382B"/>
    <w:rsid w:val="00BC7309"/>
    <w:rsid w:val="00BD01DD"/>
    <w:rsid w:val="00BD0F9F"/>
    <w:rsid w:val="00BE18A1"/>
    <w:rsid w:val="00BE6D58"/>
    <w:rsid w:val="00BF3278"/>
    <w:rsid w:val="00BF74FE"/>
    <w:rsid w:val="00C0022E"/>
    <w:rsid w:val="00C00813"/>
    <w:rsid w:val="00C052AD"/>
    <w:rsid w:val="00C33B02"/>
    <w:rsid w:val="00C54F54"/>
    <w:rsid w:val="00C60C11"/>
    <w:rsid w:val="00C63C1F"/>
    <w:rsid w:val="00C8768D"/>
    <w:rsid w:val="00C96B36"/>
    <w:rsid w:val="00CA3744"/>
    <w:rsid w:val="00CC241C"/>
    <w:rsid w:val="00CC3C5F"/>
    <w:rsid w:val="00CC5CB7"/>
    <w:rsid w:val="00CE16B2"/>
    <w:rsid w:val="00CE4FF1"/>
    <w:rsid w:val="00CF0D3B"/>
    <w:rsid w:val="00D069EA"/>
    <w:rsid w:val="00D1275E"/>
    <w:rsid w:val="00D13725"/>
    <w:rsid w:val="00D1519F"/>
    <w:rsid w:val="00D1701A"/>
    <w:rsid w:val="00D472DD"/>
    <w:rsid w:val="00D527AD"/>
    <w:rsid w:val="00D52B6E"/>
    <w:rsid w:val="00D6642B"/>
    <w:rsid w:val="00D701F1"/>
    <w:rsid w:val="00D96006"/>
    <w:rsid w:val="00DA0588"/>
    <w:rsid w:val="00DB3319"/>
    <w:rsid w:val="00DB4C8F"/>
    <w:rsid w:val="00DC7EDC"/>
    <w:rsid w:val="00DD0676"/>
    <w:rsid w:val="00DD3FC8"/>
    <w:rsid w:val="00DD53F6"/>
    <w:rsid w:val="00DD762F"/>
    <w:rsid w:val="00DE2808"/>
    <w:rsid w:val="00DE2B11"/>
    <w:rsid w:val="00DE4604"/>
    <w:rsid w:val="00DE7A9C"/>
    <w:rsid w:val="00E01BAC"/>
    <w:rsid w:val="00E26473"/>
    <w:rsid w:val="00E33D74"/>
    <w:rsid w:val="00E76113"/>
    <w:rsid w:val="00E8009E"/>
    <w:rsid w:val="00E81965"/>
    <w:rsid w:val="00E9096C"/>
    <w:rsid w:val="00E92FFA"/>
    <w:rsid w:val="00EA15E5"/>
    <w:rsid w:val="00EB19B3"/>
    <w:rsid w:val="00EB3FCF"/>
    <w:rsid w:val="00EB6614"/>
    <w:rsid w:val="00EB790B"/>
    <w:rsid w:val="00EC2B61"/>
    <w:rsid w:val="00EE2DE0"/>
    <w:rsid w:val="00EF45DB"/>
    <w:rsid w:val="00EF604D"/>
    <w:rsid w:val="00EF77C2"/>
    <w:rsid w:val="00F04F17"/>
    <w:rsid w:val="00F27864"/>
    <w:rsid w:val="00F3209F"/>
    <w:rsid w:val="00F37244"/>
    <w:rsid w:val="00F457E4"/>
    <w:rsid w:val="00F67812"/>
    <w:rsid w:val="00F71401"/>
    <w:rsid w:val="00F7781E"/>
    <w:rsid w:val="00F93EDF"/>
    <w:rsid w:val="00FC41D0"/>
    <w:rsid w:val="00FD19E6"/>
    <w:rsid w:val="00FD1C67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EDA0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los.com.ua/news/174952" TargetMode="External"/><Relationship Id="rId21" Type="http://schemas.openxmlformats.org/officeDocument/2006/relationships/hyperlink" Target="https://news.vn.ua/u-vinnytskomu-apeliatsiynomu-sudi-obladnaly-sudovu-zalu-v-ukrytti/" TargetMode="External"/><Relationship Id="rId42" Type="http://schemas.openxmlformats.org/officeDocument/2006/relationships/hyperlink" Target="https://www.myvin.com.ua/news/18359-vinnytskyi-sud-ne-vypustyv-pid-domashnii-aresht-pidozriuvanoho-u-derzhzradi" TargetMode="External"/><Relationship Id="rId47" Type="http://schemas.openxmlformats.org/officeDocument/2006/relationships/hyperlink" Target="https://vinbazar.com/news/suspilstvo/vinnitsikiy-apelyatsiiyniy-sud-proviv-pershe-sudove-zasidannya-v-ukriti" TargetMode="External"/><Relationship Id="rId63" Type="http://schemas.openxmlformats.org/officeDocument/2006/relationships/hyperlink" Target="https://www.facebook.com/weukrainetv/videos/706515081260492" TargetMode="External"/><Relationship Id="rId68" Type="http://schemas.openxmlformats.org/officeDocument/2006/relationships/hyperlink" Target="https://www.vinnitsa.info/news/u-vinnytsi-cholovika-yakyy-povidomyv-pro-pidhotovku-vybukhu-na-urozhayi-zalyshyly-pid-vartoyu.htm" TargetMode="External"/><Relationship Id="rId84" Type="http://schemas.openxmlformats.org/officeDocument/2006/relationships/hyperlink" Target="https://news.vn.ua/za-vbyvstvo-sestry-vinnychanyna-zasudyly-na-p-iatnadtsiat-rokiv/" TargetMode="External"/><Relationship Id="rId89" Type="http://schemas.openxmlformats.org/officeDocument/2006/relationships/hyperlink" Target="https://naparise.com/posts/chotyry-vyroky-za-zlochyny-poviazani-z-viinoiu-perehlianuv-za-rik-vinnytskyi-apeliatsiinyi-sud" TargetMode="External"/><Relationship Id="rId16" Type="http://schemas.openxmlformats.org/officeDocument/2006/relationships/hyperlink" Target="https://espreso.tv/vpershe-v-ukraini-obladnali-sudovu-zalu-v-ukritti" TargetMode="External"/><Relationship Id="rId11" Type="http://schemas.openxmlformats.org/officeDocument/2006/relationships/hyperlink" Target="https://glavcom.ua/vinnytsia/news/v-ukrajini-zjavilasja-persha-sudova-zala-v-ukritti-905803.html" TargetMode="External"/><Relationship Id="rId32" Type="http://schemas.openxmlformats.org/officeDocument/2006/relationships/hyperlink" Target="https://vn.20minut.ua/Podii/chomu-vinnitska-apelyatsiya-ne-hoche-rozglyadati-spravu-prokurora-smur-11765101.html" TargetMode="External"/><Relationship Id="rId37" Type="http://schemas.openxmlformats.org/officeDocument/2006/relationships/hyperlink" Target="https://naparise.com/posts/sud-u-vinnytsi-zalyshyv-pid-vartoiu-ekspratsivnyka-ukroboronpromu-iakoho-pidozriuiut-u-derzhzradi" TargetMode="External"/><Relationship Id="rId53" Type="http://schemas.openxmlformats.org/officeDocument/2006/relationships/hyperlink" Target="https://vinnichina.info/2023/02/10/%D0%BF%D0%B5%D1%80%D1%88%D0%B8%D0%B9-%D0%B2-%D1%83%D0%BA%D1%80%D0%B0%D1%97%D0%BD%D1%96-%D0%BF%D1%96%D0%B4%D0%B7%D0%B5%D0%BC%D0%BD%D0%B8%D0%B9-%D1%81%D1%83%D0%B4/" TargetMode="External"/><Relationship Id="rId58" Type="http://schemas.openxmlformats.org/officeDocument/2006/relationships/hyperlink" Target="https://news.vn.ua/kerivnytsiu-viddilennia-ukrposhty-z-vinnychchyny-zasudyly-na-p-iat-rokiv/" TargetMode="External"/><Relationship Id="rId74" Type="http://schemas.openxmlformats.org/officeDocument/2006/relationships/hyperlink" Target="https://www.vinnitsa.info/news/u-vinnytsi-zasudyly-cholovika-do-15-rokiv-uv-yaznennya-za-zhorstoke-vbyvstvo-ridnoyi-sestry.html" TargetMode="External"/><Relationship Id="rId79" Type="http://schemas.openxmlformats.org/officeDocument/2006/relationships/hyperlink" Target="https://vitatv.com.ua/kryminal/u-vinnytsi-vzyaly-pid-vartu-komandyra-ne" TargetMode="External"/><Relationship Id="rId102" Type="http://schemas.openxmlformats.org/officeDocument/2006/relationships/hyperlink" Target="https://news.vn.ua/u-vinnytsi-pid-vartoiu-zalyshyly-zhinku-za-kradizhky-z-mahazyniv/" TargetMode="External"/><Relationship Id="rId5" Type="http://schemas.openxmlformats.org/officeDocument/2006/relationships/hyperlink" Target="https://vgolos.ua/news/vpershe-v-ukrayini-v-ukritti-obladnali-zalu-sudovih-zasidan-foto_1432931.html" TargetMode="External"/><Relationship Id="rId90" Type="http://schemas.openxmlformats.org/officeDocument/2006/relationships/hyperlink" Target="https://vn.20minut.ua/Podii/cherez-pyanku-za-kermom-zastupnik-prokurora-smurigin-zalishivsya-bez-a-11771617.html" TargetMode="External"/><Relationship Id="rId95" Type="http://schemas.openxmlformats.org/officeDocument/2006/relationships/hyperlink" Target="https://vinn-fm.com/archives/19269" TargetMode="External"/><Relationship Id="rId22" Type="http://schemas.openxmlformats.org/officeDocument/2006/relationships/hyperlink" Target="https://vinn-fm.com/archives/18507?fbclid=IwAR15JQkuEin63vhNr26UhVSlVHe7LUKvbOulZ3mZxQjdmVsxG2rQoKymxtQ" TargetMode="External"/><Relationship Id="rId27" Type="http://schemas.openxmlformats.org/officeDocument/2006/relationships/hyperlink" Target="https://www.youtube.com/watch?v=UikFzeYt5zY" TargetMode="External"/><Relationship Id="rId43" Type="http://schemas.openxmlformats.org/officeDocument/2006/relationships/hyperlink" Target="https://misto.vn.ua/crime/apelyacijnij-sud-vinnici-zalishiv-pid-vartoyu-pidozryuvanogo-u-derzhavnij-zradi/" TargetMode="External"/><Relationship Id="rId48" Type="http://schemas.openxmlformats.org/officeDocument/2006/relationships/hyperlink" Target="https://www.vinnitsa.info/news/v-ukrytti-vinnyts-koho-apelyatsiynoho-sudu-pid-chas-povitryanoyi-tryvohy-provely-pershe-sudove-zasidannya.html" TargetMode="External"/><Relationship Id="rId64" Type="http://schemas.openxmlformats.org/officeDocument/2006/relationships/hyperlink" Target="https://www.youtube.com/watch?v=0PglKRcMsCQ" TargetMode="External"/><Relationship Id="rId69" Type="http://schemas.openxmlformats.org/officeDocument/2006/relationships/hyperlink" Target="https://news.vn.ua/cholovika-iakyy-povidomyv-pro-feykove-zaminuvannia-vinnytskoho-urozhaiu-i-dali-trymatymut-pid-vartoiu/" TargetMode="External"/><Relationship Id="rId80" Type="http://schemas.openxmlformats.org/officeDocument/2006/relationships/hyperlink" Target="https://radioera.com.ua/y-vinnici-syd-vidpraviv-pid-varty-komandira-iakii-yhiliavsia-vid-slyjbi/" TargetMode="External"/><Relationship Id="rId85" Type="http://schemas.openxmlformats.org/officeDocument/2006/relationships/hyperlink" Target="https://auto.today.ua/russkyj-sud-rasskazal-kakye-oshybky-delayut-polytsejskye-shtrafuya-pyanyh-vodytelej/" TargetMode="External"/><Relationship Id="rId12" Type="http://schemas.openxmlformats.org/officeDocument/2006/relationships/hyperlink" Target="https://expertize-journal.org.ua/zovnishni-novyny/8182-sudovu-zalu-v-ukritti-obladnali-u-vinnickomu-apelyacijnomu-sudi" TargetMode="External"/><Relationship Id="rId17" Type="http://schemas.openxmlformats.org/officeDocument/2006/relationships/hyperlink" Target="https://www.myvin.com.ua/news/18246-pravosuddia-v-ukrytti-u-vinnytskomu-apeliatsiinomu-sudi-obladnaly-zalu-zasidan-u-skhovyshchi" TargetMode="External"/><Relationship Id="rId33" Type="http://schemas.openxmlformats.org/officeDocument/2006/relationships/hyperlink" Target="https://www.youtube.com/watch?v=-nXbzv6Bies" TargetMode="External"/><Relationship Id="rId38" Type="http://schemas.openxmlformats.org/officeDocument/2006/relationships/hyperlink" Target="https://www.youtube.com/watch?v=3ECIkxCd9Yk" TargetMode="External"/><Relationship Id="rId59" Type="http://schemas.openxmlformats.org/officeDocument/2006/relationships/hyperlink" Target="https://antikor.com.ua/articles/608969-v_vinnitse_eks-rukovoditelj_pochtovogo_otdelenija_poluchila_5_let" TargetMode="External"/><Relationship Id="rId103" Type="http://schemas.openxmlformats.org/officeDocument/2006/relationships/hyperlink" Target="https://ilikenews.com/news/rehiony/novyny-vinnychchyny/kryminal/za-kradizhku-produktiv-maty-trokh-ditey-mozhe-provesty-za" TargetMode="External"/><Relationship Id="rId20" Type="http://schemas.openxmlformats.org/officeDocument/2006/relationships/hyperlink" Target="https://tsn.ua/ukrayina/v-ukrayini-vpershe-obladnali-sudovu-zalu-v-ukritti-foto-2255854.html" TargetMode="External"/><Relationship Id="rId41" Type="http://schemas.openxmlformats.org/officeDocument/2006/relationships/hyperlink" Target="https://news.vn.ua/do-p-iaty-rokiv-pokarannia-zasudyly-kerivnytsiu-vinnytskoho-poshtovoho-viddilennia/" TargetMode="External"/><Relationship Id="rId54" Type="http://schemas.openxmlformats.org/officeDocument/2006/relationships/hyperlink" Target="http://www.golos.com.ua/news/175369" TargetMode="External"/><Relationship Id="rId62" Type="http://schemas.openxmlformats.org/officeDocument/2006/relationships/hyperlink" Target="http://www.golos.com.ua/news/175549" TargetMode="External"/><Relationship Id="rId70" Type="http://schemas.openxmlformats.org/officeDocument/2006/relationships/hyperlink" Target="https://vitatv.com.ua/kryminal/zhorstoko-vbyv-ridnu-sestru-tsvyakhoderom" TargetMode="External"/><Relationship Id="rId75" Type="http://schemas.openxmlformats.org/officeDocument/2006/relationships/hyperlink" Target="https://zib.com.ua/ua/155001-pomilki_pri_skladanni_protokoliv_za_st130_kpap__uzagalnennya.html" TargetMode="External"/><Relationship Id="rId83" Type="http://schemas.openxmlformats.org/officeDocument/2006/relationships/hyperlink" Target="https://33kanal.com/news/207337.html" TargetMode="External"/><Relationship Id="rId88" Type="http://schemas.openxmlformats.org/officeDocument/2006/relationships/hyperlink" Target="https://www.vinnitsa.info/news/za-rik-vinnyts-kyy-apelyatsiynyy-sud-perehlyanuv-4-vyroky-za-zlochyny-pov-yazani-z-viynoyu.html" TargetMode="External"/><Relationship Id="rId91" Type="http://schemas.openxmlformats.org/officeDocument/2006/relationships/hyperlink" Target="https://33kanal.com/news/207454.html" TargetMode="External"/><Relationship Id="rId96" Type="http://schemas.openxmlformats.org/officeDocument/2006/relationships/hyperlink" Target="https://daily.vn.ua/2023/02/26/%d0%b2%d1%96%d0%bd%d0%bd%d0%b8%d1%86%d1%8c%d0%ba%d0%b8%d0%b9-%d0%b0%d0%bf%d0%b5%d0%bb%d1%8f%d1%86%d1%96%d0%b9%d0%bd%d0%b8%d0%b9-%d1%81%d1%83%d0%b4-%d0%b7%d0%b0%d0%bb%d0%b8%d1%88%d0%b8%d0%b2-%d0%b1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nbazar.com/news/suspilstvo/u-vinnitsikomu-apelyatsiiynomu-sudi-obladnali-zahishchenu-zalu-dlya-sluhan-vikoristovuvatimut-pid-chas-povitryan" TargetMode="External"/><Relationship Id="rId15" Type="http://schemas.openxmlformats.org/officeDocument/2006/relationships/hyperlink" Target="https://vn.20minut.ua/Podii/vidkrili-zalu-sudu-v-bomboshovischi--teper-apelyatsiya-vinnitsi-pratsy-11764314.html" TargetMode="External"/><Relationship Id="rId23" Type="http://schemas.openxmlformats.org/officeDocument/2006/relationships/hyperlink" Target="https://zib.com.ua/ua/154695.html" TargetMode="External"/><Relationship Id="rId28" Type="http://schemas.openxmlformats.org/officeDocument/2006/relationships/hyperlink" Target="https://vezha.ua/vpershe-v-ukrayini-u-vinnytskomu-apelyatsijnomu-sudi-zalu-dlya-rozglyadu-sprav-obladnaly-v-ukrytti/" TargetMode="External"/><Relationship Id="rId36" Type="http://schemas.openxmlformats.org/officeDocument/2006/relationships/hyperlink" Target="https://naparise.com/posts/u-vinnytsi-umovnyi-termin-kerivnytsi-viddilennia-ukrposhty-iaka-pryvlasnyla-05-mln-sud-zaminyv-na-realnyi" TargetMode="External"/><Relationship Id="rId49" Type="http://schemas.openxmlformats.org/officeDocument/2006/relationships/hyperlink" Target="https://www.pravda.vn.ua/2023/02/10/%D0%B2%D0%BF%D0%B5%D1%80%D1%88%D0%B5-%D0%B2-%D1%83%D0%BA%D1%80%D0%B0%D1%97%D0%BD%D1%96-%D0%B2-%D1%83%D0%BA%D1%80%D0%B8%D1%82%D1%82%D1%96-%D0%B2%D1%96%D0%BD%D0%BD%D0%B8%D1%86%D1%8C%D0%BA%D0%BE%D0%B3/" TargetMode="External"/><Relationship Id="rId57" Type="http://schemas.openxmlformats.org/officeDocument/2006/relationships/hyperlink" Target="https://news.vn.ua/suddi-vinnytskoho-apeliatsiynoho-sudu-provely-pershe-zasidannia-u-zali-ukrytti/" TargetMode="External"/><Relationship Id="rId10" Type="http://schemas.openxmlformats.org/officeDocument/2006/relationships/hyperlink" Target="https://mistonadbugom.com.ua/article/v-ukritti-vinnickogo-apelyaciynogo-sudu-obladnali-sudovu-zalu" TargetMode="External"/><Relationship Id="rId31" Type="http://schemas.openxmlformats.org/officeDocument/2006/relationships/hyperlink" Target="https://suspilne.media/374465-akso-rozglad-spivpav-iz-povitranou-trivogou-u-vinnickomu-apelacijnomu-sudi-provodat-zasidanna-v-ukritti/" TargetMode="External"/><Relationship Id="rId44" Type="http://schemas.openxmlformats.org/officeDocument/2006/relationships/hyperlink" Target="https://vinbazar.com/news/kriminal/zminili-pokarannya-kerivnitsii-viddilennya-ukrposhti-yaka-privlasnila-piv-milyona-griven-u-vinnitsikomu-rayoni" TargetMode="External"/><Relationship Id="rId52" Type="http://schemas.openxmlformats.org/officeDocument/2006/relationships/hyperlink" Target="https://today.vn.ua/pidozryuvanogou-derzhavnij-zradi-posadovtsya-ukroboronpromu-vinnytskyj-apelyatsijnyj-sud-zalyshyv-pid-vartoyu/" TargetMode="External"/><Relationship Id="rId60" Type="http://schemas.openxmlformats.org/officeDocument/2006/relationships/hyperlink" Target="https://368.media/2023/02/13/u-vinnitsi-ekskerivnitsya-poshtovogo-viddilennya-otrimala-5-rokiv/" TargetMode="External"/><Relationship Id="rId65" Type="http://schemas.openxmlformats.org/officeDocument/2006/relationships/hyperlink" Target="https://vitatv.com.ua/kryminal/choloviku-yakyy-zaminuvav-rynok-u-vinnytsi" TargetMode="External"/><Relationship Id="rId73" Type="http://schemas.openxmlformats.org/officeDocument/2006/relationships/hyperlink" Target="https://naparise.com/posts/apeliatsiia-ne-dopomohla-u-vinnytsi-zalyshyly-vyrok-za-zhorstoke-vbyvstvo-sestry" TargetMode="External"/><Relationship Id="rId78" Type="http://schemas.openxmlformats.org/officeDocument/2006/relationships/hyperlink" Target="https://vn.20minut.ua/Kryminal/kadroviy-viyskoviy-chotiri-misyatsi-perehovuvavsya-ta-uhilyavsya-vid-s-11771186.html" TargetMode="External"/><Relationship Id="rId81" Type="http://schemas.openxmlformats.org/officeDocument/2006/relationships/hyperlink" Target="https://news.vn.ua/vinnychanyna-dezertyra-vas-uziav-pid-vartu/" TargetMode="External"/><Relationship Id="rId86" Type="http://schemas.openxmlformats.org/officeDocument/2006/relationships/hyperlink" Target="https://vn.20minut.ua/Kryminal/vbivstvo-z-osoblivoyu-zhorstokistyu-zasudili-cholovika-yakiy-zabrav-zh-11771392.html" TargetMode="External"/><Relationship Id="rId94" Type="http://schemas.openxmlformats.org/officeDocument/2006/relationships/hyperlink" Target="https://cvd.vn.ua/archives/33197" TargetMode="External"/><Relationship Id="rId99" Type="http://schemas.openxmlformats.org/officeDocument/2006/relationships/hyperlink" Target="https://www.vinnitsa.info/news/u-vinnytsi-sud-zalyshyv-pid-vartoyu-zhinku-yaku-pidozryuyut-v-kradizhkakh-produktiv-z-supermarketa.html" TargetMode="External"/><Relationship Id="rId101" Type="http://schemas.openxmlformats.org/officeDocument/2006/relationships/hyperlink" Target="https://www.myvin.com.ua/news/18656-u-vinnytsi-ne-vypustyly-pid-domashnii-aresht-bahatoditnu-matir-iaka-krala-v-mahazynakh" TargetMode="External"/><Relationship Id="rId4" Type="http://schemas.openxmlformats.org/officeDocument/2006/relationships/hyperlink" Target="https://focus.ua/uk/ukraine/547973-vpervye-v-ukraine-v-vinnice-obustroili-sud-v-bomboubezhishche-foto" TargetMode="External"/><Relationship Id="rId9" Type="http://schemas.openxmlformats.org/officeDocument/2006/relationships/hyperlink" Target="https://www.dsnews.ua/ukr/politics/v-ukrajini-z-yavilas-persha-sudova-zala-v-ukritti-01022023-473598" TargetMode="External"/><Relationship Id="rId13" Type="http://schemas.openxmlformats.org/officeDocument/2006/relationships/hyperlink" Target="https://meta.ua/uk/news/society/65672-yaki-chasi-taki-i-sudi-u-vinnitsi-provoditimut-sudovi-zasidannya-u-bomboshovischi/" TargetMode="External"/><Relationship Id="rId18" Type="http://schemas.openxmlformats.org/officeDocument/2006/relationships/hyperlink" Target="https://sud.ua/uk/news/sud-info/260862-v-vinnitskom-apellyatsionnom-sude-zasedaniya-budut-prokhodit-vo-vremya-vozdushnykh-trevog" TargetMode="External"/><Relationship Id="rId39" Type="http://schemas.openxmlformats.org/officeDocument/2006/relationships/hyperlink" Target="https://www.sud.ua/uk/news/ukraine/261647-prisvoila-pochti-polmilliona-griven-vinnitskiy-apellyatsionnyy-sud-vynes-bolee-strogiy-prigovor-eks-rabotnitse-pochty" TargetMode="External"/><Relationship Id="rId34" Type="http://schemas.openxmlformats.org/officeDocument/2006/relationships/hyperlink" Target="https://vezha.ua/vinnytskyj-apelyatsijnyj-sud-zalyshyv-pid-vartoyu-kolyshnogo-pratsivnyka-ukroboronpromu-pidozryuvanogo-v-derzhzradi/" TargetMode="External"/><Relationship Id="rId50" Type="http://schemas.openxmlformats.org/officeDocument/2006/relationships/hyperlink" Target="https://vitatv.com.ua/kryminal/pratsivnytsi-poshty-u-vinnytsi-yaka-vkrala" TargetMode="External"/><Relationship Id="rId55" Type="http://schemas.openxmlformats.org/officeDocument/2006/relationships/hyperlink" Target="https://yur-gazeta.com/golovna/pidozryuvanogo-v-derzhzradi-kolishnogo-pracivnika-ukroboronpromu-sud-zalishiv-pid-vartoyu.html" TargetMode="External"/><Relationship Id="rId76" Type="http://schemas.openxmlformats.org/officeDocument/2006/relationships/hyperlink" Target="https://naparise.com/posts/u-vinnytsi-sud-vynis-ukhvalu-shchodo-trymannia-viiskovoho-pid-vartoiu-cherez-znyknennia-na-4-misiatsi" TargetMode="External"/><Relationship Id="rId97" Type="http://schemas.openxmlformats.org/officeDocument/2006/relationships/hyperlink" Target="https://vitatv.com.ua/kryminal/sud-zalyshyv-pid-vartoyu-vinnychanku-yaka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gordonua.com/ukr/news/society/v-ukrajini-vpershe-obladnali-sudovu-zalu-v-ukritti-1648383.html" TargetMode="External"/><Relationship Id="rId71" Type="http://schemas.openxmlformats.org/officeDocument/2006/relationships/hyperlink" Target="https://vinbazar.com/news/kriminal/sud-vidhiliv-apelyatsiiyu-cholovika-yakiy-jorstoko-vbiv-sestru-na-vinnichchini" TargetMode="External"/><Relationship Id="rId92" Type="http://schemas.openxmlformats.org/officeDocument/2006/relationships/hyperlink" Target="https://news.vn.ua/za-rik-vinnytskyy-apeliatsiynyy-sud-rozghlianuv-chotyry-pozovy-pov-iazanykh-z-viynoi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ews.vn.ua/posadovets-odnoho-z-vinnytskykh-lishospiv-chekatyme-sudu-pid-osobystym-zobov-iazanniam/" TargetMode="External"/><Relationship Id="rId24" Type="http://schemas.openxmlformats.org/officeDocument/2006/relationships/hyperlink" Target="https://daily.vn.ua/2023/02/01/%d0%bf%d1%80%d0%b0%d0%b2%d0%be%d1%81%d1%83%d0%b4%d0%b4%d1%8f-%d0%b2-%d1%83%d0%ba%d1%80%d0%b8%d1%82%d1%82%d1%96-%d1%83-%d0%b2%d1%96%d0%bd%d0%bd%d0%b8%d1%86%d1%8c%d0%ba%d0%be%d0%bc%d1%83-%d0%b0%d0%bf/?fbclid=IwAR0I8sLmAkJDsZgX2tlvV7V8xa6BZWmNwdxfTwAl0RJ-9UA8lZRECoeZox4" TargetMode="External"/><Relationship Id="rId40" Type="http://schemas.openxmlformats.org/officeDocument/2006/relationships/hyperlink" Target="https://vezha.ua/vinnytskyj-apelyatsijnyj-sud-posylyv-pokarannya-eksnachalnytsi-poshtovogo-viddilennya-yaku-obvynuvachuyut-v-pryvlasnenni-majzhe-piv-miljona/" TargetMode="External"/><Relationship Id="rId45" Type="http://schemas.openxmlformats.org/officeDocument/2006/relationships/hyperlink" Target="https://vitatv.com.ua/kryminal/u-vinnytsi-apelyatsiynyy-sud-zalyshyv" TargetMode="External"/><Relationship Id="rId66" Type="http://schemas.openxmlformats.org/officeDocument/2006/relationships/hyperlink" Target="https://naparise.com/posts/u-vinnytsi-sud-zalyshyv-pid-vartoiu-minera-rynku-urozhai" TargetMode="External"/><Relationship Id="rId87" Type="http://schemas.openxmlformats.org/officeDocument/2006/relationships/hyperlink" Target="https://ilikenews.com/news/rehiony/novyny-vinnychchyny/u-vinnytsi-zasudyly-cholovika-za-zhorstoke-vbyvstvo-ridnoyi-sestry" TargetMode="External"/><Relationship Id="rId61" Type="http://schemas.openxmlformats.org/officeDocument/2006/relationships/hyperlink" Target="https://www.myvin.com.ua/news/18406-u-vinnytsi-na-5-rokiv-uviazniat-kerivnytsiu-ukrposhty-iaka-pryvlasniuvala-komunalni-platezhi" TargetMode="External"/><Relationship Id="rId82" Type="http://schemas.openxmlformats.org/officeDocument/2006/relationships/hyperlink" Target="https://antydot.info/analytics/pomylky-pry-skladanni-protokoliv-za-st-130-kpap-uzahal-nennia-vas/" TargetMode="External"/><Relationship Id="rId19" Type="http://schemas.openxmlformats.org/officeDocument/2006/relationships/hyperlink" Target="https://naparise.com/posts/vpershe-v-ukraini-u-vinnytskomu-apeliatsiinomu-sudi-v-ukrytti-obladnaly-sudovu-zalu" TargetMode="External"/><Relationship Id="rId14" Type="http://schemas.openxmlformats.org/officeDocument/2006/relationships/hyperlink" Target="https://www.vinnitsa.info/news/vpershe-v-ukrayini-u-vinnyts-komu-apelyatsiynomu-sudi-v-ukrytti-obladnaly-sudovu-zalu.html?fbclid=IwAR3VfWz-l5IdVszS8Z2RDiNAw6bnxdGatulGhLyDnAQSpr0ykc2QD1Gs19I" TargetMode="External"/><Relationship Id="rId30" Type="http://schemas.openxmlformats.org/officeDocument/2006/relationships/hyperlink" Target="https://vn.20minut.ua/Podii/to-buv-zastupnik-prokurora-pyaniy-za-kermom-chi-politsiyi-prividilos-11755659.html" TargetMode="External"/><Relationship Id="rId35" Type="http://schemas.openxmlformats.org/officeDocument/2006/relationships/hyperlink" Target="https://news.vn.ua/u-vinnytsi-pratsivnyka-ukroboronpromu-iakoho-pidozriuiut-u-derzhzradi-zalyshyly-pid-vartoiu/" TargetMode="External"/><Relationship Id="rId56" Type="http://schemas.openxmlformats.org/officeDocument/2006/relationships/hyperlink" Target="https://femida.ua/novyny/pidozryuvanogo-u-derzhavnij-zradi-vinnytskyj-apelyatsijnyj-sud-zalyshyv-pid-vartoyu/" TargetMode="External"/><Relationship Id="rId77" Type="http://schemas.openxmlformats.org/officeDocument/2006/relationships/hyperlink" Target="https://tsn.ua/ukrayina/u-vinnici-vzyali-pid-vartu-komandira-yakiy-uhilyavsya-vid-sluzhbi-foto-2271448.html" TargetMode="External"/><Relationship Id="rId100" Type="http://schemas.openxmlformats.org/officeDocument/2006/relationships/hyperlink" Target="https://vn.20minut.ua/Kryminal/vinnichanka-vkrala-produkti-v-magazini-apelyatsiyniy-sud-zalishiv-yiyi-11772675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pik.net.ua/2023/02/01/v-ukrayini-vpershe-oblashtuvaly-sudovu-zalu-v-ukrytti-v-yakomu-misti-foto/" TargetMode="External"/><Relationship Id="rId51" Type="http://schemas.openxmlformats.org/officeDocument/2006/relationships/hyperlink" Target="https://24.vn.ua/vinnytskyj-apelyatsijnyj-sud-zalyshyv-pid-vartoyu-pidozryuvanogo-u-derzhavnij-zradi-posadovtsya-ukroboronpromu/" TargetMode="External"/><Relationship Id="rId72" Type="http://schemas.openxmlformats.org/officeDocument/2006/relationships/hyperlink" Target="https://www.vinnitsa.info/news/u-vinnytsi-sud-vidpravyv-pid-vartu-komandyra-yakyy-ukhylyavsya-vid-sluzhby.html" TargetMode="External"/><Relationship Id="rId93" Type="http://schemas.openxmlformats.org/officeDocument/2006/relationships/hyperlink" Target="https://misto.vn.ua/crime/vinnickij-apelyacijnij-sud-zalishiv-bez-zmini-tri-viroki-za-zlochini-povyazani-z-vijnoyu/" TargetMode="External"/><Relationship Id="rId98" Type="http://schemas.openxmlformats.org/officeDocument/2006/relationships/hyperlink" Target="https://naparise.com/posts/u-vinnytsi-sud-pid-vartoiu-zalyshyv-bahatoditnu-mamu-iaka-khronichno-krala-na-tysiachi-hryven-produkty-z-mahazyn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emida.ua/novyny/sudovu-zalu-v-ukrytti-obladnaly-u-vinnytskomu-apelyatsijnomu-sudi/" TargetMode="External"/><Relationship Id="rId46" Type="http://schemas.openxmlformats.org/officeDocument/2006/relationships/hyperlink" Target="https://expertize-journal.org.ua/zovnishni-novyny/8232-pidozryuvanogo-u-derzhavnij-zradi-vinnickij-apelyacijnij-sud-zalishiv-pid-vartoyu" TargetMode="External"/><Relationship Id="rId67" Type="http://schemas.openxmlformats.org/officeDocument/2006/relationships/hyperlink" Target="https://ilikenews.com/news/rehiony/novyny-vinnychchyny/kryminal/u-vinnytsi-zalyshyly-pid-vartoyu-cholovika-yaky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19</Pages>
  <Words>23955</Words>
  <Characters>13655</Characters>
  <Application>Microsoft Office Word</Application>
  <DocSecurity>0</DocSecurity>
  <Lines>113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37535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208</cp:revision>
  <dcterms:created xsi:type="dcterms:W3CDTF">2022-01-10T07:35:00Z</dcterms:created>
  <dcterms:modified xsi:type="dcterms:W3CDTF">2023-03-01T07:34:00Z</dcterms:modified>
</cp:coreProperties>
</file>