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Pr="00F325E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F325E8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Вінницький апеляційний суд</w:t>
      </w:r>
    </w:p>
    <w:p w:rsidR="00201AC8" w:rsidRPr="00F325E8" w:rsidRDefault="00201AC8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F325E8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у ЗМІ</w:t>
      </w:r>
    </w:p>
    <w:p w:rsidR="00201AC8" w:rsidRDefault="00453294" w:rsidP="00201AC8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</w:t>
      </w:r>
      <w:r w:rsidR="00C0375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лютий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202</w:t>
      </w:r>
      <w:r w:rsidR="008F37B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4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р.)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274"/>
        <w:gridCol w:w="4438"/>
        <w:gridCol w:w="1618"/>
        <w:gridCol w:w="1887"/>
        <w:gridCol w:w="1690"/>
      </w:tblGrid>
      <w:tr w:rsidR="00201AC8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-, радіопрограми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9457FA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7618F1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D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8F1">
              <w:rPr>
                <w:rFonts w:ascii="Times New Roman" w:hAnsi="Times New Roman"/>
                <w:color w:val="000000"/>
                <w:sz w:val="24"/>
                <w:szCs w:val="24"/>
              </w:rPr>
              <w:t>Суд на 15 років відправив за грати «патріота», який у Вінниці збирав для росіян інформацію про ЗСУ</w:t>
            </w:r>
          </w:p>
          <w:p w:rsidR="007618F1" w:rsidRPr="009457FA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E6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7618F1" w:rsidRPr="00190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https://vinnitsa.info/article/sud-na-15-rokiv-vidpravyv-za-hraty-patriota-yakyy-u-vinnytsi-zbyrav-dlya-rosiyan-informatsiyu-pro-zsu</w:t>
              </w:r>
            </w:hyperlink>
          </w:p>
          <w:p w:rsidR="007618F1" w:rsidRPr="009457FA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457FA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F62E65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1700E6" w:rsidRDefault="007618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504B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BD">
              <w:rPr>
                <w:rFonts w:ascii="Times New Roman" w:hAnsi="Times New Roman"/>
                <w:color w:val="000000"/>
                <w:sz w:val="24"/>
                <w:szCs w:val="24"/>
              </w:rPr>
              <w:t>Суд виніс вирок «патріоту», який збирав інформацію у Вінниці і «зливав» ворогу</w:t>
            </w:r>
          </w:p>
          <w:p w:rsidR="001504BD" w:rsidRPr="007618F1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Pr="001504BD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04BD" w:rsidRPr="001504B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https://vn.20minut.ua/Kryminal/sud-vinis-virok-patriotu-yakiy-zbirav-informatsiyu-u-vinnitsi-i-zlivav-11912481.html</w:t>
              </w:r>
            </w:hyperlink>
          </w:p>
          <w:p w:rsidR="001504BD" w:rsidRDefault="001504BD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D" w:rsidRDefault="00150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486B79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8C291B" w:rsidRDefault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FF6F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8C291B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апеляційному суді «підтвердили» 15-річний термін ув’язнення для вінничанина, який збирав дані для російських спецслужб</w:t>
            </w:r>
          </w:p>
          <w:p w:rsidR="008C291B" w:rsidRDefault="008C291B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8C291B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C291B" w:rsidRPr="008C29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https://naparise.com/posts/v-apeliatsiinomu-sudi-pidtverdyly-15-richnyi-termin-uviaznennia-dlia-vinnychanyna-iakyi-zbyrav-dani-dlia-rosiiskykh-spetssluzhb</w:t>
              </w:r>
            </w:hyperlink>
          </w:p>
          <w:p w:rsidR="008C291B" w:rsidRDefault="008C291B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B79" w:rsidRPr="00486B79" w:rsidRDefault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B79" w:rsidRDefault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1700E6" w:rsidRDefault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AE70F4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0F4">
              <w:rPr>
                <w:rFonts w:ascii="Times New Roman" w:hAnsi="Times New Roman"/>
                <w:color w:val="000000"/>
                <w:sz w:val="24"/>
                <w:szCs w:val="24"/>
              </w:rPr>
              <w:t>Чотири роки позбавлення волі за вбивство немовляти: суд залишив без змін вирок щодо вінничанки</w:t>
            </w:r>
          </w:p>
          <w:p w:rsidR="00AE70F4" w:rsidRDefault="00AE70F4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AE70F4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E70F4" w:rsidRPr="00AE70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https://vezha.ua/chotyry-roky-pozbavlennya-voli-za-vbyvstvo-nemovlyaty-sud-zalyshyv-bez-zmin-vyrok-shhodo-vinnychanky/</w:t>
              </w:r>
            </w:hyperlink>
          </w:p>
          <w:p w:rsidR="00AE70F4" w:rsidRPr="00AE70F4" w:rsidRDefault="00AE70F4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F6FF7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FF6FF7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FF6FF7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F6FF7">
              <w:rPr>
                <w:rFonts w:ascii="Times New Roman" w:hAnsi="Times New Roman"/>
                <w:color w:val="000000"/>
                <w:sz w:val="24"/>
                <w:szCs w:val="24"/>
              </w:rPr>
              <w:t>бивство немовляти через необережність: вінничанці призначено 4 роки ув’язнення</w:t>
            </w:r>
          </w:p>
          <w:p w:rsidR="00FF6FF7" w:rsidRPr="00AE70F4" w:rsidRDefault="00FF6FF7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FF6FF7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F6FF7" w:rsidRPr="00FF6FF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https://vintime.info/posts/vbyvstvo-nemovliaty-cherez-neoberezhnist-vinnychantsi-pryznacheno-4-roky-uviaznennia</w:t>
              </w:r>
            </w:hyperlink>
          </w:p>
          <w:p w:rsidR="00FF6FF7" w:rsidRDefault="00FF6FF7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FF6FF7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FF6FF7" w:rsidP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FF6FF7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ED6DD0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ED6DD0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DD0">
              <w:rPr>
                <w:rFonts w:ascii="Times New Roman" w:hAnsi="Times New Roman"/>
                <w:color w:val="000000"/>
                <w:sz w:val="24"/>
                <w:szCs w:val="24"/>
              </w:rPr>
              <w:t>Вінничанка, яка вбила немовля через необережність, відсидить чотири роки</w:t>
            </w:r>
          </w:p>
          <w:p w:rsidR="00ED6DD0" w:rsidRPr="00AE70F4" w:rsidRDefault="00ED6DD0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D6DD0" w:rsidRPr="00412D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https://vn.20minut.ua/Kryminal/vinnichanka-yaka-vbila-nemovlya-cherez-neoberezhnist-vidsidit-chotiri--11912484.html</w:t>
              </w:r>
            </w:hyperlink>
          </w:p>
          <w:p w:rsidR="00ED6DD0" w:rsidRPr="00AE70F4" w:rsidRDefault="00ED6DD0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ED6DD0" w:rsidP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ED6DD0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0" w:rsidRDefault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CD5A38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Default="00CD5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Default="00CD5A38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A38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оштрафував чоловіка за вчинення домашнього насильства на 255 гривень</w:t>
            </w:r>
          </w:p>
          <w:p w:rsidR="00CD5A38" w:rsidRPr="00ED6DD0" w:rsidRDefault="00CD5A38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Pr="00CD5A38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5A38" w:rsidRPr="00CD5A3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https://vn.20minut.ua/Podii/vinnitskiy-sud-oshtrafuvav-cholovika-za-domashne-nasilstvo-na-255-griv-11912638.html</w:t>
              </w:r>
            </w:hyperlink>
          </w:p>
          <w:p w:rsidR="00CD5A38" w:rsidRDefault="00CD5A38" w:rsidP="008C291B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Default="00CD5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FF6FF7" w:rsidP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CD5A38" w:rsidRDefault="00CD5A38" w:rsidP="00ED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38" w:rsidRDefault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FF6FF7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Pr="005A6A34" w:rsidRDefault="005A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5A6A34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32B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32BD6">
              <w:rPr>
                <w:rFonts w:ascii="Times New Roman" w:hAnsi="Times New Roman"/>
                <w:color w:val="000000"/>
                <w:sz w:val="24"/>
                <w:szCs w:val="24"/>
              </w:rPr>
              <w:t>інниччині за ухилення від призову чоловік отримав три роки позбавлення волі</w:t>
            </w:r>
          </w:p>
          <w:p w:rsidR="00B1155D" w:rsidRPr="00432BD6" w:rsidRDefault="00B1155D" w:rsidP="008C2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404E41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A6A34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https://vintime.info/posts/na-vinnychchyni-za-ukhylennia-vid-pryzovu-cholovik-otrymav-try-roky-pozbavlennia-voli</w:t>
              </w:r>
            </w:hyperlink>
          </w:p>
          <w:p w:rsidR="005A6A34" w:rsidRPr="00CD5A38" w:rsidRDefault="005A6A34" w:rsidP="008C2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5A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4" w:rsidRDefault="005A6A34" w:rsidP="005A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  <w:p w:rsidR="00FF6FF7" w:rsidRDefault="00FF6FF7" w:rsidP="00FF6F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F7" w:rsidRDefault="005A6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776F99" w:rsidTr="0018732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E54DE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BB743D" w:rsidRDefault="004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Pr="009457FA" w:rsidRDefault="004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B03">
              <w:rPr>
                <w:rFonts w:ascii="Times New Roman" w:hAnsi="Times New Roman"/>
                <w:color w:val="000000"/>
                <w:sz w:val="24"/>
                <w:szCs w:val="24"/>
              </w:rPr>
              <w:t>Жителю Вінниччини дали три роки позбавлення волі за ухилення від мобілізації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10" w:rsidRDefault="004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4F1B03" w:rsidRPr="00412D04">
                <w:rPr>
                  <w:rStyle w:val="a3"/>
                  <w:rFonts w:ascii="Times New Roman" w:hAnsi="Times New Roman"/>
                </w:rPr>
                <w:t>https://vinnitsa.info/article/zhytelyu-vinnychchyny-daly-try-roky-pozbavlennya-voli-za-ukhylennya-vid-mobilizatsiyi</w:t>
              </w:r>
            </w:hyperlink>
          </w:p>
          <w:p w:rsidR="004F1B03" w:rsidRPr="00395D6F" w:rsidRDefault="004F1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457FA" w:rsidRDefault="004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51F10" w:rsidRDefault="004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51F10" w:rsidRDefault="004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572C7" w:rsidTr="0018732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2C7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за участь у терористичній організації «</w:t>
            </w:r>
            <w:proofErr w:type="spellStart"/>
            <w:r w:rsidRPr="00B572C7">
              <w:rPr>
                <w:rFonts w:ascii="Times New Roman" w:hAnsi="Times New Roman"/>
                <w:color w:val="000000"/>
                <w:sz w:val="24"/>
                <w:szCs w:val="24"/>
              </w:rPr>
              <w:t>днр</w:t>
            </w:r>
            <w:proofErr w:type="spellEnd"/>
            <w:r w:rsidRPr="00B572C7">
              <w:rPr>
                <w:rFonts w:ascii="Times New Roman" w:hAnsi="Times New Roman"/>
                <w:color w:val="000000"/>
                <w:sz w:val="24"/>
                <w:szCs w:val="24"/>
              </w:rPr>
              <w:t>» винному присудили 15 років позбавлення волі</w:t>
            </w:r>
          </w:p>
          <w:p w:rsidR="00B572C7" w:rsidRPr="004F1B03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4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B572C7" w:rsidRPr="00412D04">
                <w:rPr>
                  <w:rStyle w:val="a3"/>
                  <w:rFonts w:ascii="Times New Roman" w:hAnsi="Times New Roman"/>
                </w:rPr>
                <w:t>https://news.vn.ua/u-vinnytskomu-apeliatsiynomu-sudi-za-uchast-u-terorystychniy-orhanizatsii-dnr-vynnomu-prysudyly-15-rokiv-pozbavlennia-voli/</w:t>
              </w:r>
            </w:hyperlink>
          </w:p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572C7">
              <w:rPr>
                <w:rFonts w:ascii="Times New Roman" w:hAnsi="Times New Roman"/>
                <w:color w:val="000000"/>
                <w:sz w:val="24"/>
                <w:szCs w:val="24"/>
              </w:rPr>
              <w:t>ресслужб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7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C7" w:rsidRDefault="00B572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E70F4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Pr="004F1B03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0F4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на три роки засудили чоловіка, який ухилявся від мобілізації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4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AE70F4" w:rsidRPr="00412D04">
                <w:rPr>
                  <w:rStyle w:val="a3"/>
                  <w:rFonts w:ascii="Times New Roman" w:hAnsi="Times New Roman"/>
                </w:rPr>
                <w:t>https://news.vn.ua/u-vinnytsi-na-try-roky-zasudyly-cholovika-iakyy-ukhyliavsia-vid-mobilizatsii/</w:t>
              </w:r>
            </w:hyperlink>
          </w:p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F4" w:rsidRDefault="00AE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5524E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65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Pr="00AE70F4" w:rsidRDefault="0065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24E">
              <w:rPr>
                <w:rFonts w:ascii="Times New Roman" w:hAnsi="Times New Roman"/>
                <w:color w:val="000000"/>
                <w:sz w:val="24"/>
                <w:szCs w:val="24"/>
              </w:rPr>
              <w:t>Скільки заробляли вінницькі судді в перший рік повномасштабної війни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4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65524E" w:rsidRPr="00412D04">
                <w:rPr>
                  <w:rStyle w:val="a3"/>
                  <w:rFonts w:ascii="Times New Roman" w:hAnsi="Times New Roman"/>
                </w:rPr>
                <w:t>https://vinnitsa.info/article/skilky-zaroblyaly-vinnytski-suddi-v-pershyy-rik-povnomasshtabnoyi-viyny</w:t>
              </w:r>
            </w:hyperlink>
          </w:p>
          <w:p w:rsidR="0065524E" w:rsidRDefault="0065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65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65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Декларація голови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E" w:rsidRDefault="0065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53F" w:rsidTr="00187325">
        <w:trPr>
          <w:trHeight w:val="1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Pr="007C453F" w:rsidRDefault="007C4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Pr="0065524E" w:rsidRDefault="007C4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53F">
              <w:rPr>
                <w:rFonts w:ascii="Times New Roman" w:hAnsi="Times New Roman"/>
                <w:color w:val="000000"/>
                <w:sz w:val="24"/>
                <w:szCs w:val="24"/>
              </w:rPr>
              <w:t>ВРП розгляне питання звільнення судді Вінницького апеляційного суду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Default="00404E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7C453F" w:rsidRPr="00F740D1">
                <w:rPr>
                  <w:rStyle w:val="a3"/>
                  <w:rFonts w:ascii="Times New Roman" w:hAnsi="Times New Roman"/>
                </w:rPr>
                <w:t>https://vinnitsa.info/article/vrp-rozhlyane-pytannya-zvilnennya-suddi-vinnytskoho-apelyatsiynoho-sudu</w:t>
              </w:r>
            </w:hyperlink>
          </w:p>
          <w:p w:rsidR="007C453F" w:rsidRPr="007C453F" w:rsidRDefault="007C4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Default="007C4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Default="007C4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ВРП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3F" w:rsidRDefault="007C4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01AC8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34B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9B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B6D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ілія Національної суспільної телерадіокомпанії України </w:t>
            </w:r>
            <w:r w:rsidR="00187325">
              <w:rPr>
                <w:rFonts w:ascii="Times New Roman" w:hAnsi="Times New Roman"/>
                <w:color w:val="000000"/>
                <w:sz w:val="24"/>
                <w:szCs w:val="24"/>
              </w:rPr>
              <w:t>«Суспільне. Вінниця»</w:t>
            </w:r>
          </w:p>
          <w:p w:rsidR="009B6D7F" w:rsidRPr="008F37B3" w:rsidRDefault="009B6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18732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187325" w:rsidRPr="00B438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https://www.youtube.com/watch?v=G3FnxrV3vNU</w:t>
              </w:r>
            </w:hyperlink>
          </w:p>
          <w:p w:rsidR="00187325" w:rsidRDefault="0018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25" w:rsidRDefault="00187325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й оператор були на судовому засіданні</w:t>
            </w:r>
          </w:p>
          <w:p w:rsidR="00FF587C" w:rsidRDefault="00FF587C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187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B79FA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EB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EB79FA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9FA">
              <w:rPr>
                <w:rFonts w:ascii="Times New Roman" w:hAnsi="Times New Roman"/>
                <w:color w:val="000000"/>
                <w:sz w:val="24"/>
                <w:szCs w:val="24"/>
              </w:rPr>
              <w:t>Понад 7 років за ґратами проведе жінка з Жмеринки, яка повідомила про вигадане зґвалтування</w:t>
            </w:r>
          </w:p>
          <w:p w:rsidR="00EB79FA" w:rsidRDefault="00EB79FA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Pr="00EB79FA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B79FA" w:rsidRPr="00EB79F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https://vinbazar.com/news/kriminal/ponad-7-rokiv-za-ratami-provede-jinka-z-jmerinki-yaka-povidomila-pro-vigadane-zvaltuvannya</w:t>
              </w:r>
            </w:hyperlink>
          </w:p>
          <w:p w:rsidR="00EB79FA" w:rsidRPr="00EB79FA" w:rsidRDefault="00EB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EB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EB79FA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A" w:rsidRDefault="00EB7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1155D" w:rsidTr="00B1155D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Pr="00B1155D" w:rsidRDefault="00B11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VinTime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Pr="00B1155D" w:rsidRDefault="00B1155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1155D">
              <w:rPr>
                <w:rFonts w:ascii="Times New Roman" w:hAnsi="Times New Roman"/>
                <w:color w:val="000000"/>
                <w:sz w:val="24"/>
                <w:szCs w:val="24"/>
              </w:rPr>
              <w:t>інка повідомила про зґвалтування та отримала 7 років позбавлення волі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1155D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https://vintime.info/posts/zhinka-povidomyla-pro-zgvaltuvannia-ta-otrymala-7-rokiv-pozbavlennia-voli</w:t>
              </w:r>
            </w:hyperlink>
          </w:p>
          <w:p w:rsidR="00B1155D" w:rsidRPr="00EB79FA" w:rsidRDefault="00B1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Default="00B11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Default="00B1155D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D" w:rsidRDefault="00652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Васелевська</w:t>
            </w:r>
            <w:proofErr w:type="spellEnd"/>
          </w:p>
        </w:tc>
      </w:tr>
      <w:tr w:rsidR="00C91AF5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Pr="00D86782" w:rsidRDefault="00C91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D86782"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 w:rsidR="00D867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="00D867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Default="00C91AF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AF5">
              <w:rPr>
                <w:rFonts w:ascii="Times New Roman" w:hAnsi="Times New Roman"/>
                <w:color w:val="000000"/>
                <w:sz w:val="24"/>
                <w:szCs w:val="24"/>
              </w:rPr>
              <w:t>За неправдиве повідомлення про зґвалтування, 33-річна вінничанка відбуватиме строк в тюрмі</w:t>
            </w:r>
          </w:p>
          <w:p w:rsidR="00C91AF5" w:rsidRDefault="00C91AF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Pr="00D86782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86782" w:rsidRPr="00D867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https://vinnitsa.info/article/za-nepravdyve-povidomlennya-pro-zgvaltuvannya-33-richna-vinnychanka-vidbuvatyme-strok-v-tyurmi</w:t>
              </w:r>
            </w:hyperlink>
          </w:p>
          <w:p w:rsidR="00D86782" w:rsidRPr="00D86782" w:rsidRDefault="00D867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Default="00D86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Default="00D86782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5" w:rsidRDefault="00D86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561B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F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F561B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61B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переніс розгляд справи про відсторонення з посади міського голови Тульчина</w:t>
            </w:r>
          </w:p>
          <w:p w:rsidR="004F561B" w:rsidRPr="00C91AF5" w:rsidRDefault="004F561B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F561B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https://suspilne.media/679908-vinnickij-apelacijnij-sud-perenis-rozglad-spravi-pro-vidstoronenna-z-posadi-miskogo-golovi-tulcina/</w:t>
              </w:r>
            </w:hyperlink>
          </w:p>
          <w:p w:rsidR="004F561B" w:rsidRPr="00D86782" w:rsidRDefault="004F5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F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F561B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1B" w:rsidRDefault="004F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Федоренко</w:t>
            </w:r>
          </w:p>
        </w:tc>
      </w:tr>
      <w:tr w:rsidR="003D5C15" w:rsidTr="00AD0223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AE6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0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Pr="00C91AF5" w:rsidRDefault="003D5C1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C15">
              <w:rPr>
                <w:rFonts w:ascii="Times New Roman" w:hAnsi="Times New Roman"/>
                <w:color w:val="000000"/>
                <w:sz w:val="24"/>
                <w:szCs w:val="24"/>
              </w:rPr>
              <w:t>Жмеринчанка, яка збрехала про своє згвалтування, сидітиме у в'язниці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D5C15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https://vitatv.com.ua/kryminal/zhmerynchanka-yaka-zbrekhala-pro-svoye</w:t>
              </w:r>
            </w:hyperlink>
          </w:p>
          <w:p w:rsidR="003D5C15" w:rsidRPr="00D86782" w:rsidRDefault="003D5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3D5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AE6C6B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15" w:rsidRDefault="00AE6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D0223" w:rsidTr="00AD0223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Pr="000F791B" w:rsidRDefault="00AD0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0F791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Vin Media</w:t>
            </w:r>
            <w:r w:rsidR="000F791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0F791B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F791B">
              <w:rPr>
                <w:rFonts w:ascii="Times New Roman" w:hAnsi="Times New Roman"/>
                <w:color w:val="000000"/>
                <w:sz w:val="24"/>
                <w:szCs w:val="24"/>
              </w:rPr>
              <w:t>початку напала на поліцейського, а потім заявила «про зґвалтування»: жмеринчанці додали термін ув’язнення попри догляд за дитиною</w:t>
            </w:r>
          </w:p>
          <w:p w:rsidR="00DD4C08" w:rsidRPr="003D5C15" w:rsidRDefault="00DD4C08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D0223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https://vinmedia.com.ua/posts/spochatku-napala-na-politseiskoho-a-potim-zaiavyla-pro-zgvaltuvannia-zhmerynchantsi-dodaly-termin-uviaznennia-popry-dohliad-za-dytynoiu</w:t>
              </w:r>
            </w:hyperlink>
          </w:p>
          <w:p w:rsidR="00AD0223" w:rsidRDefault="00A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0F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0F791B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23" w:rsidRDefault="000F7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933C45" w:rsidTr="00AD0223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Pr="00933C45" w:rsidRDefault="00933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Default="00933C4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Спочатку напала на поліцейського, а потім заявила «про зґвалтування»: </w:t>
            </w:r>
            <w:proofErr w:type="spellStart"/>
            <w:r w:rsidRPr="00933C45">
              <w:rPr>
                <w:rFonts w:ascii="Times New Roman" w:hAnsi="Times New Roman"/>
                <w:color w:val="000000"/>
                <w:sz w:val="24"/>
                <w:szCs w:val="24"/>
              </w:rPr>
              <w:t>жмеринчанці</w:t>
            </w:r>
            <w:proofErr w:type="spellEnd"/>
            <w:r w:rsidRPr="00933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додали термін ув’язнення попри догляд за дитиною</w:t>
            </w:r>
          </w:p>
          <w:p w:rsidR="00933C45" w:rsidRDefault="00933C4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Pr="00933C45" w:rsidRDefault="0093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33C4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https://naparisi.com/%d1%81%d0%bf%d0%be%d1%87%d0%b0%d1%82%d0%ba%d1%83-%d0%bd%d0%b0%d0%bf%d0%b0%d0%bb%d0%b0-%d0%bd%d0%b0-%d0%bf%d0%be%d0%bb%d1%96%d1%86%d0%b5%d0%b9%d1%81%d1%8c%d0%ba%d0%be%d0%b3%d0%be-%d0%b0-%d0%bf%d0%be/</w:t>
              </w:r>
            </w:hyperlink>
          </w:p>
          <w:p w:rsidR="00933C45" w:rsidRPr="00933C45" w:rsidRDefault="00933C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Default="00933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Default="00933C45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45" w:rsidRDefault="00933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Заіковатий</w:t>
            </w:r>
            <w:proofErr w:type="spellEnd"/>
          </w:p>
        </w:tc>
      </w:tr>
      <w:tr w:rsidR="00DD4C08" w:rsidTr="00AD0223">
        <w:trPr>
          <w:trHeight w:val="1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DD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4C08" w:rsidRDefault="00DD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DD4C08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C08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жінка повідомила про зґвалтування, аби співмешканець приревнував: чим закінчилася історія</w:t>
            </w:r>
          </w:p>
          <w:p w:rsidR="00DD4C08" w:rsidRDefault="00DD4C08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Pr="00DD4C08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D4C08" w:rsidRPr="00DD4C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https://sud.ua/uk/news/sudebnaya-praktika/292836-v-vinnitskoy-oblasti-zhenschina-soobschila-ob-iznasilovanii-chtoby-sozhitel-prirevnoval-chem-zakonchilas-istoriya</w:t>
              </w:r>
            </w:hyperlink>
          </w:p>
          <w:p w:rsidR="00DD4C08" w:rsidRDefault="00DD4C08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DD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DD4C08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08" w:rsidRDefault="00DD4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A0E34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397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Pr="003D5C15" w:rsidRDefault="00397343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343">
              <w:rPr>
                <w:rFonts w:ascii="Times New Roman" w:hAnsi="Times New Roman"/>
                <w:color w:val="000000"/>
                <w:sz w:val="24"/>
                <w:szCs w:val="24"/>
              </w:rPr>
              <w:t>Військовий однієї з частин з Вінниччини отримав п’ять років позбавлення волі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97343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https://news.vn.ua/viyskovyy-odniiei-z-chastyn-z-vinnychchyny-otrymav-p-iat-rokiv-pozbavlennia-voli/</w:t>
              </w:r>
            </w:hyperlink>
          </w:p>
          <w:p w:rsidR="00397343" w:rsidRDefault="00397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397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397343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34" w:rsidRDefault="00397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0271D" w:rsidTr="00FF587C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B0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4264A6">
              <w:rPr>
                <w:rFonts w:ascii="Times New Roman" w:hAnsi="Times New Roman"/>
                <w:color w:val="000000"/>
                <w:sz w:val="24"/>
                <w:szCs w:val="24"/>
              </w:rPr>
              <w:t>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B0271D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1D">
              <w:rPr>
                <w:rFonts w:ascii="Times New Roman" w:hAnsi="Times New Roman"/>
                <w:color w:val="000000"/>
                <w:sz w:val="24"/>
                <w:szCs w:val="24"/>
              </w:rPr>
              <w:t>Чоловіка ув'язнили на п'ять років за самовільне залишення військової частини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anchor="page_comments" w:history="1">
              <w:r w:rsidR="004264A6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https://vn.20minut.ua/Podii/cholovika-uvyaznili-na-pyat-rokiv-za-samovilne-zalishennya-viyskovoyi--11914106.html#page_comments</w:t>
              </w:r>
            </w:hyperlink>
          </w:p>
          <w:p w:rsidR="004264A6" w:rsidRPr="004264A6" w:rsidRDefault="00426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B0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4264A6" w:rsidP="00FF5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D" w:rsidRDefault="00426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BE7EE5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Pr="00BE7EE5" w:rsidRDefault="00BE7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Default="00BE7EE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EE5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звільнили суддю апеляційного суду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Pr="00BE7EE5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E7EE5" w:rsidRPr="00BE7EE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https://vinnitsa.info/article/u-vinnytsi-zvilnyly-suddyu-apelyatsiynoho-sudu</w:t>
              </w:r>
            </w:hyperlink>
          </w:p>
          <w:p w:rsidR="00BE7EE5" w:rsidRDefault="00BE7EE5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Default="00BE7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Default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5" w:rsidRDefault="00BE7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Аліна Задорожна</w:t>
            </w:r>
          </w:p>
        </w:tc>
      </w:tr>
      <w:tr w:rsidR="0080533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053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80533F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33F">
              <w:rPr>
                <w:rFonts w:ascii="Times New Roman" w:hAnsi="Times New Roman"/>
                <w:color w:val="000000"/>
                <w:sz w:val="24"/>
                <w:szCs w:val="24"/>
              </w:rPr>
              <w:t>П’ять років позбавлення волі присудили на Вінниччині солдату за “самоволку”</w:t>
            </w:r>
          </w:p>
          <w:p w:rsidR="0080533F" w:rsidRPr="00BE7EE5" w:rsidRDefault="0080533F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0533F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https://vitatv.com.ua/kryminal/pyat-rokiv-pozbavlennya-voli-prysudyly-na</w:t>
              </w:r>
            </w:hyperlink>
          </w:p>
          <w:p w:rsidR="0080533F" w:rsidRPr="00BE7EE5" w:rsidRDefault="00805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F71D2" w:rsidTr="00123913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BF7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13" w:rsidRDefault="00BF71D2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за самовільне залишення частини солдату </w:t>
            </w:r>
          </w:p>
          <w:p w:rsidR="00BF71D2" w:rsidRDefault="00BF71D2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1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призначили п’ять років тюрми</w:t>
            </w:r>
          </w:p>
          <w:p w:rsidR="00BF71D2" w:rsidRPr="0080533F" w:rsidRDefault="00BF71D2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F71D2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https://vezha.ua/na-vinnychchyni-za-samovilne-zalyshennya-chastyny-soldatu-pryznachyly-p-yat-rokiv-tyurmy/</w:t>
              </w:r>
            </w:hyperlink>
          </w:p>
          <w:p w:rsidR="00BF71D2" w:rsidRDefault="00BF7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BF7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BF7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2" w:rsidRDefault="00BF71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73F8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773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773F8D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F8D">
              <w:rPr>
                <w:rFonts w:ascii="Times New Roman" w:hAnsi="Times New Roman"/>
                <w:color w:val="000000"/>
                <w:sz w:val="24"/>
                <w:szCs w:val="24"/>
              </w:rPr>
              <w:t>П’ять років в’язниці отримав солдат, який самовільно залишив військову частину на Вінниччині</w:t>
            </w:r>
          </w:p>
          <w:p w:rsidR="0035521F" w:rsidRPr="00BF71D2" w:rsidRDefault="0035521F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773F8D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https://vinbazar.com/news/kriminal/pyat-rokiv-vyaznitsii-otrimav-soldat-yakiy-samovilno-zalishiv-viyskovu-chastinu-na-vinnichchini</w:t>
              </w:r>
            </w:hyperlink>
          </w:p>
          <w:p w:rsidR="00773F8D" w:rsidRDefault="00773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773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773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Default="00773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5521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35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35521F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1F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солдат самовільно залишив військову частину та просив пом’якшити йому покарання: що вирішив суд</w:t>
            </w:r>
          </w:p>
          <w:p w:rsidR="0035521F" w:rsidRPr="00773F8D" w:rsidRDefault="0035521F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5521F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https://sud.ua/uk/news/sudebnaya-praktika/293063-v-vinnitskoy-oblasti-soldat-samovolno-ostavil-voinskuyu-chast-i-prosil-smyagchit-emu-nakazanie-chto-reshil-sud</w:t>
              </w:r>
            </w:hyperlink>
          </w:p>
          <w:p w:rsidR="0035521F" w:rsidRDefault="0035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35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35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1F" w:rsidRDefault="0035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253DB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7F4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3253DB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3DB">
              <w:rPr>
                <w:rFonts w:ascii="Times New Roman" w:hAnsi="Times New Roman"/>
                <w:color w:val="000000"/>
                <w:sz w:val="24"/>
                <w:szCs w:val="24"/>
              </w:rPr>
              <w:t>Звільнили суддю Вінницького апеляційного суду Марину Якименко</w:t>
            </w:r>
          </w:p>
          <w:p w:rsidR="007F4F00" w:rsidRPr="00773F8D" w:rsidRDefault="007F4F00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F4F00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https://vinbazar.com/news/rizne/zvilnili-suddyu-vinnitsikogo-apelyatsiiynogo-sudu-marinu-yakimenko</w:t>
              </w:r>
            </w:hyperlink>
          </w:p>
          <w:p w:rsidR="007F4F00" w:rsidRDefault="007F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7F4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7F4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B" w:rsidRDefault="007F4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465EE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646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«Це Вінниця, друже!»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6465EE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5EE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ув’язнили солдата ЗСУ за самовільне залишення частини: подробиці</w:t>
            </w:r>
          </w:p>
          <w:p w:rsidR="006465EE" w:rsidRPr="003253DB" w:rsidRDefault="006465EE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465EE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https://cvd.vn.ua/archives/47638</w:t>
              </w:r>
            </w:hyperlink>
          </w:p>
          <w:p w:rsidR="006465EE" w:rsidRDefault="0064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646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646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EE" w:rsidRDefault="00646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04E41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Pr="00404E41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Pr="006465EE" w:rsidRDefault="00404E41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E41">
              <w:rPr>
                <w:rFonts w:ascii="Times New Roman" w:hAnsi="Times New Roman"/>
                <w:color w:val="000000"/>
                <w:sz w:val="24"/>
                <w:szCs w:val="24"/>
              </w:rPr>
              <w:t>Самовільно залишив військову частину. У Вінниці суд виніс вирок солдатові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Pr="00404E41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04E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https://naparisi.com/%d1%81%d0%b0%d0%bc%d0%be%d0%b2%d1%96%d0%bb%d1%8c%d0%bd%d0%be-%d0%b7%d0%b0%d0%bb%d0%b8%d1%88%d0%b8%d0%b2-%d0%b2%d1%96%d0%b9%d1%81%d1%8c%d0%ba%d0%be%d0%b2%d1%83-%d1%87%d0%b0%d1%81%d1%82%d0%b8%d0%bd/</w:t>
              </w:r>
            </w:hyperlink>
          </w:p>
          <w:p w:rsidR="00404E41" w:rsidRDefault="00404E41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1" w:rsidRDefault="0040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Заіковатий</w:t>
            </w:r>
            <w:proofErr w:type="spellEnd"/>
          </w:p>
        </w:tc>
      </w:tr>
      <w:tr w:rsidR="004D310E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4D3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4D310E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10E">
              <w:rPr>
                <w:rFonts w:ascii="Times New Roman" w:hAnsi="Times New Roman"/>
                <w:color w:val="000000"/>
                <w:sz w:val="24"/>
                <w:szCs w:val="24"/>
              </w:rPr>
              <w:t>Суддю Вінницького апеляційного суду звільнили у відставку</w:t>
            </w:r>
          </w:p>
          <w:p w:rsidR="00A047AB" w:rsidRPr="003612C5" w:rsidRDefault="00A047AB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D310E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https://news.vn.ua/suddiu-vinnytskoho-apeliatsiynoho-sudu-zvilnyly-u-vidstavku/</w:t>
              </w:r>
            </w:hyperlink>
          </w:p>
          <w:p w:rsidR="004D310E" w:rsidRDefault="004D3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A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A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E" w:rsidRDefault="00A04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612C5" w:rsidTr="0080533F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Pr="003612C5" w:rsidRDefault="0036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жа»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D" w:rsidRDefault="003612C5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2C5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засудили жінку, яка вигадала зґвалтування, аби її приревнував співмешканець</w:t>
            </w:r>
          </w:p>
          <w:p w:rsidR="003612C5" w:rsidRPr="00BE7EE5" w:rsidRDefault="003612C5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612C5" w:rsidRPr="00F740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https://vezha.ua/na-vinnychchyni-zasudyly-zhinku-yaka-vygadala-zgvaltuvannya-aby-yiyi-pryrevnuvav-spivmeshkanets/</w:t>
              </w:r>
            </w:hyperlink>
          </w:p>
          <w:p w:rsidR="003612C5" w:rsidRPr="00BE7EE5" w:rsidRDefault="0036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Default="0036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Default="0036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C5" w:rsidRDefault="0036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86090" w:rsidTr="0080533F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086090" w:rsidRDefault="0008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3612C5" w:rsidRDefault="00086090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090">
              <w:rPr>
                <w:rFonts w:ascii="Times New Roman" w:hAnsi="Times New Roman"/>
                <w:color w:val="000000"/>
                <w:sz w:val="24"/>
                <w:szCs w:val="24"/>
              </w:rPr>
              <w:t>Батько отримав адмінпопередження через сина, який кинув сніжку в муніципальний автобус Вінниці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086090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086090" w:rsidRPr="000860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https://vinbazar.com/news/podiyi/batko-otrimav-adminpoperedjennyacherez-sina-yakiy-kinuv-snijku-v-munitsiipalniy-avtobus-vinnitsii</w:t>
              </w:r>
            </w:hyperlink>
          </w:p>
          <w:p w:rsidR="00086090" w:rsidRDefault="00086090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Default="0008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Default="0008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Default="00086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6623E" w:rsidTr="009920B9">
        <w:trPr>
          <w:trHeight w:val="1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9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9920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Pr="00086090" w:rsidRDefault="009920B9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B9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судили чоловіка, син якого кинув сніжку у лобове скло автобуса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920B9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https://vitatv.com.ua/kryminal/u-vinnytsi-sudyly-cholovika-syn-yakoho</w:t>
              </w:r>
            </w:hyperlink>
          </w:p>
          <w:p w:rsidR="009920B9" w:rsidRPr="00086090" w:rsidRDefault="009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866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9920B9">
              <w:rPr>
                <w:rFonts w:ascii="Times New Roman" w:hAnsi="Times New Roman"/>
                <w:color w:val="000000"/>
                <w:sz w:val="24"/>
                <w:szCs w:val="24"/>
              </w:rPr>
              <w:t>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9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3E" w:rsidRDefault="009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3680B" w:rsidTr="0080533F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E36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E3680B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80B">
              <w:rPr>
                <w:rFonts w:ascii="Times New Roman" w:hAnsi="Times New Roman"/>
                <w:color w:val="000000"/>
                <w:sz w:val="24"/>
                <w:szCs w:val="24"/>
              </w:rPr>
              <w:t>Суд виніс вінничанину попередження за те, що його син кинув сніжку в лобове скло автобуса</w:t>
            </w:r>
          </w:p>
          <w:p w:rsidR="00E3680B" w:rsidRPr="00086090" w:rsidRDefault="00E3680B" w:rsidP="00805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3680B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https://vn.20minut.ua/Podii/sud-vinis-vinnichaninu-poperedzhennya-za-te-scho-yogo-sin-kinuv-snizhk-11914711.html</w:t>
              </w:r>
            </w:hyperlink>
          </w:p>
          <w:p w:rsidR="00E3680B" w:rsidRPr="00086090" w:rsidRDefault="00E3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E36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E3680B" w:rsidP="00E36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B" w:rsidRDefault="00E36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273B0C" w:rsidTr="00273B0C">
        <w:trPr>
          <w:trHeight w:val="1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Default="00103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Pr="00273B0C" w:rsidRDefault="0027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Pr="00E3680B" w:rsidRDefault="00273B0C" w:rsidP="0027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B0C">
              <w:rPr>
                <w:rFonts w:ascii="Times New Roman" w:hAnsi="Times New Roman"/>
                <w:color w:val="000000"/>
                <w:sz w:val="24"/>
                <w:szCs w:val="24"/>
              </w:rPr>
              <w:t>Батько у суді відповідав за вчинок сина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B0C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https://vinnitsa.info/article/batko-u-sudi-vidpovidav-za-vchynok-syna</w:t>
              </w:r>
            </w:hyperlink>
          </w:p>
          <w:p w:rsidR="00273B0C" w:rsidRDefault="00273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Default="0027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Default="00273B0C" w:rsidP="00E36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C" w:rsidRPr="006B7869" w:rsidRDefault="0027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066E9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E066E9" w:rsidRDefault="00E06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6D16F8" w:rsidRDefault="00E06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6E9">
              <w:rPr>
                <w:rFonts w:ascii="Times New Roman" w:hAnsi="Times New Roman"/>
                <w:color w:val="000000"/>
                <w:sz w:val="24"/>
                <w:szCs w:val="24"/>
              </w:rPr>
              <w:t>Юний вінничанин кинув сніжку у лобове скло автобусу: батько через суд хотів спростувати попередження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E066E9" w:rsidRDefault="00E0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066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https://naparisi.com/yunyj-vinnychanyn-kynuv-snizhku-u-lobove-sklo-avtobusu-batko-cherez-sud-hotiv-prostuvaty-poperedzhennya/</w:t>
              </w:r>
            </w:hyperlink>
          </w:p>
          <w:p w:rsidR="00E066E9" w:rsidRDefault="00E066E9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Заіковатий</w:t>
            </w:r>
            <w:proofErr w:type="spellEnd"/>
          </w:p>
        </w:tc>
      </w:tr>
      <w:tr w:rsidR="009D39C6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6E07E2" w:rsidRDefault="006D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</w:t>
            </w:r>
            <w:r w:rsidR="006E07E2">
              <w:rPr>
                <w:rFonts w:ascii="Times New Roman" w:hAnsi="Times New Roman"/>
                <w:color w:val="000000"/>
                <w:sz w:val="24"/>
                <w:szCs w:val="24"/>
              </w:rPr>
              <w:t>т «</w:t>
            </w:r>
            <w:proofErr w:type="spellStart"/>
            <w:r w:rsidR="006E07E2">
              <w:rPr>
                <w:rFonts w:ascii="Times New Roman" w:hAnsi="Times New Roman"/>
                <w:color w:val="000000"/>
                <w:sz w:val="24"/>
                <w:szCs w:val="24"/>
              </w:rPr>
              <w:t>Вінниця.і</w:t>
            </w:r>
            <w:r w:rsidR="006E0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nfo</w:t>
            </w:r>
            <w:proofErr w:type="spellEnd"/>
            <w:r w:rsidR="006E07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F" w:rsidRDefault="006D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6F8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відмовився знімати домашній арешт з митрополита Іонафана</w:t>
            </w:r>
          </w:p>
          <w:p w:rsidR="006D16F8" w:rsidRPr="009457FA" w:rsidRDefault="006D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D" w:rsidRPr="006D16F8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D16F8" w:rsidRPr="006D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https://vinnitsa.info/article/vinnytskyy-apelyatsiynyy-sud-vidmovyvsya-znimaty-domashniy-aresht-z-mytropolyta-ionafana</w:t>
              </w:r>
            </w:hyperlink>
          </w:p>
          <w:p w:rsidR="006D16F8" w:rsidRDefault="006D16F8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9457FA" w:rsidRDefault="006D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6E0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E07E2">
              <w:rPr>
                <w:rFonts w:ascii="Times New Roman" w:hAnsi="Times New Roman"/>
                <w:color w:val="000000"/>
                <w:sz w:val="24"/>
                <w:szCs w:val="24"/>
              </w:rPr>
              <w:t>ресслужба Тульчинської єпархії УПЦ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6E0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Масліцова</w:t>
            </w:r>
            <w:proofErr w:type="spellEnd"/>
          </w:p>
        </w:tc>
      </w:tr>
      <w:tr w:rsidR="00B75A9E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B75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B75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A9E">
              <w:rPr>
                <w:rFonts w:ascii="Times New Roman" w:hAnsi="Times New Roman"/>
                <w:color w:val="000000"/>
                <w:sz w:val="24"/>
                <w:szCs w:val="24"/>
              </w:rPr>
              <w:t>Захисники Іонофана вимагали зняти домашній арешт з підсудного</w:t>
            </w:r>
          </w:p>
          <w:p w:rsidR="00B75A9E" w:rsidRPr="006D16F8" w:rsidRDefault="00B75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75A9E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https://news.vn.ua/zakhysnyky-ionofana-vymahaly-zniaty-domashniy-aresht-z-pidsudnoho/</w:t>
              </w:r>
            </w:hyperlink>
          </w:p>
          <w:p w:rsidR="00B75A9E" w:rsidRPr="006D16F8" w:rsidRDefault="00B7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B75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B75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Журналіст був на судовому засіданні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9E" w:rsidRDefault="009C09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B7869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P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A519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притягнули до відповідальності домашнього кривдника</w:t>
            </w:r>
          </w:p>
          <w:p w:rsidR="00A51917" w:rsidRPr="00B75A9E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B7869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https://vitatv.com.ua/kryminal/u-vinnytsi-prytyahnuly-do-0</w:t>
              </w:r>
            </w:hyperlink>
          </w:p>
          <w:p w:rsidR="006B7869" w:rsidRDefault="006B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Pr="006B7869" w:rsidRDefault="006B7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  <w:r w:rsidR="00A51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A519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69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61EA7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C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судили чоловіка, син якого кинув сніжку у лобове скло автобуса</w:t>
            </w:r>
          </w:p>
          <w:p w:rsidR="00EC6DC1" w:rsidRPr="0017061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C6DC1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https://sud.ua/uk/news/ukraine/293586-v-vinnitse-sudili-muzhchinu-syn-kotorogo-brosil-snezhok-v-lobovoe-steklo-avtobusa</w:t>
              </w:r>
            </w:hyperlink>
          </w:p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A7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C6DC1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«Реал»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DC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відбулися суди по справі кидання сніжки у лобове скло автобус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C6DC1" w:rsidRP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C6DC1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https://real-vin.com/u-vinnici-vidbulisja-sudi-po-spravi-kidannja-snizhki-u-lobove-sklo-avtobusu</w:t>
              </w:r>
            </w:hyperlink>
          </w:p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C1" w:rsidRDefault="00EC6D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51917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P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 заплатить штраф за домашнє насильство</w:t>
            </w:r>
          </w:p>
          <w:p w:rsidR="003F5867" w:rsidRPr="00EC6DC1" w:rsidRDefault="003F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51917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https://vinnitsa.info/article/vinnychanyn-zaplatyt-shtraf-za-domashnye-nasylstvo</w:t>
              </w:r>
            </w:hyperlink>
          </w:p>
          <w:p w:rsid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17" w:rsidRDefault="00A51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70611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Pr="00170611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Преспоінт»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611">
              <w:rPr>
                <w:rFonts w:ascii="Times New Roman" w:hAnsi="Times New Roman"/>
                <w:color w:val="000000"/>
                <w:sz w:val="24"/>
                <w:szCs w:val="24"/>
              </w:rPr>
              <w:t>Митрополиту Іонафану продовжили домашній арешт</w:t>
            </w:r>
          </w:p>
          <w:p w:rsidR="00170611" w:rsidRPr="006D16F8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70611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https://presspoint.in.ua/2024/02/19/mytropolytu-ionafanu-prodovzhyly-domashniy-aresht/</w:t>
              </w:r>
            </w:hyperlink>
          </w:p>
          <w:p w:rsidR="00170611" w:rsidRPr="006D16F8" w:rsidRDefault="0017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Журналістка була на </w:t>
            </w:r>
            <w:r w:rsidR="009C09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судовому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11" w:rsidRDefault="0017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Тетяна Мала</w:t>
            </w:r>
          </w:p>
        </w:tc>
      </w:tr>
      <w:tr w:rsidR="00D2186E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Pr="00D2186E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Varta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86E">
              <w:rPr>
                <w:rFonts w:ascii="Times New Roman" w:hAnsi="Times New Roman"/>
                <w:color w:val="000000"/>
                <w:sz w:val="24"/>
                <w:szCs w:val="24"/>
              </w:rPr>
              <w:t>На Вінни</w:t>
            </w:r>
            <w:r w:rsidR="00F325E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2186E">
              <w:rPr>
                <w:rFonts w:ascii="Times New Roman" w:hAnsi="Times New Roman"/>
                <w:color w:val="000000"/>
                <w:sz w:val="24"/>
                <w:szCs w:val="24"/>
              </w:rPr>
              <w:t>чині солдату за самовільне залишення частини на три дні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186E">
              <w:rPr>
                <w:rFonts w:ascii="Times New Roman" w:hAnsi="Times New Roman"/>
                <w:color w:val="000000"/>
                <w:sz w:val="24"/>
                <w:szCs w:val="24"/>
              </w:rPr>
              <w:t>дали 5 років увʼязнення</w:t>
            </w:r>
          </w:p>
          <w:p w:rsidR="00D2186E" w:rsidRPr="006D16F8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2186E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https://varta1.com.ua/news/na-vinnichini-soldatu-za-samovilne-zalishennya-chastini-na-tri-dni-dali-5-rokiv-uv-yaznennya_377208.html</w:t>
              </w:r>
            </w:hyperlink>
          </w:p>
          <w:p w:rsidR="00D2186E" w:rsidRPr="006D16F8" w:rsidRDefault="00D21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«Судово- юридична газета з посиланням на пресслужбу ВАС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6E" w:rsidRDefault="00D218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B40A3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492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«Україна кримінальна»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0A3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без змін вирок жінці, яка через необережність вбила 3-місячного малюка</w:t>
            </w:r>
          </w:p>
          <w:p w:rsidR="00DB40A3" w:rsidRPr="00D2186E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B40A3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https://cripo.com.ua/news/crime/sud-zalyshyv-bez-zmin-vyrok-zhintsi-yaka-cherez-neoberezhnist-vbyla-3-misyachnogo-malyuka/</w:t>
              </w:r>
            </w:hyperlink>
          </w:p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Default="00DB4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42BB4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Default="00B53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Pr="00542BB4" w:rsidRDefault="005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«і.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vin.info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Pr="00DB40A3" w:rsidRDefault="005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42BB4">
              <w:rPr>
                <w:rFonts w:ascii="Times New Roman" w:hAnsi="Times New Roman"/>
                <w:color w:val="000000"/>
                <w:sz w:val="24"/>
                <w:szCs w:val="24"/>
              </w:rPr>
              <w:t>рихильники священника, який виправдовував російську агресію, молились у вінницькому суді та просили скасувати запобіжний захід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Pr="00542BB4" w:rsidRDefault="00404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542BB4" w:rsidRPr="00542B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https://i-vin.info/news/prihilniki-svyaschennika-yakiy-vipravdovuvav-rosiysku-agresiyu-molilis-u-vinnickomu-sudi-ta-prosili-skasuvati-zapobizhniy-zahid---8114.html</w:t>
              </w:r>
            </w:hyperlink>
          </w:p>
          <w:p w:rsidR="00542BB4" w:rsidRDefault="00542BB4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Default="005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Default="005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B4" w:rsidRDefault="005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Діана Праведна</w:t>
            </w:r>
          </w:p>
        </w:tc>
      </w:tr>
      <w:tr w:rsidR="00D23577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B85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D23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Вчаться на практиці - вінницькі студенти побували на </w:t>
            </w:r>
            <w:r w:rsidRPr="00D235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засіданні апеляційного суду</w:t>
            </w:r>
          </w:p>
          <w:p w:rsidR="00D23577" w:rsidRPr="00D2186E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404E41" w:rsidP="00D2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23577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https://vitatv.com.ua/misto/vchatsya-na-praktytsi-vinnytski-studenty</w:t>
              </w:r>
            </w:hyperlink>
          </w:p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77" w:rsidRDefault="00D23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E6C5D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85AEC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«Кореспондент.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5D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залишив під нічним домашнім арештом митрополита УПЦ МП</w:t>
            </w:r>
          </w:p>
          <w:p w:rsidR="008E6C5D" w:rsidRPr="0075551F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8E6C5D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https://ua.korrespondent.net/ukraine/4664903-na-vinnychchyni-sud-zalyshyv-pid-nichnym-domashnim-areshtom-mytropolyta-upts-mp</w:t>
              </w:r>
            </w:hyperlink>
          </w:p>
          <w:p w:rsidR="008E6C5D" w:rsidRPr="004D7E69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E07E2">
              <w:rPr>
                <w:rFonts w:ascii="Times New Roman" w:hAnsi="Times New Roman"/>
                <w:color w:val="000000"/>
                <w:sz w:val="24"/>
                <w:szCs w:val="24"/>
              </w:rPr>
              <w:t>ресслужба Тульчинської єпархії УПЦ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686D58" w:rsidTr="00187325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B85AEC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«Спілка православних журналістів»</w:t>
            </w:r>
          </w:p>
          <w:p w:rsidR="00686D58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D58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митрополита Тульчинського Іонафана під нічним домашнім арештом</w:t>
            </w:r>
          </w:p>
          <w:p w:rsidR="00686D58" w:rsidRPr="008E6C5D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86D58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https://spzh.media/ua/news/78927-sud-zalishiv-mitropolita-tulchinskoho-ionafana-pid-nichnim-domashnim-areshtom</w:t>
              </w:r>
            </w:hyperlink>
          </w:p>
          <w:p w:rsidR="00686D58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22550B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22550B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E07E2">
              <w:rPr>
                <w:rFonts w:ascii="Times New Roman" w:hAnsi="Times New Roman"/>
                <w:color w:val="000000"/>
                <w:sz w:val="24"/>
                <w:szCs w:val="24"/>
              </w:rPr>
              <w:t>ресслужба Тульчинської єпархії УПЦ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8" w:rsidRDefault="00686D5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Нивкін</w:t>
            </w:r>
            <w:proofErr w:type="spellEnd"/>
          </w:p>
        </w:tc>
      </w:tr>
      <w:tr w:rsidR="008E6C5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53123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7E2">
              <w:rPr>
                <w:rFonts w:ascii="Times New Roman" w:hAnsi="Times New Roman"/>
                <w:color w:val="000000"/>
                <w:sz w:val="24"/>
                <w:szCs w:val="24"/>
              </w:rPr>
              <w:t>Апеляція замінила умовний строк любителю роспропаганди 5 роками тюрми</w:t>
            </w:r>
          </w:p>
          <w:p w:rsidR="008E6C5D" w:rsidRPr="008010F0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E6C5D" w:rsidRPr="004150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https://sudreporter.org/apelyacziya-zaminyla-umovnyj-strok-lyubytelyu-rospropagandy-5-rokamy-tyurmy/</w:t>
              </w:r>
            </w:hyperlink>
          </w:p>
          <w:p w:rsidR="008E6C5D" w:rsidRPr="00395D6F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1438AF" w:rsidRDefault="008E6C5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066E9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B85AEC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Вінниці суд відмовив митрополиту УПЦ МП </w:t>
            </w:r>
            <w:proofErr w:type="spellStart"/>
            <w:r w:rsidRPr="00E066E9">
              <w:rPr>
                <w:rFonts w:ascii="Times New Roman" w:hAnsi="Times New Roman"/>
                <w:color w:val="000000"/>
                <w:sz w:val="24"/>
                <w:szCs w:val="24"/>
              </w:rPr>
              <w:t>Іонафану</w:t>
            </w:r>
            <w:proofErr w:type="spellEnd"/>
            <w:r w:rsidRPr="00E0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скасуванні нічного домашнього арешту</w:t>
            </w:r>
          </w:p>
          <w:p w:rsidR="00E066E9" w:rsidRPr="006E07E2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P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066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https://naparisi.com/u-vinnyczi-sud-vidmovyv-mytropolytu-upcz-mp-ionafanu-u-skasuvanni-nichnogo-domashnogo-areshtu/</w:t>
              </w:r>
            </w:hyperlink>
          </w:p>
          <w:p w:rsidR="00E066E9" w:rsidRDefault="00E066E9" w:rsidP="008E6C5D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E9" w:rsidRDefault="00E066E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Верлан</w:t>
            </w:r>
            <w:proofErr w:type="spellEnd"/>
          </w:p>
        </w:tc>
      </w:tr>
      <w:tr w:rsidR="008E6C5D" w:rsidTr="00987DE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92F8E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8E6C5D" w:rsidRDefault="000C2B70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«ТСН»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0C2B70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військкоми двічі не змогли </w:t>
            </w:r>
            <w:r w:rsidRPr="000C2B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мобілізувати чоловіка: він вигадав хитру схему</w:t>
            </w:r>
          </w:p>
          <w:p w:rsidR="000C2B70" w:rsidRPr="0075551F" w:rsidRDefault="000C2B70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8341CD" w:rsidRPr="00964E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https://tsn.ua/exclusive/na-vinnichchini-viyskkomi-dvichi-ne-zmogli-mobilizuvati-</w:t>
              </w:r>
              <w:r w:rsidR="008341CD" w:rsidRPr="00964EE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cholovika-vin-vigadav-hitru-shemu-2518693.html</w:t>
              </w:r>
            </w:hyperlink>
          </w:p>
          <w:p w:rsidR="008341CD" w:rsidRDefault="008341CD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B70" w:rsidRPr="004D7E69" w:rsidRDefault="000C2B70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0C2B70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341C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8341CD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</w:t>
            </w:r>
            <w:proofErr w:type="spellEnd"/>
          </w:p>
        </w:tc>
      </w:tr>
      <w:tr w:rsidR="008E6C5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53123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987DE5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Oboz.ua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DE5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чоловік двічі уникнув мобілізації і залишився на свободі: деталі справи</w:t>
            </w:r>
          </w:p>
          <w:p w:rsidR="00987DE5" w:rsidRPr="008010F0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87DE5" w:rsidRPr="00964EE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https://war.obozrevatel.com/ukr/na-vinnichchini-cholovik-dvichi-uniknuv-mobilizatsii-i-zalishivsya-na-svobodi-detali-spravi.htm</w:t>
              </w:r>
            </w:hyperlink>
          </w:p>
          <w:p w:rsidR="00987DE5" w:rsidRPr="00057827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987DE5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2F480F" w:rsidRDefault="00987DE5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Марина Ліснічук</w:t>
            </w:r>
          </w:p>
        </w:tc>
      </w:tr>
      <w:tr w:rsidR="000C0C89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B85AEC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C89">
              <w:rPr>
                <w:rFonts w:ascii="Times New Roman" w:hAnsi="Times New Roman"/>
                <w:color w:val="000000"/>
                <w:sz w:val="24"/>
                <w:szCs w:val="24"/>
              </w:rPr>
              <w:t>Через суд Міноборони повернули землі на Вінниччині, які райдержадміністрація «віддала» 17 років тому</w:t>
            </w:r>
          </w:p>
          <w:p w:rsidR="000C0C89" w:rsidRPr="00987DE5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P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C0C8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https://naparisi.com/cherez-sud-minoborony-povernuly-zemli-na-vinnychchyni-yaki-rajderzhadministracziya-viddala-17-rokiv-tomu/</w:t>
              </w:r>
            </w:hyperlink>
          </w:p>
          <w:p w:rsidR="000C0C89" w:rsidRDefault="000C0C89" w:rsidP="008E6C5D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9" w:rsidRDefault="000C0C89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8E6C5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53123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BE1EF1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EF1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у власність держави повернули землі Міністерства оборони, які були передані в приватну власність</w:t>
            </w:r>
          </w:p>
          <w:p w:rsidR="00BE1EF1" w:rsidRPr="0075551F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BE1EF1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E1EF1" w:rsidRPr="00BE1E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https://vinnitsa.info/article/na-vinnychchyni-u-vlasnist-derzhavy-povernuly-zemli-ministerstva-oborony-yaki-buly-peredani-v-pryvatnu-vlasnist</w:t>
              </w:r>
            </w:hyperlink>
          </w:p>
          <w:p w:rsidR="00BE1EF1" w:rsidRPr="00E00FB9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BE1EF1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347459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E6C5D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53123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«Патріот Донбасу»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F1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Апеляційний суд ухвалив прихильнику окупантів реальне покарання, замість </w:t>
            </w:r>
            <w:r w:rsidRPr="00BE1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умовного, яке було призначено судом першої інстанції  </w:t>
            </w:r>
          </w:p>
          <w:p w:rsidR="008E6C5D" w:rsidRPr="00347459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404E4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E1EF1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https://donpatriot.news/apelyaczijnyj-sud-uhvalyv-pryhylnyku-okupantiv-realne-pokarannya-zamist-umovnogo-yake-bulo-pryznacheno-sudom-pershoyi-instancziyi</w:t>
              </w:r>
            </w:hyperlink>
          </w:p>
          <w:p w:rsidR="00BE1EF1" w:rsidRPr="00347459" w:rsidRDefault="00BE1EF1" w:rsidP="008E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6E3EF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6E3EF8" w:rsidP="008E6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Pr="00347459" w:rsidRDefault="00BE1EF1" w:rsidP="00BE1EF1">
            <w:pPr>
              <w:pStyle w:val="a6"/>
              <w:spacing w:after="0" w:line="240" w:lineRule="auto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Слов’янець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2735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Pr="007C0EA4" w:rsidRDefault="007C0EA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«Стіна»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Pr="004C02AF" w:rsidRDefault="007C0EA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схема спрацювала: ТЦК двічі не змогли забрати мужика в армію, а суд не зміг посадити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7C0EA4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https://life.ukrainianwall.com/uk/121184-a-shema-spracyuvala-tck-dvichi-ne-zmogli-zabrati-muzhika-v-armiyu-a-sud-ne-zmig-posaditi</w:t>
              </w:r>
            </w:hyperlink>
          </w:p>
          <w:p w:rsidR="007C0EA4" w:rsidRDefault="007C0EA4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Pr="00D42735" w:rsidRDefault="00D4273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Default="007C0EA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ЄДРСР, ТСН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35" w:rsidRDefault="007C0EA4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Кристина Ковальчук</w:t>
            </w:r>
          </w:p>
        </w:tc>
      </w:tr>
      <w:tr w:rsidR="00CF0C92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P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POLITEKA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C92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Працівники ТЦК двічі не змогли мобілізувати чоловіка: він вигадав хитру схему та поплатився</w:t>
            </w:r>
          </w:p>
          <w:p w:rsid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F0C92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https://main.politeka.net/uk/425012-rabotniki-tck-dvazhdy-ne-smogli-mobilizovat-muzhchinu-on-pridumal-hitruyu-shemu-i-poplatilsya</w:t>
              </w:r>
            </w:hyperlink>
          </w:p>
          <w:p w:rsid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P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Default="00CF0C92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92" w:rsidRDefault="00CF0C92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F0C92">
              <w:rPr>
                <w:rFonts w:ascii="Times New Roman" w:hAnsi="Times New Roman"/>
                <w:color w:val="000000"/>
                <w:sz w:val="24"/>
                <w:szCs w:val="24"/>
              </w:rPr>
              <w:t>https://main.politeka.net/uk/425012-rabotniki-tck-dvazhdy-ne-smogli-mobilizovat-muzhchinu-on-pridumal-hitruyu-shemu-i-poplatilsya</w:t>
            </w:r>
          </w:p>
        </w:tc>
      </w:tr>
      <w:tr w:rsidR="00CD23D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4C02A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informator.ua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AF">
              <w:rPr>
                <w:rFonts w:ascii="Times New Roman" w:hAnsi="Times New Roman"/>
                <w:color w:val="000000"/>
                <w:sz w:val="24"/>
                <w:szCs w:val="24"/>
              </w:rPr>
              <w:t>Ухилянт з Вінницької області двічі був у ТЦК, але уникнув мобілізації і в'язниці: у чому хитрість схеми</w:t>
            </w:r>
          </w:p>
          <w:p w:rsidR="00CD23DF" w:rsidRPr="002C42D3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D23DF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https://informator.ua/uk/uhilyant-z-vinnickoji-oblasti-dvichi-buv-u-tck-ale-uniknuv-mobilizaciji-i-v-yaznici-u-chomu-hitrist-shemi</w:t>
              </w:r>
            </w:hyperlink>
          </w:p>
          <w:p w:rsidR="00CD23DF" w:rsidRPr="002C42D3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B751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FB751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«Вголос»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FB751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51F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п'яний чоловік уникнув мобілізації: що сталось і як його покарали</w:t>
            </w:r>
          </w:p>
          <w:p w:rsidR="00FB751F" w:rsidRPr="004C02AF" w:rsidRDefault="00FB751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Pr="00FB751F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FB751F" w:rsidRPr="00FB751F">
                <w:rPr>
                  <w:rStyle w:val="a3"/>
                  <w:rFonts w:ascii="Times New Roman" w:hAnsi="Times New Roman"/>
                </w:rPr>
                <w:t>https://vgolos.ua/news/na-vinnichchini-p-yaniy-cholovik-uniknuv-mobilizaciyi-shcho-stalos-i-yak-yogo-pokarali_1445331.html</w:t>
              </w:r>
            </w:hyperlink>
          </w:p>
          <w:p w:rsidR="00FB751F" w:rsidRDefault="00FB751F" w:rsidP="00CD23DF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FB751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FB751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1F" w:rsidRDefault="00FB751F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 Дак</w:t>
            </w:r>
          </w:p>
        </w:tc>
      </w:tr>
      <w:tr w:rsidR="00966AEE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Pr="00966AEE" w:rsidRDefault="00966AEE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C213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C213DB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3DB">
              <w:rPr>
                <w:rFonts w:ascii="Times New Roman" w:hAnsi="Times New Roman"/>
                <w:color w:val="000000"/>
                <w:sz w:val="24"/>
                <w:szCs w:val="24"/>
              </w:rPr>
              <w:t>У Тульчинському районі у власниці забрали незаконно набуті гектари</w:t>
            </w:r>
          </w:p>
          <w:p w:rsidR="00C213DB" w:rsidRPr="004C02AF" w:rsidRDefault="00C213DB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213DB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https://vitatv.com.ua/oblast/u-tulchynskomu-rayoni-u-vlasnytsi-zabraly</w:t>
              </w:r>
            </w:hyperlink>
          </w:p>
          <w:p w:rsidR="00C213DB" w:rsidRDefault="00C213DB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966AEE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C213DB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EE" w:rsidRDefault="00C213DB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059D7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B53123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B059D7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«Стопкор»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Pr="00C213DB" w:rsidRDefault="00B059D7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D7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 двічі уникнув мобілізації, оскільки прийшов у військкомат п'яним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059D7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https://www.stopcor.org/ukr/section-uanews/news-vinnichanin-dvichi-uniknuv-mobilizatsii-oskilki-prijshov-u-vijskkomat-pyanim-22-02-2024.html</w:t>
              </w:r>
            </w:hyperlink>
          </w:p>
          <w:p w:rsidR="00B059D7" w:rsidRDefault="00B059D7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B059D7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B059D7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D7" w:rsidRDefault="00B059D7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Гедікова</w:t>
            </w:r>
            <w:proofErr w:type="spellEnd"/>
          </w:p>
        </w:tc>
      </w:tr>
      <w:tr w:rsidR="001E0585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1E0585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чоловік двічі прийшов п’яним до ТЦК та СП і уникнув мобілізації</w:t>
            </w:r>
          </w:p>
          <w:p w:rsidR="001E0585" w:rsidRPr="00B059D7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Pr="001E0585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1E058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https://naparisi.com/na-vinnychchyni-cholovik-dvichi-pryjshov-pyanym-do-tczk-ta-sp-i-unyknuv-mobilizacziyi/</w:t>
              </w:r>
            </w:hyperlink>
          </w:p>
          <w:p w:rsidR="001E0585" w:rsidRDefault="001E0585" w:rsidP="00CD23DF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Default="001E0585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85" w:rsidRDefault="001E0585" w:rsidP="00CD23DF">
            <w:pPr>
              <w:pStyle w:val="a6"/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CD23D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B53123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80054D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EF8">
              <w:rPr>
                <w:rFonts w:ascii="Times New Roman" w:hAnsi="Times New Roman"/>
                <w:color w:val="000000"/>
                <w:sz w:val="24"/>
                <w:szCs w:val="24"/>
              </w:rPr>
              <w:t>Громадянку з Вінниччини зобов’язали повернути державі землі оборони</w:t>
            </w:r>
          </w:p>
          <w:p w:rsidR="00CD23DF" w:rsidRPr="0075551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D23DF" w:rsidRPr="00060F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https://news.vn.ua/hromadianku-z-vinnychchyny-zobov-iazaly-povernuty-derzhavi-zemli-oborony/</w:t>
              </w:r>
            </w:hyperlink>
          </w:p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80054D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D23D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B53123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2C42D3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«Апостроф»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Придумав "хитру" схему: на Вінниччині воєнкоми двічі не </w:t>
            </w:r>
            <w:r w:rsidRPr="003529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змогли мобілізувати чоловіка, який приходив в ТЦК</w:t>
            </w:r>
          </w:p>
          <w:p w:rsidR="00CD23DF" w:rsidRPr="008010F0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352934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CD23DF" w:rsidRPr="003529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https://apostrophe.ua/ua/news/society/2024-02-22/pridumal-hitruyu-shemu-v-vinnitskoy-oblasti-voenkomyi-dvajdyi-ne-</w:t>
              </w:r>
              <w:r w:rsidR="00CD23DF" w:rsidRPr="0035293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smogli-mobilizovat-mujchinu-kotoryiy-prihodil-v-ttsk/314784</w:t>
              </w:r>
            </w:hyperlink>
          </w:p>
          <w:p w:rsidR="00CD23DF" w:rsidRDefault="00CD23DF" w:rsidP="00CD23DF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1438AF" w:rsidRDefault="00CD23D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Євген Устименко</w:t>
            </w:r>
          </w:p>
        </w:tc>
      </w:tr>
      <w:tr w:rsidR="00F325E8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EE5506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85A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P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Всеукраїнське професійне юридичне видання «Юридична газета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5E8">
              <w:rPr>
                <w:rFonts w:ascii="Times New Roman" w:hAnsi="Times New Roman"/>
                <w:color w:val="000000"/>
                <w:sz w:val="24"/>
                <w:szCs w:val="24"/>
              </w:rPr>
              <w:t>Рішенням Вінницького апеляційного суду землі оборони зобов’язали повернути державі</w:t>
            </w:r>
          </w:p>
          <w:p w:rsidR="00F325E8" w:rsidRPr="00352934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325E8" w:rsidRPr="005120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https://yur-gazeta.com/golovna/rishennyam-vinnickogo-apelyaciynogo-sudu-zemli-oboroni-zobovyazali-povernuti-derzhavi.html</w:t>
              </w:r>
            </w:hyperlink>
          </w:p>
          <w:p w:rsidR="00F325E8" w:rsidRP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E8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22E94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E22E9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E22E94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E94">
              <w:rPr>
                <w:rFonts w:ascii="Times New Roman" w:hAnsi="Times New Roman"/>
                <w:sz w:val="24"/>
                <w:szCs w:val="24"/>
              </w:rPr>
              <w:t>Незаконно привласнені на Вінниччині землі МО повернули відомству</w:t>
            </w:r>
          </w:p>
          <w:p w:rsidR="00F325E8" w:rsidRPr="00E22E94" w:rsidRDefault="00F325E8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Pr="00E22E94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22E94" w:rsidRPr="00E22E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https://33kanal.com/news/245964.html</w:t>
              </w:r>
            </w:hyperlink>
          </w:p>
          <w:p w:rsidR="00E22E94" w:rsidRDefault="00E22E94" w:rsidP="00CD23DF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E22E9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E22E9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4" w:rsidRDefault="00E22E94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D23DF" w:rsidTr="00187325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B85AEC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Pr="00EB742D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40F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військовозобов’язаний двічі уникнув мобілізації після того, як прийшов до ТЦК п’яним</w:t>
            </w:r>
          </w:p>
          <w:p w:rsidR="0022240F" w:rsidRPr="002C42D3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D" w:rsidRDefault="00404E41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22240F" w:rsidRPr="00900A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https://sud.ua/uk/news/sudebnaya-praktika/294001-v-vinnitskoy-oblasti-voennoobyazannyy-dvazhdy-izbezhal-mobilizatsii-posle-togo-kak-prishel-v-ttsk-pyanym</w:t>
              </w:r>
            </w:hyperlink>
          </w:p>
          <w:p w:rsidR="0022240F" w:rsidRPr="002C42D3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22240F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F" w:rsidRDefault="003F2DDA" w:rsidP="00CD2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2240F" w:rsidTr="00187325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B85AEC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Pr="00EB742D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«Фокус»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42D">
              <w:rPr>
                <w:rFonts w:ascii="Times New Roman" w:hAnsi="Times New Roman"/>
                <w:color w:val="000000"/>
                <w:sz w:val="24"/>
                <w:szCs w:val="24"/>
              </w:rPr>
              <w:t>Приїжджав п'яним: на Вінниччині чоловіку двічі вдалося уникнути мобілізації</w:t>
            </w:r>
          </w:p>
          <w:p w:rsidR="00F62A9E" w:rsidRPr="002C42D3" w:rsidRDefault="00F62A9E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404E41" w:rsidP="0022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22240F" w:rsidRPr="00900A3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https://focus.ua/uk/voennye-novosti/629162-priyizhdzhav-pyanim-na-vinnichchini-choloviku-dvichi-vdalosya-uniknuti-mobilizaciyi</w:t>
              </w:r>
            </w:hyperlink>
          </w:p>
          <w:p w:rsidR="0022240F" w:rsidRPr="002C42D3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F" w:rsidRDefault="0022240F" w:rsidP="002224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 Богомаз</w:t>
            </w:r>
          </w:p>
        </w:tc>
      </w:tr>
    </w:tbl>
    <w:p w:rsidR="0056419E" w:rsidRDefault="0056419E">
      <w:pPr>
        <w:rPr>
          <w:rFonts w:ascii="Times New Roman" w:hAnsi="Times New Roman"/>
        </w:rPr>
      </w:pPr>
    </w:p>
    <w:p w:rsidR="00CA71E1" w:rsidRPr="0056419E" w:rsidRDefault="0056419E" w:rsidP="0056419E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</w:t>
      </w:r>
      <w:r w:rsidR="008805C4" w:rsidRPr="0056419E">
        <w:rPr>
          <w:rFonts w:ascii="Times New Roman" w:hAnsi="Times New Roman"/>
          <w:b/>
          <w:sz w:val="25"/>
          <w:szCs w:val="25"/>
        </w:rPr>
        <w:t>П</w:t>
      </w:r>
      <w:r w:rsidRPr="0056419E">
        <w:rPr>
          <w:rFonts w:ascii="Times New Roman" w:hAnsi="Times New Roman"/>
          <w:b/>
          <w:sz w:val="25"/>
          <w:szCs w:val="25"/>
        </w:rPr>
        <w:t>ресслужба Вінницького апеляційного суду</w:t>
      </w:r>
    </w:p>
    <w:sectPr w:rsidR="00CA71E1" w:rsidRPr="0056419E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AE9"/>
    <w:multiLevelType w:val="hybridMultilevel"/>
    <w:tmpl w:val="BECE8D8A"/>
    <w:lvl w:ilvl="0" w:tplc="520040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30B12"/>
    <w:rsid w:val="00057827"/>
    <w:rsid w:val="00061EA7"/>
    <w:rsid w:val="0006648E"/>
    <w:rsid w:val="00067FC7"/>
    <w:rsid w:val="00086090"/>
    <w:rsid w:val="000A2D56"/>
    <w:rsid w:val="000C0C89"/>
    <w:rsid w:val="000C2B70"/>
    <w:rsid w:val="000F791B"/>
    <w:rsid w:val="00103668"/>
    <w:rsid w:val="00120CDF"/>
    <w:rsid w:val="00123913"/>
    <w:rsid w:val="001438AF"/>
    <w:rsid w:val="001504BD"/>
    <w:rsid w:val="00152131"/>
    <w:rsid w:val="00162058"/>
    <w:rsid w:val="001700E6"/>
    <w:rsid w:val="00170611"/>
    <w:rsid w:val="00183905"/>
    <w:rsid w:val="0018578F"/>
    <w:rsid w:val="00187325"/>
    <w:rsid w:val="001D3CD8"/>
    <w:rsid w:val="001E0585"/>
    <w:rsid w:val="001F7EB2"/>
    <w:rsid w:val="00201AC8"/>
    <w:rsid w:val="00206FD3"/>
    <w:rsid w:val="0022240F"/>
    <w:rsid w:val="0022550B"/>
    <w:rsid w:val="00250B19"/>
    <w:rsid w:val="0026323C"/>
    <w:rsid w:val="00273B0C"/>
    <w:rsid w:val="0028145D"/>
    <w:rsid w:val="0029168C"/>
    <w:rsid w:val="002A5FEC"/>
    <w:rsid w:val="002C12BD"/>
    <w:rsid w:val="002C42D3"/>
    <w:rsid w:val="002D58CA"/>
    <w:rsid w:val="002E71D3"/>
    <w:rsid w:val="002F480F"/>
    <w:rsid w:val="002F485F"/>
    <w:rsid w:val="003253DB"/>
    <w:rsid w:val="00347459"/>
    <w:rsid w:val="00347DE0"/>
    <w:rsid w:val="00350CE0"/>
    <w:rsid w:val="00351F10"/>
    <w:rsid w:val="00352934"/>
    <w:rsid w:val="0035521F"/>
    <w:rsid w:val="003612C5"/>
    <w:rsid w:val="003623B1"/>
    <w:rsid w:val="00362E5A"/>
    <w:rsid w:val="00395D6F"/>
    <w:rsid w:val="00397343"/>
    <w:rsid w:val="003A26E9"/>
    <w:rsid w:val="003D58CC"/>
    <w:rsid w:val="003D5C15"/>
    <w:rsid w:val="003E2819"/>
    <w:rsid w:val="003E6458"/>
    <w:rsid w:val="003F2DDA"/>
    <w:rsid w:val="003F4204"/>
    <w:rsid w:val="003F5867"/>
    <w:rsid w:val="00404E41"/>
    <w:rsid w:val="004076D5"/>
    <w:rsid w:val="00413B4A"/>
    <w:rsid w:val="004264A6"/>
    <w:rsid w:val="00432BD6"/>
    <w:rsid w:val="00440432"/>
    <w:rsid w:val="00453294"/>
    <w:rsid w:val="00454A17"/>
    <w:rsid w:val="00486B79"/>
    <w:rsid w:val="00492F8E"/>
    <w:rsid w:val="004A1E1A"/>
    <w:rsid w:val="004B4424"/>
    <w:rsid w:val="004C02AF"/>
    <w:rsid w:val="004D310E"/>
    <w:rsid w:val="004D7E69"/>
    <w:rsid w:val="004F1B03"/>
    <w:rsid w:val="004F1EB6"/>
    <w:rsid w:val="004F561B"/>
    <w:rsid w:val="005225EB"/>
    <w:rsid w:val="005326BB"/>
    <w:rsid w:val="00542BB4"/>
    <w:rsid w:val="0056419E"/>
    <w:rsid w:val="005806C7"/>
    <w:rsid w:val="005A6A34"/>
    <w:rsid w:val="005C70EB"/>
    <w:rsid w:val="005D4E94"/>
    <w:rsid w:val="00636871"/>
    <w:rsid w:val="00636D4D"/>
    <w:rsid w:val="00640E1F"/>
    <w:rsid w:val="006465EE"/>
    <w:rsid w:val="00647DE3"/>
    <w:rsid w:val="00652300"/>
    <w:rsid w:val="0065524E"/>
    <w:rsid w:val="00686D58"/>
    <w:rsid w:val="00695EDA"/>
    <w:rsid w:val="006A6718"/>
    <w:rsid w:val="006B7869"/>
    <w:rsid w:val="006D16F8"/>
    <w:rsid w:val="006D7FD4"/>
    <w:rsid w:val="006E07E2"/>
    <w:rsid w:val="006E3EF8"/>
    <w:rsid w:val="00722732"/>
    <w:rsid w:val="007230D7"/>
    <w:rsid w:val="0075551F"/>
    <w:rsid w:val="007618F1"/>
    <w:rsid w:val="00766B48"/>
    <w:rsid w:val="00773F8D"/>
    <w:rsid w:val="00776F99"/>
    <w:rsid w:val="00794BC9"/>
    <w:rsid w:val="007A2832"/>
    <w:rsid w:val="007B4F73"/>
    <w:rsid w:val="007B640C"/>
    <w:rsid w:val="007C0EA4"/>
    <w:rsid w:val="007C453F"/>
    <w:rsid w:val="007F4F00"/>
    <w:rsid w:val="0080054D"/>
    <w:rsid w:val="008010F0"/>
    <w:rsid w:val="0080533F"/>
    <w:rsid w:val="00831D52"/>
    <w:rsid w:val="008341CD"/>
    <w:rsid w:val="0086623E"/>
    <w:rsid w:val="0088001E"/>
    <w:rsid w:val="008805C4"/>
    <w:rsid w:val="00883A4C"/>
    <w:rsid w:val="008C291B"/>
    <w:rsid w:val="008E6C5D"/>
    <w:rsid w:val="008F3198"/>
    <w:rsid w:val="008F37B3"/>
    <w:rsid w:val="00914F3C"/>
    <w:rsid w:val="00933C45"/>
    <w:rsid w:val="00936C50"/>
    <w:rsid w:val="00940972"/>
    <w:rsid w:val="009457FA"/>
    <w:rsid w:val="00966AEE"/>
    <w:rsid w:val="00972477"/>
    <w:rsid w:val="00975A69"/>
    <w:rsid w:val="00987DE5"/>
    <w:rsid w:val="009920B9"/>
    <w:rsid w:val="00994209"/>
    <w:rsid w:val="009A37D0"/>
    <w:rsid w:val="009B6D7F"/>
    <w:rsid w:val="009C0927"/>
    <w:rsid w:val="009C46A4"/>
    <w:rsid w:val="009D39C6"/>
    <w:rsid w:val="009D5E1D"/>
    <w:rsid w:val="009D7BBA"/>
    <w:rsid w:val="009E54DE"/>
    <w:rsid w:val="009F3671"/>
    <w:rsid w:val="00A047AB"/>
    <w:rsid w:val="00A06296"/>
    <w:rsid w:val="00A41C9A"/>
    <w:rsid w:val="00A51917"/>
    <w:rsid w:val="00A7474F"/>
    <w:rsid w:val="00A81172"/>
    <w:rsid w:val="00A8620F"/>
    <w:rsid w:val="00AA49F0"/>
    <w:rsid w:val="00AB22A4"/>
    <w:rsid w:val="00AB48B9"/>
    <w:rsid w:val="00AD0223"/>
    <w:rsid w:val="00AE3483"/>
    <w:rsid w:val="00AE6C6B"/>
    <w:rsid w:val="00AE6F26"/>
    <w:rsid w:val="00AE70F4"/>
    <w:rsid w:val="00AF75E4"/>
    <w:rsid w:val="00B0271D"/>
    <w:rsid w:val="00B059D7"/>
    <w:rsid w:val="00B067CA"/>
    <w:rsid w:val="00B06E87"/>
    <w:rsid w:val="00B1155D"/>
    <w:rsid w:val="00B53123"/>
    <w:rsid w:val="00B572C7"/>
    <w:rsid w:val="00B75A9E"/>
    <w:rsid w:val="00B85AEC"/>
    <w:rsid w:val="00BA0E34"/>
    <w:rsid w:val="00BA0EA6"/>
    <w:rsid w:val="00BA0F0E"/>
    <w:rsid w:val="00BB743D"/>
    <w:rsid w:val="00BC1BA9"/>
    <w:rsid w:val="00BE1EF1"/>
    <w:rsid w:val="00BE7EE5"/>
    <w:rsid w:val="00BF3CBE"/>
    <w:rsid w:val="00BF71D2"/>
    <w:rsid w:val="00C03753"/>
    <w:rsid w:val="00C213DB"/>
    <w:rsid w:val="00C34287"/>
    <w:rsid w:val="00C34B02"/>
    <w:rsid w:val="00C46F79"/>
    <w:rsid w:val="00C5748C"/>
    <w:rsid w:val="00C82A47"/>
    <w:rsid w:val="00C91AF5"/>
    <w:rsid w:val="00CA71E1"/>
    <w:rsid w:val="00CB157E"/>
    <w:rsid w:val="00CD23DF"/>
    <w:rsid w:val="00CD3DF9"/>
    <w:rsid w:val="00CD5A38"/>
    <w:rsid w:val="00CF0C92"/>
    <w:rsid w:val="00D06D53"/>
    <w:rsid w:val="00D16ED3"/>
    <w:rsid w:val="00D2186E"/>
    <w:rsid w:val="00D23577"/>
    <w:rsid w:val="00D356E4"/>
    <w:rsid w:val="00D42735"/>
    <w:rsid w:val="00D53608"/>
    <w:rsid w:val="00D7308E"/>
    <w:rsid w:val="00D86782"/>
    <w:rsid w:val="00DB40A3"/>
    <w:rsid w:val="00DD4C08"/>
    <w:rsid w:val="00DE1C21"/>
    <w:rsid w:val="00DE48DD"/>
    <w:rsid w:val="00E00FB9"/>
    <w:rsid w:val="00E05339"/>
    <w:rsid w:val="00E066E9"/>
    <w:rsid w:val="00E22E94"/>
    <w:rsid w:val="00E3680B"/>
    <w:rsid w:val="00E72D0B"/>
    <w:rsid w:val="00EB742D"/>
    <w:rsid w:val="00EB79FA"/>
    <w:rsid w:val="00EC6DC1"/>
    <w:rsid w:val="00ED6394"/>
    <w:rsid w:val="00ED6DD0"/>
    <w:rsid w:val="00EE5506"/>
    <w:rsid w:val="00EF1034"/>
    <w:rsid w:val="00F06F98"/>
    <w:rsid w:val="00F211F9"/>
    <w:rsid w:val="00F2520D"/>
    <w:rsid w:val="00F2777D"/>
    <w:rsid w:val="00F325E8"/>
    <w:rsid w:val="00F423BE"/>
    <w:rsid w:val="00F42DAA"/>
    <w:rsid w:val="00F45C93"/>
    <w:rsid w:val="00F45D1F"/>
    <w:rsid w:val="00F62A9E"/>
    <w:rsid w:val="00F62E65"/>
    <w:rsid w:val="00F928D1"/>
    <w:rsid w:val="00F95988"/>
    <w:rsid w:val="00F964FB"/>
    <w:rsid w:val="00FA681F"/>
    <w:rsid w:val="00FB751F"/>
    <w:rsid w:val="00FF587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5A4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4F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8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72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79806384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5595732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19115536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1103932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</w:divsChild>
        </w:div>
      </w:divsChild>
    </w:div>
    <w:div w:id="94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.ua/uk/news/sudebnaya-praktika/292836-v-vinnitskoy-oblasti-zhenschina-soobschila-ob-iznasilovanii-chtoby-sozhitel-prirevnoval-chem-zakonchilas-istoriya" TargetMode="External"/><Relationship Id="rId21" Type="http://schemas.openxmlformats.org/officeDocument/2006/relationships/hyperlink" Target="https://vinnitsa.info/article/za-nepravdyve-povidomlennya-pro-zgvaltuvannya-33-richna-vinnychanka-vidbuvatyme-strok-v-tyurmi" TargetMode="External"/><Relationship Id="rId42" Type="http://schemas.openxmlformats.org/officeDocument/2006/relationships/hyperlink" Target="https://vinnitsa.info/article/batko-u-sudi-vidpovidav-za-vchynok-syna" TargetMode="External"/><Relationship Id="rId47" Type="http://schemas.openxmlformats.org/officeDocument/2006/relationships/hyperlink" Target="https://sud.ua/uk/news/ukraine/293586-v-vinnitse-sudili-muzhchinu-syn-kotorogo-brosil-snezhok-v-lobovoe-steklo-avtobusa" TargetMode="External"/><Relationship Id="rId63" Type="http://schemas.openxmlformats.org/officeDocument/2006/relationships/hyperlink" Target="https://donpatriot.news/apelyaczijnyj-sud-uhvalyv-pryhylnyku-okupantiv-realne-pokarannya-zamist-umovnogo-yake-bulo-pryznacheno-sudom-pershoyi-instancziyi" TargetMode="External"/><Relationship Id="rId68" Type="http://schemas.openxmlformats.org/officeDocument/2006/relationships/hyperlink" Target="https://vitatv.com.ua/oblast/u-tulchynskomu-rayoni-u-vlasnytsi-zabraly" TargetMode="External"/><Relationship Id="rId16" Type="http://schemas.openxmlformats.org/officeDocument/2006/relationships/hyperlink" Target="https://vinnitsa.info/article/skilky-zaroblyaly-vinnytski-suddi-v-pershyy-rik-povnomasshtabnoyi-viyny" TargetMode="External"/><Relationship Id="rId11" Type="http://schemas.openxmlformats.org/officeDocument/2006/relationships/hyperlink" Target="https://vn.20minut.ua/Podii/vinnitskiy-sud-oshtrafuvav-cholovika-za-domashne-nasilstvo-na-255-griv-11912638.html" TargetMode="External"/><Relationship Id="rId24" Type="http://schemas.openxmlformats.org/officeDocument/2006/relationships/hyperlink" Target="https://vinmedia.com.ua/posts/spochatku-napala-na-politseiskoho-a-potim-zaiavyla-pro-zgvaltuvannia-zhmerynchantsi-dodaly-termin-uviaznennia-popry-dohliad-za-dytynoiu" TargetMode="External"/><Relationship Id="rId32" Type="http://schemas.openxmlformats.org/officeDocument/2006/relationships/hyperlink" Target="https://vinbazar.com/news/kriminal/pyat-rokiv-vyaznitsii-otrimav-soldat-yakiy-samovilno-zalishiv-viyskovu-chastinu-na-vinnichchini" TargetMode="External"/><Relationship Id="rId37" Type="http://schemas.openxmlformats.org/officeDocument/2006/relationships/hyperlink" Target="https://news.vn.ua/suddiu-vinnytskoho-apeliatsiynoho-sudu-zvilnyly-u-vidstavku/" TargetMode="External"/><Relationship Id="rId40" Type="http://schemas.openxmlformats.org/officeDocument/2006/relationships/hyperlink" Target="https://vitatv.com.ua/kryminal/u-vinnytsi-sudyly-cholovika-syn-yakoho" TargetMode="External"/><Relationship Id="rId45" Type="http://schemas.openxmlformats.org/officeDocument/2006/relationships/hyperlink" Target="https://news.vn.ua/zakhysnyky-ionofana-vymahaly-zniaty-domashniy-aresht-z-pidsudnoho/" TargetMode="External"/><Relationship Id="rId53" Type="http://schemas.openxmlformats.org/officeDocument/2006/relationships/hyperlink" Target="https://i-vin.info/news/prihilniki-svyaschennika-yakiy-vipravdovuvav-rosiysku-agresiyu-molilis-u-vinnickomu-sudi-ta-prosili-skasuvati-zapobizhniy-zahid---8114.html" TargetMode="External"/><Relationship Id="rId58" Type="http://schemas.openxmlformats.org/officeDocument/2006/relationships/hyperlink" Target="https://naparisi.com/u-vinnyczi-sud-vidmovyv-mytropolytu-upcz-mp-ionafanu-u-skasuvanni-nichnogo-domashnogo-areshtu/" TargetMode="External"/><Relationship Id="rId66" Type="http://schemas.openxmlformats.org/officeDocument/2006/relationships/hyperlink" Target="https://informator.ua/uk/uhilyant-z-vinnickoji-oblasti-dvichi-buv-u-tck-ale-uniknuv-mobilizaciji-i-v-yaznici-u-chomu-hitrist-shemi" TargetMode="External"/><Relationship Id="rId74" Type="http://schemas.openxmlformats.org/officeDocument/2006/relationships/hyperlink" Target="https://33kanal.com/news/245964.html" TargetMode="External"/><Relationship Id="rId5" Type="http://schemas.openxmlformats.org/officeDocument/2006/relationships/hyperlink" Target="https://vinnitsa.info/article/sud-na-15-rokiv-vidpravyv-za-hraty-patriota-yakyy-u-vinnytsi-zbyrav-dlya-rosiyan-informatsiyu-pro-zsu" TargetMode="External"/><Relationship Id="rId61" Type="http://schemas.openxmlformats.org/officeDocument/2006/relationships/hyperlink" Target="https://naparisi.com/cherez-sud-minoborony-povernuly-zemli-na-vinnychchyni-yaki-rajderzhadministracziya-viddala-17-rokiv-tomu/" TargetMode="External"/><Relationship Id="rId19" Type="http://schemas.openxmlformats.org/officeDocument/2006/relationships/hyperlink" Target="https://vinbazar.com/news/kriminal/ponad-7-rokiv-za-ratami-provede-jinka-z-jmerinki-yaka-povidomila-pro-vigadane-zvaltuvannya" TargetMode="External"/><Relationship Id="rId14" Type="http://schemas.openxmlformats.org/officeDocument/2006/relationships/hyperlink" Target="https://news.vn.ua/u-vinnytskomu-apeliatsiynomu-sudi-za-uchast-u-terorystychniy-orhanizatsii-dnr-vynnomu-prysudyly-15-rokiv-pozbavlennia-voli/" TargetMode="External"/><Relationship Id="rId22" Type="http://schemas.openxmlformats.org/officeDocument/2006/relationships/hyperlink" Target="https://suspilne.media/679908-vinnickij-apelacijnij-sud-perenis-rozglad-spravi-pro-vidstoronenna-z-posadi-miskogo-golovi-tulcina/" TargetMode="External"/><Relationship Id="rId27" Type="http://schemas.openxmlformats.org/officeDocument/2006/relationships/hyperlink" Target="https://news.vn.ua/viyskovyy-odniiei-z-chastyn-z-vinnychchyny-otrymav-p-iat-rokiv-pozbavlennia-voli/" TargetMode="External"/><Relationship Id="rId30" Type="http://schemas.openxmlformats.org/officeDocument/2006/relationships/hyperlink" Target="https://vitatv.com.ua/kryminal/pyat-rokiv-pozbavlennya-voli-prysudyly-na" TargetMode="External"/><Relationship Id="rId35" Type="http://schemas.openxmlformats.org/officeDocument/2006/relationships/hyperlink" Target="https://cvd.vn.ua/archives/47638" TargetMode="External"/><Relationship Id="rId43" Type="http://schemas.openxmlformats.org/officeDocument/2006/relationships/hyperlink" Target="https://naparisi.com/yunyj-vinnychanyn-kynuv-snizhku-u-lobove-sklo-avtobusu-batko-cherez-sud-hotiv-prostuvaty-poperedzhennya/" TargetMode="External"/><Relationship Id="rId48" Type="http://schemas.openxmlformats.org/officeDocument/2006/relationships/hyperlink" Target="https://real-vin.com/u-vinnici-vidbulisja-sudi-po-spravi-kidannja-snizhki-u-lobove-sklo-avtobusu" TargetMode="External"/><Relationship Id="rId56" Type="http://schemas.openxmlformats.org/officeDocument/2006/relationships/hyperlink" Target="https://spzh.media/ua/news/78927-sud-zalishiv-mitropolita-tulchinskoho-ionafana-pid-nichnim-domashnim-areshtom" TargetMode="External"/><Relationship Id="rId64" Type="http://schemas.openxmlformats.org/officeDocument/2006/relationships/hyperlink" Target="https://life.ukrainianwall.com/uk/121184-a-shema-spracyuvala-tck-dvichi-ne-zmogli-zabrati-muzhika-v-armiyu-a-sud-ne-zmig-posaditi" TargetMode="External"/><Relationship Id="rId69" Type="http://schemas.openxmlformats.org/officeDocument/2006/relationships/hyperlink" Target="https://www.stopcor.org/ukr/section-uanews/news-vinnichanin-dvichi-uniknuv-mobilizatsii-oskilki-prijshov-u-vijskkomat-pyanim-22-02-2024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ezha.ua/chotyry-roky-pozbavlennya-voli-za-vbyvstvo-nemovlyaty-sud-zalyshyv-bez-zmin-vyrok-shhodo-vinnychanky/" TargetMode="External"/><Relationship Id="rId51" Type="http://schemas.openxmlformats.org/officeDocument/2006/relationships/hyperlink" Target="https://varta1.com.ua/news/na-vinnichini-soldatu-za-samovilne-zalishennya-chastini-na-tri-dni-dali-5-rokiv-uv-yaznennya_377208.html" TargetMode="External"/><Relationship Id="rId72" Type="http://schemas.openxmlformats.org/officeDocument/2006/relationships/hyperlink" Target="https://apostrophe.ua/ua/news/society/2024-02-22/pridumal-hitruyu-shemu-v-vinnitskoy-oblasti-voenkomyi-dvajdyi-ne-smogli-mobilizovat-mujchinu-kotoryiy-prihodil-v-ttsk/3147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ntime.info/posts/na-vinnychchyni-za-ukhylennia-vid-pryzovu-cholovik-otrymav-try-roky-pozbavlennia-voli" TargetMode="External"/><Relationship Id="rId17" Type="http://schemas.openxmlformats.org/officeDocument/2006/relationships/hyperlink" Target="https://vinnitsa.info/article/vrp-rozhlyane-pytannya-zvilnennya-suddi-vinnytskoho-apelyatsiynoho-sudu" TargetMode="External"/><Relationship Id="rId25" Type="http://schemas.openxmlformats.org/officeDocument/2006/relationships/hyperlink" Target="https://naparisi.com/%d1%81%d0%bf%d0%be%d1%87%d0%b0%d1%82%d0%ba%d1%83-%d0%bd%d0%b0%d0%bf%d0%b0%d0%bb%d0%b0-%d0%bd%d0%b0-%d0%bf%d0%be%d0%bb%d1%96%d1%86%d0%b5%d0%b9%d1%81%d1%8c%d0%ba%d0%be%d0%b3%d0%be-%d0%b0-%d0%bf%d0%be/" TargetMode="External"/><Relationship Id="rId33" Type="http://schemas.openxmlformats.org/officeDocument/2006/relationships/hyperlink" Target="https://sud.ua/uk/news/sudebnaya-praktika/293063-v-vinnitskoy-oblasti-soldat-samovolno-ostavil-voinskuyu-chast-i-prosil-smyagchit-emu-nakazanie-chto-reshil-sud" TargetMode="External"/><Relationship Id="rId38" Type="http://schemas.openxmlformats.org/officeDocument/2006/relationships/hyperlink" Target="https://vezha.ua/na-vinnychchyni-zasudyly-zhinku-yaka-vygadala-zgvaltuvannya-aby-yiyi-pryrevnuvav-spivmeshkanets/" TargetMode="External"/><Relationship Id="rId46" Type="http://schemas.openxmlformats.org/officeDocument/2006/relationships/hyperlink" Target="https://vitatv.com.ua/kryminal/u-vinnytsi-prytyahnuly-do-0" TargetMode="External"/><Relationship Id="rId59" Type="http://schemas.openxmlformats.org/officeDocument/2006/relationships/hyperlink" Target="https://tsn.ua/exclusive/na-vinnichchini-viyskkomi-dvichi-ne-zmogli-mobilizuvati-cholovika-vin-vigadav-hitru-shemu-2518693.html" TargetMode="External"/><Relationship Id="rId67" Type="http://schemas.openxmlformats.org/officeDocument/2006/relationships/hyperlink" Target="https://vgolos.ua/news/na-vinnichchini-p-yaniy-cholovik-uniknuv-mobilizaciyi-shcho-stalos-i-yak-yogo-pokarali_1445331.html" TargetMode="External"/><Relationship Id="rId20" Type="http://schemas.openxmlformats.org/officeDocument/2006/relationships/hyperlink" Target="https://vintime.info/posts/zhinka-povidomyla-pro-zgvaltuvannia-ta-otrymala-7-rokiv-pozbavlennia-voli" TargetMode="External"/><Relationship Id="rId41" Type="http://schemas.openxmlformats.org/officeDocument/2006/relationships/hyperlink" Target="https://vn.20minut.ua/Podii/sud-vinis-vinnichaninu-poperedzhennya-za-te-scho-yogo-sin-kinuv-snizhk-11914711.html" TargetMode="External"/><Relationship Id="rId54" Type="http://schemas.openxmlformats.org/officeDocument/2006/relationships/hyperlink" Target="https://vitatv.com.ua/misto/vchatsya-na-praktytsi-vinnytski-studenty" TargetMode="External"/><Relationship Id="rId62" Type="http://schemas.openxmlformats.org/officeDocument/2006/relationships/hyperlink" Target="https://vinnitsa.info/article/na-vinnychchyni-u-vlasnist-derzhavy-povernuly-zemli-ministerstva-oborony-yaki-buly-peredani-v-pryvatnu-vlasnist" TargetMode="External"/><Relationship Id="rId70" Type="http://schemas.openxmlformats.org/officeDocument/2006/relationships/hyperlink" Target="https://naparisi.com/na-vinnychchyni-cholovik-dvichi-pryjshov-pyanym-do-tczk-ta-sp-i-unyknuv-mobilizacziyi/" TargetMode="External"/><Relationship Id="rId75" Type="http://schemas.openxmlformats.org/officeDocument/2006/relationships/hyperlink" Target="https://sud.ua/uk/news/sudebnaya-praktika/294001-v-vinnitskoy-oblasti-voennoobyazannyy-dvazhdy-izbezhal-mobilizatsii-posle-togo-kak-prishel-v-ttsk-pyan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n.20minut.ua/Kryminal/sud-vinis-virok-patriotu-yakiy-zbirav-informatsiyu-u-vinnitsi-i-zlivav-11912481.html" TargetMode="External"/><Relationship Id="rId15" Type="http://schemas.openxmlformats.org/officeDocument/2006/relationships/hyperlink" Target="https://news.vn.ua/u-vinnytsi-na-try-roky-zasudyly-cholovika-iakyy-ukhyliavsia-vid-mobilizatsii/" TargetMode="External"/><Relationship Id="rId23" Type="http://schemas.openxmlformats.org/officeDocument/2006/relationships/hyperlink" Target="https://vitatv.com.ua/kryminal/zhmerynchanka-yaka-zbrekhala-pro-svoye" TargetMode="External"/><Relationship Id="rId28" Type="http://schemas.openxmlformats.org/officeDocument/2006/relationships/hyperlink" Target="https://vn.20minut.ua/Podii/cholovika-uvyaznili-na-pyat-rokiv-za-samovilne-zalishennya-viyskovoyi--11914106.html" TargetMode="External"/><Relationship Id="rId36" Type="http://schemas.openxmlformats.org/officeDocument/2006/relationships/hyperlink" Target="https://naparisi.com/%d1%81%d0%b0%d0%bc%d0%be%d0%b2%d1%96%d0%bb%d1%8c%d0%bd%d0%be-%d0%b7%d0%b0%d0%bb%d0%b8%d1%88%d0%b8%d0%b2-%d0%b2%d1%96%d0%b9%d1%81%d1%8c%d0%ba%d0%be%d0%b2%d1%83-%d1%87%d0%b0%d1%81%d1%82%d0%b8%d0%bd/" TargetMode="External"/><Relationship Id="rId49" Type="http://schemas.openxmlformats.org/officeDocument/2006/relationships/hyperlink" Target="https://vinnitsa.info/article/vinnychanyn-zaplatyt-shtraf-za-domashnye-nasylstvo" TargetMode="External"/><Relationship Id="rId57" Type="http://schemas.openxmlformats.org/officeDocument/2006/relationships/hyperlink" Target="https://sudreporter.org/apelyacziya-zaminyla-umovnyj-strok-lyubytelyu-rospropagandy-5-rokamy-tyurmy/" TargetMode="External"/><Relationship Id="rId10" Type="http://schemas.openxmlformats.org/officeDocument/2006/relationships/hyperlink" Target="https://vn.20minut.ua/Kryminal/vinnichanka-yaka-vbila-nemovlya-cherez-neoberezhnist-vidsidit-chotiri--11912484.html" TargetMode="External"/><Relationship Id="rId31" Type="http://schemas.openxmlformats.org/officeDocument/2006/relationships/hyperlink" Target="https://vezha.ua/na-vinnychchyni-za-samovilne-zalyshennya-chastyny-soldatu-pryznachyly-p-yat-rokiv-tyurmy/" TargetMode="External"/><Relationship Id="rId44" Type="http://schemas.openxmlformats.org/officeDocument/2006/relationships/hyperlink" Target="https://vinnitsa.info/article/vinnytskyy-apelyatsiynyy-sud-vidmovyvsya-znimaty-domashniy-aresht-z-mytropolyta-ionafana" TargetMode="External"/><Relationship Id="rId52" Type="http://schemas.openxmlformats.org/officeDocument/2006/relationships/hyperlink" Target="https://cripo.com.ua/news/crime/sud-zalyshyv-bez-zmin-vyrok-zhintsi-yaka-cherez-neoberezhnist-vbyla-3-misyachnogo-malyuka/" TargetMode="External"/><Relationship Id="rId60" Type="http://schemas.openxmlformats.org/officeDocument/2006/relationships/hyperlink" Target="https://war.obozrevatel.com/ukr/na-vinnichchini-cholovik-dvichi-uniknuv-mobilizatsii-i-zalishivsya-na-svobodi-detali-spravi.htm" TargetMode="External"/><Relationship Id="rId65" Type="http://schemas.openxmlformats.org/officeDocument/2006/relationships/hyperlink" Target="https://main.politeka.net/uk/425012-rabotniki-tck-dvazhdy-ne-smogli-mobilizovat-muzhchinu-on-pridumal-hitruyu-shemu-i-poplatilsya" TargetMode="External"/><Relationship Id="rId73" Type="http://schemas.openxmlformats.org/officeDocument/2006/relationships/hyperlink" Target="https://yur-gazeta.com/golovna/rishennyam-vinnickogo-apelyaciynogo-sudu-zemli-oboroni-zobovyazali-povernuti-derzhavi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ntime.info/posts/vbyvstvo-nemovliaty-cherez-neoberezhnist-vinnychantsi-pryznacheno-4-roky-uviaznennia" TargetMode="External"/><Relationship Id="rId13" Type="http://schemas.openxmlformats.org/officeDocument/2006/relationships/hyperlink" Target="https://vinnitsa.info/article/zhytelyu-vinnychchyny-daly-try-roky-pozbavlennya-voli-za-ukhylennya-vid-mobilizatsiyi" TargetMode="External"/><Relationship Id="rId18" Type="http://schemas.openxmlformats.org/officeDocument/2006/relationships/hyperlink" Target="https://www.youtube.com/watch?v=G3FnxrV3vNU" TargetMode="External"/><Relationship Id="rId39" Type="http://schemas.openxmlformats.org/officeDocument/2006/relationships/hyperlink" Target="https://vinbazar.com/news/podiyi/batko-otrimav-adminpoperedjennyacherez-sina-yakiy-kinuv-snijku-v-munitsiipalniy-avtobus-vinnitsii" TargetMode="External"/><Relationship Id="rId34" Type="http://schemas.openxmlformats.org/officeDocument/2006/relationships/hyperlink" Target="https://vinbazar.com/news/rizne/zvilnili-suddyu-vinnitsikogo-apelyatsiiynogo-sudu-marinu-yakimenko" TargetMode="External"/><Relationship Id="rId50" Type="http://schemas.openxmlformats.org/officeDocument/2006/relationships/hyperlink" Target="https://presspoint.in.ua/2024/02/19/mytropolytu-ionafanu-prodovzhyly-domashniy-aresht/" TargetMode="External"/><Relationship Id="rId55" Type="http://schemas.openxmlformats.org/officeDocument/2006/relationships/hyperlink" Target="https://ua.korrespondent.net/ukraine/4664903-na-vinnychchyni-sud-zalyshyv-pid-nichnym-domashnim-areshtom-mytropolyta-upts-mp" TargetMode="External"/><Relationship Id="rId76" Type="http://schemas.openxmlformats.org/officeDocument/2006/relationships/hyperlink" Target="https://focus.ua/uk/voennye-novosti/629162-priyizhdzhav-pyanim-na-vinnichchini-choloviku-dvichi-vdalosya-uniknuti-mobilizaciyi" TargetMode="External"/><Relationship Id="rId7" Type="http://schemas.openxmlformats.org/officeDocument/2006/relationships/hyperlink" Target="https://naparise.com/posts/v-apeliatsiinomu-sudi-pidtverdyly-15-richnyi-termin-uviaznennia-dlia-vinnychanyna-iakyi-zbyrav-dani-dlia-rosiiskykh-spetssluzhb" TargetMode="External"/><Relationship Id="rId71" Type="http://schemas.openxmlformats.org/officeDocument/2006/relationships/hyperlink" Target="https://news.vn.ua/hromadianku-z-vinnychchyny-zobov-iazaly-povernuty-derzhavi-zemli-oboron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nnitsa.info/article/u-vinnytsi-zvilnyly-suddyu-apelyatsiynoho-sud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16</Pages>
  <Words>18402</Words>
  <Characters>10490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158</cp:revision>
  <dcterms:created xsi:type="dcterms:W3CDTF">2023-12-26T13:52:00Z</dcterms:created>
  <dcterms:modified xsi:type="dcterms:W3CDTF">2024-03-01T08:05:00Z</dcterms:modified>
</cp:coreProperties>
</file>