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Pr="007C26F1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7C26F1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Вінницький апеляційний суд</w:t>
      </w:r>
    </w:p>
    <w:p w:rsidR="00201AC8" w:rsidRPr="007C26F1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7C26F1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у ЗМІ</w:t>
      </w:r>
    </w:p>
    <w:p w:rsidR="00201AC8" w:rsidRPr="007C26F1" w:rsidRDefault="003F7642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7C26F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(березень</w:t>
      </w:r>
      <w:r w:rsidR="00201AC8" w:rsidRPr="007C26F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202</w:t>
      </w:r>
      <w:r w:rsidR="008F37B3" w:rsidRPr="007C26F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4</w:t>
      </w:r>
      <w:r w:rsidR="00201AC8" w:rsidRPr="007C26F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р.)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274"/>
        <w:gridCol w:w="4438"/>
        <w:gridCol w:w="1618"/>
        <w:gridCol w:w="1887"/>
        <w:gridCol w:w="1690"/>
      </w:tblGrid>
      <w:tr w:rsidR="00201AC8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Pr="007C26F1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Pr="007C26F1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Pr="007C26F1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Pr="007C26F1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Pr="007C26F1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9457FA" w:rsidRPr="007C26F1" w:rsidTr="00B06B07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C26F1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C26F1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«Вінниця.info»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1" w:rsidRPr="007C26F1" w:rsidRDefault="00B06B07" w:rsidP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У жителя Вінниччини відсудили два гектари землі, яку він купив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1" w:rsidRPr="007C26F1" w:rsidRDefault="009B750C" w:rsidP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B06B07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https://vinnitsa.info/article/u-zhytelya-vinnychchyny-vidsudyly-dva-hektary-zemli-yaku-vin-kupyv?fbclid=IwAR3vJgrv9YtuD9kqnRcS4uiD3Nu5leMYIlItqJslY4Cy6Yzm8gzVNgzfmis</w:t>
              </w:r>
            </w:hyperlink>
          </w:p>
          <w:p w:rsidR="00B06B07" w:rsidRPr="007C26F1" w:rsidRDefault="00B06B07" w:rsidP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C26F1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06B07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06B07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C26F1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C26F1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504BD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B06B07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«VinTime»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B06B07" w:rsidP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Судовий скандал: земельна ділянка відсуджена на користь громади</w:t>
            </w:r>
          </w:p>
          <w:p w:rsidR="00967115" w:rsidRPr="007C26F1" w:rsidRDefault="00967115" w:rsidP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9B750C" w:rsidP="00B0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6B07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https://vintime.info/posts/sudovyi-skandal-zemelna-dilianka-vidsudzhena-na-koryst-hromady</w:t>
              </w:r>
            </w:hyperlink>
          </w:p>
          <w:p w:rsidR="00B06B07" w:rsidRPr="007C26F1" w:rsidRDefault="00B06B07" w:rsidP="00B06B07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06B07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06B07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7C26F1" w:rsidRDefault="00B0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Михайло Білик</w:t>
            </w:r>
          </w:p>
        </w:tc>
      </w:tr>
      <w:tr w:rsidR="00486B79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7C26F1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7C26F1" w:rsidRDefault="00FA4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B" w:rsidRPr="007C26F1" w:rsidRDefault="009547F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Смерть 24-річного Андрія на озері Затишне: в апеляційному суді винесли рішення</w:t>
            </w:r>
          </w:p>
          <w:p w:rsidR="009547FD" w:rsidRPr="007C26F1" w:rsidRDefault="009547F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B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547FD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https://vn.20minut.ua/Kryminal/vbivstvo-24-richnogo-andriya-na-ozeri-zatishne-v-apelyatsiynomu-sudi-v-11917045.html</w:t>
              </w:r>
            </w:hyperlink>
          </w:p>
          <w:p w:rsidR="009547FD" w:rsidRPr="007C26F1" w:rsidRDefault="009547FD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7C26F1" w:rsidRDefault="00954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7C26F1" w:rsidRDefault="00954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7C26F1" w:rsidRDefault="00954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  <w:bookmarkStart w:id="0" w:name="_GoBack"/>
            <w:bookmarkEnd w:id="0"/>
          </w:p>
        </w:tc>
      </w:tr>
      <w:tr w:rsidR="006E6C0F" w:rsidRPr="007C26F1" w:rsidTr="006E6C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Літинському районі чоловік отримав ділянку на підставі рішення 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сільради, якого… не було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E6C0F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https://vitatv.com.ua/oblast/u-litynskomu-rayoni-cholovik-otrymav</w:t>
              </w:r>
            </w:hyperlink>
          </w:p>
          <w:p w:rsidR="006E6C0F" w:rsidRPr="007C26F1" w:rsidRDefault="006E6C0F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 w:rsidP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6E6C0F" w:rsidRPr="007C26F1" w:rsidRDefault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F" w:rsidRPr="007C26F1" w:rsidRDefault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67C2B" w:rsidRPr="007C26F1" w:rsidTr="006E6C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740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Став власником землі на підставі неіснуючого рішення та куплі-продажу: на Вінниччині через суд витребували 2 гектари</w:t>
            </w:r>
          </w:p>
          <w:p w:rsidR="00367C2B" w:rsidRPr="007C26F1" w:rsidRDefault="00367C2B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7C2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https://naparisi.com/stav-vlasnykom-zemli-na-pidstavi-neisnuyuchogo-rishennya-ta-kupli-prodazhu-na-vinnychchyni-cherez-sud-vytrebuvaly-2-gektary/</w:t>
              </w:r>
            </w:hyperlink>
          </w:p>
          <w:p w:rsidR="00367C2B" w:rsidRPr="007C26F1" w:rsidRDefault="00367C2B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367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367C2B" w:rsidRPr="007C26F1" w:rsidRDefault="00367C2B" w:rsidP="006E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AE70F4" w:rsidRPr="007C26F1" w:rsidTr="0047236E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740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47236E" w:rsidP="00472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47236E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чоловік отримав ділянку на підставі рішення сільради, якого не було: що вирішив суд</w:t>
            </w:r>
          </w:p>
          <w:p w:rsidR="00AC326D" w:rsidRPr="007C26F1" w:rsidRDefault="00AC326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7236E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https://sud.ua/uk/news/sudebnaya-praktika/294840-v-vinnitskoy-oblasti-muzhchina-poluchil-uchastok-zemli-na-osnovanii-resheniya-selsoveta-kotorogo-ne-bylo-chto-reshil-sud</w:t>
              </w:r>
            </w:hyperlink>
          </w:p>
          <w:p w:rsidR="0047236E" w:rsidRPr="007C26F1" w:rsidRDefault="0047236E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236E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47236E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AE70F4" w:rsidRPr="007C26F1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7C26F1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F6FF7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740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E93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Інформаційне агентство </w:t>
            </w:r>
            <w:r w:rsidR="001D24D2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«Вголос»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1D24D2" w:rsidP="001D24D2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7C26F1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Вінничанин незаконно заволодів землею, підробивши рішення сільської ради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2" w:rsidRPr="007C26F1" w:rsidRDefault="009B750C" w:rsidP="001D24D2">
            <w:pPr>
              <w:shd w:val="clear" w:color="auto" w:fill="FFFFFF"/>
              <w:spacing w:after="100" w:afterAutospacing="1" w:line="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D24D2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https://vgolos.ua/news/vinnichanin-nezakonno-zavolodiv-zemleyu-pidrobivshi-rishennya-silskoyi-radi_1445826.html</w:t>
              </w:r>
            </w:hyperlink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1D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FF6FF7" w:rsidP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FF6FF7" w:rsidRPr="007C26F1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7C26F1" w:rsidRDefault="001D2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Павло Дак</w:t>
            </w:r>
          </w:p>
        </w:tc>
      </w:tr>
      <w:tr w:rsidR="00ED6DD0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740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AC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агентство</w:t>
            </w:r>
            <w:r w:rsidR="00BA65E2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Главком»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AC326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Житель Вінниччини заволодів землею на підставі фейкового рішення сільради</w:t>
            </w:r>
          </w:p>
          <w:p w:rsidR="00AC326D" w:rsidRPr="007C26F1" w:rsidRDefault="00AC326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C326D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https://glavcom.ua/vinnytsia/news/zhitel-vinnichchini-zavolodiv-zemleju-na-pidstavi-fejkovoho-rishennja-silradi-989423.html</w:t>
              </w:r>
            </w:hyperlink>
          </w:p>
          <w:p w:rsidR="00AC326D" w:rsidRPr="007C26F1" w:rsidRDefault="00AC326D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C326D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C326D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ED6DD0" w:rsidP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ED6DD0" w:rsidRPr="007C26F1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Pr="007C26F1" w:rsidRDefault="00AC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Валерій </w:t>
            </w:r>
            <w:proofErr w:type="spellStart"/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Ульяненко</w:t>
            </w:r>
            <w:proofErr w:type="spellEnd"/>
          </w:p>
        </w:tc>
      </w:tr>
      <w:tr w:rsidR="00CD5A38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740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E44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sz w:val="24"/>
                <w:szCs w:val="24"/>
              </w:rPr>
              <w:t>Сайт газети «Експрес»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E44B56" w:rsidP="00997CBD">
            <w:pPr>
              <w:pStyle w:val="1"/>
              <w:shd w:val="clear" w:color="auto" w:fill="FFFFFF"/>
              <w:spacing w:before="330" w:beforeAutospacing="0" w:after="525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26F1">
              <w:rPr>
                <w:b w:val="0"/>
                <w:bCs w:val="0"/>
                <w:color w:val="000000" w:themeColor="text1"/>
                <w:sz w:val="24"/>
                <w:szCs w:val="24"/>
              </w:rPr>
              <w:t>Двічі напився, щоб не служити: військовозобов’язаний</w:t>
            </w:r>
            <w:r w:rsidRPr="007C26F1">
              <w:rPr>
                <w:b w:val="0"/>
                <w:bCs w:val="0"/>
                <w:color w:val="000000" w:themeColor="text1"/>
                <w:sz w:val="75"/>
                <w:szCs w:val="75"/>
              </w:rPr>
              <w:t xml:space="preserve"> </w:t>
            </w:r>
            <w:r w:rsidRPr="007C26F1">
              <w:rPr>
                <w:b w:val="0"/>
                <w:bCs w:val="0"/>
                <w:color w:val="000000" w:themeColor="text1"/>
                <w:sz w:val="24"/>
                <w:szCs w:val="24"/>
              </w:rPr>
              <w:t>придумав хитру схему, аби його не мобілізували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9B750C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44B56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https://expres.online/lyudi-i-problemi/dvichi-napivsya-shchob-ne-sluzhiti-viyskovozobovyazaniy-pridumav-khitru-skhemu-abi-yogo-ne-mobilizuvali</w:t>
              </w:r>
            </w:hyperlink>
          </w:p>
          <w:p w:rsidR="00E44B56" w:rsidRPr="007C26F1" w:rsidRDefault="00E44B56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E44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7556A3" w:rsidP="0075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7C26F1" w:rsidRDefault="0075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Микола </w:t>
            </w:r>
            <w:proofErr w:type="spellStart"/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Заверуха</w:t>
            </w:r>
            <w:proofErr w:type="spellEnd"/>
          </w:p>
        </w:tc>
      </w:tr>
      <w:tr w:rsidR="00A27496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Під цілодобовим домашнім арештом перебуватиме чоловік, що тримав двох жінок у заручниках</w:t>
            </w:r>
          </w:p>
          <w:p w:rsidR="00A21882" w:rsidRPr="007C26F1" w:rsidRDefault="00A21882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27496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https://vinnitsa.info/article/zhytelyu-vinnychchyny-daly-try-roky-pozbavlennya-voli-za-ukhylennya-vid-mobilizatsiyi</w:t>
              </w:r>
            </w:hyperlink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A21882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«Вінниця.info»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Жителю Вінниччини, який закрив у хаті матір і жінку та бив їх, суд призначив цілодобовий домашній арешт</w:t>
            </w:r>
          </w:p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67C2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https://vinnitsa.info/article/zhytelyu-vinnychchyny-yakyy-zakryv-u-khati-matir-i-zhinku-ta-byv-yikh-sud-pryznachyv-tsilodobovyy-domashniy-aresht</w:t>
              </w:r>
            </w:hyperlink>
          </w:p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67C2B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«Nа 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Силоміць утримував у будинку матір і співмешканку: жителю Липовця присудили цілодобовий домашній арешт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67C2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https://naparisi.com/sylomicz-utrymuvav-u-budynku-matir-i-spivmeshkanku-zhytelyu-lypovczya-prysudyly-czilodobovyj-domashnij-aresht/</w:t>
              </w:r>
            </w:hyperlink>
          </w:p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2B" w:rsidRPr="007C26F1" w:rsidRDefault="00367C2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F27072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Жителя Липовця, який знущався з матері та співмешканки, відпустили під домашній арешт</w:t>
            </w:r>
          </w:p>
          <w:p w:rsidR="0048746E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8746E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https://vitatv.com.ua/kryminal/zhytelya-lypovtsya-yakyy-znushchavsya-z</w:t>
              </w:r>
            </w:hyperlink>
          </w:p>
          <w:p w:rsidR="0048746E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F27072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2" w:rsidRPr="007C26F1" w:rsidRDefault="0048746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B68E4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Інформаційний ресурс «Ми – вінничани»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залишив без змін вирок вінницькому художнику-педофілу</w:t>
            </w:r>
          </w:p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4543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https://vinnychany.info/vinnychyna/apeliatsijnyj-sud-zalyshyv-bez-zmin-vyrok-vinnytskomu-khudozhnyku-pedofilu/</w:t>
              </w:r>
            </w:hyperlink>
          </w:p>
          <w:p w:rsidR="00B4543B" w:rsidRPr="007C26F1" w:rsidRDefault="00B4543B" w:rsidP="00A27496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4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4543B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1D033E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радіокомпанії 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«Місто над Бугом»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Художник з Вінниці, засуджений за розбещення неповнолітніх дівчаток, подав апеляцію</w:t>
            </w:r>
          </w:p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4543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https://mistonadbugom.com.ua/article/hudozhnik-z-vinnici-zasudzheniy-za-rozbeshchennya-nepovnolitnih-divchatok-podav-apelyaciyu</w:t>
              </w:r>
            </w:hyperlink>
          </w:p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247DF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1D033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«Факти»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Вчитель малювання виявився збоченцем: у Вінниці винесли вирок розбещувачу дітей</w:t>
            </w:r>
          </w:p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D033E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https://fakty.ua/434706-uchitel-risovaniya-okazalsya-izvracshencem-v-vinnice-vynesli-prigovor-rastlitelyu-detej</w:t>
              </w:r>
            </w:hyperlink>
          </w:p>
          <w:p w:rsidR="001D033E" w:rsidRPr="007C26F1" w:rsidRDefault="001D033E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E" w:rsidRPr="007C26F1" w:rsidRDefault="001D033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</w:p>
          <w:p w:rsidR="003247DF" w:rsidRPr="007C26F1" w:rsidRDefault="001D033E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Вінницької обласної прокуратури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FE337A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Ірина Гал</w:t>
            </w:r>
          </w:p>
        </w:tc>
      </w:tr>
      <w:tr w:rsidR="003247DF" w:rsidRPr="007C26F1" w:rsidTr="00B575C5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1" w:rsidRPr="007C26F1" w:rsidRDefault="003247DF" w:rsidP="007C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Вінничанина засудили до 12,5 років ув'язнення за розбещення дітей, він подав апеляцію</w:t>
            </w:r>
          </w:p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247DF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https://vn.20minut.ua/Kryminal/vinnichanina-zasudili-do-125-rokiv-uvyaznennya-za-rozbeschennya-ditey--11918151.html</w:t>
              </w:r>
            </w:hyperlink>
          </w:p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</w:t>
            </w:r>
          </w:p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F" w:rsidRPr="007C26F1" w:rsidRDefault="003247DF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B575C5" w:rsidRPr="007C26F1" w:rsidTr="00E44B5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B575C5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««Veжа»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B575C5" w:rsidP="00B5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sz w:val="24"/>
                <w:szCs w:val="24"/>
              </w:rPr>
              <w:t>У Вінниці залишили без змін вирок щодо 56-річного “художника”, який розбещував дітей</w:t>
            </w:r>
          </w:p>
          <w:p w:rsidR="00B575C5" w:rsidRPr="007C26F1" w:rsidRDefault="00B575C5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9B750C" w:rsidP="00B5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575C5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https://vezha.ua/u-vinnytsi-zalyshyly-bez-zmin-vyrok-shhodo-56-richnogo-hudozhnyka-yakyj-rozbeshhuvav-ditej/</w:t>
              </w:r>
            </w:hyperlink>
          </w:p>
          <w:p w:rsidR="00B575C5" w:rsidRPr="007C26F1" w:rsidRDefault="00B575C5" w:rsidP="00B5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B575C5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B575C5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7C26F1" w:rsidRDefault="00B575C5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27496" w:rsidRPr="007C26F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7496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Вінницький інформаційний портал </w:t>
            </w:r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«Veжа»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7C26F1">
              <w:rPr>
                <w:b w:val="0"/>
                <w:color w:val="000000" w:themeColor="text1"/>
                <w:sz w:val="24"/>
                <w:szCs w:val="24"/>
              </w:rPr>
              <w:t>На Вінниччині чоловіка підозрюють у незаконному позбавленні волі матері та співмешканки</w:t>
            </w:r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27496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https://vezha.ua/na-vinnychchyni-cholovika-pidozryuyut-u-nezakonnomu-pozbavlenni-voli-materi-ta-spivmeshkanky/</w:t>
              </w:r>
            </w:hyperlink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27496" w:rsidRPr="007C26F1" w:rsidTr="0018732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7406D8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7496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Чоловіка, який позбавив волі матір та цивільну дружину триматимуть під цілодобовим домашнім арештом</w:t>
            </w:r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9B750C" w:rsidP="00A2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27496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https://news.vn.ua/cholovika-iakyy-pozbavyv-voli-matir-ta-tsyvilnu-druzhynu-trymatymut-pid-tsilodobovym-domashnim-areshtom/</w:t>
              </w:r>
            </w:hyperlink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</w:t>
            </w:r>
          </w:p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7C26F1" w:rsidRDefault="00A27496" w:rsidP="00A27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E620A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залишив під вартою жінку, яку судять за російську пропаганду</w:t>
            </w:r>
          </w:p>
          <w:p w:rsidR="007C26F1" w:rsidRPr="007C26F1" w:rsidRDefault="007C26F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0E620A" w:rsidRPr="007C26F1">
                <w:rPr>
                  <w:rStyle w:val="a3"/>
                  <w:rFonts w:ascii="Times New Roman" w:hAnsi="Times New Roman"/>
                </w:rPr>
                <w:t>https://news.vn.ua/vinnytskyy-apeliatsiynyy-sud-zalyshyv-pid-vartoiu-zhinku-iaku-sudiat-za-rosiysku-propahandu/</w:t>
              </w:r>
            </w:hyperlink>
          </w:p>
          <w:p w:rsidR="000E620A" w:rsidRPr="007C26F1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A" w:rsidRPr="007C26F1" w:rsidRDefault="000E620A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A158E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«Вінниця.info»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під вартою «бізнесвумен» з Гайсина, яка здавала росіянам дислокацію ППО та репостила дописи із закликами «бомбить» українців</w:t>
            </w:r>
          </w:p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A158E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https://vinnitsa.info/article/sud-zalyshyv-pid-vartoyu-biznesvumen-z-haysyna-yaka-zdavala-rosiyanam-dyslokatsiyu-ppo-ta-repostyla-dopysy-iz-zaklykamy-bombyt-ukrayintsiv</w:t>
              </w:r>
            </w:hyperlink>
          </w:p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A158E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під вартою гайсинчанку, яку підозрюють у державній зраді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A158E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https://vitatv.com.ua/kryminal/u-vinnytsi-sud-zalyshyv-pid-vartoyu</w:t>
              </w:r>
            </w:hyperlink>
          </w:p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E" w:rsidRPr="007C26F1" w:rsidRDefault="00DA158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63F63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Вінницький інформаційний портал </w:t>
            </w:r>
          </w:p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«Veжа»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залишив під вартою гайсинчанку, яку підозрюють у державній зраді</w:t>
            </w:r>
          </w:p>
          <w:p w:rsidR="007C26F1" w:rsidRPr="007C26F1" w:rsidRDefault="007C26F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763F63" w:rsidRPr="007C26F1">
                <w:rPr>
                  <w:rStyle w:val="a3"/>
                  <w:rFonts w:ascii="Times New Roman" w:hAnsi="Times New Roman"/>
                </w:rPr>
                <w:t>https://vezha.ua/vinnytskyj-apelyatsijnyj-sud-zalyshyv-pid-vartoyu-gajsynchanku-yaku-pidozryuyut-u-derzhavnij-zradi/</w:t>
              </w:r>
            </w:hyperlink>
          </w:p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8B68E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4543B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«UAZMI»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збільшив покарання коригувальнику російських ракетних ударів до 15 років</w:t>
            </w:r>
          </w:p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B4543B" w:rsidRPr="007C26F1">
                <w:rPr>
                  <w:rStyle w:val="a3"/>
                  <w:rFonts w:ascii="Times New Roman" w:hAnsi="Times New Roman"/>
                </w:rPr>
                <w:t>https://uazmi.org/news/post/d9dbf23894fbe986a2dcd51cc063b14e</w:t>
              </w:r>
            </w:hyperlink>
          </w:p>
          <w:p w:rsidR="00B4543B" w:rsidRPr="007C26F1" w:rsidRDefault="00B4543B" w:rsidP="00763F63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B" w:rsidRPr="007C26F1" w:rsidRDefault="00B4543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047C1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«Вінниця.info»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За самовільне залишення служби, вінницький суд залишив матросу п’ять років ув’язнення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1047C1" w:rsidRPr="007C26F1">
                <w:rPr>
                  <w:rStyle w:val="a3"/>
                  <w:rFonts w:ascii="Times New Roman" w:hAnsi="Times New Roman"/>
                </w:rPr>
                <w:t>https://vinnitsa.info/article/za-samovilne-zalyshennya-sluzhby-vinnytskyy-sud-zalyshyv-matrosu-pyat-rokiv-uvyaznennya</w:t>
              </w:r>
            </w:hyperlink>
          </w:p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1" w:rsidRPr="007C26F1" w:rsidRDefault="001047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B4AC1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засудив матроса до п’яти років ув’язнення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B4AC1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https://news.vn.ua/vinnytskyy-apeliatsiynyy-sud-zasudyv-matrosa-do-p-iaty-rokiv-uv-iaznennia/</w:t>
              </w:r>
            </w:hyperlink>
          </w:p>
          <w:p w:rsidR="00AB4AC1" w:rsidRPr="007C26F1" w:rsidRDefault="00AB4AC1" w:rsidP="00763F63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63F63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«Моя Вінниця»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виніс вирок матросу за самовільне залишення місця служби: яке покарання він отримав</w:t>
            </w:r>
          </w:p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AB4AC1" w:rsidRPr="007C26F1">
                <w:rPr>
                  <w:rStyle w:val="a3"/>
                  <w:rFonts w:ascii="Times New Roman" w:hAnsi="Times New Roman"/>
                </w:rPr>
                <w:t>https://www.myvin.com.ua/news/27221-vinnytskyi-apeliatsiinyi-sud-vynis-vyrok-matrosu-za-samovilne-zalyshennia-mistsia-sluzhby-iake-pokarannia-vin-otrymav</w:t>
              </w:r>
            </w:hyperlink>
          </w:p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63F63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63F63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63" w:rsidRPr="007C26F1" w:rsidRDefault="00763F6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B4AC1" w:rsidRPr="007C26F1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«i-vin.info»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Вінничанку тримають під вартою за ймовірну державну зраду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AB4AC1" w:rsidRPr="007C26F1">
                <w:rPr>
                  <w:rStyle w:val="a3"/>
                  <w:rFonts w:ascii="Times New Roman" w:hAnsi="Times New Roman"/>
                </w:rPr>
                <w:t>https://i-vin.info/news/vinnichanku-trimayut-pid-vartoyu-za-ymovirnu-derzhavnu-zradu-8377.html</w:t>
              </w:r>
            </w:hyperlink>
          </w:p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B4AC1" w:rsidRPr="007C26F1" w:rsidTr="00AB4AC1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матроса засудили за самоволку на п'ять років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B4AC1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https://sud.ua/uk/news/ukraine/296037-v-vinnitse-matrosa-osudili-za-samovolku-na-pyat-let</w:t>
              </w:r>
            </w:hyperlink>
          </w:p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AB4AC1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8C4CE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C1" w:rsidRPr="007C26F1" w:rsidRDefault="008C4CEE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B0813" w:rsidRPr="007C26F1" w:rsidTr="00AB4AC1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EB081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</w:t>
            </w:r>
            <w:r w:rsidR="00DD3714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DD371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Гайсинчанка здавала позиції ЗСУ. Жінці загрожує до 15 років в'язниці</w:t>
            </w:r>
          </w:p>
          <w:p w:rsidR="00DD3714" w:rsidRPr="007C26F1" w:rsidRDefault="00DD371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B0813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https://vn.20minut.ua/Kryminal/gaysinchanka-zdavala-pozitsiyi-zsu-zhintsi-zagrozhue-do-15-rokiv-vyazn-11919283.html</w:t>
              </w:r>
            </w:hyperlink>
          </w:p>
          <w:p w:rsidR="00EB0813" w:rsidRPr="007C26F1" w:rsidRDefault="00EB0813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EB081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DD371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3" w:rsidRPr="007C26F1" w:rsidRDefault="00DD371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D7194" w:rsidRPr="007C26F1" w:rsidTr="00AB4AC1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7D719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1A5C4B" w:rsidRPr="007C2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="001A5C4B"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засудили матроса за "самоволку" на п'ять років позбавлення волі</w:t>
            </w:r>
          </w:p>
          <w:p w:rsidR="001A5C4B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A5C4B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https://vitatv.com.ua/kryminal/u-vinnytsi-zasudyly-matrosa-za-samovolku</w:t>
              </w:r>
            </w:hyperlink>
          </w:p>
          <w:p w:rsidR="001A5C4B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94" w:rsidRPr="007C26F1" w:rsidRDefault="001A5C4B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423C3" w:rsidRPr="007C26F1" w:rsidTr="00AB4AC1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«RIA.Козятин»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Вийшов з поїзда на станції «Козятин»: засудили матроса, який самовільно залишив місце служби</w:t>
            </w:r>
          </w:p>
          <w:p w:rsidR="00E645D9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645D9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https://koziatyn.info/ato/viyshov-z-poyizda-na-stantsiyi-kozyatin-zasudili-matrosa-yakiy-samovil-11919349.html</w:t>
              </w:r>
            </w:hyperlink>
          </w:p>
          <w:p w:rsidR="00E645D9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3423C3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3" w:rsidRPr="007C26F1" w:rsidRDefault="00E645D9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Квітка</w:t>
            </w:r>
          </w:p>
        </w:tc>
      </w:tr>
      <w:tr w:rsidR="003260F4" w:rsidRPr="007C26F1" w:rsidTr="00AB4AC1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7406D8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Сайт «Це Вінниця, друже»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Вінничанка збирала та “зливала” інформацію про ЗСУ та місця лікування поранених захисників росіянам, а також розповсюджувала проросійський контент</w:t>
            </w:r>
          </w:p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9B750C" w:rsidP="0076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260F4" w:rsidRPr="007C26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https://cvd.vn.ua/archives/50091</w:t>
              </w:r>
            </w:hyperlink>
          </w:p>
          <w:p w:rsidR="003260F4" w:rsidRPr="007C26F1" w:rsidRDefault="003260F4" w:rsidP="00763F63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4" w:rsidRPr="007C26F1" w:rsidRDefault="003260F4" w:rsidP="00763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F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6419E" w:rsidRPr="007C26F1" w:rsidRDefault="0056419E">
      <w:pPr>
        <w:rPr>
          <w:rFonts w:ascii="Times New Roman" w:hAnsi="Times New Roman"/>
        </w:rPr>
      </w:pPr>
    </w:p>
    <w:p w:rsidR="00CA71E1" w:rsidRPr="007C26F1" w:rsidRDefault="0056419E" w:rsidP="0056419E">
      <w:pPr>
        <w:jc w:val="right"/>
        <w:rPr>
          <w:rFonts w:ascii="Times New Roman" w:hAnsi="Times New Roman"/>
          <w:b/>
          <w:sz w:val="25"/>
          <w:szCs w:val="25"/>
        </w:rPr>
      </w:pPr>
      <w:r w:rsidRPr="007C26F1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</w:t>
      </w:r>
      <w:r w:rsidR="008805C4" w:rsidRPr="007C26F1">
        <w:rPr>
          <w:rFonts w:ascii="Times New Roman" w:hAnsi="Times New Roman"/>
          <w:b/>
          <w:sz w:val="25"/>
          <w:szCs w:val="25"/>
        </w:rPr>
        <w:t>П</w:t>
      </w:r>
      <w:r w:rsidRPr="007C26F1">
        <w:rPr>
          <w:rFonts w:ascii="Times New Roman" w:hAnsi="Times New Roman"/>
          <w:b/>
          <w:sz w:val="25"/>
          <w:szCs w:val="25"/>
        </w:rPr>
        <w:t>ресслужба Вінницького апеляційного суду</w:t>
      </w:r>
    </w:p>
    <w:sectPr w:rsidR="00CA71E1" w:rsidRPr="007C26F1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AE9"/>
    <w:multiLevelType w:val="hybridMultilevel"/>
    <w:tmpl w:val="BECE8D8A"/>
    <w:lvl w:ilvl="0" w:tplc="520040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30B12"/>
    <w:rsid w:val="00057827"/>
    <w:rsid w:val="00061EA7"/>
    <w:rsid w:val="0006648E"/>
    <w:rsid w:val="00067FC7"/>
    <w:rsid w:val="00086090"/>
    <w:rsid w:val="00092517"/>
    <w:rsid w:val="000A2D56"/>
    <w:rsid w:val="000C0C89"/>
    <w:rsid w:val="000C2B70"/>
    <w:rsid w:val="000E620A"/>
    <w:rsid w:val="000F791B"/>
    <w:rsid w:val="00103668"/>
    <w:rsid w:val="001047C1"/>
    <w:rsid w:val="00120CDF"/>
    <w:rsid w:val="00123913"/>
    <w:rsid w:val="001438AF"/>
    <w:rsid w:val="001504BD"/>
    <w:rsid w:val="00152131"/>
    <w:rsid w:val="00162058"/>
    <w:rsid w:val="001700E6"/>
    <w:rsid w:val="00170611"/>
    <w:rsid w:val="00183905"/>
    <w:rsid w:val="0018578F"/>
    <w:rsid w:val="00187325"/>
    <w:rsid w:val="001A5C4B"/>
    <w:rsid w:val="001D033E"/>
    <w:rsid w:val="001D24D2"/>
    <w:rsid w:val="001D3CD8"/>
    <w:rsid w:val="001E0585"/>
    <w:rsid w:val="001F7EB2"/>
    <w:rsid w:val="00201AC8"/>
    <w:rsid w:val="00206FD3"/>
    <w:rsid w:val="0022240F"/>
    <w:rsid w:val="0022550B"/>
    <w:rsid w:val="002425D3"/>
    <w:rsid w:val="00250B19"/>
    <w:rsid w:val="0026323C"/>
    <w:rsid w:val="00273B0C"/>
    <w:rsid w:val="0028145D"/>
    <w:rsid w:val="0029168C"/>
    <w:rsid w:val="002A5FEC"/>
    <w:rsid w:val="002C12BD"/>
    <w:rsid w:val="002C42D3"/>
    <w:rsid w:val="002D58CA"/>
    <w:rsid w:val="002E71D3"/>
    <w:rsid w:val="002F480F"/>
    <w:rsid w:val="002F485F"/>
    <w:rsid w:val="003247DF"/>
    <w:rsid w:val="003253DB"/>
    <w:rsid w:val="003260F4"/>
    <w:rsid w:val="003423C3"/>
    <w:rsid w:val="00347459"/>
    <w:rsid w:val="00347DE0"/>
    <w:rsid w:val="00350CE0"/>
    <w:rsid w:val="00351F10"/>
    <w:rsid w:val="00352934"/>
    <w:rsid w:val="0035521F"/>
    <w:rsid w:val="003612C5"/>
    <w:rsid w:val="003623B1"/>
    <w:rsid w:val="00362E5A"/>
    <w:rsid w:val="00367C2B"/>
    <w:rsid w:val="00395D6F"/>
    <w:rsid w:val="00397343"/>
    <w:rsid w:val="003A26E9"/>
    <w:rsid w:val="003D58CC"/>
    <w:rsid w:val="003D5C15"/>
    <w:rsid w:val="003E2819"/>
    <w:rsid w:val="003E6458"/>
    <w:rsid w:val="003F2DDA"/>
    <w:rsid w:val="003F4204"/>
    <w:rsid w:val="003F5867"/>
    <w:rsid w:val="003F7642"/>
    <w:rsid w:val="00404E41"/>
    <w:rsid w:val="004076D5"/>
    <w:rsid w:val="00413B4A"/>
    <w:rsid w:val="004264A6"/>
    <w:rsid w:val="00432BD6"/>
    <w:rsid w:val="00440432"/>
    <w:rsid w:val="00453294"/>
    <w:rsid w:val="00454A17"/>
    <w:rsid w:val="0047236E"/>
    <w:rsid w:val="00486B79"/>
    <w:rsid w:val="0048746E"/>
    <w:rsid w:val="00492F8E"/>
    <w:rsid w:val="004A1E1A"/>
    <w:rsid w:val="004B4424"/>
    <w:rsid w:val="004C02AF"/>
    <w:rsid w:val="004D310E"/>
    <w:rsid w:val="004D7E69"/>
    <w:rsid w:val="004F1B03"/>
    <w:rsid w:val="004F1EB6"/>
    <w:rsid w:val="004F561B"/>
    <w:rsid w:val="005225EB"/>
    <w:rsid w:val="005326BB"/>
    <w:rsid w:val="00542BB4"/>
    <w:rsid w:val="0056419E"/>
    <w:rsid w:val="005806C7"/>
    <w:rsid w:val="005A6A34"/>
    <w:rsid w:val="005C70EB"/>
    <w:rsid w:val="005D4E94"/>
    <w:rsid w:val="00636871"/>
    <w:rsid w:val="00636D4D"/>
    <w:rsid w:val="00640E1F"/>
    <w:rsid w:val="006465EE"/>
    <w:rsid w:val="00647DE3"/>
    <w:rsid w:val="00652300"/>
    <w:rsid w:val="0065524E"/>
    <w:rsid w:val="00686D58"/>
    <w:rsid w:val="006903F3"/>
    <w:rsid w:val="00695EDA"/>
    <w:rsid w:val="006A6718"/>
    <w:rsid w:val="006B7869"/>
    <w:rsid w:val="006D16F8"/>
    <w:rsid w:val="006D7FD4"/>
    <w:rsid w:val="006E07E2"/>
    <w:rsid w:val="006E3EF8"/>
    <w:rsid w:val="006E6C0F"/>
    <w:rsid w:val="006F0EBC"/>
    <w:rsid w:val="00722732"/>
    <w:rsid w:val="007230D7"/>
    <w:rsid w:val="007406D8"/>
    <w:rsid w:val="0075551F"/>
    <w:rsid w:val="007556A3"/>
    <w:rsid w:val="007618F1"/>
    <w:rsid w:val="00763F63"/>
    <w:rsid w:val="00766B48"/>
    <w:rsid w:val="00773F8D"/>
    <w:rsid w:val="00776F99"/>
    <w:rsid w:val="00794BC9"/>
    <w:rsid w:val="007A2832"/>
    <w:rsid w:val="007B4F73"/>
    <w:rsid w:val="007B640C"/>
    <w:rsid w:val="007C0EA4"/>
    <w:rsid w:val="007C26F1"/>
    <w:rsid w:val="007C453F"/>
    <w:rsid w:val="007D7194"/>
    <w:rsid w:val="007F4F00"/>
    <w:rsid w:val="0080054D"/>
    <w:rsid w:val="008010F0"/>
    <w:rsid w:val="0080533F"/>
    <w:rsid w:val="00831D52"/>
    <w:rsid w:val="008341CD"/>
    <w:rsid w:val="0086623E"/>
    <w:rsid w:val="0088001E"/>
    <w:rsid w:val="008805C4"/>
    <w:rsid w:val="00883A4C"/>
    <w:rsid w:val="008A7EC0"/>
    <w:rsid w:val="008B68E4"/>
    <w:rsid w:val="008C291B"/>
    <w:rsid w:val="008C4CEE"/>
    <w:rsid w:val="008E6C5D"/>
    <w:rsid w:val="008F3198"/>
    <w:rsid w:val="008F37B3"/>
    <w:rsid w:val="00914F3C"/>
    <w:rsid w:val="00933C45"/>
    <w:rsid w:val="00936C50"/>
    <w:rsid w:val="00940972"/>
    <w:rsid w:val="009457FA"/>
    <w:rsid w:val="009547FD"/>
    <w:rsid w:val="00966AEE"/>
    <w:rsid w:val="00967115"/>
    <w:rsid w:val="00972477"/>
    <w:rsid w:val="00975A69"/>
    <w:rsid w:val="00987DE5"/>
    <w:rsid w:val="009920B9"/>
    <w:rsid w:val="00994209"/>
    <w:rsid w:val="00997CBD"/>
    <w:rsid w:val="009A37D0"/>
    <w:rsid w:val="009B6D7F"/>
    <w:rsid w:val="009B750C"/>
    <w:rsid w:val="009C0927"/>
    <w:rsid w:val="009C0C86"/>
    <w:rsid w:val="009C46A4"/>
    <w:rsid w:val="009D39C6"/>
    <w:rsid w:val="009D5E1D"/>
    <w:rsid w:val="009D7BBA"/>
    <w:rsid w:val="009E54DE"/>
    <w:rsid w:val="009F3671"/>
    <w:rsid w:val="00A047AB"/>
    <w:rsid w:val="00A06296"/>
    <w:rsid w:val="00A21882"/>
    <w:rsid w:val="00A27496"/>
    <w:rsid w:val="00A41C9A"/>
    <w:rsid w:val="00A51917"/>
    <w:rsid w:val="00A653CF"/>
    <w:rsid w:val="00A7474F"/>
    <w:rsid w:val="00A81172"/>
    <w:rsid w:val="00A8620F"/>
    <w:rsid w:val="00AA49F0"/>
    <w:rsid w:val="00AB22A4"/>
    <w:rsid w:val="00AB48B9"/>
    <w:rsid w:val="00AB4AC1"/>
    <w:rsid w:val="00AC326D"/>
    <w:rsid w:val="00AD0223"/>
    <w:rsid w:val="00AE3483"/>
    <w:rsid w:val="00AE6C6B"/>
    <w:rsid w:val="00AE6F26"/>
    <w:rsid w:val="00AE70F4"/>
    <w:rsid w:val="00AF75E4"/>
    <w:rsid w:val="00B0271D"/>
    <w:rsid w:val="00B059D7"/>
    <w:rsid w:val="00B067CA"/>
    <w:rsid w:val="00B06B07"/>
    <w:rsid w:val="00B06E87"/>
    <w:rsid w:val="00B1155D"/>
    <w:rsid w:val="00B4543B"/>
    <w:rsid w:val="00B53123"/>
    <w:rsid w:val="00B572C7"/>
    <w:rsid w:val="00B575C5"/>
    <w:rsid w:val="00B75A9E"/>
    <w:rsid w:val="00B85AEC"/>
    <w:rsid w:val="00BA0E34"/>
    <w:rsid w:val="00BA0EA6"/>
    <w:rsid w:val="00BA0F0E"/>
    <w:rsid w:val="00BA65E2"/>
    <w:rsid w:val="00BB743D"/>
    <w:rsid w:val="00BC1BA9"/>
    <w:rsid w:val="00BE1EF1"/>
    <w:rsid w:val="00BE7EE5"/>
    <w:rsid w:val="00BF3CBE"/>
    <w:rsid w:val="00BF71D2"/>
    <w:rsid w:val="00C03753"/>
    <w:rsid w:val="00C213DB"/>
    <w:rsid w:val="00C34287"/>
    <w:rsid w:val="00C34B02"/>
    <w:rsid w:val="00C46F79"/>
    <w:rsid w:val="00C5748C"/>
    <w:rsid w:val="00C82A47"/>
    <w:rsid w:val="00C91AF5"/>
    <w:rsid w:val="00CA71E1"/>
    <w:rsid w:val="00CB157E"/>
    <w:rsid w:val="00CD23DF"/>
    <w:rsid w:val="00CD3DF9"/>
    <w:rsid w:val="00CD5A38"/>
    <w:rsid w:val="00CF0C92"/>
    <w:rsid w:val="00D06D53"/>
    <w:rsid w:val="00D16ED3"/>
    <w:rsid w:val="00D2186E"/>
    <w:rsid w:val="00D23577"/>
    <w:rsid w:val="00D356E4"/>
    <w:rsid w:val="00D42735"/>
    <w:rsid w:val="00D52F30"/>
    <w:rsid w:val="00D53608"/>
    <w:rsid w:val="00D7308E"/>
    <w:rsid w:val="00D86782"/>
    <w:rsid w:val="00DA158E"/>
    <w:rsid w:val="00DB40A3"/>
    <w:rsid w:val="00DD3714"/>
    <w:rsid w:val="00DD4C08"/>
    <w:rsid w:val="00DE1C21"/>
    <w:rsid w:val="00DE48DD"/>
    <w:rsid w:val="00E00FB9"/>
    <w:rsid w:val="00E05339"/>
    <w:rsid w:val="00E066E9"/>
    <w:rsid w:val="00E22E94"/>
    <w:rsid w:val="00E3680B"/>
    <w:rsid w:val="00E44B56"/>
    <w:rsid w:val="00E645D9"/>
    <w:rsid w:val="00E72D0B"/>
    <w:rsid w:val="00E9327B"/>
    <w:rsid w:val="00EB0813"/>
    <w:rsid w:val="00EB742D"/>
    <w:rsid w:val="00EB79FA"/>
    <w:rsid w:val="00EC6DC1"/>
    <w:rsid w:val="00ED6394"/>
    <w:rsid w:val="00ED6DD0"/>
    <w:rsid w:val="00EE5506"/>
    <w:rsid w:val="00EF1034"/>
    <w:rsid w:val="00F06F98"/>
    <w:rsid w:val="00F211F9"/>
    <w:rsid w:val="00F2520D"/>
    <w:rsid w:val="00F27072"/>
    <w:rsid w:val="00F2777D"/>
    <w:rsid w:val="00F325E8"/>
    <w:rsid w:val="00F423BE"/>
    <w:rsid w:val="00F42DAA"/>
    <w:rsid w:val="00F45C93"/>
    <w:rsid w:val="00F45D1F"/>
    <w:rsid w:val="00F62A9E"/>
    <w:rsid w:val="00F62E65"/>
    <w:rsid w:val="00F928D1"/>
    <w:rsid w:val="00F95988"/>
    <w:rsid w:val="00F964FB"/>
    <w:rsid w:val="00FA4D94"/>
    <w:rsid w:val="00FA681F"/>
    <w:rsid w:val="00FB751F"/>
    <w:rsid w:val="00FE337A"/>
    <w:rsid w:val="00FF587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D2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4F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8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4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4D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260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72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79806384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5595732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19115536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1103932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</w:divsChild>
        </w:div>
      </w:divsChild>
    </w:div>
    <w:div w:id="933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9412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3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5787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55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2287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7281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8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5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0923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65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4976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55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309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75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387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6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1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2554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2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260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3763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54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50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078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4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15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0825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5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974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1016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0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95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5213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33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545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6520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51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683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910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6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7028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67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5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4E4E4"/>
                        <w:right w:val="none" w:sz="0" w:space="0" w:color="auto"/>
                      </w:divBdr>
                      <w:divsChild>
                        <w:div w:id="2340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7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34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1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064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4E4E4"/>
                        <w:right w:val="none" w:sz="0" w:space="0" w:color="auto"/>
                      </w:divBdr>
                      <w:divsChild>
                        <w:div w:id="356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5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3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2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0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84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21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305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40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348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5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74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15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296">
              <w:marLeft w:val="0"/>
              <w:marRight w:val="0"/>
              <w:marTop w:val="0"/>
              <w:marBottom w:val="240"/>
              <w:divBdr>
                <w:top w:val="none" w:sz="0" w:space="5" w:color="auto"/>
                <w:left w:val="none" w:sz="0" w:space="0" w:color="auto"/>
                <w:bottom w:val="single" w:sz="6" w:space="12" w:color="E4E4E4"/>
                <w:right w:val="none" w:sz="0" w:space="0" w:color="auto"/>
              </w:divBdr>
            </w:div>
            <w:div w:id="1421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res.online/lyudi-i-problemi/dvichi-napivsya-shchob-ne-sluzhiti-viyskovozobovyazaniy-pridumav-khitru-skhemu-abi-yogo-ne-mobilizuvali" TargetMode="External"/><Relationship Id="rId18" Type="http://schemas.openxmlformats.org/officeDocument/2006/relationships/hyperlink" Target="https://vinnychany.info/vinnychyna/apeliatsijnyj-sud-zalyshyv-bez-zmin-vyrok-vinnytskomu-khudozhnyku-pedofilu/" TargetMode="External"/><Relationship Id="rId26" Type="http://schemas.openxmlformats.org/officeDocument/2006/relationships/hyperlink" Target="https://vinnitsa.info/article/sud-zalyshyv-pid-vartoyu-biznesvumen-z-haysyna-yaka-zdavala-rosiyanam-dyslokatsiyu-ppo-ta-repostyla-dopysy-iz-zaklykamy-bombyt-ukrayintsiv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n.20minut.ua/Kryminal/vinnichanina-zasudili-do-125-rokiv-uvyaznennya-za-rozbeschennya-ditey--11918151.html" TargetMode="External"/><Relationship Id="rId34" Type="http://schemas.openxmlformats.org/officeDocument/2006/relationships/hyperlink" Target="https://sud.ua/uk/news/ukraine/296037-v-vinnitse-matrosa-osudili-za-samovolku-na-pyat-let" TargetMode="External"/><Relationship Id="rId7" Type="http://schemas.openxmlformats.org/officeDocument/2006/relationships/hyperlink" Target="https://vn.20minut.ua/Kryminal/vbivstvo-24-richnogo-andriya-na-ozeri-zatishne-v-apelyatsiynomu-sudi-v-11917045.html" TargetMode="External"/><Relationship Id="rId12" Type="http://schemas.openxmlformats.org/officeDocument/2006/relationships/hyperlink" Target="https://glavcom.ua/vinnytsia/news/zhitel-vinnichchini-zavolodiv-zemleju-na-pidstavi-fejkovoho-rishennja-silradi-989423.html" TargetMode="External"/><Relationship Id="rId17" Type="http://schemas.openxmlformats.org/officeDocument/2006/relationships/hyperlink" Target="https://vitatv.com.ua/kryminal/zhytelya-lypovtsya-yakyy-znushchavsya-z" TargetMode="External"/><Relationship Id="rId25" Type="http://schemas.openxmlformats.org/officeDocument/2006/relationships/hyperlink" Target="https://news.vn.ua/vinnytskyy-apeliatsiynyy-sud-zalyshyv-pid-vartoiu-zhinku-iaku-sudiat-za-rosiysku-propahandu/" TargetMode="External"/><Relationship Id="rId33" Type="http://schemas.openxmlformats.org/officeDocument/2006/relationships/hyperlink" Target="https://i-vin.info/news/vinnichanku-trimayut-pid-vartoyu-za-ymovirnu-derzhavnu-zradu-8377.html" TargetMode="External"/><Relationship Id="rId38" Type="http://schemas.openxmlformats.org/officeDocument/2006/relationships/hyperlink" Target="https://cvd.vn.ua/archives/50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arisi.com/sylomicz-utrymuvav-u-budynku-matir-i-spivmeshkanku-zhytelyu-lypovczya-prysudyly-czilodobovyj-domashnij-aresht/" TargetMode="External"/><Relationship Id="rId20" Type="http://schemas.openxmlformats.org/officeDocument/2006/relationships/hyperlink" Target="https://fakty.ua/434706-uchitel-risovaniya-okazalsya-izvracshencem-v-vinnice-vynesli-prigovor-rastlitelyu-detej" TargetMode="External"/><Relationship Id="rId29" Type="http://schemas.openxmlformats.org/officeDocument/2006/relationships/hyperlink" Target="https://uazmi.org/news/post/d9dbf23894fbe986a2dcd51cc063b1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ntime.info/posts/sudovyi-skandal-zemelna-dilianka-vidsudzhena-na-koryst-hromady" TargetMode="External"/><Relationship Id="rId11" Type="http://schemas.openxmlformats.org/officeDocument/2006/relationships/hyperlink" Target="https://vgolos.ua/news/vinnichanin-nezakonno-zavolodiv-zemleyu-pidrobivshi-rishennya-silskoyi-radi_1445826.html" TargetMode="External"/><Relationship Id="rId24" Type="http://schemas.openxmlformats.org/officeDocument/2006/relationships/hyperlink" Target="https://news.vn.ua/cholovika-iakyy-pozbavyv-voli-matir-ta-tsyvilnu-druzhynu-trymatymut-pid-tsilodobovym-domashnim-areshtom/" TargetMode="External"/><Relationship Id="rId32" Type="http://schemas.openxmlformats.org/officeDocument/2006/relationships/hyperlink" Target="https://www.myvin.com.ua/news/27221-vinnytskyi-apeliatsiinyi-sud-vynis-vyrok-matrosu-za-samovilne-zalyshennia-mistsia-sluzhby-iake-pokarannia-vin-otrymav" TargetMode="External"/><Relationship Id="rId37" Type="http://schemas.openxmlformats.org/officeDocument/2006/relationships/hyperlink" Target="https://koziatyn.info/ato/viyshov-z-poyizda-na-stantsiyi-kozyatin-zasudili-matrosa-yakiy-samovil-11919349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innitsa.info/article/u-zhytelya-vinnychchyny-vidsudyly-dva-hektary-zemli-yaku-vin-kupyv?fbclid=IwAR3vJgrv9YtuD9kqnRcS4uiD3Nu5leMYIlItqJslY4Cy6Yzm8gzVNgzfmis" TargetMode="External"/><Relationship Id="rId15" Type="http://schemas.openxmlformats.org/officeDocument/2006/relationships/hyperlink" Target="https://vinnitsa.info/article/zhytelyu-vinnychchyny-yakyy-zakryv-u-khati-matir-i-zhinku-ta-byv-yikh-sud-pryznachyv-tsilodobovyy-domashniy-aresht" TargetMode="External"/><Relationship Id="rId23" Type="http://schemas.openxmlformats.org/officeDocument/2006/relationships/hyperlink" Target="https://vezha.ua/na-vinnychchyni-cholovika-pidozryuyut-u-nezakonnomu-pozbavlenni-voli-materi-ta-spivmeshkanky/" TargetMode="External"/><Relationship Id="rId28" Type="http://schemas.openxmlformats.org/officeDocument/2006/relationships/hyperlink" Target="https://vezha.ua/vinnytskyj-apelyatsijnyj-sud-zalyshyv-pid-vartoyu-gajsynchanku-yaku-pidozryuyut-u-derzhavnij-zradi/" TargetMode="External"/><Relationship Id="rId36" Type="http://schemas.openxmlformats.org/officeDocument/2006/relationships/hyperlink" Target="https://vitatv.com.ua/kryminal/u-vinnytsi-zasudyly-matrosa-za-samovolku" TargetMode="External"/><Relationship Id="rId10" Type="http://schemas.openxmlformats.org/officeDocument/2006/relationships/hyperlink" Target="https://sud.ua/uk/news/sudebnaya-praktika/294840-v-vinnitskoy-oblasti-muzhchina-poluchil-uchastok-zemli-na-osnovanii-resheniya-selsoveta-kotorogo-ne-bylo-chto-reshil-sud" TargetMode="External"/><Relationship Id="rId19" Type="http://schemas.openxmlformats.org/officeDocument/2006/relationships/hyperlink" Target="https://mistonadbugom.com.ua/article/hudozhnik-z-vinnici-zasudzheniy-za-rozbeshchennya-nepovnolitnih-divchatok-podav-apelyaciyu" TargetMode="External"/><Relationship Id="rId31" Type="http://schemas.openxmlformats.org/officeDocument/2006/relationships/hyperlink" Target="https://news.vn.ua/vinnytskyy-apeliatsiynyy-sud-zasudyv-matrosa-do-p-iaty-rokiv-uv-iaznen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parisi.com/stav-vlasnykom-zemli-na-pidstavi-neisnuyuchogo-rishennya-ta-kupli-prodazhu-na-vinnychchyni-cherez-sud-vytrebuvaly-2-gektary/" TargetMode="External"/><Relationship Id="rId14" Type="http://schemas.openxmlformats.org/officeDocument/2006/relationships/hyperlink" Target="https://vinnitsa.info/article/zhytelyu-vinnychchyny-daly-try-roky-pozbavlennya-voli-za-ukhylennya-vid-mobilizatsiyi" TargetMode="External"/><Relationship Id="rId22" Type="http://schemas.openxmlformats.org/officeDocument/2006/relationships/hyperlink" Target="https://vezha.ua/u-vinnytsi-zalyshyly-bez-zmin-vyrok-shhodo-56-richnogo-hudozhnyka-yakyj-rozbeshhuvav-ditej/" TargetMode="External"/><Relationship Id="rId27" Type="http://schemas.openxmlformats.org/officeDocument/2006/relationships/hyperlink" Target="https://vitatv.com.ua/kryminal/u-vinnytsi-sud-zalyshyv-pid-vartoyu" TargetMode="External"/><Relationship Id="rId30" Type="http://schemas.openxmlformats.org/officeDocument/2006/relationships/hyperlink" Target="https://vinnitsa.info/article/za-samovilne-zalyshennya-sluzhby-vinnytskyy-sud-zalyshyv-matrosu-pyat-rokiv-uvyaznennya" TargetMode="External"/><Relationship Id="rId35" Type="http://schemas.openxmlformats.org/officeDocument/2006/relationships/hyperlink" Target="https://vn.20minut.ua/Kryminal/gaysinchanka-zdavala-pozitsiyi-zsu-zhintsi-zagrozhue-do-15-rokiv-vyazn-11919283.html" TargetMode="External"/><Relationship Id="rId8" Type="http://schemas.openxmlformats.org/officeDocument/2006/relationships/hyperlink" Target="https://vitatv.com.ua/oblast/u-litynskomu-rayoni-cholovik-otryma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8743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11</cp:revision>
  <dcterms:created xsi:type="dcterms:W3CDTF">2024-03-27T10:52:00Z</dcterms:created>
  <dcterms:modified xsi:type="dcterms:W3CDTF">2024-04-01T08:12:00Z</dcterms:modified>
</cp:coreProperties>
</file>