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211D54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211D54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211D54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13AA6">
        <w:rPr>
          <w:rFonts w:ascii="Times New Roman" w:hAnsi="Times New Roman" w:cs="Times New Roman"/>
          <w:color w:val="000000" w:themeColor="text1"/>
          <w:sz w:val="24"/>
          <w:szCs w:val="24"/>
        </w:rPr>
        <w:t>квітень</w:t>
      </w: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709"/>
        <w:gridCol w:w="2410"/>
        <w:gridCol w:w="2552"/>
        <w:gridCol w:w="4678"/>
        <w:gridCol w:w="1700"/>
        <w:gridCol w:w="1985"/>
        <w:gridCol w:w="1559"/>
      </w:tblGrid>
      <w:tr w:rsidR="002D38A4" w:rsidRPr="00211D54" w:rsidTr="000F1349">
        <w:tc>
          <w:tcPr>
            <w:tcW w:w="709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:rsidR="002D38A4" w:rsidRPr="00211D54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211D54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211D54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211D54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211D54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559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C2C18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6C2C18" w:rsidRPr="00211D54" w:rsidRDefault="00E83906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C2C18" w:rsidRDefault="006C2C18" w:rsidP="00313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C2C18" w:rsidRDefault="006C2C18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чоловіка, який через необережність убив малолітню племінницю, засудили до 4 років позбавлення волі</w:t>
            </w:r>
          </w:p>
          <w:p w:rsidR="00304348" w:rsidRPr="00313AA6" w:rsidRDefault="00304348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C2C18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6C2C18" w:rsidRPr="00922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https://www.vinnitsa.info/news/u-vinnytsi-cholovika-yakyy-cherez-neoberezhnist-ubyv-malolitnyu-pleminnytsyu-zasudyly-do-4-rokiv-pozbavlennya-voli.html</w:t>
              </w:r>
            </w:hyperlink>
          </w:p>
          <w:p w:rsidR="006C2C18" w:rsidRDefault="006C2C18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C2C18" w:rsidRPr="00211D54" w:rsidRDefault="006C2C1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</w:t>
            </w:r>
          </w:p>
        </w:tc>
        <w:tc>
          <w:tcPr>
            <w:tcW w:w="1985" w:type="dxa"/>
            <w:shd w:val="clear" w:color="auto" w:fill="auto"/>
          </w:tcPr>
          <w:p w:rsidR="006C2C18" w:rsidRPr="00211D54" w:rsidRDefault="006C2C1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6C2C18" w:rsidRPr="00211D54" w:rsidRDefault="006C2C1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56FAB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256FAB" w:rsidRDefault="00E06F1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56FAB" w:rsidRDefault="00A03282" w:rsidP="00313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084F3B" w:rsidRPr="00084F3B" w:rsidRDefault="00084F3B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84F3B">
              <w:rPr>
                <w:b w:val="0"/>
                <w:bCs w:val="0"/>
                <w:color w:val="000000"/>
                <w:sz w:val="24"/>
                <w:szCs w:val="24"/>
              </w:rPr>
              <w:t>Стрілянина в «Аурі»: за ґрати відправили чоловіка, що поранив силовиків СБУ</w:t>
            </w:r>
          </w:p>
          <w:p w:rsidR="00256FAB" w:rsidRPr="006C2C18" w:rsidRDefault="00256FAB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56FAB" w:rsidRPr="00084F3B" w:rsidRDefault="001A3E91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5" w:history="1">
              <w:r w:rsidR="00084F3B" w:rsidRPr="00084F3B">
                <w:rPr>
                  <w:rStyle w:val="a3"/>
                  <w:b w:val="0"/>
                  <w:sz w:val="24"/>
                  <w:szCs w:val="24"/>
                </w:rPr>
                <w:t>https://vn.20minut.ua/Kryminal/strilyanina-v-auri-za-grati-vidpravili-cholovika-scho-strilyav-v-silov-11783047.html</w:t>
              </w:r>
            </w:hyperlink>
          </w:p>
          <w:p w:rsidR="00084F3B" w:rsidRDefault="00084F3B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56FAB" w:rsidRDefault="00256FA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</w:t>
            </w:r>
          </w:p>
        </w:tc>
        <w:tc>
          <w:tcPr>
            <w:tcW w:w="1985" w:type="dxa"/>
            <w:shd w:val="clear" w:color="auto" w:fill="auto"/>
          </w:tcPr>
          <w:p w:rsidR="00256FAB" w:rsidRPr="00211D54" w:rsidRDefault="00A0328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256FAB" w:rsidRDefault="00A0328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1653F2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1653F2" w:rsidRDefault="00E06F1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653F2" w:rsidRPr="001653F2" w:rsidRDefault="001653F2" w:rsidP="00313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1653F2" w:rsidRPr="00084F3B" w:rsidRDefault="001653F2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У</w:t>
            </w:r>
            <w:r w:rsidRPr="001653F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1653F2">
              <w:rPr>
                <w:b w:val="0"/>
                <w:bCs w:val="0"/>
                <w:color w:val="000000"/>
                <w:sz w:val="24"/>
                <w:szCs w:val="24"/>
              </w:rPr>
              <w:t>інниці умовний строк замінили реальним для чоловіка, який закликав росію до окупації української землі</w:t>
            </w:r>
          </w:p>
        </w:tc>
        <w:tc>
          <w:tcPr>
            <w:tcW w:w="4678" w:type="dxa"/>
            <w:shd w:val="clear" w:color="auto" w:fill="auto"/>
          </w:tcPr>
          <w:p w:rsidR="001653F2" w:rsidRDefault="001A3E91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hyperlink r:id="rId6" w:history="1">
              <w:r w:rsidR="001653F2" w:rsidRPr="004220F2">
                <w:rPr>
                  <w:rStyle w:val="a3"/>
                  <w:b w:val="0"/>
                  <w:sz w:val="24"/>
                  <w:szCs w:val="24"/>
                </w:rPr>
                <w:t>https://naparise.com/posts/u-vinnytsi-umovnyi-strok-zaminyly-realnym-dlia-cholovika-iakyi-zaklykav-rosiiu-do-okupatsii-ukrainskoi-zemli</w:t>
              </w:r>
            </w:hyperlink>
          </w:p>
          <w:p w:rsidR="001653F2" w:rsidRPr="001653F2" w:rsidRDefault="001653F2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653F2" w:rsidRDefault="001653F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</w:t>
            </w:r>
          </w:p>
        </w:tc>
        <w:tc>
          <w:tcPr>
            <w:tcW w:w="1985" w:type="dxa"/>
            <w:shd w:val="clear" w:color="auto" w:fill="auto"/>
          </w:tcPr>
          <w:p w:rsidR="001653F2" w:rsidRPr="00211D54" w:rsidRDefault="001653F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653F2" w:rsidRDefault="001653F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2E4530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2E4530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2E4530" w:rsidRPr="00552618" w:rsidRDefault="002E4530" w:rsidP="00313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5526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55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r w:rsidR="0055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E4530" w:rsidRDefault="00552618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Ч</w:t>
            </w:r>
            <w:r w:rsidRPr="00552618">
              <w:rPr>
                <w:b w:val="0"/>
                <w:bCs w:val="0"/>
                <w:color w:val="000000"/>
                <w:sz w:val="24"/>
                <w:szCs w:val="24"/>
              </w:rPr>
              <w:t>оловіку, який вбив на Вінниччині двомісячне немовля, суд не пом'якшив вирок</w:t>
            </w:r>
          </w:p>
        </w:tc>
        <w:tc>
          <w:tcPr>
            <w:tcW w:w="4678" w:type="dxa"/>
            <w:shd w:val="clear" w:color="auto" w:fill="auto"/>
          </w:tcPr>
          <w:p w:rsidR="002E4530" w:rsidRDefault="001A3E91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2E4530" w:rsidRPr="004220F2">
                <w:rPr>
                  <w:rStyle w:val="a3"/>
                  <w:b w:val="0"/>
                  <w:sz w:val="24"/>
                  <w:szCs w:val="24"/>
                </w:rPr>
                <w:t>https://vitatv.com.ua/kryminal/choloviku-yakyy-vbyv-na-vinnychchyni</w:t>
              </w:r>
            </w:hyperlink>
          </w:p>
          <w:p w:rsidR="002E4530" w:rsidRDefault="002E4530" w:rsidP="00084F3B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E4530" w:rsidRDefault="0055261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</w:t>
            </w:r>
          </w:p>
        </w:tc>
        <w:tc>
          <w:tcPr>
            <w:tcW w:w="1985" w:type="dxa"/>
            <w:shd w:val="clear" w:color="auto" w:fill="auto"/>
          </w:tcPr>
          <w:p w:rsidR="002E4530" w:rsidRPr="00211D54" w:rsidRDefault="0055261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E4530" w:rsidRDefault="0055261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27B6A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B27B6A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27B6A" w:rsidRPr="00B27B6A" w:rsidRDefault="00B27B6A" w:rsidP="00313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B27B6A" w:rsidRPr="00AA3B23" w:rsidRDefault="00B27B6A" w:rsidP="00AA3B23">
            <w:pPr>
              <w:pStyle w:val="1"/>
              <w:shd w:val="clear" w:color="auto" w:fill="FFFFFF"/>
              <w:spacing w:before="0" w:beforeAutospacing="0" w:after="450" w:afterAutospacing="0"/>
              <w:jc w:val="center"/>
              <w:textAlignment w:val="baseline"/>
              <w:rPr>
                <w:b w:val="0"/>
                <w:caps/>
                <w:color w:val="222222"/>
                <w:spacing w:val="16"/>
                <w:sz w:val="24"/>
                <w:szCs w:val="24"/>
              </w:rPr>
            </w:pPr>
            <w:r w:rsidRPr="00C571C2">
              <w:rPr>
                <w:b w:val="0"/>
                <w:color w:val="222222"/>
                <w:spacing w:val="16"/>
                <w:sz w:val="24"/>
                <w:szCs w:val="24"/>
              </w:rPr>
              <w:t>У Вінниці умовний строк замінили реальним для чоловіка, який закликав росію до окупації української землі</w:t>
            </w:r>
          </w:p>
        </w:tc>
        <w:tc>
          <w:tcPr>
            <w:tcW w:w="4678" w:type="dxa"/>
            <w:shd w:val="clear" w:color="auto" w:fill="auto"/>
          </w:tcPr>
          <w:p w:rsidR="00B27B6A" w:rsidRPr="00B27B6A" w:rsidRDefault="001A3E91" w:rsidP="00B27B6A">
            <w:pPr>
              <w:pStyle w:val="1"/>
              <w:shd w:val="clear" w:color="auto" w:fill="FFFFFF"/>
              <w:spacing w:before="0" w:beforeAutospacing="0" w:after="173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hyperlink r:id="rId8" w:history="1">
              <w:r w:rsidR="00B27B6A" w:rsidRPr="004215E1">
                <w:rPr>
                  <w:rStyle w:val="a3"/>
                  <w:b w:val="0"/>
                  <w:sz w:val="24"/>
                  <w:szCs w:val="24"/>
                </w:rPr>
                <w:t>https://naparise.com/posts/u-vinnytsi-umovnyi-strok-zaminyly-realnym-dlia-cholovika-iakyi-zaklykav-rosiiu-do-okupatsii-ukrainskoi-zemli</w:t>
              </w:r>
            </w:hyperlink>
          </w:p>
        </w:tc>
        <w:tc>
          <w:tcPr>
            <w:tcW w:w="1700" w:type="dxa"/>
            <w:shd w:val="clear" w:color="auto" w:fill="auto"/>
          </w:tcPr>
          <w:p w:rsidR="00B27B6A" w:rsidRDefault="00B27B6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</w:t>
            </w:r>
          </w:p>
        </w:tc>
        <w:tc>
          <w:tcPr>
            <w:tcW w:w="1985" w:type="dxa"/>
            <w:shd w:val="clear" w:color="auto" w:fill="auto"/>
          </w:tcPr>
          <w:p w:rsidR="00B27B6A" w:rsidRDefault="00B27B6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27B6A" w:rsidRDefault="00B27B6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B73F9F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B73F9F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73F9F" w:rsidRPr="00313AA6" w:rsidRDefault="00313AA6" w:rsidP="00313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1C94" w:rsidRDefault="00313AA6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обвинувачений в злочині проти держави отримав 3 роки ув’язнення</w:t>
            </w:r>
          </w:p>
          <w:p w:rsidR="00313AA6" w:rsidRPr="00211D54" w:rsidRDefault="00313AA6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9B3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13AA6" w:rsidRPr="00922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https://www.vinnitsa.info/news/na-vinnychchyni-obvynuvachenyy-v-zlochyni-proty-derzhavy-otrymav-3-roky-uv-yaznennya.html</w:t>
              </w:r>
            </w:hyperlink>
          </w:p>
          <w:p w:rsidR="00313AA6" w:rsidRPr="00211D54" w:rsidRDefault="00313AA6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73F9F" w:rsidRPr="00211D54" w:rsidRDefault="00EB19B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B73F9F" w:rsidRPr="00211D54" w:rsidRDefault="00B73F9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73F9F" w:rsidRPr="00211D54" w:rsidRDefault="00EB19B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67E3B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567E3B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67E3B" w:rsidRDefault="00567E3B" w:rsidP="00313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552" w:type="dxa"/>
          </w:tcPr>
          <w:p w:rsidR="00567E3B" w:rsidRDefault="00567E3B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6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ешканець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56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адижинської громади закликав поступитися територією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6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країни – суд відправив його за ґрати на три роки</w:t>
            </w:r>
          </w:p>
          <w:p w:rsidR="000D563E" w:rsidRPr="00313AA6" w:rsidRDefault="000D563E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67E3B" w:rsidRPr="00567E3B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7E3B" w:rsidRPr="00567E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https://today.vn.ua/meshkanets-ladyzhynskoyi-gromady-zaklykav-postupytysya-terytoriyeyu-ukrayiny-sud-vidpravyv-jogo-za-graty-na-try-roky/</w:t>
              </w:r>
            </w:hyperlink>
          </w:p>
          <w:p w:rsidR="00567E3B" w:rsidRDefault="00567E3B" w:rsidP="00EB19B3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67E3B" w:rsidRPr="00211D54" w:rsidRDefault="00567E3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04.04.2023</w:t>
            </w:r>
          </w:p>
        </w:tc>
        <w:tc>
          <w:tcPr>
            <w:tcW w:w="1985" w:type="dxa"/>
            <w:shd w:val="clear" w:color="auto" w:fill="auto"/>
          </w:tcPr>
          <w:p w:rsidR="00567E3B" w:rsidRPr="00211D54" w:rsidRDefault="00567E3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567E3B" w:rsidRPr="00211D54" w:rsidRDefault="000D563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56C6D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556C6D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556C6D" w:rsidRDefault="00556C6D" w:rsidP="00313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«Судовий репортер»</w:t>
            </w:r>
          </w:p>
        </w:tc>
        <w:tc>
          <w:tcPr>
            <w:tcW w:w="2552" w:type="dxa"/>
          </w:tcPr>
          <w:p w:rsidR="00556C6D" w:rsidRDefault="00556C6D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Мешканець Вінниччини сидітиме 3 роки за поширення фільму про поділ України</w:t>
            </w:r>
          </w:p>
          <w:p w:rsidR="00556C6D" w:rsidRPr="00313AA6" w:rsidRDefault="00556C6D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56C6D" w:rsidRPr="00556C6D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6C6D" w:rsidRPr="00556C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https://sudreporter.org/meshkanecz-vinnychchyny-sydityme-3-roky-za-poshyrennya-filmu-pro-podil-ukrayiny/</w:t>
              </w:r>
            </w:hyperlink>
          </w:p>
          <w:p w:rsidR="00556C6D" w:rsidRDefault="00556C6D" w:rsidP="00EB19B3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556C6D" w:rsidRPr="00211D54" w:rsidRDefault="00556C6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04.04.2023</w:t>
            </w:r>
          </w:p>
        </w:tc>
        <w:tc>
          <w:tcPr>
            <w:tcW w:w="1985" w:type="dxa"/>
            <w:shd w:val="clear" w:color="auto" w:fill="auto"/>
          </w:tcPr>
          <w:p w:rsidR="00556C6D" w:rsidRPr="00211D54" w:rsidRDefault="00556C6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Вирок Вінницького апеляційного суду </w:t>
            </w:r>
          </w:p>
        </w:tc>
        <w:tc>
          <w:tcPr>
            <w:tcW w:w="1559" w:type="dxa"/>
            <w:shd w:val="clear" w:color="auto" w:fill="auto"/>
          </w:tcPr>
          <w:p w:rsidR="00556C6D" w:rsidRPr="00211D54" w:rsidRDefault="00556C6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741" w:rsidRPr="00211D54" w:rsidTr="000F1349">
        <w:trPr>
          <w:trHeight w:val="1394"/>
        </w:trPr>
        <w:tc>
          <w:tcPr>
            <w:tcW w:w="709" w:type="dxa"/>
            <w:shd w:val="clear" w:color="auto" w:fill="auto"/>
          </w:tcPr>
          <w:p w:rsidR="00105741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05741" w:rsidRPr="00211D54" w:rsidRDefault="009B426D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105741" w:rsidRDefault="009B426D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призначив обвинуваченому в злочині проти держави три роки позбавлення волі</w:t>
            </w:r>
          </w:p>
          <w:p w:rsidR="009B426D" w:rsidRPr="00211D54" w:rsidRDefault="009B426D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05741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9B426D" w:rsidRPr="00922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https://news.vn.ua/vinnytskyy-apeliatsiynyy-sud-pryznachyv-obvynuvachenomu-v-zlochyni-proty-derzhavy-try-roky-pozbavlennia-voli/</w:t>
              </w:r>
            </w:hyperlink>
          </w:p>
          <w:p w:rsidR="009B426D" w:rsidRPr="00211D54" w:rsidRDefault="009B426D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05741" w:rsidRPr="00211D54" w:rsidRDefault="0066202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B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B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105741" w:rsidRPr="00211D54" w:rsidRDefault="0066202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05741" w:rsidRPr="00211D54" w:rsidRDefault="009B426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653F2" w:rsidRPr="00211D54" w:rsidTr="000F1349">
        <w:trPr>
          <w:trHeight w:val="1394"/>
        </w:trPr>
        <w:tc>
          <w:tcPr>
            <w:tcW w:w="709" w:type="dxa"/>
            <w:shd w:val="clear" w:color="auto" w:fill="auto"/>
          </w:tcPr>
          <w:p w:rsidR="001653F2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653F2" w:rsidRDefault="00B92F36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1653F2" w:rsidRPr="009B426D" w:rsidRDefault="00B92F36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9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9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інниччині чоловіка засудили за вбивство племінниці через необережність</w:t>
            </w:r>
          </w:p>
        </w:tc>
        <w:tc>
          <w:tcPr>
            <w:tcW w:w="4678" w:type="dxa"/>
            <w:shd w:val="clear" w:color="auto" w:fill="auto"/>
          </w:tcPr>
          <w:p w:rsidR="001653F2" w:rsidRPr="001653F2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53F2" w:rsidRPr="00165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https://naparise.com/posts/na-vinnychchyni-cholovika-zasudyly-za-vbyvstvo-pleminnytsi-cherez-neoberezhnist</w:t>
              </w:r>
            </w:hyperlink>
          </w:p>
          <w:p w:rsidR="001653F2" w:rsidRDefault="001653F2" w:rsidP="00EB19B3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1653F2" w:rsidRPr="00211D54" w:rsidRDefault="001653F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04.04.2023</w:t>
            </w:r>
          </w:p>
        </w:tc>
        <w:tc>
          <w:tcPr>
            <w:tcW w:w="1985" w:type="dxa"/>
            <w:shd w:val="clear" w:color="auto" w:fill="auto"/>
          </w:tcPr>
          <w:p w:rsidR="001653F2" w:rsidRPr="00211D54" w:rsidRDefault="00B92F36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653F2" w:rsidRDefault="00B92F36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D52B6E" w:rsidRPr="00211D54" w:rsidTr="000F1349">
        <w:trPr>
          <w:trHeight w:val="1394"/>
        </w:trPr>
        <w:tc>
          <w:tcPr>
            <w:tcW w:w="709" w:type="dxa"/>
            <w:shd w:val="clear" w:color="auto" w:fill="auto"/>
          </w:tcPr>
          <w:p w:rsidR="00D52B6E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52B6E" w:rsidRPr="009B426D" w:rsidRDefault="009B426D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D52B6E" w:rsidRDefault="009B426D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ухвалив новий вирок щодо ладижинця, який поширив у «Вконтакте» відео із закликами змін державного кордону України</w:t>
            </w:r>
          </w:p>
          <w:p w:rsidR="009B426D" w:rsidRPr="00211D54" w:rsidRDefault="009B426D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2B6E" w:rsidRPr="009B426D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B426D" w:rsidRPr="009B426D">
                <w:rPr>
                  <w:rStyle w:val="a3"/>
                  <w:rFonts w:ascii="Times New Roman" w:hAnsi="Times New Roman" w:cs="Times New Roman"/>
                </w:rPr>
                <w:t>https://vezha.ua/sud-uhvalyv-novyj-vyrok-shhodo-ladyzhyntsya-yakyj-poshyryv-u-vkontakte-video-iz-zaklykamy-zmin-derzhavnogo-kordonu-ukrayiny/</w:t>
              </w:r>
            </w:hyperlink>
          </w:p>
          <w:p w:rsidR="009B426D" w:rsidRPr="00211D54" w:rsidRDefault="009B426D" w:rsidP="00EB19B3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D52B6E" w:rsidRPr="00211D54" w:rsidRDefault="00D52B6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B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B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D52B6E" w:rsidRPr="00211D54" w:rsidRDefault="00D52B6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52B6E" w:rsidRPr="00211D54" w:rsidRDefault="00D52B6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57687" w:rsidRPr="00211D54" w:rsidTr="00C57687">
        <w:trPr>
          <w:trHeight w:val="841"/>
        </w:trPr>
        <w:tc>
          <w:tcPr>
            <w:tcW w:w="709" w:type="dxa"/>
            <w:shd w:val="clear" w:color="auto" w:fill="auto"/>
          </w:tcPr>
          <w:p w:rsidR="00C57687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57687" w:rsidRDefault="00C57687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«24ВІННИЦЯ»</w:t>
            </w:r>
          </w:p>
        </w:tc>
        <w:tc>
          <w:tcPr>
            <w:tcW w:w="2552" w:type="dxa"/>
          </w:tcPr>
          <w:p w:rsidR="00C57687" w:rsidRPr="009B426D" w:rsidRDefault="00C57687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57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ешканець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57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адижинської громади проведе за ґратами три роки за </w:t>
            </w:r>
            <w:r w:rsidRPr="00C57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заклики до змін кордонів </w:t>
            </w:r>
            <w:r w:rsidR="00AA3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57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країни</w:t>
            </w:r>
          </w:p>
        </w:tc>
        <w:tc>
          <w:tcPr>
            <w:tcW w:w="4678" w:type="dxa"/>
            <w:shd w:val="clear" w:color="auto" w:fill="auto"/>
          </w:tcPr>
          <w:p w:rsidR="00C57687" w:rsidRPr="00C57687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57687" w:rsidRPr="00C57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https://24.vn.ua/meshkanets-ladyzhynskoyi-gromady-provede-za-gratamy-try-roky-za-zaklyky-do-zmin-kordoniv-ukrayiny/</w:t>
              </w:r>
            </w:hyperlink>
          </w:p>
          <w:p w:rsidR="00C57687" w:rsidRPr="00C57687" w:rsidRDefault="00C57687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57687" w:rsidRPr="00211D54" w:rsidRDefault="00C57687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C57687" w:rsidRPr="00211D54" w:rsidRDefault="00C57687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57687" w:rsidRPr="00211D54" w:rsidRDefault="00C57687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F74FE" w:rsidRPr="00211D54" w:rsidTr="000F1349">
        <w:trPr>
          <w:trHeight w:val="1130"/>
        </w:trPr>
        <w:tc>
          <w:tcPr>
            <w:tcW w:w="709" w:type="dxa"/>
            <w:shd w:val="clear" w:color="auto" w:fill="auto"/>
          </w:tcPr>
          <w:p w:rsidR="00BF74FE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F74FE" w:rsidRPr="00211D54" w:rsidRDefault="00BF74FE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681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«Факти та коментарі»</w:t>
            </w:r>
          </w:p>
        </w:tc>
        <w:tc>
          <w:tcPr>
            <w:tcW w:w="2552" w:type="dxa"/>
          </w:tcPr>
          <w:p w:rsidR="00BF74FE" w:rsidRDefault="006819BB" w:rsidP="0088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 менше пити: на Вінниччині суд виніс вирок дядьку, який впав із 2-місячною племінницею, і вона померла</w:t>
            </w:r>
          </w:p>
          <w:p w:rsidR="006819BB" w:rsidRPr="00211D54" w:rsidRDefault="006819BB" w:rsidP="0088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F74FE" w:rsidRDefault="001A3E91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819BB" w:rsidRPr="00922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https://fakty.ua/417855-nado-menshe-pit-v-vinnickoj-oblasti-sud-vynes-prigovor-dyade-kotoryj-upal-s-2-mesyachnoj-plemyannicej-i-ona-umerla</w:t>
              </w:r>
            </w:hyperlink>
          </w:p>
          <w:p w:rsidR="006819BB" w:rsidRPr="00211D54" w:rsidRDefault="006819BB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F74FE" w:rsidRPr="00211D54" w:rsidRDefault="00BF74F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81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81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BF74FE" w:rsidRPr="00211D54" w:rsidRDefault="00BF74F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  <w:r w:rsidR="00681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зокрема</w:t>
            </w:r>
          </w:p>
        </w:tc>
        <w:tc>
          <w:tcPr>
            <w:tcW w:w="1559" w:type="dxa"/>
            <w:shd w:val="clear" w:color="auto" w:fill="auto"/>
          </w:tcPr>
          <w:p w:rsidR="00BF74FE" w:rsidRPr="00211D54" w:rsidRDefault="006819B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Микитюк</w:t>
            </w:r>
          </w:p>
        </w:tc>
      </w:tr>
      <w:tr w:rsidR="002D1FFB" w:rsidRPr="00211D54" w:rsidTr="00C571C2">
        <w:trPr>
          <w:trHeight w:val="756"/>
        </w:trPr>
        <w:tc>
          <w:tcPr>
            <w:tcW w:w="709" w:type="dxa"/>
            <w:shd w:val="clear" w:color="auto" w:fill="auto"/>
          </w:tcPr>
          <w:p w:rsidR="002D1FFB" w:rsidRDefault="0021409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D1FFB" w:rsidRPr="002D1FFB" w:rsidRDefault="002D1FFB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«Вінниччина»</w:t>
            </w:r>
          </w:p>
        </w:tc>
        <w:tc>
          <w:tcPr>
            <w:tcW w:w="2552" w:type="dxa"/>
          </w:tcPr>
          <w:p w:rsidR="002D1FFB" w:rsidRPr="006819BB" w:rsidRDefault="002D1FFB" w:rsidP="0088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Новини Вінниччини </w:t>
            </w:r>
          </w:p>
        </w:tc>
        <w:tc>
          <w:tcPr>
            <w:tcW w:w="4678" w:type="dxa"/>
            <w:shd w:val="clear" w:color="auto" w:fill="auto"/>
          </w:tcPr>
          <w:p w:rsidR="002D1FFB" w:rsidRDefault="001A3E91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D1FFB" w:rsidRPr="002D1FFB">
                <w:rPr>
                  <w:rStyle w:val="a3"/>
                  <w:rFonts w:ascii="Times New Roman" w:hAnsi="Times New Roman" w:cs="Times New Roman"/>
                </w:rPr>
                <w:t>https://www.youtube.com/watch?v=x0qG9ANQuzE</w:t>
              </w:r>
            </w:hyperlink>
          </w:p>
          <w:p w:rsidR="002D1FFB" w:rsidRPr="002D1FFB" w:rsidRDefault="002D1FFB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FB" w:rsidRDefault="002D1FFB" w:rsidP="0021594E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2D1FFB" w:rsidRPr="002D1FFB" w:rsidRDefault="002D1FF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05/04/2023</w:t>
            </w:r>
          </w:p>
        </w:tc>
        <w:tc>
          <w:tcPr>
            <w:tcW w:w="1985" w:type="dxa"/>
            <w:shd w:val="clear" w:color="auto" w:fill="auto"/>
          </w:tcPr>
          <w:p w:rsidR="002D1FFB" w:rsidRPr="00211D54" w:rsidRDefault="002D1FF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Суддя-спікер ВАС</w:t>
            </w:r>
          </w:p>
        </w:tc>
        <w:tc>
          <w:tcPr>
            <w:tcW w:w="1559" w:type="dxa"/>
            <w:shd w:val="clear" w:color="auto" w:fill="auto"/>
          </w:tcPr>
          <w:p w:rsidR="002D1FFB" w:rsidRDefault="002D1FF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5418" w:rsidRPr="00211D54" w:rsidTr="000F1349">
        <w:trPr>
          <w:trHeight w:val="1130"/>
        </w:trPr>
        <w:tc>
          <w:tcPr>
            <w:tcW w:w="709" w:type="dxa"/>
            <w:shd w:val="clear" w:color="auto" w:fill="auto"/>
          </w:tcPr>
          <w:p w:rsidR="00325418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25418" w:rsidRPr="00325418" w:rsidRDefault="00325418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«Судово-юридична газета в Україні»</w:t>
            </w:r>
          </w:p>
        </w:tc>
        <w:tc>
          <w:tcPr>
            <w:tcW w:w="2552" w:type="dxa"/>
          </w:tcPr>
          <w:p w:rsidR="00325418" w:rsidRPr="00325418" w:rsidRDefault="00325418" w:rsidP="0088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418">
              <w:rPr>
                <w:rFonts w:ascii="Times New Roman" w:hAnsi="Times New Roman" w:cs="Times New Roman"/>
                <w:sz w:val="24"/>
                <w:szCs w:val="24"/>
              </w:rPr>
              <w:t>3 роки ув'язнення замість іспитового строку: новий вирок для вінничанина, який закликав «разделить» Україну</w:t>
            </w:r>
          </w:p>
        </w:tc>
        <w:tc>
          <w:tcPr>
            <w:tcW w:w="4678" w:type="dxa"/>
            <w:shd w:val="clear" w:color="auto" w:fill="auto"/>
          </w:tcPr>
          <w:p w:rsidR="00325418" w:rsidRPr="00325418" w:rsidRDefault="001A3E91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5418" w:rsidRPr="00325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https://sud.ua/uk/news/ukraine/266607-3-goda-zaklyucheniya-vmesto-ispytatelnogo-sroka-novyy-prigovor-dlya-vinnichanina-prizyvavshego-razdelit-ukrainu</w:t>
              </w:r>
            </w:hyperlink>
          </w:p>
          <w:p w:rsidR="00325418" w:rsidRDefault="00325418" w:rsidP="0021594E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325418" w:rsidRPr="00211D54" w:rsidRDefault="005E2A17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05.04.2023</w:t>
            </w:r>
          </w:p>
        </w:tc>
        <w:tc>
          <w:tcPr>
            <w:tcW w:w="1985" w:type="dxa"/>
            <w:shd w:val="clear" w:color="auto" w:fill="auto"/>
          </w:tcPr>
          <w:p w:rsidR="00325418" w:rsidRPr="00211D54" w:rsidRDefault="005E2A17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325418" w:rsidRDefault="00727D61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84FEB" w:rsidRPr="00211D54" w:rsidTr="000F1349">
        <w:trPr>
          <w:trHeight w:val="1130"/>
        </w:trPr>
        <w:tc>
          <w:tcPr>
            <w:tcW w:w="709" w:type="dxa"/>
            <w:shd w:val="clear" w:color="auto" w:fill="auto"/>
          </w:tcPr>
          <w:p w:rsidR="00C84FEB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84FEB" w:rsidRPr="00211D54" w:rsidRDefault="00C84FEB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«24ВІННИЦЯ»</w:t>
            </w:r>
          </w:p>
        </w:tc>
        <w:tc>
          <w:tcPr>
            <w:tcW w:w="2552" w:type="dxa"/>
          </w:tcPr>
          <w:p w:rsidR="00C84FEB" w:rsidRPr="006819BB" w:rsidRDefault="00C57687" w:rsidP="0088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57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ешканець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57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арської громади, який з необережності вбив немовля, проведе за ґратами 4 роки</w:t>
            </w:r>
          </w:p>
        </w:tc>
        <w:tc>
          <w:tcPr>
            <w:tcW w:w="4678" w:type="dxa"/>
            <w:shd w:val="clear" w:color="auto" w:fill="auto"/>
          </w:tcPr>
          <w:p w:rsidR="00C84FEB" w:rsidRDefault="001A3E91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57687" w:rsidRPr="004215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https://24.vn.ua/meshkanets-barskoyi-gromady-yakyj-z-neoberezhnosti-vbyv-nemovlya-provede-za-gratamy-4-roky/</w:t>
              </w:r>
            </w:hyperlink>
          </w:p>
          <w:p w:rsidR="00C57687" w:rsidRPr="00C57687" w:rsidRDefault="00C57687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84FEB" w:rsidRPr="00211D54" w:rsidRDefault="00C57687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05.04.2023</w:t>
            </w:r>
          </w:p>
        </w:tc>
        <w:tc>
          <w:tcPr>
            <w:tcW w:w="1985" w:type="dxa"/>
            <w:shd w:val="clear" w:color="auto" w:fill="auto"/>
          </w:tcPr>
          <w:p w:rsidR="00C84FEB" w:rsidRPr="00211D54" w:rsidRDefault="00C57687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84FEB" w:rsidRDefault="00C57687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53524" w:rsidRPr="00211D54" w:rsidTr="00253524">
        <w:trPr>
          <w:trHeight w:val="1928"/>
        </w:trPr>
        <w:tc>
          <w:tcPr>
            <w:tcW w:w="709" w:type="dxa"/>
            <w:shd w:val="clear" w:color="auto" w:fill="auto"/>
          </w:tcPr>
          <w:p w:rsidR="0025352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53524" w:rsidRPr="00253524" w:rsidRDefault="00253524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552" w:type="dxa"/>
          </w:tcPr>
          <w:p w:rsidR="00253524" w:rsidRPr="006819BB" w:rsidRDefault="00253524" w:rsidP="0088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53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 відправив за ґрати на 4 роки мешканця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53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арської громади, який вбив з необережності немовля</w:t>
            </w:r>
          </w:p>
        </w:tc>
        <w:tc>
          <w:tcPr>
            <w:tcW w:w="4678" w:type="dxa"/>
            <w:shd w:val="clear" w:color="auto" w:fill="auto"/>
          </w:tcPr>
          <w:p w:rsidR="00253524" w:rsidRPr="00253524" w:rsidRDefault="001A3E91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3524" w:rsidRPr="002535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https://today.vn.ua/sud-vidpravyv-za-graty-na-4-roky-meshkantsya-barskoyi-gromady-yakyj-vbyv-z-neoberezhnosti-nemovlya/</w:t>
              </w:r>
            </w:hyperlink>
          </w:p>
          <w:p w:rsidR="00253524" w:rsidRDefault="00253524" w:rsidP="0021594E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253524" w:rsidRPr="00211D54" w:rsidRDefault="0025352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05.04.2023</w:t>
            </w:r>
          </w:p>
        </w:tc>
        <w:tc>
          <w:tcPr>
            <w:tcW w:w="1985" w:type="dxa"/>
            <w:shd w:val="clear" w:color="auto" w:fill="auto"/>
          </w:tcPr>
          <w:p w:rsidR="00253524" w:rsidRPr="00211D54" w:rsidRDefault="0025352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53524" w:rsidRDefault="0025352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25094" w:rsidRPr="00211D54" w:rsidTr="000F1349">
        <w:trPr>
          <w:trHeight w:val="1412"/>
        </w:trPr>
        <w:tc>
          <w:tcPr>
            <w:tcW w:w="709" w:type="dxa"/>
            <w:shd w:val="clear" w:color="auto" w:fill="auto"/>
          </w:tcPr>
          <w:p w:rsidR="00925094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25094" w:rsidRPr="00211D54" w:rsidRDefault="00BA3E59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925094" w:rsidRDefault="00BA3E59" w:rsidP="00BF7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за вбивство дитини з необережності чоловіка засудили до чотирьох років позбавлення волі</w:t>
            </w:r>
          </w:p>
          <w:p w:rsidR="00BA3E59" w:rsidRPr="00211D54" w:rsidRDefault="00BA3E59" w:rsidP="00BF7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25094" w:rsidRDefault="001A3E91" w:rsidP="00256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A3E59" w:rsidRPr="00422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https://vezha.ua/na-vinnychchyni-za-vbyvstvo-dytyny-z-neoberezhnosti-cholovika-zasudyly-do-chotyroh-rokiv-pozbavlennya-voli/</w:t>
              </w:r>
            </w:hyperlink>
          </w:p>
          <w:p w:rsidR="00BA3E59" w:rsidRPr="00211D54" w:rsidRDefault="00BA3E59" w:rsidP="00256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25094" w:rsidRPr="00211D54" w:rsidRDefault="00BA3E59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07.04.2023</w:t>
            </w:r>
          </w:p>
        </w:tc>
        <w:tc>
          <w:tcPr>
            <w:tcW w:w="1985" w:type="dxa"/>
            <w:shd w:val="clear" w:color="auto" w:fill="auto"/>
          </w:tcPr>
          <w:p w:rsidR="00925094" w:rsidRPr="00211D54" w:rsidRDefault="0092509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25094" w:rsidRPr="00211D54" w:rsidRDefault="00BA3E59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C0AF0" w:rsidRPr="00211D54" w:rsidTr="000F1349">
        <w:trPr>
          <w:trHeight w:val="1554"/>
        </w:trPr>
        <w:tc>
          <w:tcPr>
            <w:tcW w:w="709" w:type="dxa"/>
            <w:shd w:val="clear" w:color="auto" w:fill="auto"/>
          </w:tcPr>
          <w:p w:rsidR="003C0AF0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C0AF0" w:rsidRPr="00211D54" w:rsidRDefault="00556C6D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3C0AF0" w:rsidRPr="00211D54" w:rsidRDefault="00556C6D" w:rsidP="00BF7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Більше не керівник. Смуригін, який надув 1,19 проміле і отримав 130-ту, став простим прокурором</w:t>
            </w:r>
          </w:p>
        </w:tc>
        <w:tc>
          <w:tcPr>
            <w:tcW w:w="4678" w:type="dxa"/>
            <w:shd w:val="clear" w:color="auto" w:fill="auto"/>
          </w:tcPr>
          <w:p w:rsidR="00FD19E6" w:rsidRDefault="001A3E91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22" w:history="1">
              <w:r w:rsidR="00556C6D" w:rsidRPr="004220F2">
                <w:rPr>
                  <w:rStyle w:val="a3"/>
                  <w:b w:val="0"/>
                  <w:sz w:val="24"/>
                  <w:szCs w:val="24"/>
                </w:rPr>
                <w:t>https://vn.20minut.ua/Podii/bilshe-ne-kerivnik-oleksandr-smurigin-yakiy-naduv-119-promile-i-otrima-11784577.html</w:t>
              </w:r>
            </w:hyperlink>
          </w:p>
          <w:p w:rsidR="00556C6D" w:rsidRPr="00211D54" w:rsidRDefault="00556C6D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C0AF0" w:rsidRPr="00211D54" w:rsidRDefault="003C0AF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3C0AF0" w:rsidRPr="00211D54" w:rsidRDefault="00556C6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Згадується ВАС. Журналістка була на судовому засіданні</w:t>
            </w:r>
            <w:r w:rsidR="003C0AF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0AF0" w:rsidRPr="00211D54" w:rsidRDefault="00556C6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Рябоконь</w:t>
            </w:r>
          </w:p>
        </w:tc>
      </w:tr>
      <w:tr w:rsidR="00A14F52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A14F52" w:rsidRPr="00211D54" w:rsidRDefault="002F0F5C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14F52" w:rsidRPr="00A14F52" w:rsidRDefault="00A14F52" w:rsidP="00A14F52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14F52">
              <w:rPr>
                <w:b w:val="0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A14F52" w:rsidRPr="006841E0" w:rsidRDefault="00A14F52" w:rsidP="00A14F52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14F52">
              <w:rPr>
                <w:b w:val="0"/>
                <w:color w:val="000000" w:themeColor="text1"/>
                <w:sz w:val="24"/>
                <w:szCs w:val="24"/>
              </w:rPr>
              <w:t>«Мав переправити надувним човном через кордон вісьмох людей»: яке покарання отримав?</w:t>
            </w:r>
          </w:p>
        </w:tc>
        <w:tc>
          <w:tcPr>
            <w:tcW w:w="4678" w:type="dxa"/>
            <w:shd w:val="clear" w:color="auto" w:fill="auto"/>
          </w:tcPr>
          <w:p w:rsidR="00A14F52" w:rsidRDefault="001A3E91" w:rsidP="00A14F52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23" w:history="1">
              <w:r w:rsidR="00A14F52" w:rsidRPr="004215E1">
                <w:rPr>
                  <w:rStyle w:val="a3"/>
                  <w:b w:val="0"/>
                  <w:bCs w:val="0"/>
                  <w:sz w:val="24"/>
                  <w:szCs w:val="24"/>
                </w:rPr>
                <w:t>https://vn.20minut.ua/Kryminal/mav-perepraviti-naduvnim-chovnom-cherez-kordon-vismoh-lyudey-yake-poka-11785580.html</w:t>
              </w:r>
            </w:hyperlink>
          </w:p>
          <w:p w:rsidR="00A14F52" w:rsidRDefault="00A14F52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4F52" w:rsidRDefault="00A14F5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985" w:type="dxa"/>
            <w:shd w:val="clear" w:color="auto" w:fill="auto"/>
          </w:tcPr>
          <w:p w:rsidR="00A14F52" w:rsidRPr="00211D54" w:rsidRDefault="00A14F5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14F52" w:rsidRDefault="00A14F5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Корпан</w:t>
            </w:r>
          </w:p>
        </w:tc>
      </w:tr>
      <w:tr w:rsidR="006841E0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6841E0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841E0" w:rsidRDefault="006841E0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6841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6841E0" w:rsidRPr="006841E0" w:rsidRDefault="006841E0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841E0">
              <w:rPr>
                <w:b w:val="0"/>
                <w:bCs w:val="0"/>
                <w:color w:val="000000"/>
                <w:sz w:val="24"/>
                <w:szCs w:val="24"/>
              </w:rPr>
              <w:t>Чому пом'якшили покарання водійці, яка на тротуарі у Вінниці збила 13-річну дитину</w:t>
            </w:r>
          </w:p>
        </w:tc>
        <w:tc>
          <w:tcPr>
            <w:tcW w:w="4678" w:type="dxa"/>
            <w:shd w:val="clear" w:color="auto" w:fill="auto"/>
          </w:tcPr>
          <w:p w:rsidR="006841E0" w:rsidRDefault="001A3E91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24" w:history="1">
              <w:r w:rsidR="006841E0" w:rsidRPr="004215E1">
                <w:rPr>
                  <w:rStyle w:val="a3"/>
                  <w:b w:val="0"/>
                  <w:sz w:val="24"/>
                  <w:szCs w:val="24"/>
                </w:rPr>
                <w:t>https://vitatv.com.ua/kryminal/chomu-pomyakshyly-pokarannya-vodiytsi-yaka</w:t>
              </w:r>
            </w:hyperlink>
          </w:p>
          <w:p w:rsidR="006841E0" w:rsidRDefault="006841E0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841E0" w:rsidRDefault="006841E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985" w:type="dxa"/>
            <w:shd w:val="clear" w:color="auto" w:fill="auto"/>
          </w:tcPr>
          <w:p w:rsidR="006841E0" w:rsidRPr="00211D54" w:rsidRDefault="006841E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6841E0" w:rsidRDefault="006841E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513F4" w:rsidRPr="00211D54" w:rsidTr="00341857">
        <w:trPr>
          <w:trHeight w:val="699"/>
        </w:trPr>
        <w:tc>
          <w:tcPr>
            <w:tcW w:w="709" w:type="dxa"/>
            <w:shd w:val="clear" w:color="auto" w:fill="auto"/>
          </w:tcPr>
          <w:p w:rsidR="00A513F4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513F4" w:rsidRPr="00A513F4" w:rsidRDefault="00C27DE5" w:rsidP="00A51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5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A5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A5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A513F4" w:rsidRPr="00CE73DA" w:rsidRDefault="00C27DE5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Р</w:t>
            </w:r>
            <w:r w:rsidRPr="00C27DE5">
              <w:rPr>
                <w:b w:val="0"/>
                <w:bCs w:val="0"/>
                <w:color w:val="000000"/>
                <w:sz w:val="24"/>
                <w:szCs w:val="24"/>
              </w:rPr>
              <w:t>езонансн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C27DE5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ДТП</w:t>
            </w:r>
            <w:r w:rsidRPr="00C27DE5">
              <w:rPr>
                <w:b w:val="0"/>
                <w:bCs w:val="0"/>
                <w:color w:val="000000"/>
                <w:sz w:val="24"/>
                <w:szCs w:val="24"/>
              </w:rPr>
              <w:t xml:space="preserve"> на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C27DE5">
              <w:rPr>
                <w:b w:val="0"/>
                <w:bCs w:val="0"/>
                <w:color w:val="000000"/>
                <w:sz w:val="24"/>
                <w:szCs w:val="24"/>
              </w:rPr>
              <w:t xml:space="preserve">’ятничанах 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C27DE5">
              <w:rPr>
                <w:b w:val="0"/>
                <w:bCs w:val="0"/>
                <w:color w:val="000000"/>
                <w:sz w:val="24"/>
                <w:szCs w:val="24"/>
              </w:rPr>
              <w:t xml:space="preserve">інниці: ув’язнення водійці відмінили, адже алкоголь у крові вже під сумнівом, а травмованому </w:t>
            </w:r>
            <w:r w:rsidRPr="00C27DE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школяру пропонувались гроші</w:t>
            </w:r>
          </w:p>
        </w:tc>
        <w:tc>
          <w:tcPr>
            <w:tcW w:w="4678" w:type="dxa"/>
            <w:shd w:val="clear" w:color="auto" w:fill="auto"/>
          </w:tcPr>
          <w:p w:rsidR="00A513F4" w:rsidRDefault="001A3E91" w:rsidP="00A513F4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25" w:history="1">
              <w:r w:rsidR="00A513F4" w:rsidRPr="004215E1">
                <w:rPr>
                  <w:rStyle w:val="a3"/>
                  <w:b w:val="0"/>
                  <w:sz w:val="24"/>
                  <w:szCs w:val="24"/>
                </w:rPr>
                <w:t>https://naparise.com/posts/rezonansne-dtp-na-piatnychanakh-u-vinnytsi-uviaznennia-vodiitsi-vidminyly-adzhe-alkohol-u-krovi-vzhe-pid-sumnivom-a-travmovanomu-shkoliaru-proponuvalys-hroshi</w:t>
              </w:r>
            </w:hyperlink>
          </w:p>
        </w:tc>
        <w:tc>
          <w:tcPr>
            <w:tcW w:w="1700" w:type="dxa"/>
            <w:shd w:val="clear" w:color="auto" w:fill="auto"/>
          </w:tcPr>
          <w:p w:rsidR="00A513F4" w:rsidRDefault="00C27DE5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985" w:type="dxa"/>
            <w:shd w:val="clear" w:color="auto" w:fill="auto"/>
          </w:tcPr>
          <w:p w:rsidR="00A513F4" w:rsidRPr="00211D54" w:rsidRDefault="00C27DE5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513F4" w:rsidRDefault="00C27DE5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CE73DA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CE73DA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73DA" w:rsidRPr="00CE73DA" w:rsidRDefault="00CE73DA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E73DA" w:rsidRPr="006841E0" w:rsidRDefault="00CE73DA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73DA">
              <w:rPr>
                <w:b w:val="0"/>
                <w:bCs w:val="0"/>
                <w:color w:val="000000"/>
                <w:sz w:val="24"/>
                <w:szCs w:val="24"/>
              </w:rPr>
              <w:t>На Вінниччині громадянин Молдови отримав 4 роки ув’язнення за незаконне переправлення осіб через держкордон</w:t>
            </w:r>
          </w:p>
        </w:tc>
        <w:tc>
          <w:tcPr>
            <w:tcW w:w="4678" w:type="dxa"/>
            <w:shd w:val="clear" w:color="auto" w:fill="auto"/>
          </w:tcPr>
          <w:p w:rsidR="00CE73DA" w:rsidRDefault="001A3E91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26" w:history="1">
              <w:r w:rsidR="00CE73DA" w:rsidRPr="004215E1">
                <w:rPr>
                  <w:rStyle w:val="a3"/>
                  <w:b w:val="0"/>
                  <w:sz w:val="24"/>
                  <w:szCs w:val="24"/>
                </w:rPr>
                <w:t>https://www.vinnitsa.info/news/na-vinnychchyni-hromadyanyn-moldovy-otrymav-4-roky-uv-yaznennya-za-nezakonne-perepravlennya-osib-cherez-derzhkordon.html</w:t>
              </w:r>
            </w:hyperlink>
          </w:p>
          <w:p w:rsidR="00CE73DA" w:rsidRDefault="00CE73DA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73DA" w:rsidRDefault="00CE73D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985" w:type="dxa"/>
            <w:shd w:val="clear" w:color="auto" w:fill="auto"/>
          </w:tcPr>
          <w:p w:rsidR="00CE73DA" w:rsidRPr="00211D54" w:rsidRDefault="00CE73D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E73DA" w:rsidRDefault="00CE73D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841E0" w:rsidRPr="00211D54" w:rsidTr="00DE6B2C">
        <w:trPr>
          <w:trHeight w:val="1408"/>
        </w:trPr>
        <w:tc>
          <w:tcPr>
            <w:tcW w:w="709" w:type="dxa"/>
            <w:shd w:val="clear" w:color="auto" w:fill="auto"/>
          </w:tcPr>
          <w:p w:rsidR="006841E0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841E0" w:rsidRDefault="006841E0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552" w:type="dxa"/>
          </w:tcPr>
          <w:p w:rsidR="006841E0" w:rsidRPr="00A03282" w:rsidRDefault="006841E0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841E0">
              <w:rPr>
                <w:b w:val="0"/>
                <w:bCs w:val="0"/>
                <w:color w:val="000000"/>
                <w:sz w:val="24"/>
                <w:szCs w:val="24"/>
              </w:rPr>
              <w:t>У Вінниці суд пом'якшив покарання водійці, яка збила 13-річного пішохода</w:t>
            </w:r>
          </w:p>
        </w:tc>
        <w:tc>
          <w:tcPr>
            <w:tcW w:w="4678" w:type="dxa"/>
            <w:shd w:val="clear" w:color="auto" w:fill="auto"/>
          </w:tcPr>
          <w:p w:rsidR="006841E0" w:rsidRDefault="001A3E91" w:rsidP="00DE6B2C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27" w:history="1">
              <w:r w:rsidR="006841E0" w:rsidRPr="004215E1">
                <w:rPr>
                  <w:rStyle w:val="a3"/>
                  <w:b w:val="0"/>
                  <w:sz w:val="24"/>
                  <w:szCs w:val="24"/>
                </w:rPr>
                <w:t>https://suspilne.media/442887-u-vinnici-sud-pomaksiv-pokaranna-vodijci-aka-zbila-13-ricnogo-pisohoda/</w:t>
              </w:r>
            </w:hyperlink>
          </w:p>
        </w:tc>
        <w:tc>
          <w:tcPr>
            <w:tcW w:w="1700" w:type="dxa"/>
            <w:shd w:val="clear" w:color="auto" w:fill="auto"/>
          </w:tcPr>
          <w:p w:rsidR="006841E0" w:rsidRDefault="006841E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985" w:type="dxa"/>
            <w:shd w:val="clear" w:color="auto" w:fill="auto"/>
          </w:tcPr>
          <w:p w:rsidR="006841E0" w:rsidRPr="00211D54" w:rsidRDefault="006841E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6841E0" w:rsidRPr="00211D54" w:rsidRDefault="006841E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Ковалишена</w:t>
            </w:r>
            <w:proofErr w:type="spellEnd"/>
          </w:p>
        </w:tc>
      </w:tr>
      <w:tr w:rsidR="00861ACB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861ACB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61ACB" w:rsidRDefault="00861ACB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861ACB" w:rsidRPr="006841E0" w:rsidRDefault="00861ACB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1ACB">
              <w:rPr>
                <w:b w:val="0"/>
                <w:bCs w:val="0"/>
                <w:color w:val="000000"/>
                <w:sz w:val="24"/>
                <w:szCs w:val="24"/>
              </w:rPr>
              <w:t>У Вінниці засудили іноземця, який переправляв через кордон військовозобов’язаних</w:t>
            </w:r>
          </w:p>
        </w:tc>
        <w:tc>
          <w:tcPr>
            <w:tcW w:w="4678" w:type="dxa"/>
            <w:shd w:val="clear" w:color="auto" w:fill="auto"/>
          </w:tcPr>
          <w:p w:rsidR="00861ACB" w:rsidRDefault="001A3E91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28" w:history="1">
              <w:r w:rsidR="00861ACB" w:rsidRPr="004215E1">
                <w:rPr>
                  <w:rStyle w:val="a3"/>
                  <w:b w:val="0"/>
                  <w:sz w:val="24"/>
                  <w:szCs w:val="24"/>
                </w:rPr>
                <w:t>https://news.vn.ua/u-vinnytsi-zasudyly-inozemtsia-iakyy-perepravliav-cherez-kordon-viyskovozobov-iazanykh/</w:t>
              </w:r>
            </w:hyperlink>
          </w:p>
          <w:p w:rsidR="00861ACB" w:rsidRDefault="00861ACB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61ACB" w:rsidRDefault="00861AC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985" w:type="dxa"/>
            <w:shd w:val="clear" w:color="auto" w:fill="auto"/>
          </w:tcPr>
          <w:p w:rsidR="00861ACB" w:rsidRPr="00211D54" w:rsidRDefault="00861AC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61ACB" w:rsidRDefault="00861AC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A3966" w:rsidRPr="00211D54" w:rsidTr="00AA3966">
        <w:trPr>
          <w:trHeight w:val="1413"/>
        </w:trPr>
        <w:tc>
          <w:tcPr>
            <w:tcW w:w="709" w:type="dxa"/>
            <w:shd w:val="clear" w:color="auto" w:fill="auto"/>
          </w:tcPr>
          <w:p w:rsidR="00AA3966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A3966" w:rsidRPr="00AA3966" w:rsidRDefault="00AA3966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A3966" w:rsidRPr="00A13B33" w:rsidRDefault="00AA3966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A3966">
              <w:rPr>
                <w:b w:val="0"/>
                <w:bCs w:val="0"/>
                <w:color w:val="000000"/>
                <w:sz w:val="24"/>
                <w:szCs w:val="24"/>
              </w:rPr>
              <w:t>Пом'якшили покарання водійці, яка вчинили резонансну ДТП на вулиці Івана Богуна (Фото+Відео)</w:t>
            </w:r>
          </w:p>
        </w:tc>
        <w:tc>
          <w:tcPr>
            <w:tcW w:w="4678" w:type="dxa"/>
            <w:shd w:val="clear" w:color="auto" w:fill="auto"/>
          </w:tcPr>
          <w:p w:rsidR="00AA3966" w:rsidRDefault="001A3E91" w:rsidP="00AA3966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29" w:history="1">
              <w:r w:rsidR="00AA3966" w:rsidRPr="004215E1">
                <w:rPr>
                  <w:rStyle w:val="a3"/>
                  <w:b w:val="0"/>
                  <w:sz w:val="24"/>
                  <w:szCs w:val="24"/>
                </w:rPr>
                <w:t>https://vinbazar.com/news/podiyi/pomyakshili-pokarannya-vodiytsii-yaka-vchinili-rezonansnu-dtp-na-vulitsii-ivana-boguna-fotovideo</w:t>
              </w:r>
            </w:hyperlink>
          </w:p>
        </w:tc>
        <w:tc>
          <w:tcPr>
            <w:tcW w:w="1700" w:type="dxa"/>
            <w:shd w:val="clear" w:color="auto" w:fill="auto"/>
          </w:tcPr>
          <w:p w:rsidR="00AA3966" w:rsidRDefault="00AA3966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985" w:type="dxa"/>
            <w:shd w:val="clear" w:color="auto" w:fill="auto"/>
          </w:tcPr>
          <w:p w:rsidR="00AA3966" w:rsidRPr="00211D54" w:rsidRDefault="00AA3966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A3966" w:rsidRDefault="00AA3966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13B33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A13B33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13B33" w:rsidRDefault="00A13B33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6841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A13B33" w:rsidRPr="00861ACB" w:rsidRDefault="00A13B33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13B33">
              <w:rPr>
                <w:b w:val="0"/>
                <w:bCs w:val="0"/>
                <w:color w:val="000000"/>
                <w:sz w:val="24"/>
                <w:szCs w:val="24"/>
              </w:rPr>
              <w:t>Суд у Вінниці залишив без змін вирок щодо перевізника “ухилянтів” через кордон</w:t>
            </w:r>
          </w:p>
        </w:tc>
        <w:tc>
          <w:tcPr>
            <w:tcW w:w="4678" w:type="dxa"/>
            <w:shd w:val="clear" w:color="auto" w:fill="auto"/>
          </w:tcPr>
          <w:p w:rsidR="00A13B33" w:rsidRDefault="001A3E91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30" w:history="1">
              <w:r w:rsidR="00A13B33" w:rsidRPr="004215E1">
                <w:rPr>
                  <w:rStyle w:val="a3"/>
                  <w:b w:val="0"/>
                  <w:sz w:val="24"/>
                  <w:szCs w:val="24"/>
                </w:rPr>
                <w:t>https://vitatv.com.ua/kryminal/sud-u-vinnytsi-zalyshyv-bez-zmin-vyrok</w:t>
              </w:r>
            </w:hyperlink>
          </w:p>
          <w:p w:rsidR="00A13B33" w:rsidRDefault="00A13B33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3B33" w:rsidRDefault="00A13B3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985" w:type="dxa"/>
            <w:shd w:val="clear" w:color="auto" w:fill="auto"/>
          </w:tcPr>
          <w:p w:rsidR="00A13B33" w:rsidRPr="00211D54" w:rsidRDefault="00A13B3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13B33" w:rsidRDefault="00A13B3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27B6A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B27B6A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27B6A" w:rsidRPr="00B27B6A" w:rsidRDefault="00B27B6A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ronikers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27B6A" w:rsidRPr="00A13B33" w:rsidRDefault="00B27B6A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7B6A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пом’якшив покарання водійці, яка збила 13-річного пішохода</w:t>
            </w:r>
          </w:p>
        </w:tc>
        <w:tc>
          <w:tcPr>
            <w:tcW w:w="4678" w:type="dxa"/>
            <w:shd w:val="clear" w:color="auto" w:fill="auto"/>
          </w:tcPr>
          <w:p w:rsidR="00B27B6A" w:rsidRDefault="001A3E91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31" w:history="1">
              <w:r w:rsidR="00B27B6A" w:rsidRPr="004215E1">
                <w:rPr>
                  <w:rStyle w:val="a3"/>
                  <w:b w:val="0"/>
                  <w:sz w:val="24"/>
                  <w:szCs w:val="24"/>
                </w:rPr>
                <w:t>https://hronikers.com/2023/04/12/vinnytskyy-apeliatsiynyy-sud-pom-iakshyv-pokarannia-vodiytsi-iaka-zbyla-13-richnoho-pishokhoda/</w:t>
              </w:r>
            </w:hyperlink>
          </w:p>
          <w:p w:rsidR="00B27B6A" w:rsidRDefault="00B27B6A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27B6A" w:rsidRDefault="00B27B6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12.04. 2023 </w:t>
            </w:r>
          </w:p>
        </w:tc>
        <w:tc>
          <w:tcPr>
            <w:tcW w:w="1985" w:type="dxa"/>
            <w:shd w:val="clear" w:color="auto" w:fill="auto"/>
          </w:tcPr>
          <w:p w:rsidR="00B27B6A" w:rsidRPr="00211D54" w:rsidRDefault="00B27B6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27B6A" w:rsidRDefault="00B27B6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Тетяна Чорна</w:t>
            </w:r>
          </w:p>
        </w:tc>
      </w:tr>
      <w:tr w:rsidR="00404223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404223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04223" w:rsidRDefault="00404223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«Вінницькі новини»</w:t>
            </w:r>
          </w:p>
        </w:tc>
        <w:tc>
          <w:tcPr>
            <w:tcW w:w="2552" w:type="dxa"/>
          </w:tcPr>
          <w:p w:rsidR="00404223" w:rsidRPr="00A13B33" w:rsidRDefault="00404223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04223">
              <w:rPr>
                <w:b w:val="0"/>
                <w:color w:val="000000" w:themeColor="text1"/>
                <w:sz w:val="24"/>
                <w:szCs w:val="24"/>
              </w:rPr>
              <w:t>Вінницький апеляційний суд пом’якшив покарання жінці, яка збила дитину на тротуарі в районі П’ятничан</w:t>
            </w:r>
          </w:p>
        </w:tc>
        <w:tc>
          <w:tcPr>
            <w:tcW w:w="4678" w:type="dxa"/>
            <w:shd w:val="clear" w:color="auto" w:fill="auto"/>
          </w:tcPr>
          <w:p w:rsidR="00404223" w:rsidRDefault="001A3E91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32" w:history="1">
              <w:r w:rsidR="00404223" w:rsidRPr="004215E1">
                <w:rPr>
                  <w:rStyle w:val="a3"/>
                  <w:b w:val="0"/>
                  <w:sz w:val="24"/>
                  <w:szCs w:val="24"/>
                </w:rPr>
                <w:t>https://vinnytsyanews.com.ua/news/vinnyckyy-apelyaciynyy-sud-pomyakshyv-pokarannya-zhinci-yaka-zbyla-dytynu-na-trotuari-v-rayoni</w:t>
              </w:r>
            </w:hyperlink>
          </w:p>
          <w:p w:rsidR="00404223" w:rsidRDefault="00404223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04223" w:rsidRDefault="0040422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1985" w:type="dxa"/>
            <w:shd w:val="clear" w:color="auto" w:fill="auto"/>
          </w:tcPr>
          <w:p w:rsidR="00404223" w:rsidRPr="00211D54" w:rsidRDefault="0040422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404223" w:rsidRDefault="0040422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45DB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EF45DB" w:rsidRPr="00211D54" w:rsidRDefault="002F0F5C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EF45DB" w:rsidRPr="00A03282" w:rsidRDefault="00A03282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45DB" w:rsidRPr="00211D54" w:rsidRDefault="00A03282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3282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пом’якшив покарання жінці, яка збила дитину на тротуарі в районі П’ятничан</w:t>
            </w:r>
          </w:p>
        </w:tc>
        <w:tc>
          <w:tcPr>
            <w:tcW w:w="4678" w:type="dxa"/>
            <w:shd w:val="clear" w:color="auto" w:fill="auto"/>
          </w:tcPr>
          <w:p w:rsidR="00BE6D58" w:rsidRDefault="001A3E91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33" w:history="1">
              <w:r w:rsidR="00A03282" w:rsidRPr="004215E1">
                <w:rPr>
                  <w:rStyle w:val="a3"/>
                  <w:b w:val="0"/>
                  <w:sz w:val="24"/>
                  <w:szCs w:val="24"/>
                </w:rPr>
                <w:t>https://www.vinnitsa.info/news/vinnyts-kyy-apelyatsiynyy-sud-pom-yakshyv-pokarannya-zhintsi-yaka-zbyla-dytynu-na-trotuari-v-rayoni-p-yatnychan.html</w:t>
              </w:r>
            </w:hyperlink>
          </w:p>
          <w:p w:rsidR="00A03282" w:rsidRPr="00211D54" w:rsidRDefault="00A03282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F45DB" w:rsidRPr="00211D54" w:rsidRDefault="00A0328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E6D58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6D58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EF45DB" w:rsidRPr="00211D54" w:rsidRDefault="00BE6D5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F45DB" w:rsidRPr="00211D54" w:rsidRDefault="00BE6D5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34F1B" w:rsidRPr="00211D54" w:rsidTr="000F1349">
        <w:trPr>
          <w:trHeight w:val="1124"/>
        </w:trPr>
        <w:tc>
          <w:tcPr>
            <w:tcW w:w="709" w:type="dxa"/>
            <w:shd w:val="clear" w:color="auto" w:fill="auto"/>
          </w:tcPr>
          <w:p w:rsidR="00234F1B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34F1B" w:rsidRPr="00211D54" w:rsidRDefault="00A03282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Вінницький інформаційний портал </w:t>
            </w:r>
            <w:r w:rsidR="00234F1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234F1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34F1B" w:rsidRPr="00211D54" w:rsidRDefault="00A03282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Водійці, яка у Вінниці збила 13-річного хлопчика, Апеляційний суд призначив три роки обмеження волі</w:t>
            </w:r>
          </w:p>
        </w:tc>
        <w:tc>
          <w:tcPr>
            <w:tcW w:w="4678" w:type="dxa"/>
            <w:shd w:val="clear" w:color="auto" w:fill="auto"/>
          </w:tcPr>
          <w:p w:rsidR="00FD19E6" w:rsidRDefault="001A3E91" w:rsidP="00A0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A03282" w:rsidRPr="004215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https://vezha.ua/vodijtsi-yaka-u-vinnytsi-zbyla-13-richnogo-hlopchyka-apelyatsijnyj-sud-pryznachyv-try-roky-obmezhennya-voli/</w:t>
              </w:r>
            </w:hyperlink>
          </w:p>
          <w:p w:rsidR="00A03282" w:rsidRPr="00211D54" w:rsidRDefault="00A03282" w:rsidP="00A0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4F1B" w:rsidRPr="00211D54" w:rsidRDefault="00A0328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34F1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34F1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234F1B" w:rsidRPr="00211D54" w:rsidRDefault="00234F1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34F1B" w:rsidRPr="00211D54" w:rsidRDefault="00A0328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03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'ячеслав Луцков</w:t>
            </w:r>
          </w:p>
        </w:tc>
      </w:tr>
      <w:tr w:rsidR="00F7781E" w:rsidRPr="00211D54" w:rsidTr="000F1349">
        <w:trPr>
          <w:trHeight w:val="1409"/>
        </w:trPr>
        <w:tc>
          <w:tcPr>
            <w:tcW w:w="709" w:type="dxa"/>
            <w:shd w:val="clear" w:color="auto" w:fill="auto"/>
          </w:tcPr>
          <w:p w:rsidR="00F7781E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7781E" w:rsidRPr="00211D54" w:rsidRDefault="00A14F52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F7781E" w:rsidRPr="00211D54" w:rsidRDefault="00A14F52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Винуватиця резонансного ДТП у Вінниці отримала три роки обмеження волі</w:t>
            </w:r>
          </w:p>
        </w:tc>
        <w:tc>
          <w:tcPr>
            <w:tcW w:w="4678" w:type="dxa"/>
            <w:shd w:val="clear" w:color="auto" w:fill="auto"/>
          </w:tcPr>
          <w:p w:rsidR="00AC1B1A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A14F52" w:rsidRPr="004215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https://news.vn.ua/vynuvatytsia-rezonansnoho-dtp-u-vinnytsi-otrymala-try-roky-obmezhennia-voli/</w:t>
              </w:r>
            </w:hyperlink>
          </w:p>
          <w:p w:rsidR="00A14F52" w:rsidRPr="00211D54" w:rsidRDefault="00A14F52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7781E" w:rsidRPr="00211D54" w:rsidRDefault="00A14F5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1985" w:type="dxa"/>
            <w:shd w:val="clear" w:color="auto" w:fill="auto"/>
          </w:tcPr>
          <w:p w:rsidR="00F7781E" w:rsidRPr="00211D54" w:rsidRDefault="00A14F5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F7781E" w:rsidRPr="00211D54" w:rsidRDefault="00A14F5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D4412" w:rsidRPr="00211D54" w:rsidTr="000F1349">
        <w:trPr>
          <w:trHeight w:val="1409"/>
        </w:trPr>
        <w:tc>
          <w:tcPr>
            <w:tcW w:w="709" w:type="dxa"/>
            <w:shd w:val="clear" w:color="auto" w:fill="auto"/>
          </w:tcPr>
          <w:p w:rsidR="00FD4412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D4412" w:rsidRPr="00FD4412" w:rsidRDefault="00FD4412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Vinnytsia Press Point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D4412" w:rsidRDefault="00FD4412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пом’якшив вирок для жінки, яка знесла паркан та ледь не вбила 13 річного підлітка</w:t>
            </w:r>
          </w:p>
          <w:p w:rsidR="00FD4412" w:rsidRPr="00A14F52" w:rsidRDefault="00FD4412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D4412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163709" w:rsidRPr="004215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https://presspoint.in.ua/2023/04/12/vinnytskyy-apeliatsiynyy-sud-pom-iakshyv-vyrok-dlia-zhinky-iaka-znesla-parkan-ta-led-ne-vbyla-13-richnoho-pidlitka/</w:t>
              </w:r>
            </w:hyperlink>
          </w:p>
          <w:p w:rsidR="00163709" w:rsidRDefault="00163709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D4412" w:rsidRDefault="00FD441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1985" w:type="dxa"/>
            <w:shd w:val="clear" w:color="auto" w:fill="auto"/>
          </w:tcPr>
          <w:p w:rsidR="00FD4412" w:rsidRPr="00211D54" w:rsidRDefault="00FD441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FD4412" w:rsidRDefault="00FD441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F278A" w:rsidRPr="00211D54" w:rsidTr="000F1349">
        <w:trPr>
          <w:trHeight w:val="1409"/>
        </w:trPr>
        <w:tc>
          <w:tcPr>
            <w:tcW w:w="709" w:type="dxa"/>
            <w:shd w:val="clear" w:color="auto" w:fill="auto"/>
          </w:tcPr>
          <w:p w:rsidR="00AF278A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F278A" w:rsidRDefault="00AF278A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AF278A" w:rsidRDefault="00AF278A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Водійці, яка нетверезою у Вінниці збила 13-річного хлопчика, Апеляційний суд призначив 3 роки обмеження волі</w:t>
            </w:r>
          </w:p>
          <w:p w:rsidR="00AF278A" w:rsidRPr="00FD4412" w:rsidRDefault="00AF278A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F278A" w:rsidRPr="00AF278A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F278A" w:rsidRPr="00AF27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https://33kanal.com/news/211340.html</w:t>
              </w:r>
            </w:hyperlink>
          </w:p>
          <w:p w:rsidR="00AF278A" w:rsidRDefault="00AF278A" w:rsidP="00EB19B3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AF278A" w:rsidRDefault="00AF278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13.04.2023</w:t>
            </w:r>
          </w:p>
        </w:tc>
        <w:tc>
          <w:tcPr>
            <w:tcW w:w="1985" w:type="dxa"/>
            <w:shd w:val="clear" w:color="auto" w:fill="auto"/>
          </w:tcPr>
          <w:p w:rsidR="00AF278A" w:rsidRPr="00211D54" w:rsidRDefault="00AF278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F278A" w:rsidRDefault="00AF278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 Головко</w:t>
            </w:r>
          </w:p>
        </w:tc>
      </w:tr>
      <w:tr w:rsidR="003545C2" w:rsidRPr="00211D54" w:rsidTr="003545C2">
        <w:trPr>
          <w:trHeight w:val="1078"/>
        </w:trPr>
        <w:tc>
          <w:tcPr>
            <w:tcW w:w="709" w:type="dxa"/>
            <w:shd w:val="clear" w:color="auto" w:fill="auto"/>
          </w:tcPr>
          <w:p w:rsidR="003545C2" w:rsidRPr="00211D54" w:rsidRDefault="000620BD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545C2" w:rsidRDefault="003545C2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Інформаційне агентство «УНІАН»</w:t>
            </w:r>
          </w:p>
        </w:tc>
        <w:tc>
          <w:tcPr>
            <w:tcW w:w="2552" w:type="dxa"/>
          </w:tcPr>
          <w:p w:rsidR="003545C2" w:rsidRPr="00AF278A" w:rsidRDefault="003545C2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П'яній водійці з Вінниці нарешті винесли вирок</w:t>
            </w:r>
          </w:p>
        </w:tc>
        <w:tc>
          <w:tcPr>
            <w:tcW w:w="4678" w:type="dxa"/>
            <w:shd w:val="clear" w:color="auto" w:fill="auto"/>
          </w:tcPr>
          <w:p w:rsidR="003545C2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545C2" w:rsidRPr="00394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https://www.unian.ua/multimedia/video/news/10422273-pyanoy-voditelnice-iz-vinnicy-nakonec-vynesli-prigovor.html</w:t>
              </w:r>
            </w:hyperlink>
          </w:p>
          <w:p w:rsidR="003545C2" w:rsidRPr="00AF278A" w:rsidRDefault="003545C2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545C2" w:rsidRDefault="002C09F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14.04.2023</w:t>
            </w:r>
          </w:p>
        </w:tc>
        <w:tc>
          <w:tcPr>
            <w:tcW w:w="1985" w:type="dxa"/>
            <w:shd w:val="clear" w:color="auto" w:fill="auto"/>
          </w:tcPr>
          <w:p w:rsidR="003545C2" w:rsidRPr="00211D54" w:rsidRDefault="002C09F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3545C2" w:rsidRDefault="002C09F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A3C84" w:rsidRPr="00211D54" w:rsidTr="000F1349">
        <w:trPr>
          <w:trHeight w:val="1543"/>
        </w:trPr>
        <w:tc>
          <w:tcPr>
            <w:tcW w:w="709" w:type="dxa"/>
            <w:shd w:val="clear" w:color="auto" w:fill="auto"/>
          </w:tcPr>
          <w:p w:rsidR="006A3C84" w:rsidRPr="00211D54" w:rsidRDefault="002F0F5C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6A3C84" w:rsidRPr="00211D54" w:rsidRDefault="00D411EA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Реферативно-науковий журнал «Судово-психологічна експертиза»</w:t>
            </w:r>
          </w:p>
        </w:tc>
        <w:tc>
          <w:tcPr>
            <w:tcW w:w="2552" w:type="dxa"/>
          </w:tcPr>
          <w:p w:rsidR="006A3C84" w:rsidRDefault="00D411EA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Статтю керівниці апарату Вінницького апеляційного суду опубліковано в американському виданні</w:t>
            </w:r>
          </w:p>
          <w:p w:rsidR="00D411EA" w:rsidRPr="00211D54" w:rsidRDefault="00D411EA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A3C84" w:rsidRDefault="001A3E9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D411EA" w:rsidRPr="005B59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https://expertize-journal.org.ua/zovnishni-novyny/8764-stattyu-kerivnici-aparatu-vinnickogo-apelyacijnogo-sudu-opublikovano-v-amerikanskomu-vidanni</w:t>
              </w:r>
            </w:hyperlink>
          </w:p>
          <w:p w:rsidR="00D411EA" w:rsidRPr="00211D54" w:rsidRDefault="00D411EA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3C84" w:rsidRPr="00211D54" w:rsidRDefault="00D411E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17.04.2023</w:t>
            </w:r>
          </w:p>
        </w:tc>
        <w:tc>
          <w:tcPr>
            <w:tcW w:w="1985" w:type="dxa"/>
            <w:shd w:val="clear" w:color="auto" w:fill="auto"/>
          </w:tcPr>
          <w:p w:rsidR="006A3C84" w:rsidRPr="00211D54" w:rsidRDefault="006A3C8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6A3C84" w:rsidRPr="00211D54" w:rsidRDefault="00D411EA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C40A7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4C40A7" w:rsidRPr="00211D5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2F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4C40A7" w:rsidRPr="00341857" w:rsidRDefault="00341857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461C9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призначив вінничанці, обвинуваченій у пропаганді війни, три місяці арешту</w:t>
            </w:r>
          </w:p>
          <w:p w:rsidR="00341857" w:rsidRPr="00211D5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05741" w:rsidRDefault="001A3E9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341857" w:rsidRPr="00265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https://vezha.ua/vinnytskyj-apelyatsijnyj-sud-pryznachyv-vinnychantsi-obvynuvachenij-u-propagandi-vijny-try-misyatsi-areshtu/</w:t>
              </w:r>
            </w:hyperlink>
          </w:p>
          <w:p w:rsidR="00341857" w:rsidRPr="00211D5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Pr="00211D5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C40A7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4C40A7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5" w:type="dxa"/>
            <w:shd w:val="clear" w:color="auto" w:fill="auto"/>
          </w:tcPr>
          <w:p w:rsidR="004C40A7" w:rsidRPr="00211D54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4C40A7" w:rsidRPr="00211D5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27388C" w:rsidRPr="00211D54" w:rsidTr="000F1349">
        <w:trPr>
          <w:trHeight w:val="703"/>
        </w:trPr>
        <w:tc>
          <w:tcPr>
            <w:tcW w:w="709" w:type="dxa"/>
            <w:shd w:val="clear" w:color="auto" w:fill="auto"/>
          </w:tcPr>
          <w:p w:rsidR="0027388C" w:rsidRPr="00211D54" w:rsidRDefault="002F0F5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27388C" w:rsidRPr="00211D54" w:rsidRDefault="0027388C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27388C" w:rsidRDefault="00CB74A3" w:rsidP="00CB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ЗСУ допомогала, і окупацію підтримувала: у Вінниці судили пропагандистку</w:t>
            </w:r>
          </w:p>
          <w:p w:rsidR="00C571C2" w:rsidRPr="00211D54" w:rsidRDefault="00C571C2" w:rsidP="00CB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388C" w:rsidRDefault="001A3E91" w:rsidP="00CB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CB74A3" w:rsidRPr="00265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https://vn.20minut.ua/Kryminal/i-zsu-dopomogala-i-okupatsiyu-pidtrimuvala-u-vinnitsi-sudili-propagand-11787918.html</w:t>
              </w:r>
            </w:hyperlink>
          </w:p>
          <w:p w:rsidR="00CB74A3" w:rsidRPr="00211D54" w:rsidRDefault="00CB74A3" w:rsidP="00CB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7388C" w:rsidRPr="00211D54" w:rsidRDefault="00CB74A3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388C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388C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27388C" w:rsidRPr="00211D54" w:rsidRDefault="00CB74A3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7388C" w:rsidRPr="00211D54" w:rsidRDefault="00CB74A3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4C40A7" w:rsidRPr="00211D54" w:rsidTr="000F1349">
        <w:trPr>
          <w:trHeight w:val="999"/>
        </w:trPr>
        <w:tc>
          <w:tcPr>
            <w:tcW w:w="709" w:type="dxa"/>
            <w:shd w:val="clear" w:color="auto" w:fill="auto"/>
          </w:tcPr>
          <w:p w:rsidR="004C40A7" w:rsidRPr="00211D54" w:rsidRDefault="002F0F5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4C40A7" w:rsidRPr="00341857" w:rsidRDefault="00341857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1C9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пропагандистці війни присудили три місяці за ґратами</w:t>
            </w:r>
          </w:p>
          <w:p w:rsidR="00341857" w:rsidRPr="00211D5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1452" w:rsidRDefault="001A3E9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341857" w:rsidRPr="00265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https://www.vinnitsa.info/news/u-vinnytsi-propahandysttsi-viyny-prysudyly-try-misyatsi-za-gratamy.html</w:t>
              </w:r>
            </w:hyperlink>
          </w:p>
          <w:p w:rsidR="00341857" w:rsidRPr="00211D5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Pr="00211D54" w:rsidRDefault="0046145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4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4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4C40A7" w:rsidRPr="00211D54" w:rsidRDefault="0043508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4C40A7" w:rsidRPr="00211D54" w:rsidRDefault="0034185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A3744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CA3744" w:rsidRPr="00211D54" w:rsidRDefault="002F0F5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CA3744" w:rsidRPr="00211D54" w:rsidRDefault="00E26473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46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A3744" w:rsidRDefault="0046200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покарав, а помилував винуватицю трагедії»: суд зменшив покарання водійці, яка напідпитку скалічила школяра</w:t>
            </w:r>
          </w:p>
          <w:p w:rsidR="0046200F" w:rsidRPr="00211D54" w:rsidRDefault="0046200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A3744" w:rsidRDefault="001A3E9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46200F" w:rsidRPr="00265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https://fakty.ua/418530-ne-nakazal-a-pomiloval-vinovnicu-tragedii-sud-umenshil-nakazanie-voditelyu-kotoraya-buduchi-pyanoj-iskalechila-shkolnika</w:t>
              </w:r>
            </w:hyperlink>
          </w:p>
          <w:p w:rsidR="0046200F" w:rsidRPr="00211D54" w:rsidRDefault="0046200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A3744" w:rsidRPr="00211D54" w:rsidRDefault="0046200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A3744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D6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A3744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CA3744" w:rsidRPr="00211D54" w:rsidRDefault="00E26473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  <w:r w:rsidR="0046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зокрема</w:t>
            </w:r>
          </w:p>
        </w:tc>
        <w:tc>
          <w:tcPr>
            <w:tcW w:w="1559" w:type="dxa"/>
            <w:shd w:val="clear" w:color="auto" w:fill="auto"/>
          </w:tcPr>
          <w:p w:rsidR="00CA3744" w:rsidRPr="00211D54" w:rsidRDefault="0046200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Анатолій Мельник</w:t>
            </w:r>
          </w:p>
        </w:tc>
      </w:tr>
      <w:tr w:rsidR="00F04F17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F04F17" w:rsidRPr="00211D54" w:rsidRDefault="002F0F5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F04F17" w:rsidRPr="00211D54" w:rsidRDefault="00F04F17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21594E" w:rsidRPr="00211D54" w:rsidRDefault="00FD61A5" w:rsidP="00B90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90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пропаганду війни три місяці арешту: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90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суд пом’якшив покарання обвинуваченій</w:t>
            </w:r>
          </w:p>
        </w:tc>
        <w:tc>
          <w:tcPr>
            <w:tcW w:w="4678" w:type="dxa"/>
            <w:shd w:val="clear" w:color="auto" w:fill="auto"/>
          </w:tcPr>
          <w:p w:rsidR="00F04F17" w:rsidRDefault="001A3E91" w:rsidP="00FD6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FD61A5" w:rsidRPr="00265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https://naparise.com/posts/za-propahandu-viiny-try-misiatsi-areshtu-u-vinnytsi-sud-pomiakshyv-pokarannia-obvynuvachenii</w:t>
              </w:r>
            </w:hyperlink>
          </w:p>
          <w:p w:rsidR="00FD61A5" w:rsidRPr="00211D54" w:rsidRDefault="00FD61A5" w:rsidP="00FD6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04F17" w:rsidRPr="00211D54" w:rsidRDefault="00FD61A5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F04F17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04F17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F04F17" w:rsidRPr="00211D54" w:rsidRDefault="00F04F17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F04F17" w:rsidRPr="00211D54" w:rsidRDefault="00F04F17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D1275E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D1275E" w:rsidRPr="00211D54" w:rsidRDefault="002F0F5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shd w:val="clear" w:color="auto" w:fill="auto"/>
          </w:tcPr>
          <w:p w:rsidR="00D1275E" w:rsidRPr="00211D54" w:rsidRDefault="00425BE0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«Вінницькі новини»</w:t>
            </w:r>
          </w:p>
        </w:tc>
        <w:tc>
          <w:tcPr>
            <w:tcW w:w="2552" w:type="dxa"/>
          </w:tcPr>
          <w:p w:rsidR="00D1275E" w:rsidRPr="00211D54" w:rsidRDefault="00425BE0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пропагандистці війни присудили три місяці за ґратами</w:t>
            </w:r>
          </w:p>
        </w:tc>
        <w:tc>
          <w:tcPr>
            <w:tcW w:w="4678" w:type="dxa"/>
            <w:shd w:val="clear" w:color="auto" w:fill="auto"/>
          </w:tcPr>
          <w:p w:rsidR="00D1275E" w:rsidRDefault="001A3E91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425BE0" w:rsidRPr="00265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https://vinnytsyanews.com.ua/news/u-vinnyci-propagandystci-viyny-prysudyly-try-misyaci-za-gratamy</w:t>
              </w:r>
            </w:hyperlink>
          </w:p>
          <w:p w:rsidR="00425BE0" w:rsidRPr="00211D54" w:rsidRDefault="00425BE0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1275E" w:rsidRPr="00211D54" w:rsidRDefault="00425BE0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1275E" w:rsidRPr="00211D54" w:rsidRDefault="00425BE0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A266C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8A266C" w:rsidRPr="00211D54" w:rsidRDefault="00961E6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8A266C" w:rsidRPr="00211D54" w:rsidRDefault="001D0264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8A266C" w:rsidRPr="00211D54" w:rsidRDefault="001D0264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Шістдесятисемирічній пропагандистці з Вінниці присудили тримісячний арешт</w:t>
            </w:r>
          </w:p>
        </w:tc>
        <w:tc>
          <w:tcPr>
            <w:tcW w:w="4678" w:type="dxa"/>
            <w:shd w:val="clear" w:color="auto" w:fill="auto"/>
          </w:tcPr>
          <w:p w:rsidR="008A266C" w:rsidRDefault="001A3E91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1D0264" w:rsidRPr="00265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https://news.vn.ua/shistdesiaty-semyrichniy-propahandysttsi-z-vinnytsi-prysudyly-trymisiachnyy-aresht/</w:t>
              </w:r>
            </w:hyperlink>
          </w:p>
          <w:p w:rsidR="001D0264" w:rsidRPr="00211D54" w:rsidRDefault="001D0264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A266C" w:rsidRPr="00211D54" w:rsidRDefault="001D0264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19.04.2023</w:t>
            </w:r>
          </w:p>
        </w:tc>
        <w:tc>
          <w:tcPr>
            <w:tcW w:w="1985" w:type="dxa"/>
            <w:shd w:val="clear" w:color="auto" w:fill="auto"/>
          </w:tcPr>
          <w:p w:rsidR="008A266C" w:rsidRPr="00211D54" w:rsidRDefault="008A266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A266C" w:rsidRPr="00211D54" w:rsidRDefault="008A266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24BEB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824BEB" w:rsidRPr="00211D54" w:rsidRDefault="009F3099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824BEB" w:rsidRPr="00211D54" w:rsidRDefault="009F3099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Верховної Ради України «Голос України»</w:t>
            </w:r>
          </w:p>
        </w:tc>
        <w:tc>
          <w:tcPr>
            <w:tcW w:w="2552" w:type="dxa"/>
          </w:tcPr>
          <w:p w:rsidR="00824BEB" w:rsidRPr="00211D54" w:rsidRDefault="009F3099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Вінниччина: Апеляційний суд не пом'якшив вирок іноземцю</w:t>
            </w:r>
          </w:p>
        </w:tc>
        <w:tc>
          <w:tcPr>
            <w:tcW w:w="4678" w:type="dxa"/>
            <w:shd w:val="clear" w:color="auto" w:fill="auto"/>
          </w:tcPr>
          <w:p w:rsidR="00446B53" w:rsidRDefault="001A3E91" w:rsidP="009F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9F3099" w:rsidRPr="00E84B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http://www.golos.com.ua/news/178845</w:t>
              </w:r>
            </w:hyperlink>
          </w:p>
          <w:p w:rsidR="009F3099" w:rsidRPr="00211D54" w:rsidRDefault="009F3099" w:rsidP="009F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24BEB" w:rsidRPr="00211D54" w:rsidRDefault="009F3099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21.04.2023</w:t>
            </w:r>
          </w:p>
        </w:tc>
        <w:tc>
          <w:tcPr>
            <w:tcW w:w="1985" w:type="dxa"/>
            <w:shd w:val="clear" w:color="auto" w:fill="auto"/>
          </w:tcPr>
          <w:p w:rsidR="00824BEB" w:rsidRPr="00211D54" w:rsidRDefault="000802CA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24BEB" w:rsidRPr="00211D54" w:rsidRDefault="009F3099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Віктор Скрипник </w:t>
            </w:r>
          </w:p>
        </w:tc>
      </w:tr>
      <w:tr w:rsidR="00B966B8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B966B8" w:rsidRDefault="00B966B8" w:rsidP="00A30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94357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B966B8" w:rsidRPr="00B966B8" w:rsidRDefault="00B966B8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6B8" w:rsidRPr="003463DB" w:rsidRDefault="00B966B8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463DB">
              <w:rPr>
                <w:b w:val="0"/>
                <w:color w:val="000000" w:themeColor="text1"/>
                <w:sz w:val="24"/>
                <w:szCs w:val="24"/>
              </w:rPr>
              <w:t>Вінницький апеляційний суд залишив під вартою жінку, підозрювану у вбивстві тримісячної дитини її знайомої</w:t>
            </w:r>
          </w:p>
        </w:tc>
        <w:tc>
          <w:tcPr>
            <w:tcW w:w="4678" w:type="dxa"/>
            <w:shd w:val="clear" w:color="auto" w:fill="auto"/>
          </w:tcPr>
          <w:p w:rsidR="00B966B8" w:rsidRDefault="001A3E9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966B8" w:rsidRPr="00A12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https://vezha.ua/vinnytskyj-apelyatsijnyj-sud-zalyshyv-pid-vartoyu-zhinku-pidozryuvanu-u-vbyvstvi-trymisyachnoyi-dytyny-yiyi-znajomoyi/</w:t>
              </w:r>
            </w:hyperlink>
          </w:p>
          <w:p w:rsidR="00B966B8" w:rsidRDefault="00B966B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66B8" w:rsidRDefault="00B966B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28.04.2023</w:t>
            </w:r>
          </w:p>
        </w:tc>
        <w:tc>
          <w:tcPr>
            <w:tcW w:w="1985" w:type="dxa"/>
            <w:shd w:val="clear" w:color="auto" w:fill="auto"/>
          </w:tcPr>
          <w:p w:rsidR="00B966B8" w:rsidRPr="00211D54" w:rsidRDefault="00B966B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966B8" w:rsidRDefault="00B966B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66B8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B966B8" w:rsidRDefault="00A30182" w:rsidP="00A30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B966B8" w:rsidRPr="00A30182" w:rsidRDefault="00A30182" w:rsidP="00A30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6B8" w:rsidRPr="003463DB" w:rsidRDefault="00A30182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463DB">
              <w:rPr>
                <w:b w:val="0"/>
                <w:color w:val="000000" w:themeColor="text1"/>
                <w:sz w:val="24"/>
                <w:szCs w:val="24"/>
              </w:rPr>
              <w:t>Жінка, яка підозрюється у вбивстві немовляти, намагалась виїхати з міста. Суд залишив її під вартою</w:t>
            </w:r>
          </w:p>
        </w:tc>
        <w:tc>
          <w:tcPr>
            <w:tcW w:w="4678" w:type="dxa"/>
            <w:shd w:val="clear" w:color="auto" w:fill="auto"/>
          </w:tcPr>
          <w:p w:rsidR="00B966B8" w:rsidRDefault="001A3E9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30182" w:rsidRPr="00A12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https://vinnitsa.info/article/zhinka-yaka-pidozryuyet-sya-u-vbyvstvi-nemovlyaty-namahalas-vyyikhaty-z-mista-sud-zalyshyv-yiyi-pid-vartoyu</w:t>
              </w:r>
            </w:hyperlink>
          </w:p>
          <w:p w:rsidR="00A30182" w:rsidRDefault="00A3018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66B8" w:rsidRDefault="00B966B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3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</w:t>
            </w:r>
            <w:r w:rsidR="00A3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1985" w:type="dxa"/>
            <w:shd w:val="clear" w:color="auto" w:fill="auto"/>
          </w:tcPr>
          <w:p w:rsidR="00B966B8" w:rsidRPr="00211D54" w:rsidRDefault="00A3018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966B8" w:rsidRDefault="00A3018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30182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A30182" w:rsidRDefault="003463DB" w:rsidP="00A30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A30182" w:rsidRPr="00A30182" w:rsidRDefault="00A30182" w:rsidP="00A30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A30182" w:rsidRPr="00A30182" w:rsidRDefault="00A30182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AA3B23">
              <w:rPr>
                <w:b w:val="0"/>
                <w:color w:val="000000" w:themeColor="text1"/>
                <w:sz w:val="24"/>
                <w:szCs w:val="24"/>
              </w:rPr>
              <w:t xml:space="preserve">До затримання намагалась втекти: у Вінниці суд залишив під вартою підозрювану у </w:t>
            </w:r>
            <w:r w:rsidRPr="00AA3B23">
              <w:rPr>
                <w:b w:val="0"/>
                <w:color w:val="000000" w:themeColor="text1"/>
                <w:sz w:val="24"/>
                <w:szCs w:val="24"/>
              </w:rPr>
              <w:lastRenderedPageBreak/>
              <w:t>вбивстві немовляти через необережність</w:t>
            </w:r>
          </w:p>
        </w:tc>
        <w:tc>
          <w:tcPr>
            <w:tcW w:w="4678" w:type="dxa"/>
            <w:shd w:val="clear" w:color="auto" w:fill="auto"/>
          </w:tcPr>
          <w:p w:rsidR="00A30182" w:rsidRDefault="001A3E9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30182" w:rsidRPr="00A12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https://naparise.com/posts/do-zatrymannia-namahalas-vtekty-u-vinnytsi-sud-zalyshyv-pid-vartoiu-pidozriuvanu-u-vbyvstvi-nemovliaty-cherez-neoberezhnist</w:t>
              </w:r>
            </w:hyperlink>
          </w:p>
          <w:p w:rsidR="00A30182" w:rsidRDefault="00A3018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30182" w:rsidRDefault="00A3018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28.04.2023</w:t>
            </w:r>
          </w:p>
        </w:tc>
        <w:tc>
          <w:tcPr>
            <w:tcW w:w="1985" w:type="dxa"/>
            <w:shd w:val="clear" w:color="auto" w:fill="auto"/>
          </w:tcPr>
          <w:p w:rsidR="00A30182" w:rsidRDefault="00A3018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30182" w:rsidRDefault="00A3018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1A3E91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1A3E91" w:rsidRDefault="001A3E91" w:rsidP="00A30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1A3E91" w:rsidRDefault="001A3E91" w:rsidP="00A30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1A3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1A3E91" w:rsidRPr="00AA3B23" w:rsidRDefault="001A3E91" w:rsidP="001A3E91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1A3E91">
              <w:rPr>
                <w:b w:val="0"/>
                <w:color w:val="000000" w:themeColor="text1"/>
                <w:sz w:val="24"/>
                <w:szCs w:val="24"/>
              </w:rPr>
              <w:t>Підозрювану у вбивстві немовляти залишили під вартою, щоб не втекла з Вінниці</w:t>
            </w:r>
          </w:p>
        </w:tc>
        <w:tc>
          <w:tcPr>
            <w:tcW w:w="4678" w:type="dxa"/>
            <w:shd w:val="clear" w:color="auto" w:fill="auto"/>
          </w:tcPr>
          <w:p w:rsidR="001A3E91" w:rsidRPr="001A3E91" w:rsidRDefault="001A3E9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A3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https://vitatv.com.ua/kryminal/pidozryuvanu-u-vbyvstvi-nemovlyaty</w:t>
              </w:r>
            </w:hyperlink>
          </w:p>
          <w:p w:rsidR="001A3E91" w:rsidRDefault="001A3E91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1A3E91" w:rsidRDefault="001A3E9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28.04.2023</w:t>
            </w:r>
          </w:p>
        </w:tc>
        <w:tc>
          <w:tcPr>
            <w:tcW w:w="1985" w:type="dxa"/>
            <w:shd w:val="clear" w:color="auto" w:fill="auto"/>
          </w:tcPr>
          <w:p w:rsidR="001A3E91" w:rsidRDefault="001A3E9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A3E91" w:rsidRDefault="001A3E9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bookmarkStart w:id="1" w:name="_GoBack"/>
            <w:bookmarkEnd w:id="1"/>
          </w:p>
        </w:tc>
      </w:tr>
      <w:tr w:rsidR="00B966B8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B966B8" w:rsidRDefault="00B966B8" w:rsidP="00A30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A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966B8" w:rsidRPr="00211D54" w:rsidRDefault="00B966B8" w:rsidP="00B9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B966B8" w:rsidRPr="00211D54" w:rsidRDefault="00B966B8" w:rsidP="00B966B8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CB0247">
              <w:rPr>
                <w:b w:val="0"/>
                <w:color w:val="3A3A3A"/>
                <w:sz w:val="24"/>
                <w:szCs w:val="24"/>
              </w:rPr>
              <w:t>Вінницький апеляційний суд вважає, що підозрювана у ненавмисному вбивстві немовляти, могла втекти</w:t>
            </w:r>
          </w:p>
        </w:tc>
        <w:tc>
          <w:tcPr>
            <w:tcW w:w="4678" w:type="dxa"/>
            <w:shd w:val="clear" w:color="auto" w:fill="auto"/>
          </w:tcPr>
          <w:p w:rsidR="00B966B8" w:rsidRDefault="001A3E91" w:rsidP="00B9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966B8" w:rsidRPr="00A12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https://news.vn.ua/vinnytskyy-apeliatsiynyy-sud-vvazhaie-shcho-pidozriuvana-u-nenavmysnomu-vbyvstvi-nemovliaty-mohla-vtekty/</w:t>
              </w:r>
            </w:hyperlink>
          </w:p>
          <w:p w:rsidR="00B966B8" w:rsidRPr="00211D54" w:rsidRDefault="00B966B8" w:rsidP="00B9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66B8" w:rsidRPr="00211D54" w:rsidRDefault="00B966B8" w:rsidP="00B9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29.04.2023</w:t>
            </w:r>
          </w:p>
        </w:tc>
        <w:tc>
          <w:tcPr>
            <w:tcW w:w="1985" w:type="dxa"/>
            <w:shd w:val="clear" w:color="auto" w:fill="auto"/>
          </w:tcPr>
          <w:p w:rsidR="00B966B8" w:rsidRPr="00211D54" w:rsidRDefault="00B966B8" w:rsidP="00B9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966B8" w:rsidRPr="00211D54" w:rsidRDefault="00B966B8" w:rsidP="00B9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bookmarkEnd w:id="0"/>
    </w:tbl>
    <w:p w:rsidR="000A7F96" w:rsidRDefault="000A7F96" w:rsidP="000A7F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B23" w:rsidRPr="00F82F8A" w:rsidRDefault="00AA3B23" w:rsidP="000A7F9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F8A">
        <w:rPr>
          <w:rFonts w:ascii="Times New Roman" w:hAnsi="Times New Roman" w:cs="Times New Roman"/>
          <w:b/>
          <w:sz w:val="26"/>
          <w:szCs w:val="26"/>
        </w:rPr>
        <w:t>Пресслужба Вінницького апеляційного суду</w:t>
      </w:r>
    </w:p>
    <w:sectPr w:rsidR="00AA3B23" w:rsidRPr="00F82F8A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24C9"/>
    <w:rsid w:val="00005650"/>
    <w:rsid w:val="000130DD"/>
    <w:rsid w:val="00013FEB"/>
    <w:rsid w:val="00055A8D"/>
    <w:rsid w:val="000575D6"/>
    <w:rsid w:val="000620BD"/>
    <w:rsid w:val="00064FC8"/>
    <w:rsid w:val="000763D9"/>
    <w:rsid w:val="000802CA"/>
    <w:rsid w:val="00084F3B"/>
    <w:rsid w:val="000A1A83"/>
    <w:rsid w:val="000A5237"/>
    <w:rsid w:val="000A7F96"/>
    <w:rsid w:val="000B7439"/>
    <w:rsid w:val="000C3A4D"/>
    <w:rsid w:val="000D563E"/>
    <w:rsid w:val="000D7C6A"/>
    <w:rsid w:val="000E0780"/>
    <w:rsid w:val="000F1349"/>
    <w:rsid w:val="00101861"/>
    <w:rsid w:val="00105741"/>
    <w:rsid w:val="00106F61"/>
    <w:rsid w:val="001228A9"/>
    <w:rsid w:val="00122F98"/>
    <w:rsid w:val="0012551B"/>
    <w:rsid w:val="00140345"/>
    <w:rsid w:val="00163709"/>
    <w:rsid w:val="001653F2"/>
    <w:rsid w:val="001751BB"/>
    <w:rsid w:val="00187456"/>
    <w:rsid w:val="001A3E91"/>
    <w:rsid w:val="001B7860"/>
    <w:rsid w:val="001D0264"/>
    <w:rsid w:val="001E38D0"/>
    <w:rsid w:val="001F0275"/>
    <w:rsid w:val="00211D54"/>
    <w:rsid w:val="0021409B"/>
    <w:rsid w:val="002146F0"/>
    <w:rsid w:val="0021594E"/>
    <w:rsid w:val="00234F1B"/>
    <w:rsid w:val="002463FB"/>
    <w:rsid w:val="00247A6F"/>
    <w:rsid w:val="00253524"/>
    <w:rsid w:val="00253787"/>
    <w:rsid w:val="00256FAB"/>
    <w:rsid w:val="0027388C"/>
    <w:rsid w:val="00296CC0"/>
    <w:rsid w:val="002A30F7"/>
    <w:rsid w:val="002A3906"/>
    <w:rsid w:val="002B475B"/>
    <w:rsid w:val="002C09F0"/>
    <w:rsid w:val="002C3B41"/>
    <w:rsid w:val="002C7193"/>
    <w:rsid w:val="002D1FFB"/>
    <w:rsid w:val="002D38A4"/>
    <w:rsid w:val="002D6213"/>
    <w:rsid w:val="002E4530"/>
    <w:rsid w:val="002F0F5C"/>
    <w:rsid w:val="002F4F23"/>
    <w:rsid w:val="00304348"/>
    <w:rsid w:val="00304796"/>
    <w:rsid w:val="00313AA6"/>
    <w:rsid w:val="0032064E"/>
    <w:rsid w:val="00325418"/>
    <w:rsid w:val="003271BB"/>
    <w:rsid w:val="00341857"/>
    <w:rsid w:val="00341AA3"/>
    <w:rsid w:val="00346183"/>
    <w:rsid w:val="003463DB"/>
    <w:rsid w:val="003545C2"/>
    <w:rsid w:val="00356010"/>
    <w:rsid w:val="00361169"/>
    <w:rsid w:val="00374D11"/>
    <w:rsid w:val="003C04A7"/>
    <w:rsid w:val="003C0AF0"/>
    <w:rsid w:val="003D58C5"/>
    <w:rsid w:val="003F29B1"/>
    <w:rsid w:val="003F59EC"/>
    <w:rsid w:val="0040229A"/>
    <w:rsid w:val="00404223"/>
    <w:rsid w:val="00421B90"/>
    <w:rsid w:val="00425BE0"/>
    <w:rsid w:val="00435082"/>
    <w:rsid w:val="00436704"/>
    <w:rsid w:val="0044587E"/>
    <w:rsid w:val="00446B53"/>
    <w:rsid w:val="00461452"/>
    <w:rsid w:val="00461C94"/>
    <w:rsid w:val="0046200F"/>
    <w:rsid w:val="00482AF7"/>
    <w:rsid w:val="004843EE"/>
    <w:rsid w:val="004A51D5"/>
    <w:rsid w:val="004A69FD"/>
    <w:rsid w:val="004B1036"/>
    <w:rsid w:val="004B6250"/>
    <w:rsid w:val="004C40A7"/>
    <w:rsid w:val="004D0CFC"/>
    <w:rsid w:val="004E25AF"/>
    <w:rsid w:val="004E33F9"/>
    <w:rsid w:val="004E35FD"/>
    <w:rsid w:val="004F10E2"/>
    <w:rsid w:val="005129F2"/>
    <w:rsid w:val="0053565A"/>
    <w:rsid w:val="00544F3C"/>
    <w:rsid w:val="00552618"/>
    <w:rsid w:val="00556C6D"/>
    <w:rsid w:val="00557C3E"/>
    <w:rsid w:val="0056304F"/>
    <w:rsid w:val="00567E3B"/>
    <w:rsid w:val="005C0942"/>
    <w:rsid w:val="005E094B"/>
    <w:rsid w:val="005E2A17"/>
    <w:rsid w:val="005E49F8"/>
    <w:rsid w:val="005E7D1B"/>
    <w:rsid w:val="005F513C"/>
    <w:rsid w:val="005F5236"/>
    <w:rsid w:val="006077E8"/>
    <w:rsid w:val="006175A2"/>
    <w:rsid w:val="0062348A"/>
    <w:rsid w:val="006247A4"/>
    <w:rsid w:val="00624E1B"/>
    <w:rsid w:val="00627DA2"/>
    <w:rsid w:val="00643E60"/>
    <w:rsid w:val="0065321F"/>
    <w:rsid w:val="00661486"/>
    <w:rsid w:val="00662022"/>
    <w:rsid w:val="00666400"/>
    <w:rsid w:val="00666E9C"/>
    <w:rsid w:val="0067726B"/>
    <w:rsid w:val="006819BB"/>
    <w:rsid w:val="006841E0"/>
    <w:rsid w:val="006A3C84"/>
    <w:rsid w:val="006B2144"/>
    <w:rsid w:val="006B34D4"/>
    <w:rsid w:val="006C2C18"/>
    <w:rsid w:val="006C7B16"/>
    <w:rsid w:val="006D60FF"/>
    <w:rsid w:val="006E4381"/>
    <w:rsid w:val="00704E1E"/>
    <w:rsid w:val="00727D61"/>
    <w:rsid w:val="00763ECE"/>
    <w:rsid w:val="007650AE"/>
    <w:rsid w:val="00770D2C"/>
    <w:rsid w:val="0078064C"/>
    <w:rsid w:val="00791426"/>
    <w:rsid w:val="00797CBD"/>
    <w:rsid w:val="007C3D6C"/>
    <w:rsid w:val="007C599D"/>
    <w:rsid w:val="007D041D"/>
    <w:rsid w:val="007E7CD9"/>
    <w:rsid w:val="007E7E53"/>
    <w:rsid w:val="008136C7"/>
    <w:rsid w:val="00815DD8"/>
    <w:rsid w:val="008165EF"/>
    <w:rsid w:val="00824BEB"/>
    <w:rsid w:val="00835355"/>
    <w:rsid w:val="0083793D"/>
    <w:rsid w:val="00857A5C"/>
    <w:rsid w:val="00861ACB"/>
    <w:rsid w:val="008649F2"/>
    <w:rsid w:val="00866319"/>
    <w:rsid w:val="0087267B"/>
    <w:rsid w:val="00872D76"/>
    <w:rsid w:val="00873273"/>
    <w:rsid w:val="00885B5F"/>
    <w:rsid w:val="0089498C"/>
    <w:rsid w:val="008A0811"/>
    <w:rsid w:val="008A266C"/>
    <w:rsid w:val="008B380F"/>
    <w:rsid w:val="008E16ED"/>
    <w:rsid w:val="008E4CCF"/>
    <w:rsid w:val="008E6631"/>
    <w:rsid w:val="008F1FB8"/>
    <w:rsid w:val="00901A70"/>
    <w:rsid w:val="00905114"/>
    <w:rsid w:val="009053AC"/>
    <w:rsid w:val="00905C31"/>
    <w:rsid w:val="00913328"/>
    <w:rsid w:val="00925094"/>
    <w:rsid w:val="00933F58"/>
    <w:rsid w:val="009449A4"/>
    <w:rsid w:val="00945AE2"/>
    <w:rsid w:val="00947B47"/>
    <w:rsid w:val="00954C79"/>
    <w:rsid w:val="00961E6E"/>
    <w:rsid w:val="0099152A"/>
    <w:rsid w:val="0099733A"/>
    <w:rsid w:val="009A3BA7"/>
    <w:rsid w:val="009B03A2"/>
    <w:rsid w:val="009B426D"/>
    <w:rsid w:val="009B7B27"/>
    <w:rsid w:val="009C56EB"/>
    <w:rsid w:val="009C785E"/>
    <w:rsid w:val="009D4A1E"/>
    <w:rsid w:val="009E2361"/>
    <w:rsid w:val="009E7576"/>
    <w:rsid w:val="009F3099"/>
    <w:rsid w:val="00A03282"/>
    <w:rsid w:val="00A13B33"/>
    <w:rsid w:val="00A14F52"/>
    <w:rsid w:val="00A30182"/>
    <w:rsid w:val="00A37B65"/>
    <w:rsid w:val="00A4111B"/>
    <w:rsid w:val="00A513F4"/>
    <w:rsid w:val="00A615D2"/>
    <w:rsid w:val="00A8236E"/>
    <w:rsid w:val="00AA3966"/>
    <w:rsid w:val="00AA3B23"/>
    <w:rsid w:val="00AC1B1A"/>
    <w:rsid w:val="00AC463C"/>
    <w:rsid w:val="00AF278A"/>
    <w:rsid w:val="00B01089"/>
    <w:rsid w:val="00B048C5"/>
    <w:rsid w:val="00B167A5"/>
    <w:rsid w:val="00B25881"/>
    <w:rsid w:val="00B27B6A"/>
    <w:rsid w:val="00B314B6"/>
    <w:rsid w:val="00B325DB"/>
    <w:rsid w:val="00B64533"/>
    <w:rsid w:val="00B73F9F"/>
    <w:rsid w:val="00B90639"/>
    <w:rsid w:val="00B92F36"/>
    <w:rsid w:val="00B966B8"/>
    <w:rsid w:val="00BA3E59"/>
    <w:rsid w:val="00BA4897"/>
    <w:rsid w:val="00BB5EB6"/>
    <w:rsid w:val="00BC382B"/>
    <w:rsid w:val="00BC7309"/>
    <w:rsid w:val="00BD01DD"/>
    <w:rsid w:val="00BD0F9F"/>
    <w:rsid w:val="00BE18A1"/>
    <w:rsid w:val="00BE6D58"/>
    <w:rsid w:val="00BF3278"/>
    <w:rsid w:val="00BF74FE"/>
    <w:rsid w:val="00C0022E"/>
    <w:rsid w:val="00C00813"/>
    <w:rsid w:val="00C052AD"/>
    <w:rsid w:val="00C27DE5"/>
    <w:rsid w:val="00C33B02"/>
    <w:rsid w:val="00C54F54"/>
    <w:rsid w:val="00C571C2"/>
    <w:rsid w:val="00C57687"/>
    <w:rsid w:val="00C60C11"/>
    <w:rsid w:val="00C63C1F"/>
    <w:rsid w:val="00C70E87"/>
    <w:rsid w:val="00C84FEB"/>
    <w:rsid w:val="00C8768D"/>
    <w:rsid w:val="00C96B36"/>
    <w:rsid w:val="00CA3744"/>
    <w:rsid w:val="00CB0247"/>
    <w:rsid w:val="00CB74A3"/>
    <w:rsid w:val="00CC241C"/>
    <w:rsid w:val="00CC3C5F"/>
    <w:rsid w:val="00CC5CB7"/>
    <w:rsid w:val="00CE16B2"/>
    <w:rsid w:val="00CE4FF1"/>
    <w:rsid w:val="00CE73DA"/>
    <w:rsid w:val="00CF0D3B"/>
    <w:rsid w:val="00D069EA"/>
    <w:rsid w:val="00D1275E"/>
    <w:rsid w:val="00D13725"/>
    <w:rsid w:val="00D1519F"/>
    <w:rsid w:val="00D1701A"/>
    <w:rsid w:val="00D409E6"/>
    <w:rsid w:val="00D411EA"/>
    <w:rsid w:val="00D43AED"/>
    <w:rsid w:val="00D452C6"/>
    <w:rsid w:val="00D472DD"/>
    <w:rsid w:val="00D527AD"/>
    <w:rsid w:val="00D52B6E"/>
    <w:rsid w:val="00D6642B"/>
    <w:rsid w:val="00D701F1"/>
    <w:rsid w:val="00D84457"/>
    <w:rsid w:val="00D96006"/>
    <w:rsid w:val="00DA0588"/>
    <w:rsid w:val="00DB3319"/>
    <w:rsid w:val="00DB4C8F"/>
    <w:rsid w:val="00DC7EDC"/>
    <w:rsid w:val="00DD0676"/>
    <w:rsid w:val="00DD3FC8"/>
    <w:rsid w:val="00DD53F6"/>
    <w:rsid w:val="00DD762F"/>
    <w:rsid w:val="00DE2808"/>
    <w:rsid w:val="00DE2B11"/>
    <w:rsid w:val="00DE4604"/>
    <w:rsid w:val="00DE6B2C"/>
    <w:rsid w:val="00DE7A9C"/>
    <w:rsid w:val="00E01BAC"/>
    <w:rsid w:val="00E06F13"/>
    <w:rsid w:val="00E26473"/>
    <w:rsid w:val="00E33D74"/>
    <w:rsid w:val="00E76113"/>
    <w:rsid w:val="00E8009E"/>
    <w:rsid w:val="00E81965"/>
    <w:rsid w:val="00E83906"/>
    <w:rsid w:val="00E9096C"/>
    <w:rsid w:val="00E92FFA"/>
    <w:rsid w:val="00EA15E5"/>
    <w:rsid w:val="00EB19B3"/>
    <w:rsid w:val="00EB3FCF"/>
    <w:rsid w:val="00EB6614"/>
    <w:rsid w:val="00EB790B"/>
    <w:rsid w:val="00EC2B61"/>
    <w:rsid w:val="00EE2DE0"/>
    <w:rsid w:val="00EF45DB"/>
    <w:rsid w:val="00EF604D"/>
    <w:rsid w:val="00EF77C2"/>
    <w:rsid w:val="00F04F17"/>
    <w:rsid w:val="00F27864"/>
    <w:rsid w:val="00F3209F"/>
    <w:rsid w:val="00F37244"/>
    <w:rsid w:val="00F457E4"/>
    <w:rsid w:val="00F54F09"/>
    <w:rsid w:val="00F67812"/>
    <w:rsid w:val="00F71401"/>
    <w:rsid w:val="00F7781E"/>
    <w:rsid w:val="00F82F8A"/>
    <w:rsid w:val="00F93EDF"/>
    <w:rsid w:val="00FC41D0"/>
    <w:rsid w:val="00FD19E6"/>
    <w:rsid w:val="00FD1C67"/>
    <w:rsid w:val="00FD4412"/>
    <w:rsid w:val="00FD61A5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96DA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E0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parise.com/posts/na-vinnychchyni-cholovika-zasudyly-za-vbyvstvo-pleminnytsi-cherez-neoberezhnist" TargetMode="External"/><Relationship Id="rId18" Type="http://schemas.openxmlformats.org/officeDocument/2006/relationships/hyperlink" Target="https://sud.ua/uk/news/ukraine/266607-3-goda-zaklyucheniya-vmesto-ispytatelnogo-sroka-novyy-prigovor-dlya-vinnichanina-prizyvavshego-razdelit-ukrainu" TargetMode="External"/><Relationship Id="rId26" Type="http://schemas.openxmlformats.org/officeDocument/2006/relationships/hyperlink" Target="https://www.vinnitsa.info/news/na-vinnychchyni-hromadyanyn-moldovy-otrymav-4-roky-uv-yaznennya-za-nezakonne-perepravlennya-osib-cherez-derzhkordon.html" TargetMode="External"/><Relationship Id="rId39" Type="http://schemas.openxmlformats.org/officeDocument/2006/relationships/hyperlink" Target="https://expertize-journal.org.ua/zovnishni-novyny/8764-stattyu-kerivnici-aparatu-vinnickogo-apelyacijnogo-sudu-opublikovano-v-amerikanskomu-vidanni" TargetMode="External"/><Relationship Id="rId21" Type="http://schemas.openxmlformats.org/officeDocument/2006/relationships/hyperlink" Target="https://vezha.ua/na-vinnychchyni-za-vbyvstvo-dytyny-z-neoberezhnosti-cholovika-zasudyly-do-chotyroh-rokiv-pozbavlennya-voli/" TargetMode="External"/><Relationship Id="rId34" Type="http://schemas.openxmlformats.org/officeDocument/2006/relationships/hyperlink" Target="https://vezha.ua/vodijtsi-yaka-u-vinnytsi-zbyla-13-richnogo-hlopchyka-apelyatsijnyj-sud-pryznachyv-try-roky-obmezhennya-voli/" TargetMode="External"/><Relationship Id="rId42" Type="http://schemas.openxmlformats.org/officeDocument/2006/relationships/hyperlink" Target="https://www.vinnitsa.info/news/u-vinnytsi-propahandysttsi-viyny-prysudyly-try-misyatsi-za-gratamy.html" TargetMode="External"/><Relationship Id="rId47" Type="http://schemas.openxmlformats.org/officeDocument/2006/relationships/hyperlink" Target="http://www.golos.com.ua/news/178845" TargetMode="External"/><Relationship Id="rId50" Type="http://schemas.openxmlformats.org/officeDocument/2006/relationships/hyperlink" Target="https://naparise.com/posts/do-zatrymannia-namahalas-vtekty-u-vinnytsi-sud-zalyshyv-pid-vartoiu-pidozriuvanu-u-vbyvstvi-nemovliaty-cherez-neoberezhnist" TargetMode="External"/><Relationship Id="rId7" Type="http://schemas.openxmlformats.org/officeDocument/2006/relationships/hyperlink" Target="https://vitatv.com.ua/kryminal/choloviku-yakyy-vbyv-na-vinnychchy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kty.ua/417855-nado-menshe-pit-v-vinnickoj-oblasti-sud-vynes-prigovor-dyade-kotoryj-upal-s-2-mesyachnoj-plemyannicej-i-ona-umerla" TargetMode="External"/><Relationship Id="rId29" Type="http://schemas.openxmlformats.org/officeDocument/2006/relationships/hyperlink" Target="https://vinbazar.com/news/podiyi/pomyakshili-pokarannya-vodiytsii-yaka-vchinili-rezonansnu-dtp-na-vulitsii-ivana-boguna-fotovideo" TargetMode="External"/><Relationship Id="rId11" Type="http://schemas.openxmlformats.org/officeDocument/2006/relationships/hyperlink" Target="https://sudreporter.org/meshkanecz-vinnychchyny-sydityme-3-roky-za-poshyrennya-filmu-pro-podil-ukrayiny/" TargetMode="External"/><Relationship Id="rId24" Type="http://schemas.openxmlformats.org/officeDocument/2006/relationships/hyperlink" Target="https://vitatv.com.ua/kryminal/chomu-pomyakshyly-pokarannya-vodiytsi-yaka" TargetMode="External"/><Relationship Id="rId32" Type="http://schemas.openxmlformats.org/officeDocument/2006/relationships/hyperlink" Target="https://vinnytsyanews.com.ua/news/vinnyckyy-apelyaciynyy-sud-pomyakshyv-pokarannya-zhinci-yaka-zbyla-dytynu-na-trotuari-v-rayoni" TargetMode="External"/><Relationship Id="rId37" Type="http://schemas.openxmlformats.org/officeDocument/2006/relationships/hyperlink" Target="https://33kanal.com/news/211340.html" TargetMode="External"/><Relationship Id="rId40" Type="http://schemas.openxmlformats.org/officeDocument/2006/relationships/hyperlink" Target="https://vezha.ua/vinnytskyj-apelyatsijnyj-sud-pryznachyv-vinnychantsi-obvynuvachenij-u-propagandi-vijny-try-misyatsi-areshtu/" TargetMode="External"/><Relationship Id="rId45" Type="http://schemas.openxmlformats.org/officeDocument/2006/relationships/hyperlink" Target="https://vinnytsyanews.com.ua/news/u-vinnyci-propagandystci-viyny-prysudyly-try-misyaci-za-gratamy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n.20minut.ua/Kryminal/strilyanina-v-auri-za-grati-vidpravili-cholovika-scho-strilyav-v-silov-11783047.html" TargetMode="External"/><Relationship Id="rId10" Type="http://schemas.openxmlformats.org/officeDocument/2006/relationships/hyperlink" Target="https://today.vn.ua/meshkanets-ladyzhynskoyi-gromady-zaklykav-postupytysya-terytoriyeyu-ukrayiny-sud-vidpravyv-jogo-za-graty-na-try-roky/" TargetMode="External"/><Relationship Id="rId19" Type="http://schemas.openxmlformats.org/officeDocument/2006/relationships/hyperlink" Target="https://24.vn.ua/meshkanets-barskoyi-gromady-yakyj-z-neoberezhnosti-vbyv-nemovlya-provede-za-gratamy-4-roky/" TargetMode="External"/><Relationship Id="rId31" Type="http://schemas.openxmlformats.org/officeDocument/2006/relationships/hyperlink" Target="https://hronikers.com/2023/04/12/vinnytskyy-apeliatsiynyy-sud-pom-iakshyv-pokarannia-vodiytsi-iaka-zbyla-13-richnoho-pishokhoda/" TargetMode="External"/><Relationship Id="rId44" Type="http://schemas.openxmlformats.org/officeDocument/2006/relationships/hyperlink" Target="https://naparise.com/posts/za-propahandu-viiny-try-misiatsi-areshtu-u-vinnytsi-sud-pomiakshyv-pokarannia-obvynuvachenii" TargetMode="External"/><Relationship Id="rId52" Type="http://schemas.openxmlformats.org/officeDocument/2006/relationships/hyperlink" Target="https://news.vn.ua/vinnytskyy-apeliatsiynyy-sud-vvazhaie-shcho-pidozriuvana-u-nenavmysnomu-vbyvstvi-nemovliaty-mohla-vtekty/" TargetMode="External"/><Relationship Id="rId4" Type="http://schemas.openxmlformats.org/officeDocument/2006/relationships/hyperlink" Target="https://www.vinnitsa.info/news/u-vinnytsi-cholovika-yakyy-cherez-neoberezhnist-ubyv-malolitnyu-pleminnytsyu-zasudyly-do-4-rokiv-pozbavlennya-voli.html" TargetMode="External"/><Relationship Id="rId9" Type="http://schemas.openxmlformats.org/officeDocument/2006/relationships/hyperlink" Target="https://www.vinnitsa.info/news/na-vinnychchyni-obvynuvachenyy-v-zlochyni-proty-derzhavy-otrymav-3-roky-uv-yaznennya.html" TargetMode="External"/><Relationship Id="rId14" Type="http://schemas.openxmlformats.org/officeDocument/2006/relationships/hyperlink" Target="https://vezha.ua/sud-uhvalyv-novyj-vyrok-shhodo-ladyzhyntsya-yakyj-poshyryv-u-vkontakte-video-iz-zaklykamy-zmin-derzhavnogo-kordonu-ukrayiny/" TargetMode="External"/><Relationship Id="rId22" Type="http://schemas.openxmlformats.org/officeDocument/2006/relationships/hyperlink" Target="https://vn.20minut.ua/Podii/bilshe-ne-kerivnik-oleksandr-smurigin-yakiy-naduv-119-promile-i-otrima-11784577.html" TargetMode="External"/><Relationship Id="rId27" Type="http://schemas.openxmlformats.org/officeDocument/2006/relationships/hyperlink" Target="https://suspilne.media/442887-u-vinnici-sud-pomaksiv-pokaranna-vodijci-aka-zbila-13-ricnogo-pisohoda/" TargetMode="External"/><Relationship Id="rId30" Type="http://schemas.openxmlformats.org/officeDocument/2006/relationships/hyperlink" Target="https://vitatv.com.ua/kryminal/sud-u-vinnytsi-zalyshyv-bez-zmin-vyrok" TargetMode="External"/><Relationship Id="rId35" Type="http://schemas.openxmlformats.org/officeDocument/2006/relationships/hyperlink" Target="https://news.vn.ua/vynuvatytsia-rezonansnoho-dtp-u-vinnytsi-otrymala-try-roky-obmezhennia-voli/" TargetMode="External"/><Relationship Id="rId43" Type="http://schemas.openxmlformats.org/officeDocument/2006/relationships/hyperlink" Target="https://fakty.ua/418530-ne-nakazal-a-pomiloval-vinovnicu-tragedii-sud-umenshil-nakazanie-voditelyu-kotoraya-buduchi-pyanoj-iskalechila-shkolnika" TargetMode="External"/><Relationship Id="rId48" Type="http://schemas.openxmlformats.org/officeDocument/2006/relationships/hyperlink" Target="https://vezha.ua/vinnytskyj-apelyatsijnyj-sud-zalyshyv-pid-vartoyu-zhinku-pidozryuvanu-u-vbyvstvi-trymisyachnoyi-dytyny-yiyi-znajomoyi/" TargetMode="External"/><Relationship Id="rId8" Type="http://schemas.openxmlformats.org/officeDocument/2006/relationships/hyperlink" Target="https://naparise.com/posts/u-vinnytsi-umovnyi-strok-zaminyly-realnym-dlia-cholovika-iakyi-zaklykav-rosiiu-do-okupatsii-ukrainskoi-zemli" TargetMode="External"/><Relationship Id="rId51" Type="http://schemas.openxmlformats.org/officeDocument/2006/relationships/hyperlink" Target="https://vitatv.com.ua/kryminal/pidozryuvanu-u-vbyvstvi-nemovlyat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ews.vn.ua/vinnytskyy-apeliatsiynyy-sud-pryznachyv-obvynuvachenomu-v-zlochyni-proty-derzhavy-try-roky-pozbavlennia-voli/" TargetMode="External"/><Relationship Id="rId17" Type="http://schemas.openxmlformats.org/officeDocument/2006/relationships/hyperlink" Target="https://www.youtube.com/watch?v=x0qG9ANQuzE" TargetMode="External"/><Relationship Id="rId25" Type="http://schemas.openxmlformats.org/officeDocument/2006/relationships/hyperlink" Target="https://naparise.com/posts/rezonansne-dtp-na-piatnychanakh-u-vinnytsi-uviaznennia-vodiitsi-vidminyly-adzhe-alkohol-u-krovi-vzhe-pid-sumnivom-a-travmovanomu-shkoliaru-proponuvalys-hroshi" TargetMode="External"/><Relationship Id="rId33" Type="http://schemas.openxmlformats.org/officeDocument/2006/relationships/hyperlink" Target="https://www.vinnitsa.info/news/vinnyts-kyy-apelyatsiynyy-sud-pom-yakshyv-pokarannya-zhintsi-yaka-zbyla-dytynu-na-trotuari-v-rayoni-p-yatnychan.html" TargetMode="External"/><Relationship Id="rId38" Type="http://schemas.openxmlformats.org/officeDocument/2006/relationships/hyperlink" Target="https://www.unian.ua/multimedia/video/news/10422273-pyanoy-voditelnice-iz-vinnicy-nakonec-vynesli-prigovor.html" TargetMode="External"/><Relationship Id="rId46" Type="http://schemas.openxmlformats.org/officeDocument/2006/relationships/hyperlink" Target="https://news.vn.ua/shistdesiaty-semyrichniy-propahandysttsi-z-vinnytsi-prysudyly-trymisiachnyy-aresht/" TargetMode="External"/><Relationship Id="rId20" Type="http://schemas.openxmlformats.org/officeDocument/2006/relationships/hyperlink" Target="https://today.vn.ua/sud-vidpravyv-za-graty-na-4-roky-meshkantsya-barskoyi-gromady-yakyj-vbyv-z-neoberezhnosti-nemovlya/" TargetMode="External"/><Relationship Id="rId41" Type="http://schemas.openxmlformats.org/officeDocument/2006/relationships/hyperlink" Target="https://vn.20minut.ua/Kryminal/i-zsu-dopomogala-i-okupatsiyu-pidtrimuvala-u-vinnitsi-sudili-propagand-11787918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parise.com/posts/u-vinnytsi-umovnyi-strok-zaminyly-realnym-dlia-cholovika-iakyi-zaklykav-rosiiu-do-okupatsii-ukrainskoi-zemli" TargetMode="External"/><Relationship Id="rId15" Type="http://schemas.openxmlformats.org/officeDocument/2006/relationships/hyperlink" Target="https://24.vn.ua/meshkanets-ladyzhynskoyi-gromady-provede-za-gratamy-try-roky-za-zaklyky-do-zmin-kordoniv-ukrayiny/" TargetMode="External"/><Relationship Id="rId23" Type="http://schemas.openxmlformats.org/officeDocument/2006/relationships/hyperlink" Target="https://vn.20minut.ua/Kryminal/mav-perepraviti-naduvnim-chovnom-cherez-kordon-vismoh-lyudey-yake-poka-11785580.html" TargetMode="External"/><Relationship Id="rId28" Type="http://schemas.openxmlformats.org/officeDocument/2006/relationships/hyperlink" Target="https://news.vn.ua/u-vinnytsi-zasudyly-inozemtsia-iakyy-perepravliav-cherez-kordon-viyskovozobov-iazanykh/" TargetMode="External"/><Relationship Id="rId36" Type="http://schemas.openxmlformats.org/officeDocument/2006/relationships/hyperlink" Target="https://presspoint.in.ua/2023/04/12/vinnytskyy-apeliatsiynyy-sud-pom-iakshyv-vyrok-dlia-zhinky-iaka-znesla-parkan-ta-led-ne-vbyla-13-richnoho-pidlitka/" TargetMode="External"/><Relationship Id="rId49" Type="http://schemas.openxmlformats.org/officeDocument/2006/relationships/hyperlink" Target="https://vinnitsa.info/article/zhinka-yaka-pidozryuyet-sya-u-vbyvstvi-nemovlyaty-namahalas-vyyikhaty-z-mista-sud-zalyshyv-yiyi-pid-vartoy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11</Pages>
  <Words>12841</Words>
  <Characters>7320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62</cp:revision>
  <dcterms:created xsi:type="dcterms:W3CDTF">2023-04-07T08:45:00Z</dcterms:created>
  <dcterms:modified xsi:type="dcterms:W3CDTF">2023-05-01T13:03:00Z</dcterms:modified>
</cp:coreProperties>
</file>