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C8" w:rsidRPr="008141FE" w:rsidRDefault="00201AC8" w:rsidP="008141FE">
      <w:pPr>
        <w:spacing w:line="252" w:lineRule="auto"/>
        <w:ind w:right="-881"/>
        <w:jc w:val="center"/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</w:pPr>
      <w:r w:rsidRPr="008141FE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Вінницький апеляційний суд</w:t>
      </w:r>
    </w:p>
    <w:p w:rsidR="00201AC8" w:rsidRPr="008141FE" w:rsidRDefault="00201AC8" w:rsidP="008141FE">
      <w:pPr>
        <w:spacing w:line="252" w:lineRule="auto"/>
        <w:ind w:right="-881"/>
        <w:jc w:val="center"/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</w:pPr>
      <w:r w:rsidRPr="008141FE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у ЗМІ</w:t>
      </w:r>
    </w:p>
    <w:p w:rsidR="00201AC8" w:rsidRDefault="00453294" w:rsidP="008141FE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</w:t>
      </w:r>
      <w:r w:rsidR="000750AB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квітень</w:t>
      </w:r>
      <w:r w:rsidR="00201AC8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202</w:t>
      </w:r>
      <w:r w:rsidR="008F37B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4</w:t>
      </w:r>
      <w:r w:rsidR="00201AC8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р.)</w:t>
      </w:r>
    </w:p>
    <w:p w:rsidR="008141FE" w:rsidRDefault="008141FE" w:rsidP="008141FE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551"/>
        <w:gridCol w:w="2274"/>
        <w:gridCol w:w="4438"/>
        <w:gridCol w:w="1618"/>
        <w:gridCol w:w="1887"/>
        <w:gridCol w:w="1690"/>
      </w:tblGrid>
      <w:tr w:rsidR="00201AC8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-, радіопрограми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9457FA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E54DE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BB743D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D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3D9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Вінничанина, сина екс-судді, покарали десятидобовим адмінарештом за пости в Інстаграмі</w:t>
            </w:r>
          </w:p>
          <w:p w:rsidR="000C13D9" w:rsidRPr="009457FA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6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0C13D9" w:rsidRPr="00C55F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https://news.vn.ua/vinnychanyna-syna-eks-suddi-pokaraly-desiatydobovym-adminareshtom-za-posty-v-instahrami/</w:t>
              </w:r>
            </w:hyperlink>
          </w:p>
          <w:p w:rsidR="000C13D9" w:rsidRPr="009457FA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457FA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F62E65" w:rsidRDefault="0017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1700E6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E4B5C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C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C" w:rsidRPr="00AE4B5C" w:rsidRDefault="00AE4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C" w:rsidRDefault="00AE4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B5C">
              <w:rPr>
                <w:rFonts w:ascii="Times New Roman" w:hAnsi="Times New Roman"/>
                <w:color w:val="000000"/>
                <w:sz w:val="24"/>
                <w:szCs w:val="24"/>
              </w:rPr>
              <w:t>10 діб арешту дали сину колишньої судді з Вінниці за скандальний ролик в Instagram (Відео)</w:t>
            </w:r>
          </w:p>
          <w:p w:rsidR="00AE4B5C" w:rsidRPr="000C13D9" w:rsidRDefault="00AE4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C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AE4B5C" w:rsidRPr="00C55F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https://vinbazar.com/news/podiyi/10-dib-areshtu-dali-sinu-kolishno-suddi-z-vinnitsii-za-skandalniy-rolik-v-instagram-video</w:t>
              </w:r>
            </w:hyperlink>
          </w:p>
          <w:p w:rsidR="00AE4B5C" w:rsidRDefault="00AE4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C" w:rsidRDefault="00AE4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C" w:rsidRDefault="00AE4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C" w:rsidRDefault="00AE4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962CAE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E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E" w:rsidRDefault="00962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«Реал»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E" w:rsidRDefault="00962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CAE">
              <w:rPr>
                <w:rFonts w:ascii="Times New Roman" w:hAnsi="Times New Roman"/>
                <w:color w:val="000000"/>
                <w:sz w:val="24"/>
                <w:szCs w:val="24"/>
              </w:rPr>
              <w:t>Замість «до 7 років позбавлення волі» 10 діб арешту: у Вінниці «покарали» сина екссудді</w:t>
            </w:r>
          </w:p>
          <w:p w:rsidR="00962CAE" w:rsidRPr="00AE4B5C" w:rsidRDefault="00962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E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962CAE" w:rsidRPr="00C55F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https://real-vin.com/zamist-do-7-rokiv-pozbavlennja-voli-10-dib-areshtu-u-vinnici-pokarali-sina-ekssuddi</w:t>
              </w:r>
            </w:hyperlink>
          </w:p>
          <w:p w:rsidR="0001448B" w:rsidRDefault="00014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48B" w:rsidRPr="0001448B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01448B" w:rsidRPr="00C55F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https://naparisi.com/zamist-do-7-rokiv-pozbavlennya-voli-10-dib-areshtu-u-vinnyczi-za-skandalni-rolyky-pokaraly-syna-ekssuddi/</w:t>
              </w:r>
            </w:hyperlink>
            <w:r w:rsidR="0001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«</w:t>
            </w:r>
            <w:r w:rsidR="0001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r w:rsidR="0001448B" w:rsidRPr="000144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448B">
              <w:rPr>
                <w:rFonts w:ascii="Times New Roman" w:hAnsi="Times New Roman"/>
                <w:color w:val="000000"/>
                <w:sz w:val="24"/>
                <w:szCs w:val="24"/>
              </w:rPr>
              <w:t>Парижі»)</w:t>
            </w:r>
          </w:p>
          <w:p w:rsidR="00962CAE" w:rsidRDefault="00962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E" w:rsidRDefault="00962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E" w:rsidRDefault="00962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AE" w:rsidRDefault="00962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11BD8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8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8" w:rsidRPr="00FA3662" w:rsidRDefault="00FA3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VinTime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8" w:rsidRPr="00FA3662" w:rsidRDefault="00FA3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FA36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 скандальний ролик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І</w:t>
            </w:r>
            <w:r w:rsidRPr="00FA3662">
              <w:rPr>
                <w:rFonts w:ascii="Times New Roman" w:hAnsi="Times New Roman"/>
                <w:color w:val="000000"/>
                <w:sz w:val="24"/>
                <w:szCs w:val="28"/>
              </w:rPr>
              <w:t>nstagram</w:t>
            </w:r>
            <w:proofErr w:type="spellEnd"/>
            <w:r w:rsidRPr="00FA36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отримав 10 діб арешту</w:t>
            </w:r>
          </w:p>
          <w:p w:rsidR="00FA3662" w:rsidRPr="00962CAE" w:rsidRDefault="00FA3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8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FA3662" w:rsidRPr="00C55F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https://vintime.info/posts/za-skandalnyi-rolyk-v-instagram-otrymav-10-dib-areshtu</w:t>
              </w:r>
            </w:hyperlink>
          </w:p>
          <w:p w:rsidR="00FA3662" w:rsidRDefault="00FA3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8" w:rsidRDefault="00FA3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8" w:rsidRDefault="00FA3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8" w:rsidRDefault="00FA3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 Білик</w:t>
            </w:r>
          </w:p>
        </w:tc>
      </w:tr>
      <w:tr w:rsidR="004E1929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9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9" w:rsidRPr="004E1929" w:rsidRDefault="004E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9" w:rsidRDefault="004E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1929">
              <w:rPr>
                <w:rFonts w:ascii="Times New Roman" w:hAnsi="Times New Roman"/>
                <w:color w:val="000000"/>
                <w:sz w:val="24"/>
                <w:szCs w:val="28"/>
              </w:rPr>
              <w:t>За скандальний ролик в Instagram син колишньої судді отримав 10 діб арешту</w:t>
            </w:r>
          </w:p>
          <w:p w:rsidR="004E1929" w:rsidRDefault="004E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9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4E1929" w:rsidRPr="00C55F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https://vinnitsa.info/article/za-skandalnyy-rolyk-v-instagram-syn-kolyshnoyi-suddi-otrymav-10-dib-areshtu</w:t>
              </w:r>
            </w:hyperlink>
          </w:p>
          <w:p w:rsidR="004E1929" w:rsidRDefault="004E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9" w:rsidRDefault="004E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9" w:rsidRDefault="004E1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9" w:rsidRDefault="0041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86B79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486B79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Інформаційний ресурс «Ми – вінничани»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0C13D9" w:rsidP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C1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C1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інниці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C1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ень дурня притягли до відповідальності відомого </w:t>
            </w:r>
            <w:proofErr w:type="spellStart"/>
            <w:r w:rsidRPr="000C13D9">
              <w:rPr>
                <w:rFonts w:ascii="Times New Roman" w:hAnsi="Times New Roman"/>
                <w:color w:val="000000"/>
                <w:sz w:val="24"/>
                <w:szCs w:val="24"/>
              </w:rPr>
              <w:t>мажора</w:t>
            </w:r>
            <w:proofErr w:type="spellEnd"/>
            <w:r w:rsidRPr="000C1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13D9">
              <w:rPr>
                <w:rFonts w:ascii="Times New Roman" w:hAnsi="Times New Roman"/>
                <w:color w:val="000000"/>
                <w:sz w:val="24"/>
                <w:szCs w:val="24"/>
              </w:rPr>
              <w:t>ле тільки до адміністративної</w:t>
            </w:r>
          </w:p>
          <w:p w:rsidR="004142C4" w:rsidRPr="000C13D9" w:rsidRDefault="004142C4" w:rsidP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0C13D9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C13D9" w:rsidRPr="000C13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https://vinnychany.info/vinnytsia/u-vinnytsi-u-den-durnia-prytiahly-do-vidpovidalnosti-vidomoho-mazhora-ale-tilky-do-administratyvnoi/</w:t>
              </w:r>
            </w:hyperlink>
          </w:p>
          <w:p w:rsidR="000C13D9" w:rsidRDefault="000C13D9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486B79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1700E6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Аліна Мазур</w:t>
            </w:r>
          </w:p>
        </w:tc>
      </w:tr>
      <w:tr w:rsidR="00776F99" w:rsidTr="00A74E2E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9E54DE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BB743D" w:rsidRDefault="0035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 w:rsidR="000C13D9">
              <w:rPr>
                <w:rFonts w:ascii="Times New Roman" w:hAnsi="Times New Roman"/>
                <w:color w:val="000000"/>
                <w:sz w:val="24"/>
                <w:szCs w:val="24"/>
              </w:rPr>
              <w:t>«Це Вінниця, друже»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7" w:rsidRPr="009457FA" w:rsidRDefault="000C13D9" w:rsidP="00962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3D9">
              <w:rPr>
                <w:rFonts w:ascii="Times New Roman" w:hAnsi="Times New Roman"/>
                <w:color w:val="000000"/>
                <w:sz w:val="24"/>
                <w:szCs w:val="24"/>
              </w:rPr>
              <w:t>За скандальний ролик в Instagram син колишньої судді отримав 10 діб арешту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10" w:rsidRDefault="00927259" w:rsidP="000C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0C13D9" w:rsidRPr="00C55F2C">
                <w:rPr>
                  <w:rStyle w:val="a3"/>
                  <w:rFonts w:ascii="Times New Roman" w:hAnsi="Times New Roman"/>
                </w:rPr>
                <w:t>https://cvd.vn.ua/archives/51544</w:t>
              </w:r>
            </w:hyperlink>
          </w:p>
          <w:p w:rsidR="000C13D9" w:rsidRPr="00395D6F" w:rsidRDefault="000C13D9" w:rsidP="000C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9457FA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351F10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351F10" w:rsidRDefault="000C1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01AC8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Pr="008F37B3" w:rsidRDefault="009D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Вінниця»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B3" w:rsidRDefault="009D00D4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0D4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 потрапив під адміністративний арешт за лайку в бік правоохоронних органів та президента</w:t>
            </w:r>
          </w:p>
          <w:p w:rsidR="009D00D4" w:rsidRDefault="009D00D4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B3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9D00D4" w:rsidRPr="00C55F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https://suspilne.media/vinnytsia/721515-vinnicanin-potrapiv-pid-administrativnij-arest-za-lajku-v-bik-pravoohoronnih-organiv-ta-prezidenta/</w:t>
              </w:r>
            </w:hyperlink>
          </w:p>
          <w:p w:rsidR="009D00D4" w:rsidRDefault="009D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D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D43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D43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Ковалишена</w:t>
            </w:r>
            <w:proofErr w:type="spellEnd"/>
          </w:p>
        </w:tc>
      </w:tr>
      <w:tr w:rsidR="006126B3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3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3" w:rsidRPr="006126B3" w:rsidRDefault="00612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3" w:rsidRDefault="006126B3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6B3">
              <w:rPr>
                <w:rFonts w:ascii="Times New Roman" w:hAnsi="Times New Roman"/>
                <w:color w:val="000000"/>
                <w:sz w:val="24"/>
                <w:szCs w:val="24"/>
              </w:rPr>
              <w:t>Школяра, який у Вінниці зрізав дівчатам волосся, відправили у приймальник-розподільник</w:t>
            </w:r>
          </w:p>
          <w:p w:rsidR="006126B3" w:rsidRPr="009D00D4" w:rsidRDefault="006126B3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3" w:rsidRPr="006126B3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126B3" w:rsidRPr="006126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https://vinnitsa.info/article/shkolyara-yakyy-u-vinnytsi-zrizav-divchatam-volossya-vidpravyly-u-pryymalnyk-rozpodilnyk</w:t>
              </w:r>
            </w:hyperlink>
          </w:p>
          <w:p w:rsidR="006126B3" w:rsidRPr="006126B3" w:rsidRDefault="0061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3" w:rsidRDefault="00612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3" w:rsidRDefault="00612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3" w:rsidRDefault="00612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74E2E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E" w:rsidRDefault="007D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E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«Вінницькі новини»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E" w:rsidRDefault="00A74E2E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2E">
              <w:rPr>
                <w:rFonts w:ascii="Times New Roman" w:hAnsi="Times New Roman"/>
                <w:color w:val="000000"/>
                <w:sz w:val="24"/>
                <w:szCs w:val="24"/>
              </w:rPr>
              <w:t>Командиру, який не з’явився на військову службу вінницький суд залишив шість років ув’язнення</w:t>
            </w:r>
          </w:p>
          <w:p w:rsidR="00A74E2E" w:rsidRPr="006126B3" w:rsidRDefault="00A74E2E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E" w:rsidRPr="00A74E2E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74E2E" w:rsidRPr="00A74E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https://vinnytsyanews.com.ua/news/komandyru-yakyy-ne-zyavyvsya-na-viyskovu-sluzhbu-vinnyckyy-sud-zalyshyv-shist-rokiv-0</w:t>
              </w:r>
            </w:hyperlink>
          </w:p>
          <w:p w:rsidR="00A74E2E" w:rsidRDefault="00A74E2E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E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E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E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C07CE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E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E" w:rsidRDefault="004C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E" w:rsidRDefault="004C07CE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7CE">
              <w:rPr>
                <w:rFonts w:ascii="Times New Roman" w:hAnsi="Times New Roman"/>
                <w:color w:val="000000"/>
                <w:sz w:val="24"/>
                <w:szCs w:val="24"/>
              </w:rPr>
              <w:t>Командиру, який не з’явився на військову службу вінницький суд залишив шість років ув’язнення</w:t>
            </w:r>
          </w:p>
          <w:p w:rsidR="004C07CE" w:rsidRPr="006126B3" w:rsidRDefault="004C07CE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E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C07CE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https://vinnitsa.info/article/komandyru-yakyy-ne-zyavyvsya-na-viyskovu-sluzhbu-vinnytskyy-sud-zalyshyv-shist-rokiv-uvyaznennya</w:t>
              </w:r>
            </w:hyperlink>
          </w:p>
          <w:p w:rsidR="004C07CE" w:rsidRPr="006126B3" w:rsidRDefault="004C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E" w:rsidRDefault="0081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E" w:rsidRDefault="0081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CE" w:rsidRDefault="0081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5564ED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ED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ED" w:rsidRPr="005564ED" w:rsidRDefault="005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ED" w:rsidRDefault="005564ED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4ED">
              <w:rPr>
                <w:rFonts w:ascii="Times New Roman" w:hAnsi="Times New Roman"/>
                <w:color w:val="000000"/>
                <w:sz w:val="24"/>
                <w:szCs w:val="24"/>
              </w:rPr>
              <w:t>Солдат на Вінниччині залишив службу «бо совість не дозволяє вбивати і робити зло». Суд виніс вирок</w:t>
            </w:r>
          </w:p>
          <w:p w:rsidR="005564ED" w:rsidRPr="004C07CE" w:rsidRDefault="005564ED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ED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564ED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https://vinbazar.com/news/podiyi/soldat-na-vinnichchini-zalishiv-slujbubo-sovist-ne-dozvolya-vbivati-i-robiti-zlo-sud-vinis-virok</w:t>
              </w:r>
            </w:hyperlink>
          </w:p>
          <w:p w:rsidR="005564ED" w:rsidRDefault="0055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ED" w:rsidRDefault="005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ED" w:rsidRDefault="005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ED" w:rsidRDefault="005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B560D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D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D" w:rsidRDefault="000B5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D" w:rsidRDefault="000B560D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60D">
              <w:rPr>
                <w:rFonts w:ascii="Times New Roman" w:hAnsi="Times New Roman"/>
                <w:color w:val="000000"/>
                <w:sz w:val="24"/>
                <w:szCs w:val="24"/>
              </w:rPr>
              <w:t>Шість років проведе за гратами вінничанин, який вчасно не явився на військову службу</w:t>
            </w:r>
          </w:p>
          <w:p w:rsidR="000B560D" w:rsidRPr="009D00D4" w:rsidRDefault="000B560D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D" w:rsidRPr="000B560D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B560D" w:rsidRPr="000B56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https://news.vn.ua/shist-rokiv-provede-za-hratamy-vinnychanyn-iakyy-vchasno-ne-iavyvsia-na-viyskovu-sluzhbu/</w:t>
              </w:r>
            </w:hyperlink>
          </w:p>
          <w:p w:rsidR="000B560D" w:rsidRDefault="000B560D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D" w:rsidRDefault="000B5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D" w:rsidRDefault="000B5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D" w:rsidRDefault="000B5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96131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1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1" w:rsidRPr="00E96131" w:rsidRDefault="00E96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E961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1" w:rsidRDefault="00E96131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3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не став на бік солдата-втікача – він отримав шість років ув’язнення</w:t>
            </w:r>
          </w:p>
          <w:p w:rsidR="00E96131" w:rsidRPr="000B560D" w:rsidRDefault="00E96131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1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3170C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https://vitatv.com.ua/kryminal/u-vinnytsi-sud-ne-stav-na-bik-soldata</w:t>
              </w:r>
            </w:hyperlink>
          </w:p>
          <w:p w:rsidR="00E3170C" w:rsidRPr="000B560D" w:rsidRDefault="00E3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1" w:rsidRDefault="00E96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1" w:rsidRDefault="00E3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1" w:rsidRDefault="00E3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B306F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F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F" w:rsidRPr="00AB306F" w:rsidRDefault="00AB3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 Вінниця»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F" w:rsidRDefault="00AB306F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06F">
              <w:rPr>
                <w:rFonts w:ascii="Times New Roman" w:hAnsi="Times New Roman"/>
                <w:color w:val="000000"/>
                <w:sz w:val="24"/>
                <w:szCs w:val="24"/>
              </w:rPr>
              <w:t>13-річного вінничанина, який обрізав волосся дівчатам, помістять до приймальника-розподільника</w:t>
            </w:r>
          </w:p>
          <w:p w:rsidR="00AB306F" w:rsidRPr="000B560D" w:rsidRDefault="00AB306F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F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B306F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https://suspilne.media/vinnytsia/723315-13-ricnogo-vinnicanina-akij-obrizav-volossa-divcatam-pomistat-do-prijmalnika-rozpodilnika/</w:t>
              </w:r>
            </w:hyperlink>
          </w:p>
          <w:p w:rsidR="00AB306F" w:rsidRPr="000B560D" w:rsidRDefault="00AB3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F" w:rsidRDefault="00AB3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F" w:rsidRDefault="00AB3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F" w:rsidRDefault="00AB3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</w:t>
            </w:r>
          </w:p>
        </w:tc>
      </w:tr>
      <w:tr w:rsidR="00911A9E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E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E" w:rsidRPr="00911A9E" w:rsidRDefault="00911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VinTime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E" w:rsidRPr="00AB306F" w:rsidRDefault="00911A9E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11A9E">
              <w:rPr>
                <w:rFonts w:ascii="Times New Roman" w:hAnsi="Times New Roman"/>
                <w:color w:val="000000"/>
                <w:sz w:val="24"/>
                <w:szCs w:val="24"/>
              </w:rPr>
              <w:t>чня, який зрізав дівчатам волосся, відправили у приймальник-розподільник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E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11A9E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https://vintime.info/posts/uchnia-iakyi-zrizav-divchatam-volossia-vidpravyly-u-pryimalnyk-rozpodilnyk</w:t>
              </w:r>
            </w:hyperlink>
          </w:p>
          <w:p w:rsidR="00911A9E" w:rsidRDefault="00911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E" w:rsidRPr="00911A9E" w:rsidRDefault="00911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E" w:rsidRDefault="00911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E" w:rsidRPr="00911A9E" w:rsidRDefault="00911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 Білик</w:t>
            </w:r>
          </w:p>
        </w:tc>
      </w:tr>
      <w:tr w:rsidR="00C65D19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Default="00C65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Default="00C65D19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19">
              <w:rPr>
                <w:rFonts w:ascii="Times New Roman" w:hAnsi="Times New Roman"/>
                <w:color w:val="000000"/>
                <w:sz w:val="24"/>
                <w:szCs w:val="24"/>
              </w:rPr>
              <w:t>Підлітка з Вінниці, який обрізав волосся дівчаткам, помістять у приймальник-розподільник для дітей</w:t>
            </w:r>
          </w:p>
          <w:p w:rsidR="00C65D19" w:rsidRPr="00AB306F" w:rsidRDefault="00C65D19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65D19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https://vezha.ua/pidlitka-z-vinnytsi-yakyj-obrizav-volossya-divchatkam-pomistyat-u-pryjmalnyk-rozpodilnyk-dlya-ditej/</w:t>
              </w:r>
            </w:hyperlink>
          </w:p>
          <w:p w:rsidR="00C65D19" w:rsidRDefault="00C6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C65D19" w:rsidRDefault="00C65D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Default="00C65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Default="00C65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70B1F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F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F" w:rsidRDefault="00870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</w:t>
            </w:r>
            <w:r w:rsidR="00020677">
              <w:rPr>
                <w:rFonts w:ascii="Times New Roman" w:hAnsi="Times New Roman"/>
                <w:color w:val="000000"/>
                <w:sz w:val="24"/>
                <w:szCs w:val="24"/>
              </w:rPr>
              <w:t>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F" w:rsidRPr="00C65D19" w:rsidRDefault="002926B3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3">
              <w:rPr>
                <w:rFonts w:ascii="Times New Roman" w:hAnsi="Times New Roman"/>
                <w:color w:val="000000"/>
                <w:sz w:val="24"/>
                <w:szCs w:val="24"/>
              </w:rPr>
              <w:t>Хлопчик, який обрізав волосся вінничанкам, місяць перебуватиме у приймальнику-розподільнику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F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70B1F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https://vn.20minut.ua/Podii/hlopchik-yakiy-obrizav-volossya-vinnichankam-misyats-perebuvatime-u-pr-11922930.html</w:t>
              </w:r>
            </w:hyperlink>
          </w:p>
          <w:p w:rsidR="00870B1F" w:rsidRDefault="0087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F" w:rsidRDefault="00292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F" w:rsidRDefault="00292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F" w:rsidRDefault="00292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7C2F7E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E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E" w:rsidRPr="007C2F7E" w:rsidRDefault="007C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E" w:rsidRDefault="007C2F7E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7E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засудили військового, який відмовився служити через «совість»</w:t>
            </w:r>
          </w:p>
          <w:p w:rsidR="007C2F7E" w:rsidRPr="002926B3" w:rsidRDefault="007C2F7E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E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C2F7E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https://naparisi.com/na-vinnychchyni-zasudyly-vijskovogo-yakyj-vidmovyvsya-sluzhyty-cherez-sovist/</w:t>
              </w:r>
            </w:hyperlink>
          </w:p>
          <w:p w:rsidR="007C2F7E" w:rsidRDefault="007C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E" w:rsidRDefault="007C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E" w:rsidRDefault="00662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7E" w:rsidRDefault="00662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9D39C6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7D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Pr="0060028A" w:rsidRDefault="0060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D" w:rsidRDefault="0060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28A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засудили до шести років тюрми військового, який вчасно не з’явився на службу</w:t>
            </w:r>
          </w:p>
          <w:p w:rsidR="0060028A" w:rsidRPr="009457FA" w:rsidRDefault="0060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Pr="0060028A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0028A" w:rsidRPr="006002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https://vezha.ua/na-vinnychchyni-zasudyly-do-shesty-rokiv-tyurmy-vijskovogo-yakyj-vchasno-ne-z-yavyvsya-na-sluzhbu/</w:t>
              </w:r>
            </w:hyperlink>
          </w:p>
          <w:p w:rsidR="0060028A" w:rsidRDefault="0060028A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Pr="009457FA" w:rsidRDefault="0060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60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600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E5F3D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D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D" w:rsidRPr="00752361" w:rsidRDefault="00752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D" w:rsidRDefault="00752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36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«мисливця за дівочим волоссям» залишили у приймальнику-розподільнику</w:t>
            </w:r>
          </w:p>
          <w:p w:rsidR="00752361" w:rsidRPr="0060028A" w:rsidRDefault="00752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D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52361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https://real-vin.com/u-vinnici-mislivcja-za-divochim-volossjam-zalishili-u-prijmalniku-rozpodilniku</w:t>
              </w:r>
            </w:hyperlink>
          </w:p>
          <w:p w:rsidR="00752361" w:rsidRPr="0060028A" w:rsidRDefault="00752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D" w:rsidRDefault="002E5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D" w:rsidRDefault="00752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3D" w:rsidRDefault="00752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F6F80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0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0" w:rsidRDefault="00DF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«Моя Вінниця»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0" w:rsidRDefault="00DF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Вінниччині судили військового, який не повернувся на </w:t>
            </w:r>
            <w:r w:rsidRPr="00DF6F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службу: яку причину він назвав</w:t>
            </w:r>
          </w:p>
          <w:p w:rsidR="00DF6F80" w:rsidRPr="0060028A" w:rsidRDefault="00DF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0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F6F80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https://www.myvin.com.ua/news/27866-na-vinnychchyni-sudyly-viiskovoho-iakyi-ne-povernuvsia-na-sluzhbu-iaku-prychynu-vin-nazvav</w:t>
              </w:r>
            </w:hyperlink>
          </w:p>
          <w:p w:rsidR="00DF6F80" w:rsidRPr="0060028A" w:rsidRDefault="00DF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0" w:rsidRDefault="00DF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0" w:rsidRDefault="00DF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0" w:rsidRDefault="00DF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97C77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7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7" w:rsidRDefault="00397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«Це Вінниця, друже»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7" w:rsidRDefault="00397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77">
              <w:rPr>
                <w:rFonts w:ascii="Times New Roman" w:hAnsi="Times New Roman"/>
                <w:color w:val="000000"/>
                <w:sz w:val="24"/>
                <w:szCs w:val="24"/>
              </w:rPr>
              <w:t>Зрізав дівчатам волосся: у Вінниці школяра відправили у приймальник-розподільник</w:t>
            </w:r>
          </w:p>
          <w:p w:rsidR="00397C77" w:rsidRPr="00DF6F80" w:rsidRDefault="00397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7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97C77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https://cvd.vn.ua/archives/52218</w:t>
              </w:r>
            </w:hyperlink>
          </w:p>
          <w:p w:rsidR="00397C77" w:rsidRDefault="00397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7" w:rsidRDefault="00397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7" w:rsidRDefault="00397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7" w:rsidRDefault="00397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51437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37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37" w:rsidRDefault="0085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851437">
              <w:rPr>
                <w:rFonts w:ascii="Times New Roman" w:hAnsi="Times New Roman"/>
                <w:color w:val="000000"/>
                <w:sz w:val="24"/>
                <w:szCs w:val="24"/>
              </w:rPr>
              <w:t>i-vin.info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37" w:rsidRDefault="0085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1437">
              <w:rPr>
                <w:rFonts w:ascii="Times New Roman" w:hAnsi="Times New Roman"/>
                <w:color w:val="000000"/>
                <w:sz w:val="24"/>
                <w:szCs w:val="24"/>
              </w:rPr>
              <w:t>брізав дівчатам волосся: вінницького школяра відправлять у приймальнику-розподільнику</w:t>
            </w:r>
          </w:p>
          <w:p w:rsidR="00851437" w:rsidRPr="00397C77" w:rsidRDefault="0085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37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851437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https://i-vin.info/news/obrizav-divchatam-volossya--vinnickogo-shkolyara-vidpravlyat-u-priymalniku-rozpodilniku-8608.html</w:t>
              </w:r>
            </w:hyperlink>
          </w:p>
          <w:p w:rsidR="00851437" w:rsidRDefault="008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37" w:rsidRDefault="0085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37" w:rsidRDefault="008514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37" w:rsidRPr="00911A9E" w:rsidRDefault="002B5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C3D88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8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8" w:rsidRDefault="00B96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8" w:rsidRDefault="00B9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98">
              <w:rPr>
                <w:rFonts w:ascii="Times New Roman" w:hAnsi="Times New Roman"/>
                <w:sz w:val="24"/>
                <w:szCs w:val="24"/>
              </w:rPr>
              <w:t>Чоловіка засудили до шести років в'язниці за відмову йти на війну з міркувань совісті</w:t>
            </w:r>
          </w:p>
          <w:p w:rsidR="00B96D98" w:rsidRPr="0060028A" w:rsidRDefault="00B96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8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96D98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https://vn.20minut.ua/Kryminal/cholovika-zasudili-do-shesti-rokiv-vyaznitsi-za-vidmovu-yti-na-viynu-z-11922993.html</w:t>
              </w:r>
            </w:hyperlink>
          </w:p>
          <w:p w:rsidR="00B96D98" w:rsidRPr="0060028A" w:rsidRDefault="00B9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8" w:rsidRDefault="002C3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8" w:rsidRDefault="00B96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8" w:rsidRDefault="00B96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4F6C25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5" w:rsidRDefault="00C8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43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5" w:rsidRPr="004F6C25" w:rsidRDefault="004F6C2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6C25"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proofErr w:type="spellStart"/>
            <w:r w:rsidRPr="004F6C25">
              <w:rPr>
                <w:rFonts w:ascii="Montserrat" w:hAnsi="Montserrat"/>
                <w:bCs/>
                <w:color w:val="32363C"/>
                <w:shd w:val="clear" w:color="auto" w:fill="FFFFFF"/>
              </w:rPr>
              <w:t>БарNews.City</w:t>
            </w:r>
            <w:proofErr w:type="spellEnd"/>
            <w:r w:rsidRPr="004F6C25">
              <w:rPr>
                <w:rFonts w:asciiTheme="minorHAnsi" w:hAnsiTheme="minorHAnsi"/>
                <w:bCs/>
                <w:color w:val="32363C"/>
                <w:shd w:val="clear" w:color="auto" w:fill="FFFFFF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5" w:rsidRDefault="004F6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25">
              <w:rPr>
                <w:rFonts w:ascii="Times New Roman" w:hAnsi="Times New Roman"/>
                <w:sz w:val="24"/>
                <w:szCs w:val="24"/>
              </w:rPr>
              <w:t>Вирок строком шість років ув'язнення залишили командиру з Бару, який не повернувся на службу</w:t>
            </w:r>
          </w:p>
          <w:p w:rsidR="004F6C25" w:rsidRPr="00B96D98" w:rsidRDefault="004F6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5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F6C25" w:rsidRPr="00FD7C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https://barnews.city/articles/353814/shist-rokiv-uvyaznennya-zalishili-komandiru-z-baru-yakij-ne-povernuvsya-na-sluzhbu-</w:t>
              </w:r>
            </w:hyperlink>
          </w:p>
          <w:p w:rsidR="004F6C25" w:rsidRDefault="004F6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5" w:rsidRDefault="004F6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5" w:rsidRDefault="004F6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5" w:rsidRDefault="004F6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B5609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9" w:rsidRDefault="007D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9" w:rsidRPr="004F6C25" w:rsidRDefault="00FB5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«Суспільне.Житомир»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9" w:rsidRPr="004F6C25" w:rsidRDefault="00FB5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09">
              <w:rPr>
                <w:rFonts w:ascii="Times New Roman" w:hAnsi="Times New Roman"/>
                <w:sz w:val="24"/>
                <w:szCs w:val="24"/>
              </w:rPr>
              <w:t>15 років за держзраду: покарання Юрію Чернишову з Житомира лишили без змін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9" w:rsidRDefault="0092725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74E2E" w:rsidRPr="00A74E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https://suspilne.media/zhytomyr/725555-15-rokiv-za-derzzradu-pokaranna-uriu-cernisovu-z-zitomira-lisili-bez-zmin/</w:t>
              </w:r>
            </w:hyperlink>
          </w:p>
          <w:p w:rsidR="00927259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574" w:rsidRDefault="0046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сюжет на телебаченні: </w:t>
            </w:r>
          </w:p>
          <w:p w:rsidR="00927259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574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11096" w:rsidRPr="00DA0B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https://www.youtube.com/watch?v=xh-XQa2i4i0</w:t>
              </w:r>
            </w:hyperlink>
          </w:p>
          <w:p w:rsidR="00111096" w:rsidRPr="00A74E2E" w:rsidRDefault="00111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E2E" w:rsidRDefault="00A74E2E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9" w:rsidRDefault="00FB5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9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Знімальна група була на судовому засіданні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9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Олена Ваховська, Надія Олейник</w:t>
            </w:r>
            <w:r w:rsidR="0092725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7259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Олена Ваховська, </w:t>
            </w:r>
          </w:p>
          <w:p w:rsidR="00927259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Андрій Коник, Дмитро Боднюк</w:t>
            </w:r>
          </w:p>
          <w:p w:rsidR="00927259" w:rsidRDefault="0092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D4D" w:rsidTr="00A74E2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4D" w:rsidRDefault="007D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4D" w:rsidRDefault="00112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«Українські національні новини»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4D" w:rsidRDefault="0011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4D">
              <w:rPr>
                <w:rFonts w:ascii="Times New Roman" w:hAnsi="Times New Roman"/>
                <w:sz w:val="24"/>
                <w:szCs w:val="24"/>
              </w:rPr>
              <w:t>Син екссудді з Вінниці на відео погрожував ТЦК та стріляв з пістолета: що відомо</w:t>
            </w:r>
          </w:p>
          <w:p w:rsidR="00112D4D" w:rsidRPr="00FB5609" w:rsidRDefault="0011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4D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12D4D" w:rsidRPr="00DA0B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https://unn.ua/news/syn-ekssuddi-z-vinnytsi-na-video-pohrozhuvav-ttsk-ta-striliav-z-pistoleta-shcho-vidomo</w:t>
              </w:r>
            </w:hyperlink>
          </w:p>
          <w:p w:rsidR="00112D4D" w:rsidRPr="00A74E2E" w:rsidRDefault="0011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4D" w:rsidRDefault="00112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4D" w:rsidRDefault="00112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4D" w:rsidRDefault="00112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Тетяна Краєвська</w:t>
            </w:r>
          </w:p>
        </w:tc>
      </w:tr>
      <w:tr w:rsidR="00453294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7D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Вінниця»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F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47E">
              <w:rPr>
                <w:rFonts w:ascii="Times New Roman" w:hAnsi="Times New Roman"/>
                <w:color w:val="000000"/>
                <w:sz w:val="24"/>
                <w:szCs w:val="24"/>
              </w:rPr>
              <w:t>Незаконне переправлення через кордон на Вінниччині: молдаванина засудили на 8 років</w:t>
            </w:r>
          </w:p>
          <w:p w:rsidR="0056647E" w:rsidRPr="008010F0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F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6647E" w:rsidRPr="00DA0B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https://suspilne.media/vinnytsia/730625-nezakonne-perepravlenna-cerez-kordon-na-vinniccini-moldavanina-zasudili-na-8-rokiv/</w:t>
              </w:r>
            </w:hyperlink>
          </w:p>
          <w:p w:rsidR="0056647E" w:rsidRPr="00395D6F" w:rsidRDefault="0056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D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</w:t>
            </w:r>
          </w:p>
        </w:tc>
      </w:tr>
      <w:tr w:rsidR="00E4658F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F" w:rsidRDefault="007D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F" w:rsidRPr="00E4658F" w:rsidRDefault="00E4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F" w:rsidRPr="0056647E" w:rsidRDefault="00E4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58F">
              <w:rPr>
                <w:rFonts w:ascii="Times New Roman" w:hAnsi="Times New Roman"/>
                <w:color w:val="000000"/>
                <w:sz w:val="24"/>
                <w:szCs w:val="24"/>
              </w:rPr>
              <w:t>У двох будівлях вінницьких судів шукали вибухівку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F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4658F" w:rsidRPr="00DA0B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https://vinnitsa.info/article/u-dvokh-budivlyakh-vinnytskykh-sudiv-shukaly-vybukhivku</w:t>
              </w:r>
            </w:hyperlink>
          </w:p>
          <w:p w:rsidR="00E4658F" w:rsidRDefault="00CB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репост: </w:t>
            </w:r>
            <w:hyperlink r:id="rId37" w:history="1">
              <w:r w:rsidRPr="00DA0B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https://vinnytsyanews.com.ua/news/u-dvoh-budivlyah-vinnyckyh-sudiv-shukaly-vybuhivku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037" w:rsidRDefault="00CB4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F" w:rsidRDefault="00E4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F" w:rsidRDefault="00E4658F" w:rsidP="00E4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Вебпортал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«Судова влада»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F" w:rsidRDefault="00E4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D7E69" w:rsidTr="007D439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7D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47E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виніс вирок громадянину Молдови. Він переправляв чоловіків за кордон</w:t>
            </w:r>
          </w:p>
          <w:p w:rsidR="0056647E" w:rsidRPr="0075551F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6647E" w:rsidRPr="00DA0B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https://vn.20minut.ua/Podii/vinnitskiy-sud-vinis-virok-gromadyaninu-moldovi-vin-nezakonno-pereprav-11924910.html</w:t>
              </w:r>
            </w:hyperlink>
          </w:p>
          <w:p w:rsidR="0056647E" w:rsidRPr="004D7E69" w:rsidRDefault="0056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5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Лариса Олійник</w:t>
            </w:r>
          </w:p>
        </w:tc>
      </w:tr>
      <w:tr w:rsidR="00453294" w:rsidTr="00A74E2E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7D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радіокомпанії «Місто над Бугом»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D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2E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засудили громадянина Молдови за незаконне переправлення українців за кордон</w:t>
            </w:r>
          </w:p>
          <w:p w:rsidR="00A74E2E" w:rsidRPr="008010F0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D" w:rsidRDefault="0092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74E2E" w:rsidRPr="00DA0B2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https://mistonadbugom.com.ua/article/u-vinnici-zasudili-gromadyanina-moldovi-za-nezakonne-perepravlennya-ukrajinciv-za-kordon</w:t>
              </w:r>
            </w:hyperlink>
          </w:p>
          <w:p w:rsidR="00A74E2E" w:rsidRPr="00057827" w:rsidRDefault="00A7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A74E2E" w:rsidRDefault="00A7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80054D" w:rsidRDefault="00800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</w:tbl>
    <w:p w:rsidR="0056419E" w:rsidRDefault="0056419E">
      <w:pPr>
        <w:rPr>
          <w:rFonts w:ascii="Times New Roman" w:hAnsi="Times New Roman"/>
        </w:rPr>
      </w:pPr>
    </w:p>
    <w:p w:rsidR="00CA71E1" w:rsidRPr="0056419E" w:rsidRDefault="0056419E" w:rsidP="0056419E">
      <w:pPr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                            </w:t>
      </w:r>
      <w:r w:rsidR="008805C4" w:rsidRPr="0056419E">
        <w:rPr>
          <w:rFonts w:ascii="Times New Roman" w:hAnsi="Times New Roman"/>
          <w:b/>
          <w:sz w:val="25"/>
          <w:szCs w:val="25"/>
        </w:rPr>
        <w:t>П</w:t>
      </w:r>
      <w:r w:rsidRPr="0056419E">
        <w:rPr>
          <w:rFonts w:ascii="Times New Roman" w:hAnsi="Times New Roman"/>
          <w:b/>
          <w:sz w:val="25"/>
          <w:szCs w:val="25"/>
        </w:rPr>
        <w:t>ресслужба Вінницького апеляційного суду</w:t>
      </w:r>
    </w:p>
    <w:sectPr w:rsidR="00CA71E1" w:rsidRPr="0056419E" w:rsidSect="0020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AE9"/>
    <w:multiLevelType w:val="hybridMultilevel"/>
    <w:tmpl w:val="BECE8D8A"/>
    <w:lvl w:ilvl="0" w:tplc="520040F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1F"/>
    <w:rsid w:val="0001448B"/>
    <w:rsid w:val="00020677"/>
    <w:rsid w:val="00057827"/>
    <w:rsid w:val="0006648E"/>
    <w:rsid w:val="00067FC7"/>
    <w:rsid w:val="000750AB"/>
    <w:rsid w:val="000B560D"/>
    <w:rsid w:val="000C13D9"/>
    <w:rsid w:val="00111096"/>
    <w:rsid w:val="00112D4D"/>
    <w:rsid w:val="00120CDF"/>
    <w:rsid w:val="001438AF"/>
    <w:rsid w:val="00152131"/>
    <w:rsid w:val="00162058"/>
    <w:rsid w:val="001700E6"/>
    <w:rsid w:val="00183905"/>
    <w:rsid w:val="0018578F"/>
    <w:rsid w:val="001D3CD8"/>
    <w:rsid w:val="001F7EB2"/>
    <w:rsid w:val="00201AC8"/>
    <w:rsid w:val="00206FD3"/>
    <w:rsid w:val="00250B19"/>
    <w:rsid w:val="0026323C"/>
    <w:rsid w:val="0028145D"/>
    <w:rsid w:val="0029168C"/>
    <w:rsid w:val="002926B3"/>
    <w:rsid w:val="002A5FEC"/>
    <w:rsid w:val="002B5629"/>
    <w:rsid w:val="002C12BD"/>
    <w:rsid w:val="002C3D88"/>
    <w:rsid w:val="002C42D3"/>
    <w:rsid w:val="002D58CA"/>
    <w:rsid w:val="002E5F3D"/>
    <w:rsid w:val="002E71D3"/>
    <w:rsid w:val="002F485F"/>
    <w:rsid w:val="00347459"/>
    <w:rsid w:val="00347DE0"/>
    <w:rsid w:val="00350CE0"/>
    <w:rsid w:val="00351F10"/>
    <w:rsid w:val="003623B1"/>
    <w:rsid w:val="00395D6F"/>
    <w:rsid w:val="00397C77"/>
    <w:rsid w:val="003A26E9"/>
    <w:rsid w:val="003D58CC"/>
    <w:rsid w:val="003E2819"/>
    <w:rsid w:val="003E6458"/>
    <w:rsid w:val="003F4204"/>
    <w:rsid w:val="004076D5"/>
    <w:rsid w:val="00413B4A"/>
    <w:rsid w:val="004142C4"/>
    <w:rsid w:val="00440432"/>
    <w:rsid w:val="00453294"/>
    <w:rsid w:val="00454A17"/>
    <w:rsid w:val="00462574"/>
    <w:rsid w:val="00486B79"/>
    <w:rsid w:val="004A1E1A"/>
    <w:rsid w:val="004B4424"/>
    <w:rsid w:val="004C07CE"/>
    <w:rsid w:val="004D7E69"/>
    <w:rsid w:val="004E1929"/>
    <w:rsid w:val="004F1EB6"/>
    <w:rsid w:val="004F6C25"/>
    <w:rsid w:val="005225EB"/>
    <w:rsid w:val="005326BB"/>
    <w:rsid w:val="005564ED"/>
    <w:rsid w:val="0056419E"/>
    <w:rsid w:val="0056647E"/>
    <w:rsid w:val="005806C7"/>
    <w:rsid w:val="005D4E94"/>
    <w:rsid w:val="0060028A"/>
    <w:rsid w:val="006126B3"/>
    <w:rsid w:val="00636871"/>
    <w:rsid w:val="00636D4D"/>
    <w:rsid w:val="00640E1F"/>
    <w:rsid w:val="00647DE3"/>
    <w:rsid w:val="006625A8"/>
    <w:rsid w:val="00695EDA"/>
    <w:rsid w:val="006A6718"/>
    <w:rsid w:val="006D7FD4"/>
    <w:rsid w:val="00711BD8"/>
    <w:rsid w:val="00722732"/>
    <w:rsid w:val="007230D7"/>
    <w:rsid w:val="00752361"/>
    <w:rsid w:val="0075551F"/>
    <w:rsid w:val="00766B48"/>
    <w:rsid w:val="00776F99"/>
    <w:rsid w:val="00794BC9"/>
    <w:rsid w:val="007A2832"/>
    <w:rsid w:val="007B4F73"/>
    <w:rsid w:val="007B640C"/>
    <w:rsid w:val="007C2F7E"/>
    <w:rsid w:val="007D4397"/>
    <w:rsid w:val="0080054D"/>
    <w:rsid w:val="008010F0"/>
    <w:rsid w:val="008113F5"/>
    <w:rsid w:val="008141FE"/>
    <w:rsid w:val="00831D52"/>
    <w:rsid w:val="00851437"/>
    <w:rsid w:val="00870B1F"/>
    <w:rsid w:val="0088001E"/>
    <w:rsid w:val="008805C4"/>
    <w:rsid w:val="00883A4C"/>
    <w:rsid w:val="008F37B3"/>
    <w:rsid w:val="00911A9E"/>
    <w:rsid w:val="00914F3C"/>
    <w:rsid w:val="00927259"/>
    <w:rsid w:val="00936C50"/>
    <w:rsid w:val="00940972"/>
    <w:rsid w:val="009457FA"/>
    <w:rsid w:val="00962CAE"/>
    <w:rsid w:val="00972477"/>
    <w:rsid w:val="00975A69"/>
    <w:rsid w:val="00994209"/>
    <w:rsid w:val="009A37D0"/>
    <w:rsid w:val="009D00D4"/>
    <w:rsid w:val="009D39C6"/>
    <w:rsid w:val="009D5E1D"/>
    <w:rsid w:val="009D7BBA"/>
    <w:rsid w:val="009E54DE"/>
    <w:rsid w:val="009F3671"/>
    <w:rsid w:val="00A06296"/>
    <w:rsid w:val="00A41C9A"/>
    <w:rsid w:val="00A7474F"/>
    <w:rsid w:val="00A74E2E"/>
    <w:rsid w:val="00A81172"/>
    <w:rsid w:val="00A8620F"/>
    <w:rsid w:val="00AA49F0"/>
    <w:rsid w:val="00AB22A4"/>
    <w:rsid w:val="00AB306F"/>
    <w:rsid w:val="00AB48B9"/>
    <w:rsid w:val="00AE3483"/>
    <w:rsid w:val="00AE4B5C"/>
    <w:rsid w:val="00AE6F26"/>
    <w:rsid w:val="00AF75E4"/>
    <w:rsid w:val="00B067CA"/>
    <w:rsid w:val="00B06E87"/>
    <w:rsid w:val="00B62C28"/>
    <w:rsid w:val="00B671E7"/>
    <w:rsid w:val="00B96D98"/>
    <w:rsid w:val="00BA0EA6"/>
    <w:rsid w:val="00BB743D"/>
    <w:rsid w:val="00BC1BA9"/>
    <w:rsid w:val="00BF3CBE"/>
    <w:rsid w:val="00C34287"/>
    <w:rsid w:val="00C34B02"/>
    <w:rsid w:val="00C46F79"/>
    <w:rsid w:val="00C5748C"/>
    <w:rsid w:val="00C65D19"/>
    <w:rsid w:val="00C82A47"/>
    <w:rsid w:val="00C8465C"/>
    <w:rsid w:val="00CA71E1"/>
    <w:rsid w:val="00CB157E"/>
    <w:rsid w:val="00CB4037"/>
    <w:rsid w:val="00CD3DF9"/>
    <w:rsid w:val="00D057D0"/>
    <w:rsid w:val="00D06D53"/>
    <w:rsid w:val="00D16ED3"/>
    <w:rsid w:val="00D356E4"/>
    <w:rsid w:val="00D43115"/>
    <w:rsid w:val="00D53608"/>
    <w:rsid w:val="00D7308E"/>
    <w:rsid w:val="00DB66C9"/>
    <w:rsid w:val="00DE1C21"/>
    <w:rsid w:val="00DF6F80"/>
    <w:rsid w:val="00E00FB9"/>
    <w:rsid w:val="00E05339"/>
    <w:rsid w:val="00E3170C"/>
    <w:rsid w:val="00E4658F"/>
    <w:rsid w:val="00E72D0B"/>
    <w:rsid w:val="00E96131"/>
    <w:rsid w:val="00ED6394"/>
    <w:rsid w:val="00EF1034"/>
    <w:rsid w:val="00EF5915"/>
    <w:rsid w:val="00F211F9"/>
    <w:rsid w:val="00F2520D"/>
    <w:rsid w:val="00F2777D"/>
    <w:rsid w:val="00F423BE"/>
    <w:rsid w:val="00F42DAA"/>
    <w:rsid w:val="00F45C93"/>
    <w:rsid w:val="00F45D1F"/>
    <w:rsid w:val="00F62E65"/>
    <w:rsid w:val="00F928D1"/>
    <w:rsid w:val="00F964FB"/>
    <w:rsid w:val="00FA3662"/>
    <w:rsid w:val="00FA681F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E530"/>
  <w15:chartTrackingRefBased/>
  <w15:docId w15:val="{5B803A04-4569-4769-A75E-7B31C3B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C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4F7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28D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7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072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798063848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355957328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319115536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1103932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</w:divsChild>
        </w:div>
      </w:divsChild>
    </w:div>
    <w:div w:id="937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spilne.media/vinnytsia/721515-vinnicanin-potrapiv-pid-administrativnij-arest-za-lajku-v-bik-pravoohoronnih-organiv-ta-prezidenta/" TargetMode="External"/><Relationship Id="rId18" Type="http://schemas.openxmlformats.org/officeDocument/2006/relationships/hyperlink" Target="https://news.vn.ua/shist-rokiv-provede-za-hratamy-vinnychanyn-iakyy-vchasno-ne-iavyvsia-na-viyskovu-sluzhbu/" TargetMode="External"/><Relationship Id="rId26" Type="http://schemas.openxmlformats.org/officeDocument/2006/relationships/hyperlink" Target="https://real-vin.com/u-vinnici-mislivcja-za-divochim-volossjam-zalishili-u-prijmalniku-rozpodilniku" TargetMode="External"/><Relationship Id="rId39" Type="http://schemas.openxmlformats.org/officeDocument/2006/relationships/hyperlink" Target="https://mistonadbugom.com.ua/article/u-vinnici-zasudili-gromadyanina-moldovi-za-nezakonne-perepravlennya-ukrajinciv-za-kordon" TargetMode="External"/><Relationship Id="rId21" Type="http://schemas.openxmlformats.org/officeDocument/2006/relationships/hyperlink" Target="https://vintime.info/posts/uchnia-iakyi-zrizav-divchatam-volossia-vidpravyly-u-pryimalnyk-rozpodilnyk" TargetMode="External"/><Relationship Id="rId34" Type="http://schemas.openxmlformats.org/officeDocument/2006/relationships/hyperlink" Target="https://unn.ua/news/syn-ekssuddi-z-vinnytsi-na-video-pohrozhuvav-ttsk-ta-striliav-z-pistoleta-shcho-vidomo" TargetMode="External"/><Relationship Id="rId7" Type="http://schemas.openxmlformats.org/officeDocument/2006/relationships/hyperlink" Target="https://real-vin.com/zamist-do-7-rokiv-pozbavlennja-voli-10-dib-areshtu-u-vinnici-pokarali-sina-ekssud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nnitsa.info/article/komandyru-yakyy-ne-zyavyvsya-na-viyskovu-sluzhbu-vinnytskyy-sud-zalyshyv-shist-rokiv-uvyaznennya" TargetMode="External"/><Relationship Id="rId20" Type="http://schemas.openxmlformats.org/officeDocument/2006/relationships/hyperlink" Target="https://suspilne.media/vinnytsia/723315-13-ricnogo-vinnicanina-akij-obrizav-volossa-divcatam-pomistat-do-prijmalnika-rozpodilnika/" TargetMode="External"/><Relationship Id="rId29" Type="http://schemas.openxmlformats.org/officeDocument/2006/relationships/hyperlink" Target="https://i-vin.info/news/obrizav-divchatam-volossya--vinnickogo-shkolyara-vidpravlyat-u-priymalniku-rozpodilniku-8608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nbazar.com/news/podiyi/10-dib-areshtu-dali-sinu-kolishno-suddi-z-vinnitsii-za-skandalniy-rolik-v-instagram-video" TargetMode="External"/><Relationship Id="rId11" Type="http://schemas.openxmlformats.org/officeDocument/2006/relationships/hyperlink" Target="https://vinnychany.info/vinnytsia/u-vinnytsi-u-den-durnia-prytiahly-do-vidpovidalnosti-vidomoho-mazhora-ale-tilky-do-administratyvnoi/" TargetMode="External"/><Relationship Id="rId24" Type="http://schemas.openxmlformats.org/officeDocument/2006/relationships/hyperlink" Target="https://naparisi.com/na-vinnychchyni-zasudyly-vijskovogo-yakyj-vidmovyvsya-sluzhyty-cherez-sovist/" TargetMode="External"/><Relationship Id="rId32" Type="http://schemas.openxmlformats.org/officeDocument/2006/relationships/hyperlink" Target="https://suspilne.media/zhytomyr/725555-15-rokiv-za-derzzradu-pokaranna-uriu-cernisovu-z-zitomira-lisili-bez-zmin/" TargetMode="External"/><Relationship Id="rId37" Type="http://schemas.openxmlformats.org/officeDocument/2006/relationships/hyperlink" Target="https://vinnytsyanews.com.ua/news/u-dvoh-budivlyah-vinnyckyh-sudiv-shukaly-vybuhivk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ews.vn.ua/vinnychanyna-syna-eks-suddi-pokaraly-desiatydobovym-adminareshtom-za-posty-v-instahrami/" TargetMode="External"/><Relationship Id="rId15" Type="http://schemas.openxmlformats.org/officeDocument/2006/relationships/hyperlink" Target="https://vinnytsyanews.com.ua/news/komandyru-yakyy-ne-zyavyvsya-na-viyskovu-sluzhbu-vinnyckyy-sud-zalyshyv-shist-rokiv-0" TargetMode="External"/><Relationship Id="rId23" Type="http://schemas.openxmlformats.org/officeDocument/2006/relationships/hyperlink" Target="https://vn.20minut.ua/Podii/hlopchik-yakiy-obrizav-volossya-vinnichankam-misyats-perebuvatime-u-pr-11922930.html" TargetMode="External"/><Relationship Id="rId28" Type="http://schemas.openxmlformats.org/officeDocument/2006/relationships/hyperlink" Target="https://cvd.vn.ua/archives/52218" TargetMode="External"/><Relationship Id="rId36" Type="http://schemas.openxmlformats.org/officeDocument/2006/relationships/hyperlink" Target="https://vinnitsa.info/article/u-dvokh-budivlyakh-vinnytskykh-sudiv-shukaly-vybukhivku" TargetMode="External"/><Relationship Id="rId10" Type="http://schemas.openxmlformats.org/officeDocument/2006/relationships/hyperlink" Target="https://vinnitsa.info/article/za-skandalnyy-rolyk-v-instagram-syn-kolyshnoyi-suddi-otrymav-10-dib-areshtu" TargetMode="External"/><Relationship Id="rId19" Type="http://schemas.openxmlformats.org/officeDocument/2006/relationships/hyperlink" Target="https://vitatv.com.ua/kryminal/u-vinnytsi-sud-ne-stav-na-bik-soldata" TargetMode="External"/><Relationship Id="rId31" Type="http://schemas.openxmlformats.org/officeDocument/2006/relationships/hyperlink" Target="https://barnews.city/articles/353814/shist-rokiv-uvyaznennya-zalishili-komandiru-z-baru-yakij-ne-povernuvsya-na-sluzhb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ntime.info/posts/za-skandalnyi-rolyk-v-instagram-otrymav-10-dib-areshtu" TargetMode="External"/><Relationship Id="rId14" Type="http://schemas.openxmlformats.org/officeDocument/2006/relationships/hyperlink" Target="https://vinnitsa.info/article/shkolyara-yakyy-u-vinnytsi-zrizav-divchatam-volossya-vidpravyly-u-pryymalnyk-rozpodilnyk" TargetMode="External"/><Relationship Id="rId22" Type="http://schemas.openxmlformats.org/officeDocument/2006/relationships/hyperlink" Target="https://vezha.ua/pidlitka-z-vinnytsi-yakyj-obrizav-volossya-divchatkam-pomistyat-u-pryjmalnyk-rozpodilnyk-dlya-ditej/" TargetMode="External"/><Relationship Id="rId27" Type="http://schemas.openxmlformats.org/officeDocument/2006/relationships/hyperlink" Target="https://www.myvin.com.ua/news/27866-na-vinnychchyni-sudyly-viiskovoho-iakyi-ne-povernuvsia-na-sluzhbu-iaku-prychynu-vin-nazvav" TargetMode="External"/><Relationship Id="rId30" Type="http://schemas.openxmlformats.org/officeDocument/2006/relationships/hyperlink" Target="https://vn.20minut.ua/Kryminal/cholovika-zasudili-do-shesti-rokiv-vyaznitsi-za-vidmovu-yti-na-viynu-z-11922993.html" TargetMode="External"/><Relationship Id="rId35" Type="http://schemas.openxmlformats.org/officeDocument/2006/relationships/hyperlink" Target="https://suspilne.media/vinnytsia/730625-nezakonne-perepravlenna-cerez-kordon-na-vinniccini-moldavanina-zasudili-na-8-rokiv/" TargetMode="External"/><Relationship Id="rId8" Type="http://schemas.openxmlformats.org/officeDocument/2006/relationships/hyperlink" Target="https://naparisi.com/zamist-do-7-rokiv-pozbavlennya-voli-10-dib-areshtu-u-vinnyczi-za-skandalni-rolyky-pokaraly-syna-ekssudd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vd.vn.ua/archives/51544" TargetMode="External"/><Relationship Id="rId17" Type="http://schemas.openxmlformats.org/officeDocument/2006/relationships/hyperlink" Target="https://vinbazar.com/news/podiyi/soldat-na-vinnichchini-zalishiv-slujbubo-sovist-ne-dozvolya-vbivati-i-robiti-zlo-sud-vinis-virok" TargetMode="External"/><Relationship Id="rId25" Type="http://schemas.openxmlformats.org/officeDocument/2006/relationships/hyperlink" Target="https://vezha.ua/na-vinnychchyni-zasudyly-do-shesty-rokiv-tyurmy-vijskovogo-yakyj-vchasno-ne-z-yavyvsya-na-sluzhbu/" TargetMode="External"/><Relationship Id="rId33" Type="http://schemas.openxmlformats.org/officeDocument/2006/relationships/hyperlink" Target="https://www.youtube.com/watch?v=xh-XQa2i4i0" TargetMode="External"/><Relationship Id="rId38" Type="http://schemas.openxmlformats.org/officeDocument/2006/relationships/hyperlink" Target="https://vn.20minut.ua/Podii/vinnitskiy-sud-vinis-virok-gromadyaninu-moldovi-vin-nezakonno-pereprav-11924910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8</Pages>
  <Words>8429</Words>
  <Characters>4806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Табачук Вікторія Олександрівна</dc:creator>
  <cp:keywords/>
  <dc:description/>
  <cp:lastModifiedBy>Чорна Надія Валеріївна</cp:lastModifiedBy>
  <cp:revision>117</cp:revision>
  <dcterms:created xsi:type="dcterms:W3CDTF">2023-12-26T13:52:00Z</dcterms:created>
  <dcterms:modified xsi:type="dcterms:W3CDTF">2024-05-01T06:02:00Z</dcterms:modified>
</cp:coreProperties>
</file>