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315CF9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(квіт</w:t>
      </w:r>
      <w:r w:rsidR="008D1CC6">
        <w:rPr>
          <w:rFonts w:ascii="Times New Roman" w:hAnsi="Times New Roman" w:cs="Times New Roman"/>
          <w:sz w:val="24"/>
          <w:szCs w:val="24"/>
        </w:rPr>
        <w:t>ень</w:t>
      </w:r>
      <w:r w:rsidR="00BA3280">
        <w:rPr>
          <w:rFonts w:ascii="Times New Roman" w:hAnsi="Times New Roman" w:cs="Times New Roman"/>
          <w:sz w:val="24"/>
          <w:szCs w:val="24"/>
        </w:rPr>
        <w:t xml:space="preserve"> 2021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0916CA" w:rsidRPr="00D913B1" w:rsidTr="00530DE9">
        <w:trPr>
          <w:trHeight w:val="1226"/>
        </w:trPr>
        <w:tc>
          <w:tcPr>
            <w:tcW w:w="421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16CA" w:rsidRDefault="00D17235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</w:t>
            </w:r>
          </w:p>
          <w:p w:rsidR="00315CF9" w:rsidRPr="00D17235" w:rsidRDefault="00315CF9" w:rsidP="00315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«ВінницяОК»</w:t>
            </w:r>
          </w:p>
        </w:tc>
        <w:tc>
          <w:tcPr>
            <w:tcW w:w="2835" w:type="dxa"/>
            <w:shd w:val="clear" w:color="auto" w:fill="auto"/>
          </w:tcPr>
          <w:p w:rsidR="00E438AC" w:rsidRPr="00530DE9" w:rsidRDefault="00375BA3" w:rsidP="00375BA3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530DE9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Для суддів Вінницького Апеляційного суду створять закриту стоянку (відео)</w:t>
            </w:r>
          </w:p>
          <w:p w:rsidR="00375BA3" w:rsidRPr="00375BA3" w:rsidRDefault="00375BA3" w:rsidP="00375BA3">
            <w:pPr>
              <w:spacing w:after="0" w:line="240" w:lineRule="auto"/>
              <w:ind w:left="-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17235" w:rsidRDefault="00530DE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38AC" w:rsidRPr="00EC12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http://vinnitsaok.com.ua/archives/960009</w:t>
              </w:r>
            </w:hyperlink>
          </w:p>
          <w:p w:rsidR="00E438AC" w:rsidRPr="008614E6" w:rsidRDefault="00E438AC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E438AC" w:rsidRDefault="00E438A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842" w:type="dxa"/>
            <w:shd w:val="clear" w:color="auto" w:fill="auto"/>
          </w:tcPr>
          <w:p w:rsidR="000916CA" w:rsidRPr="00D17235" w:rsidRDefault="00E438A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0916CA" w:rsidRPr="00E438AC" w:rsidRDefault="00E438A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F35FC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F35FC" w:rsidRPr="00654BF8" w:rsidRDefault="00654BF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«Суспільне. Новини»</w:t>
            </w:r>
          </w:p>
        </w:tc>
        <w:tc>
          <w:tcPr>
            <w:tcW w:w="2835" w:type="dxa"/>
            <w:shd w:val="clear" w:color="auto" w:fill="auto"/>
          </w:tcPr>
          <w:p w:rsidR="004F35FC" w:rsidRDefault="00654BF8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BF8">
              <w:rPr>
                <w:rFonts w:ascii="Times New Roman" w:hAnsi="Times New Roman"/>
                <w:color w:val="000000"/>
                <w:sz w:val="24"/>
                <w:szCs w:val="24"/>
              </w:rPr>
              <w:t>Апеляцію залишити без змін. Суд розглянув справу по ДТП за участі швидкої та позашляховика</w:t>
            </w:r>
          </w:p>
          <w:p w:rsidR="005C654E" w:rsidRPr="0097778B" w:rsidRDefault="005C654E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14458" w:rsidRDefault="00530DE9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4BF8" w:rsidRPr="008B7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https://suspilne.media/119993-apelaciu-zalisiti-bez-zmin-sud-rozglanuv-spravu-po-dtp-za-ucasti-svidkoi-ta-pozaslahovika/</w:t>
              </w:r>
            </w:hyperlink>
          </w:p>
          <w:p w:rsidR="00654BF8" w:rsidRPr="00F14458" w:rsidRDefault="00654BF8" w:rsidP="00977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F35FC" w:rsidRPr="00F14458" w:rsidRDefault="00654BF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842" w:type="dxa"/>
            <w:shd w:val="clear" w:color="auto" w:fill="auto"/>
          </w:tcPr>
          <w:p w:rsidR="004F35FC" w:rsidRPr="004F35FC" w:rsidRDefault="00654BF8" w:rsidP="00F1445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Журналістка була на </w:t>
            </w:r>
            <w:r w:rsidR="005C6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судовому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засіданні</w:t>
            </w:r>
          </w:p>
        </w:tc>
        <w:tc>
          <w:tcPr>
            <w:tcW w:w="1701" w:type="dxa"/>
            <w:shd w:val="clear" w:color="auto" w:fill="auto"/>
          </w:tcPr>
          <w:p w:rsidR="004F35FC" w:rsidRDefault="00654BF8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Юлія Бараболя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4461D" w:rsidRPr="00D33C81" w:rsidRDefault="005C654E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5C654E" w:rsidRPr="005C654E" w:rsidRDefault="005C654E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4E">
              <w:rPr>
                <w:rFonts w:ascii="Times New Roman" w:hAnsi="Times New Roman"/>
                <w:color w:val="000000"/>
                <w:sz w:val="24"/>
                <w:szCs w:val="24"/>
              </w:rPr>
              <w:t>«Видихну з полегшенням і звільнюся»: як закінчується справа за участю водія швидкої та екс-СБУшника</w:t>
            </w:r>
          </w:p>
          <w:p w:rsidR="0004461D" w:rsidRDefault="0004461D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A3EB9" w:rsidRDefault="00530DE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654E" w:rsidRPr="008B7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https://vn.20minut.ua/lyudi/vidihnu-z-polegshennyam-i-zvilnyusya-yak-zakinchuetsya-sprava-pro-vodi-11251863.html</w:t>
              </w:r>
            </w:hyperlink>
          </w:p>
          <w:p w:rsidR="005C654E" w:rsidRDefault="005C654E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76973" w:rsidRPr="008614E6" w:rsidRDefault="005C654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842" w:type="dxa"/>
            <w:shd w:val="clear" w:color="auto" w:fill="auto"/>
          </w:tcPr>
          <w:p w:rsidR="0004461D" w:rsidRPr="00D33C81" w:rsidRDefault="005C654E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 був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04461D" w:rsidRPr="00D33C81" w:rsidRDefault="005C654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 Курдюков</w:t>
            </w:r>
          </w:p>
        </w:tc>
      </w:tr>
      <w:tr w:rsidR="00FC65FE" w:rsidRPr="00D913B1" w:rsidTr="00530DE9">
        <w:trPr>
          <w:trHeight w:val="983"/>
        </w:trPr>
        <w:tc>
          <w:tcPr>
            <w:tcW w:w="421" w:type="dxa"/>
            <w:shd w:val="clear" w:color="auto" w:fill="auto"/>
          </w:tcPr>
          <w:p w:rsidR="00FC65FE" w:rsidRDefault="00FC65F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C65FE" w:rsidRPr="00FC65FE" w:rsidRDefault="00FC65FE" w:rsidP="00FC65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C65FE">
              <w:rPr>
                <w:rFonts w:ascii="Times New Roman" w:hAnsi="Times New Roman"/>
                <w:color w:val="000000"/>
                <w:sz w:val="24"/>
                <w:szCs w:val="24"/>
              </w:rPr>
              <w:t>Філія акціонерного товариства</w:t>
            </w:r>
          </w:p>
          <w:p w:rsidR="00FC65FE" w:rsidRPr="00FC65FE" w:rsidRDefault="00FC65FE" w:rsidP="00FC65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FE">
              <w:rPr>
                <w:rFonts w:ascii="Times New Roman" w:hAnsi="Times New Roman"/>
                <w:color w:val="000000"/>
                <w:sz w:val="24"/>
                <w:szCs w:val="24"/>
              </w:rPr>
              <w:t>"Національна суспільна телерадіокомпанія України"</w:t>
            </w:r>
          </w:p>
          <w:p w:rsidR="00FC65FE" w:rsidRDefault="00FC65FE" w:rsidP="00FC65F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5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"Вінницька регіональна дирекція "ВІНТЕРА"</w:t>
            </w:r>
          </w:p>
        </w:tc>
        <w:tc>
          <w:tcPr>
            <w:tcW w:w="2835" w:type="dxa"/>
            <w:shd w:val="clear" w:color="auto" w:fill="auto"/>
          </w:tcPr>
          <w:p w:rsidR="00FC65FE" w:rsidRPr="00ED3705" w:rsidRDefault="00ED3705" w:rsidP="005C654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«Сьогодні</w:t>
            </w:r>
            <w:r w:rsidRPr="00ED37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Головне»</w:t>
            </w:r>
          </w:p>
        </w:tc>
        <w:tc>
          <w:tcPr>
            <w:tcW w:w="3686" w:type="dxa"/>
            <w:shd w:val="clear" w:color="auto" w:fill="auto"/>
          </w:tcPr>
          <w:p w:rsidR="00FC65FE" w:rsidRDefault="00530DE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65FE" w:rsidRPr="008B7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https://www.youtube.com/watch?v=RJdTCRpT0iI</w:t>
              </w:r>
            </w:hyperlink>
          </w:p>
          <w:p w:rsidR="00FC65FE" w:rsidRDefault="00FC65FE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(01:52 – 03:14)</w:t>
            </w:r>
          </w:p>
        </w:tc>
        <w:tc>
          <w:tcPr>
            <w:tcW w:w="2410" w:type="dxa"/>
            <w:shd w:val="clear" w:color="auto" w:fill="auto"/>
          </w:tcPr>
          <w:p w:rsidR="00FC65FE" w:rsidRDefault="00FC65F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842" w:type="dxa"/>
            <w:shd w:val="clear" w:color="auto" w:fill="auto"/>
          </w:tcPr>
          <w:p w:rsidR="00FC65FE" w:rsidRDefault="00FC65FE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й відеооператор були на судовому зас</w:t>
            </w:r>
            <w:r w:rsidR="000724C0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данні</w:t>
            </w:r>
          </w:p>
        </w:tc>
        <w:tc>
          <w:tcPr>
            <w:tcW w:w="1701" w:type="dxa"/>
            <w:shd w:val="clear" w:color="auto" w:fill="auto"/>
          </w:tcPr>
          <w:p w:rsidR="00FC65FE" w:rsidRDefault="00FC65F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Юлія Бараболя, Вадим </w:t>
            </w:r>
          </w:p>
          <w:p w:rsidR="00ED3705" w:rsidRPr="006473E3" w:rsidRDefault="00ED37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Наумчак</w:t>
            </w:r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Pr="00CF7E36" w:rsidRDefault="006473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0B58B2" w:rsidRPr="007A3EB9" w:rsidRDefault="005C654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0B58B2" w:rsidRPr="007A3EB9" w:rsidRDefault="005C654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54E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ухвалив рішення по резонансній справі</w:t>
            </w:r>
          </w:p>
        </w:tc>
        <w:tc>
          <w:tcPr>
            <w:tcW w:w="3686" w:type="dxa"/>
            <w:shd w:val="clear" w:color="auto" w:fill="auto"/>
          </w:tcPr>
          <w:p w:rsidR="007A3EB9" w:rsidRDefault="00530DE9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C654E" w:rsidRPr="008B7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https://www.news.vn.ua/vinnyts-kyy-apeliatsiynyy-sud-ukhvalyv-rishennia-po-rezonansniy-spravi/</w:t>
              </w:r>
            </w:hyperlink>
          </w:p>
          <w:p w:rsidR="005C654E" w:rsidRPr="007272A7" w:rsidRDefault="005C654E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D33C81" w:rsidRDefault="008417E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842" w:type="dxa"/>
            <w:shd w:val="clear" w:color="auto" w:fill="auto"/>
          </w:tcPr>
          <w:p w:rsidR="000B58B2" w:rsidRPr="00D33C81" w:rsidRDefault="008417E9" w:rsidP="007A3EB9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B58B2" w:rsidRPr="005C654E" w:rsidRDefault="008417E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3D7A3E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3D7A3E" w:rsidRPr="002A10DF" w:rsidRDefault="006B132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D7A3E" w:rsidRPr="006B1329" w:rsidRDefault="006B1329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нниця»</w:t>
            </w:r>
          </w:p>
        </w:tc>
        <w:tc>
          <w:tcPr>
            <w:tcW w:w="2835" w:type="dxa"/>
            <w:shd w:val="clear" w:color="auto" w:fill="auto"/>
          </w:tcPr>
          <w:p w:rsidR="007F55F7" w:rsidRPr="00D9686A" w:rsidRDefault="00956006" w:rsidP="007439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006">
              <w:rPr>
                <w:rFonts w:ascii="Times New Roman" w:hAnsi="Times New Roman"/>
                <w:color w:val="000000"/>
                <w:sz w:val="24"/>
                <w:szCs w:val="24"/>
              </w:rPr>
              <w:t>Резонансна ДТП у Вінниці: Апеляційний суд вважає, що водій "швидкої" не порушив ПДР</w:t>
            </w:r>
          </w:p>
        </w:tc>
        <w:tc>
          <w:tcPr>
            <w:tcW w:w="3686" w:type="dxa"/>
            <w:shd w:val="clear" w:color="auto" w:fill="auto"/>
          </w:tcPr>
          <w:p w:rsidR="007F55F7" w:rsidRDefault="00530DE9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56006" w:rsidRPr="008B7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https://vn.depo.ua/ukr/vn/rezonansna-dtp-u-vinnitsi-apelyatsiyniy-sud-vvazhae-shcho-vodiy-shvidkoi-ne-porushiv-pdr-202104071306223</w:t>
              </w:r>
            </w:hyperlink>
          </w:p>
          <w:p w:rsidR="00956006" w:rsidRPr="007439B1" w:rsidRDefault="00956006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7F55F7" w:rsidRDefault="00956006" w:rsidP="002C3B3D">
            <w:pPr>
              <w:spacing w:after="0" w:line="240" w:lineRule="auto"/>
              <w:ind w:left="-10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842" w:type="dxa"/>
            <w:shd w:val="clear" w:color="auto" w:fill="auto"/>
          </w:tcPr>
          <w:p w:rsidR="003D7A3E" w:rsidRPr="007F55F7" w:rsidRDefault="009560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D7A3E" w:rsidRPr="007F55F7" w:rsidRDefault="009560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Пустіва</w:t>
            </w:r>
          </w:p>
        </w:tc>
      </w:tr>
      <w:tr w:rsidR="00035439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035439" w:rsidRDefault="000724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02D48" w:rsidRPr="00585105" w:rsidRDefault="005851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35439" w:rsidRDefault="005851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105">
              <w:rPr>
                <w:rFonts w:ascii="Times New Roman" w:hAnsi="Times New Roman"/>
                <w:color w:val="000000"/>
                <w:sz w:val="24"/>
                <w:szCs w:val="24"/>
              </w:rPr>
              <w:t>Резонансна ДТП: у Вінниці експрацівник СБУ програв апеляцію проти водія "швидкої" (Фото)</w:t>
            </w:r>
          </w:p>
        </w:tc>
        <w:tc>
          <w:tcPr>
            <w:tcW w:w="3686" w:type="dxa"/>
            <w:shd w:val="clear" w:color="auto" w:fill="auto"/>
          </w:tcPr>
          <w:p w:rsidR="00233204" w:rsidRDefault="00530DE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5105" w:rsidRPr="00253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https://vinbazar.com/news/suspilstvo/rezonansne-dtp-u-vinnitsii-ekspratsiivnik-sbu-prograv-apelyatsiiyu-proti-vodiya-shvidko-foto</w:t>
              </w:r>
            </w:hyperlink>
          </w:p>
          <w:p w:rsidR="00585105" w:rsidRPr="00A17ACB" w:rsidRDefault="0058510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5439" w:rsidRPr="00A17ACB" w:rsidRDefault="005851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842" w:type="dxa"/>
            <w:shd w:val="clear" w:color="auto" w:fill="auto"/>
          </w:tcPr>
          <w:p w:rsidR="00035439" w:rsidRPr="00585105" w:rsidRDefault="005851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35439" w:rsidRPr="00585105" w:rsidRDefault="005851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7B09CB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7B09CB" w:rsidRDefault="000724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B09CB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«ВІТАТБ»</w:t>
            </w:r>
          </w:p>
        </w:tc>
        <w:tc>
          <w:tcPr>
            <w:tcW w:w="2835" w:type="dxa"/>
            <w:shd w:val="clear" w:color="auto" w:fill="auto"/>
          </w:tcPr>
          <w:p w:rsidR="007B09CB" w:rsidRPr="007439B1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7A">
              <w:rPr>
                <w:rFonts w:ascii="Times New Roman" w:hAnsi="Times New Roman" w:cs="Times New Roman"/>
                <w:sz w:val="24"/>
                <w:szCs w:val="24"/>
              </w:rPr>
              <w:t>У Вінницькому апеляційному суді – новий випадок коронавірусної хвороби</w:t>
            </w:r>
          </w:p>
        </w:tc>
        <w:tc>
          <w:tcPr>
            <w:tcW w:w="3686" w:type="dxa"/>
            <w:shd w:val="clear" w:color="auto" w:fill="auto"/>
          </w:tcPr>
          <w:p w:rsidR="00A7649F" w:rsidRDefault="00530DE9" w:rsidP="00A7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3E7A" w:rsidRPr="00333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https://vitatv.com.ua/misto/u-vinnickomu-apelyaciynomu-sudi-noviy-vipadok-koronavirusnoi-khvorobi</w:t>
              </w:r>
            </w:hyperlink>
          </w:p>
          <w:p w:rsidR="001C3E7A" w:rsidRPr="001C3E7A" w:rsidRDefault="001C3E7A" w:rsidP="00A7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09CB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842" w:type="dxa"/>
            <w:shd w:val="clear" w:color="auto" w:fill="auto"/>
          </w:tcPr>
          <w:p w:rsidR="007B09CB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B09CB" w:rsidRPr="007B09CB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EA3184" w:rsidRPr="00D913B1" w:rsidTr="00A4483A">
        <w:trPr>
          <w:trHeight w:val="1290"/>
        </w:trPr>
        <w:tc>
          <w:tcPr>
            <w:tcW w:w="421" w:type="dxa"/>
            <w:shd w:val="clear" w:color="auto" w:fill="auto"/>
          </w:tcPr>
          <w:p w:rsidR="00EA3184" w:rsidRPr="00D913B1" w:rsidRDefault="000724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EA3184" w:rsidRPr="00A51586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«Влада Вінниці»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E7A">
              <w:rPr>
                <w:rFonts w:ascii="Times New Roman" w:hAnsi="Times New Roman"/>
                <w:color w:val="000000"/>
                <w:sz w:val="24"/>
                <w:szCs w:val="24"/>
              </w:rPr>
              <w:t>Суддя Вінницького апеляційного суду захворів на COVID-19</w:t>
            </w:r>
          </w:p>
        </w:tc>
        <w:tc>
          <w:tcPr>
            <w:tcW w:w="3686" w:type="dxa"/>
            <w:shd w:val="clear" w:color="auto" w:fill="auto"/>
          </w:tcPr>
          <w:p w:rsidR="001C3E7A" w:rsidRDefault="00530DE9" w:rsidP="001C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3E7A" w:rsidRPr="00333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https://www.vlada.vn.ua/suddya-vinnytskogo-apelyatsijnogo-sudu-zahvoriv-na-covid-19/</w:t>
              </w:r>
            </w:hyperlink>
          </w:p>
          <w:p w:rsidR="00A7649F" w:rsidRPr="00A51586" w:rsidRDefault="00A7649F" w:rsidP="00A7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233204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233204" w:rsidRDefault="001C3E7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621F5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0621F5" w:rsidRDefault="000724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0621F5" w:rsidRPr="001611AF" w:rsidRDefault="001A42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FC34BD" w:rsidRPr="000916CA" w:rsidRDefault="001A4205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205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готують судових волонтерів</w:t>
            </w:r>
          </w:p>
        </w:tc>
        <w:tc>
          <w:tcPr>
            <w:tcW w:w="3686" w:type="dxa"/>
            <w:shd w:val="clear" w:color="auto" w:fill="auto"/>
          </w:tcPr>
          <w:p w:rsidR="001C3E7A" w:rsidRDefault="00530DE9" w:rsidP="001C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4205" w:rsidRPr="00EC4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https://www.news.vn.ua/u-vinnyts-komu-apeliatsiynomu-sudi-hotuiut-sudovykh-volonteriv/</w:t>
              </w:r>
            </w:hyperlink>
          </w:p>
          <w:p w:rsidR="001A4205" w:rsidRPr="000916CA" w:rsidRDefault="001A4205" w:rsidP="001C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21F5" w:rsidRDefault="001A42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1842" w:type="dxa"/>
            <w:shd w:val="clear" w:color="auto" w:fill="auto"/>
          </w:tcPr>
          <w:p w:rsidR="001611AF" w:rsidRDefault="001A42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21F5" w:rsidRPr="00661F93" w:rsidRDefault="001A420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986882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986882" w:rsidRDefault="006472A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24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86882" w:rsidRDefault="0098688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«Новини Вінниці» </w:t>
            </w:r>
          </w:p>
        </w:tc>
        <w:tc>
          <w:tcPr>
            <w:tcW w:w="2835" w:type="dxa"/>
            <w:shd w:val="clear" w:color="auto" w:fill="auto"/>
          </w:tcPr>
          <w:p w:rsidR="00986882" w:rsidRPr="00986882" w:rsidRDefault="00986882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882">
              <w:rPr>
                <w:rFonts w:ascii="Times New Roman" w:hAnsi="Times New Roman" w:cs="Times New Roman"/>
                <w:sz w:val="24"/>
                <w:szCs w:val="24"/>
              </w:rPr>
              <w:t>У Вінниці міський суд відправив вагітну жінку на суспільні роботи</w:t>
            </w:r>
          </w:p>
        </w:tc>
        <w:tc>
          <w:tcPr>
            <w:tcW w:w="3686" w:type="dxa"/>
            <w:shd w:val="clear" w:color="auto" w:fill="auto"/>
          </w:tcPr>
          <w:p w:rsidR="00986882" w:rsidRDefault="00986882" w:rsidP="001C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71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https://vinnica-news.site/novyny/u-vinnyczi-miskyj-sud-vidpravyv-vagitnu-zhinku-na-suspilni-roboty.html</w:t>
              </w:r>
            </w:hyperlink>
          </w:p>
          <w:p w:rsidR="00986882" w:rsidRPr="00986882" w:rsidRDefault="00986882" w:rsidP="001C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86882" w:rsidRDefault="0098688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842" w:type="dxa"/>
            <w:shd w:val="clear" w:color="auto" w:fill="auto"/>
          </w:tcPr>
          <w:p w:rsidR="00986882" w:rsidRDefault="006472A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Вінницької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986882" w:rsidRDefault="006472A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D11C9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3D11C9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24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D11C9" w:rsidRPr="002E5BB0" w:rsidRDefault="002E5BB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Daily.vn.ua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D11C9" w:rsidRPr="00233204" w:rsidRDefault="002E5BB0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E5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 залишив без змін вирок педофілу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E5BB0">
              <w:rPr>
                <w:rFonts w:ascii="Times New Roman" w:hAnsi="Times New Roman"/>
                <w:color w:val="000000"/>
                <w:sz w:val="24"/>
                <w:szCs w:val="24"/>
              </w:rPr>
              <w:t>інниччини</w:t>
            </w:r>
          </w:p>
        </w:tc>
        <w:tc>
          <w:tcPr>
            <w:tcW w:w="3686" w:type="dxa"/>
            <w:shd w:val="clear" w:color="auto" w:fill="auto"/>
          </w:tcPr>
          <w:p w:rsidR="003D11C9" w:rsidRDefault="002E5BB0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71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http://daily.vn.ua/2021/04/27/%d1%81%d1%83%d0%b4-%d0%b7%d0%b0%d0%bb%d0%b8%d1%88%d0%b8%d0%b2-%d0%b1%d0%b5%d0%b7-%d0%b7%d0%bc%d1%96%d0%bd-%d0%b2%d0%b8%d1%80%d0%be%d0%ba-%d0%bf%d0%b5%d0%b4%d0%be%d1%84%d1%96%d0%bb%d1%83-%d0%b7-%d0%b2/</w:t>
              </w:r>
            </w:hyperlink>
          </w:p>
          <w:p w:rsidR="002E5BB0" w:rsidRDefault="002E5BB0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11C9" w:rsidRDefault="002E5BB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1842" w:type="dxa"/>
            <w:shd w:val="clear" w:color="auto" w:fill="auto"/>
          </w:tcPr>
          <w:p w:rsidR="003D11C9" w:rsidRDefault="002E5BB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Вінницької обласної прокуратури </w:t>
            </w:r>
          </w:p>
        </w:tc>
        <w:tc>
          <w:tcPr>
            <w:tcW w:w="1701" w:type="dxa"/>
            <w:shd w:val="clear" w:color="auto" w:fill="auto"/>
          </w:tcPr>
          <w:p w:rsidR="003D11C9" w:rsidRDefault="002E5BB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91BB8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891BB8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24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91BB8" w:rsidRPr="009D2B73" w:rsidRDefault="009D2B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News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мільника»</w:t>
            </w:r>
          </w:p>
        </w:tc>
        <w:tc>
          <w:tcPr>
            <w:tcW w:w="2835" w:type="dxa"/>
            <w:shd w:val="clear" w:color="auto" w:fill="auto"/>
          </w:tcPr>
          <w:p w:rsidR="00891BB8" w:rsidRPr="009426FB" w:rsidRDefault="009426FB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6FB">
              <w:rPr>
                <w:rFonts w:ascii="Times New Roman" w:hAnsi="Times New Roman"/>
                <w:color w:val="000000"/>
                <w:sz w:val="24"/>
                <w:szCs w:val="24"/>
              </w:rPr>
              <w:t>Чоловік, який розбещував малолітніх дітей, сидітиме у в’язниці</w:t>
            </w:r>
          </w:p>
        </w:tc>
        <w:tc>
          <w:tcPr>
            <w:tcW w:w="3686" w:type="dxa"/>
            <w:shd w:val="clear" w:color="auto" w:fill="auto"/>
          </w:tcPr>
          <w:p w:rsidR="00891BB8" w:rsidRPr="009D2B73" w:rsidRDefault="009D2B73" w:rsidP="009D2B7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hyperlink r:id="rId17" w:history="1">
              <w:r w:rsidRPr="009D2B73">
                <w:rPr>
                  <w:rStyle w:val="a3"/>
                  <w:b w:val="0"/>
                  <w:sz w:val="24"/>
                  <w:szCs w:val="24"/>
                </w:rPr>
                <w:t>https://xmilnuk.vn.ua/cholovik-yakyj-rozbeshhuvav-malolitnih-ditej-sydityme-u-vyaznyczi/</w:t>
              </w:r>
            </w:hyperlink>
          </w:p>
          <w:p w:rsidR="009D2B73" w:rsidRPr="009D2B73" w:rsidRDefault="009D2B73" w:rsidP="009D2B7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1BB8" w:rsidRPr="009D2B73" w:rsidRDefault="009D2B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1842" w:type="dxa"/>
            <w:shd w:val="clear" w:color="auto" w:fill="auto"/>
          </w:tcPr>
          <w:p w:rsidR="00891BB8" w:rsidRPr="00891BB8" w:rsidRDefault="009D2B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891BB8" w:rsidRDefault="009D2B7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Дарина Сміла</w:t>
            </w:r>
          </w:p>
        </w:tc>
      </w:tr>
      <w:tr w:rsidR="00C80FB2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C80FB2" w:rsidRPr="000724C0" w:rsidRDefault="007B09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2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C80FB2" w:rsidRPr="000724C0" w:rsidRDefault="0056039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="000724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Gazetahm.org</w:t>
            </w:r>
            <w:r w:rsidR="000724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80FB2" w:rsidRPr="003D11C9" w:rsidRDefault="000724C0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0724C0">
              <w:rPr>
                <w:rFonts w:ascii="Times New Roman" w:hAnsi="Times New Roman"/>
                <w:color w:val="000000"/>
                <w:sz w:val="24"/>
                <w:szCs w:val="24"/>
              </w:rPr>
              <w:t>ім років за гратами проведе хмільничанин за розбещення дітей</w:t>
            </w:r>
          </w:p>
        </w:tc>
        <w:tc>
          <w:tcPr>
            <w:tcW w:w="3686" w:type="dxa"/>
            <w:shd w:val="clear" w:color="auto" w:fill="auto"/>
          </w:tcPr>
          <w:p w:rsidR="00C80FB2" w:rsidRPr="000724C0" w:rsidRDefault="000724C0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724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https://gazetahm.org/posts/sim-rokiv-za-hratamy-provede-khmilnychanyn-za-rozbeshchennia-ditei</w:t>
              </w:r>
            </w:hyperlink>
          </w:p>
          <w:p w:rsidR="000724C0" w:rsidRDefault="000724C0" w:rsidP="002C3B3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80FB2" w:rsidRDefault="000724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1842" w:type="dxa"/>
            <w:shd w:val="clear" w:color="auto" w:fill="auto"/>
          </w:tcPr>
          <w:p w:rsidR="00C80FB2" w:rsidRPr="000724C0" w:rsidRDefault="000724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4C0">
              <w:rPr>
                <w:rFonts w:ascii="Times New Roman" w:hAnsi="Times New Roman"/>
                <w:color w:val="000000"/>
                <w:sz w:val="24"/>
                <w:szCs w:val="24"/>
              </w:rPr>
              <w:t>Хмільницька окружна прокуратура</w:t>
            </w:r>
          </w:p>
        </w:tc>
        <w:tc>
          <w:tcPr>
            <w:tcW w:w="1701" w:type="dxa"/>
            <w:shd w:val="clear" w:color="auto" w:fill="auto"/>
          </w:tcPr>
          <w:p w:rsidR="00C80FB2" w:rsidRPr="000724C0" w:rsidRDefault="000724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4C0">
              <w:rPr>
                <w:rFonts w:ascii="Times New Roman" w:hAnsi="Times New Roman"/>
                <w:color w:val="000000"/>
                <w:sz w:val="24"/>
                <w:szCs w:val="24"/>
              </w:rPr>
              <w:t>Хмільницька окружна прокуратура</w:t>
            </w:r>
          </w:p>
        </w:tc>
      </w:tr>
    </w:tbl>
    <w:p w:rsidR="00530DE9" w:rsidRPr="00530DE9" w:rsidRDefault="00530DE9" w:rsidP="00530DE9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530DE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530DE9">
        <w:rPr>
          <w:rFonts w:ascii="Times New Roman" w:hAnsi="Times New Roman"/>
          <w:b/>
          <w:sz w:val="28"/>
          <w:szCs w:val="28"/>
        </w:rPr>
        <w:t xml:space="preserve">   Пресслужба Вінницького апеляційного суду</w:t>
      </w:r>
    </w:p>
    <w:p w:rsidR="004E4F7B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530DE9" w:rsidRPr="00530DE9" w:rsidRDefault="00530DE9">
      <w:pPr>
        <w:ind w:left="1416"/>
        <w:jc w:val="right"/>
        <w:rPr>
          <w:rFonts w:ascii="Times New Roman" w:hAnsi="Times New Roman"/>
          <w:b/>
          <w:sz w:val="24"/>
          <w:szCs w:val="24"/>
        </w:rPr>
      </w:pPr>
    </w:p>
    <w:sectPr w:rsidR="00530DE9" w:rsidRPr="00530DE9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C"/>
    <w:rsid w:val="0000045E"/>
    <w:rsid w:val="00010556"/>
    <w:rsid w:val="00015F12"/>
    <w:rsid w:val="00027A3B"/>
    <w:rsid w:val="000309ED"/>
    <w:rsid w:val="00032F94"/>
    <w:rsid w:val="00035439"/>
    <w:rsid w:val="000422EB"/>
    <w:rsid w:val="0004461D"/>
    <w:rsid w:val="00044F7A"/>
    <w:rsid w:val="00057C81"/>
    <w:rsid w:val="000621F5"/>
    <w:rsid w:val="000702B8"/>
    <w:rsid w:val="000724C0"/>
    <w:rsid w:val="000728D9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B2"/>
    <w:rsid w:val="000C4327"/>
    <w:rsid w:val="000C6644"/>
    <w:rsid w:val="000D081A"/>
    <w:rsid w:val="000D21C7"/>
    <w:rsid w:val="000D4D63"/>
    <w:rsid w:val="000E343D"/>
    <w:rsid w:val="000F28DC"/>
    <w:rsid w:val="00107204"/>
    <w:rsid w:val="001106ED"/>
    <w:rsid w:val="001227DE"/>
    <w:rsid w:val="001253FA"/>
    <w:rsid w:val="00127AB0"/>
    <w:rsid w:val="00143502"/>
    <w:rsid w:val="00145D0D"/>
    <w:rsid w:val="0015607A"/>
    <w:rsid w:val="00157991"/>
    <w:rsid w:val="001611AF"/>
    <w:rsid w:val="001657DC"/>
    <w:rsid w:val="00176309"/>
    <w:rsid w:val="00186C50"/>
    <w:rsid w:val="00186FE9"/>
    <w:rsid w:val="001923B7"/>
    <w:rsid w:val="00194E0B"/>
    <w:rsid w:val="001A182E"/>
    <w:rsid w:val="001A1E83"/>
    <w:rsid w:val="001A2875"/>
    <w:rsid w:val="001A4205"/>
    <w:rsid w:val="001B3927"/>
    <w:rsid w:val="001B5A02"/>
    <w:rsid w:val="001C3E7A"/>
    <w:rsid w:val="001C4760"/>
    <w:rsid w:val="001F1E59"/>
    <w:rsid w:val="00201C54"/>
    <w:rsid w:val="002037BF"/>
    <w:rsid w:val="00203B6E"/>
    <w:rsid w:val="00203E2E"/>
    <w:rsid w:val="0021700E"/>
    <w:rsid w:val="00220397"/>
    <w:rsid w:val="00222631"/>
    <w:rsid w:val="00223C7D"/>
    <w:rsid w:val="00233204"/>
    <w:rsid w:val="00235566"/>
    <w:rsid w:val="00236E9A"/>
    <w:rsid w:val="00242DA3"/>
    <w:rsid w:val="00246B0A"/>
    <w:rsid w:val="0024734A"/>
    <w:rsid w:val="00250AA2"/>
    <w:rsid w:val="002529DF"/>
    <w:rsid w:val="00293E43"/>
    <w:rsid w:val="002A10DF"/>
    <w:rsid w:val="002A654B"/>
    <w:rsid w:val="002B050F"/>
    <w:rsid w:val="002B2B90"/>
    <w:rsid w:val="002B3643"/>
    <w:rsid w:val="002C027E"/>
    <w:rsid w:val="002C3A78"/>
    <w:rsid w:val="002C491A"/>
    <w:rsid w:val="002C530F"/>
    <w:rsid w:val="002D0587"/>
    <w:rsid w:val="002D292C"/>
    <w:rsid w:val="002D473C"/>
    <w:rsid w:val="002E5BB0"/>
    <w:rsid w:val="002F398C"/>
    <w:rsid w:val="002F479F"/>
    <w:rsid w:val="00307F7B"/>
    <w:rsid w:val="0031235A"/>
    <w:rsid w:val="00312ED3"/>
    <w:rsid w:val="00315CF9"/>
    <w:rsid w:val="00323F4C"/>
    <w:rsid w:val="00332BB1"/>
    <w:rsid w:val="00333B8C"/>
    <w:rsid w:val="00344111"/>
    <w:rsid w:val="00344986"/>
    <w:rsid w:val="00347A6D"/>
    <w:rsid w:val="00352C07"/>
    <w:rsid w:val="00352E5D"/>
    <w:rsid w:val="003538FF"/>
    <w:rsid w:val="00353922"/>
    <w:rsid w:val="003571E7"/>
    <w:rsid w:val="00375BA3"/>
    <w:rsid w:val="00381CBA"/>
    <w:rsid w:val="00381F1F"/>
    <w:rsid w:val="003949FF"/>
    <w:rsid w:val="003A3DC2"/>
    <w:rsid w:val="003B2D87"/>
    <w:rsid w:val="003B50DD"/>
    <w:rsid w:val="003C6BA0"/>
    <w:rsid w:val="003D11C9"/>
    <w:rsid w:val="003D7A3E"/>
    <w:rsid w:val="003E2999"/>
    <w:rsid w:val="003E36D1"/>
    <w:rsid w:val="003F230D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76973"/>
    <w:rsid w:val="004927F8"/>
    <w:rsid w:val="004A24F7"/>
    <w:rsid w:val="004A440B"/>
    <w:rsid w:val="004A5DC6"/>
    <w:rsid w:val="004C3721"/>
    <w:rsid w:val="004C4BDE"/>
    <w:rsid w:val="004D34B4"/>
    <w:rsid w:val="004D40CA"/>
    <w:rsid w:val="004E065D"/>
    <w:rsid w:val="004E4F7B"/>
    <w:rsid w:val="004F1982"/>
    <w:rsid w:val="004F35FC"/>
    <w:rsid w:val="004F6BD0"/>
    <w:rsid w:val="0050780F"/>
    <w:rsid w:val="005142CB"/>
    <w:rsid w:val="00521DEA"/>
    <w:rsid w:val="005272B9"/>
    <w:rsid w:val="00530DE9"/>
    <w:rsid w:val="00533F03"/>
    <w:rsid w:val="00541C57"/>
    <w:rsid w:val="00553108"/>
    <w:rsid w:val="00555758"/>
    <w:rsid w:val="0056039B"/>
    <w:rsid w:val="005623C5"/>
    <w:rsid w:val="00574EF2"/>
    <w:rsid w:val="005752F5"/>
    <w:rsid w:val="005829F4"/>
    <w:rsid w:val="00585105"/>
    <w:rsid w:val="00591736"/>
    <w:rsid w:val="0059284A"/>
    <w:rsid w:val="0059404E"/>
    <w:rsid w:val="005A2D43"/>
    <w:rsid w:val="005A3C63"/>
    <w:rsid w:val="005B2344"/>
    <w:rsid w:val="005C0085"/>
    <w:rsid w:val="005C08E9"/>
    <w:rsid w:val="005C491C"/>
    <w:rsid w:val="005C654E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311C8"/>
    <w:rsid w:val="00643F46"/>
    <w:rsid w:val="00643FF0"/>
    <w:rsid w:val="00645033"/>
    <w:rsid w:val="006472A1"/>
    <w:rsid w:val="006473E3"/>
    <w:rsid w:val="0065059C"/>
    <w:rsid w:val="006514F2"/>
    <w:rsid w:val="00651D09"/>
    <w:rsid w:val="00654BF8"/>
    <w:rsid w:val="00655576"/>
    <w:rsid w:val="006567FB"/>
    <w:rsid w:val="00661F93"/>
    <w:rsid w:val="006656E8"/>
    <w:rsid w:val="0067409C"/>
    <w:rsid w:val="00675FDD"/>
    <w:rsid w:val="00681979"/>
    <w:rsid w:val="00682E91"/>
    <w:rsid w:val="00692572"/>
    <w:rsid w:val="006A1123"/>
    <w:rsid w:val="006B1329"/>
    <w:rsid w:val="006B63CE"/>
    <w:rsid w:val="006C4AE1"/>
    <w:rsid w:val="006E0EA5"/>
    <w:rsid w:val="006E129F"/>
    <w:rsid w:val="006E2A5B"/>
    <w:rsid w:val="006F18B6"/>
    <w:rsid w:val="006F6995"/>
    <w:rsid w:val="0070348A"/>
    <w:rsid w:val="00705770"/>
    <w:rsid w:val="007072F6"/>
    <w:rsid w:val="00713609"/>
    <w:rsid w:val="00716091"/>
    <w:rsid w:val="00722225"/>
    <w:rsid w:val="007272A7"/>
    <w:rsid w:val="00736942"/>
    <w:rsid w:val="00740050"/>
    <w:rsid w:val="007439B1"/>
    <w:rsid w:val="007556BB"/>
    <w:rsid w:val="00760040"/>
    <w:rsid w:val="00762DD2"/>
    <w:rsid w:val="0076563D"/>
    <w:rsid w:val="007657DC"/>
    <w:rsid w:val="007700BA"/>
    <w:rsid w:val="007846DA"/>
    <w:rsid w:val="007A069E"/>
    <w:rsid w:val="007A3EB9"/>
    <w:rsid w:val="007A557D"/>
    <w:rsid w:val="007A5B7E"/>
    <w:rsid w:val="007B09CB"/>
    <w:rsid w:val="007B21D9"/>
    <w:rsid w:val="007B4E46"/>
    <w:rsid w:val="007C0AED"/>
    <w:rsid w:val="007C58C6"/>
    <w:rsid w:val="007C6CE2"/>
    <w:rsid w:val="007D2861"/>
    <w:rsid w:val="007D4FA7"/>
    <w:rsid w:val="007D78B6"/>
    <w:rsid w:val="007F30E9"/>
    <w:rsid w:val="007F4210"/>
    <w:rsid w:val="007F55F7"/>
    <w:rsid w:val="00800E49"/>
    <w:rsid w:val="00801827"/>
    <w:rsid w:val="00802D48"/>
    <w:rsid w:val="00812C08"/>
    <w:rsid w:val="00820178"/>
    <w:rsid w:val="0082387D"/>
    <w:rsid w:val="00832E2D"/>
    <w:rsid w:val="00837BC2"/>
    <w:rsid w:val="008417E9"/>
    <w:rsid w:val="00841B66"/>
    <w:rsid w:val="00845684"/>
    <w:rsid w:val="00847EA0"/>
    <w:rsid w:val="008614E6"/>
    <w:rsid w:val="00872100"/>
    <w:rsid w:val="0087710B"/>
    <w:rsid w:val="00881E42"/>
    <w:rsid w:val="00886E32"/>
    <w:rsid w:val="008908EA"/>
    <w:rsid w:val="00891BB8"/>
    <w:rsid w:val="00891D8C"/>
    <w:rsid w:val="00895ACE"/>
    <w:rsid w:val="008962AA"/>
    <w:rsid w:val="00897869"/>
    <w:rsid w:val="008978B4"/>
    <w:rsid w:val="008C7744"/>
    <w:rsid w:val="008D1CC6"/>
    <w:rsid w:val="008D7A76"/>
    <w:rsid w:val="008E0259"/>
    <w:rsid w:val="008E39C6"/>
    <w:rsid w:val="008E594C"/>
    <w:rsid w:val="008F20CE"/>
    <w:rsid w:val="00900C4D"/>
    <w:rsid w:val="00900E40"/>
    <w:rsid w:val="00900F9C"/>
    <w:rsid w:val="00907712"/>
    <w:rsid w:val="00911042"/>
    <w:rsid w:val="00926BDD"/>
    <w:rsid w:val="00933215"/>
    <w:rsid w:val="00933858"/>
    <w:rsid w:val="00933B47"/>
    <w:rsid w:val="009426FB"/>
    <w:rsid w:val="00946420"/>
    <w:rsid w:val="00956006"/>
    <w:rsid w:val="00961963"/>
    <w:rsid w:val="0097052C"/>
    <w:rsid w:val="0097181D"/>
    <w:rsid w:val="0097778B"/>
    <w:rsid w:val="00983364"/>
    <w:rsid w:val="00986882"/>
    <w:rsid w:val="00993539"/>
    <w:rsid w:val="009A1322"/>
    <w:rsid w:val="009A7473"/>
    <w:rsid w:val="009B0233"/>
    <w:rsid w:val="009B0D72"/>
    <w:rsid w:val="009B67BA"/>
    <w:rsid w:val="009C6BFD"/>
    <w:rsid w:val="009D044B"/>
    <w:rsid w:val="009D2B73"/>
    <w:rsid w:val="009F5518"/>
    <w:rsid w:val="00A009EE"/>
    <w:rsid w:val="00A053C1"/>
    <w:rsid w:val="00A17ACB"/>
    <w:rsid w:val="00A34765"/>
    <w:rsid w:val="00A4483A"/>
    <w:rsid w:val="00A51586"/>
    <w:rsid w:val="00A57DE6"/>
    <w:rsid w:val="00A60EEE"/>
    <w:rsid w:val="00A653A4"/>
    <w:rsid w:val="00A67FE6"/>
    <w:rsid w:val="00A7649F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3088A"/>
    <w:rsid w:val="00B31ECD"/>
    <w:rsid w:val="00B43833"/>
    <w:rsid w:val="00B4554A"/>
    <w:rsid w:val="00B65505"/>
    <w:rsid w:val="00B72772"/>
    <w:rsid w:val="00B75541"/>
    <w:rsid w:val="00B84D33"/>
    <w:rsid w:val="00B84F8E"/>
    <w:rsid w:val="00B872C0"/>
    <w:rsid w:val="00BA2AED"/>
    <w:rsid w:val="00BA3280"/>
    <w:rsid w:val="00BA49B8"/>
    <w:rsid w:val="00BA53AA"/>
    <w:rsid w:val="00BC3097"/>
    <w:rsid w:val="00BD0B82"/>
    <w:rsid w:val="00BD402E"/>
    <w:rsid w:val="00BE2D30"/>
    <w:rsid w:val="00BF4A95"/>
    <w:rsid w:val="00BF4E7C"/>
    <w:rsid w:val="00BF5533"/>
    <w:rsid w:val="00C0094F"/>
    <w:rsid w:val="00C03271"/>
    <w:rsid w:val="00C06454"/>
    <w:rsid w:val="00C113AF"/>
    <w:rsid w:val="00C16F5B"/>
    <w:rsid w:val="00C2035F"/>
    <w:rsid w:val="00C234AA"/>
    <w:rsid w:val="00C25AC3"/>
    <w:rsid w:val="00C37174"/>
    <w:rsid w:val="00C51A6B"/>
    <w:rsid w:val="00C5456C"/>
    <w:rsid w:val="00C55AE9"/>
    <w:rsid w:val="00C60F25"/>
    <w:rsid w:val="00C61C7F"/>
    <w:rsid w:val="00C737CF"/>
    <w:rsid w:val="00C80FB2"/>
    <w:rsid w:val="00C92BE3"/>
    <w:rsid w:val="00C93570"/>
    <w:rsid w:val="00C97562"/>
    <w:rsid w:val="00CA2CBE"/>
    <w:rsid w:val="00CA31A4"/>
    <w:rsid w:val="00CA4E54"/>
    <w:rsid w:val="00CB324C"/>
    <w:rsid w:val="00CC449E"/>
    <w:rsid w:val="00CD61DC"/>
    <w:rsid w:val="00CD6B13"/>
    <w:rsid w:val="00CE1E7F"/>
    <w:rsid w:val="00CE7B94"/>
    <w:rsid w:val="00CF3337"/>
    <w:rsid w:val="00CF7E36"/>
    <w:rsid w:val="00D10147"/>
    <w:rsid w:val="00D17235"/>
    <w:rsid w:val="00D2334B"/>
    <w:rsid w:val="00D301E5"/>
    <w:rsid w:val="00D303BE"/>
    <w:rsid w:val="00D30B68"/>
    <w:rsid w:val="00D313E0"/>
    <w:rsid w:val="00D33C81"/>
    <w:rsid w:val="00D4690C"/>
    <w:rsid w:val="00D502B2"/>
    <w:rsid w:val="00D640BE"/>
    <w:rsid w:val="00D64AF9"/>
    <w:rsid w:val="00D66E5A"/>
    <w:rsid w:val="00D67094"/>
    <w:rsid w:val="00D752D5"/>
    <w:rsid w:val="00D77951"/>
    <w:rsid w:val="00D82AAE"/>
    <w:rsid w:val="00D95418"/>
    <w:rsid w:val="00D9686A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38AC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C0106"/>
    <w:rsid w:val="00ED3705"/>
    <w:rsid w:val="00EE203A"/>
    <w:rsid w:val="00EE3691"/>
    <w:rsid w:val="00F05C17"/>
    <w:rsid w:val="00F0693A"/>
    <w:rsid w:val="00F1075C"/>
    <w:rsid w:val="00F14458"/>
    <w:rsid w:val="00F16255"/>
    <w:rsid w:val="00F214C6"/>
    <w:rsid w:val="00F33840"/>
    <w:rsid w:val="00F34B58"/>
    <w:rsid w:val="00F36E3A"/>
    <w:rsid w:val="00F46225"/>
    <w:rsid w:val="00F50A59"/>
    <w:rsid w:val="00F524E6"/>
    <w:rsid w:val="00F61FFC"/>
    <w:rsid w:val="00F626D6"/>
    <w:rsid w:val="00F63ADA"/>
    <w:rsid w:val="00F646A7"/>
    <w:rsid w:val="00F65D4C"/>
    <w:rsid w:val="00F73880"/>
    <w:rsid w:val="00F74777"/>
    <w:rsid w:val="00F82C0A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2317"/>
    <w:rsid w:val="00FC34BD"/>
    <w:rsid w:val="00FC65FE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FC25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  <w:style w:type="character" w:styleId="af1">
    <w:name w:val="Unresolved Mention"/>
    <w:basedOn w:val="a0"/>
    <w:uiPriority w:val="99"/>
    <w:semiHidden/>
    <w:unhideWhenUsed/>
    <w:rsid w:val="002E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dTCRpT0iI" TargetMode="External"/><Relationship Id="rId13" Type="http://schemas.openxmlformats.org/officeDocument/2006/relationships/hyperlink" Target="https://www.vlada.vn.ua/suddya-vinnytskogo-apelyatsijnogo-sudu-zahvoriv-na-covid-19/" TargetMode="External"/><Relationship Id="rId18" Type="http://schemas.openxmlformats.org/officeDocument/2006/relationships/hyperlink" Target="https://gazetahm.org/posts/sim-rokiv-za-hratamy-provede-khmilnychanyn-za-rozbeshchennia-dit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20minut.ua/lyudi/vidihnu-z-polegshennyam-i-zvilnyusya-yak-zakinchuetsya-sprava-pro-vodi-11251863.html" TargetMode="External"/><Relationship Id="rId12" Type="http://schemas.openxmlformats.org/officeDocument/2006/relationships/hyperlink" Target="https://vitatv.com.ua/misto/u-vinnickomu-apelyaciynomu-sudi-noviy-vipadok-koronavirusnoi-khvorobi" TargetMode="External"/><Relationship Id="rId17" Type="http://schemas.openxmlformats.org/officeDocument/2006/relationships/hyperlink" Target="https://xmilnuk.vn.ua/cholovik-yakyj-rozbeshhuvav-malolitnih-ditej-sydityme-u-vyaznycz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ily.vn.ua/2021/04/27/%d1%81%d1%83%d0%b4-%d0%b7%d0%b0%d0%bb%d0%b8%d1%88%d0%b8%d0%b2-%d0%b1%d0%b5%d0%b7-%d0%b7%d0%bc%d1%96%d0%bd-%d0%b2%d0%b8%d1%80%d0%be%d0%ba-%d0%bf%d0%b5%d0%b4%d0%be%d1%84%d1%96%d0%bb%d1%83-%d0%b7-%d0%b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uspilne.media/119993-apelaciu-zalisiti-bez-zmin-sud-rozglanuv-spravu-po-dtp-za-ucasti-svidkoi-ta-pozaslahovika/" TargetMode="External"/><Relationship Id="rId11" Type="http://schemas.openxmlformats.org/officeDocument/2006/relationships/hyperlink" Target="https://vinbazar.com/news/suspilstvo/rezonansne-dtp-u-vinnitsii-ekspratsiivnik-sbu-prograv-apelyatsiiyu-proti-vodiya-shvidko-foto" TargetMode="External"/><Relationship Id="rId5" Type="http://schemas.openxmlformats.org/officeDocument/2006/relationships/hyperlink" Target="http://vinnitsaok.com.ua/archives/960009" TargetMode="External"/><Relationship Id="rId15" Type="http://schemas.openxmlformats.org/officeDocument/2006/relationships/hyperlink" Target="https://vinnica-news.site/novyny/u-vinnyczi-miskyj-sud-vidpravyv-vagitnu-zhinku-na-suspilni-roboty.html" TargetMode="External"/><Relationship Id="rId10" Type="http://schemas.openxmlformats.org/officeDocument/2006/relationships/hyperlink" Target="https://vn.depo.ua/ukr/vn/rezonansna-dtp-u-vinnitsi-apelyatsiyniy-sud-vvazhae-shcho-vodiy-shvidkoi-ne-porushiv-pdr-2021040713062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ws.vn.ua/vinnyts-kyy-apeliatsiynyy-sud-ukhvalyv-rishennia-po-rezonansniy-spravi/" TargetMode="External"/><Relationship Id="rId14" Type="http://schemas.openxmlformats.org/officeDocument/2006/relationships/hyperlink" Target="https://www.news.vn.ua/u-vinnyts-komu-apeliatsiynomu-sudi-hotuiut-sudovykh-volonteriv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35BB-6712-46E0-B35D-B7BB0E68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3534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74</cp:revision>
  <dcterms:created xsi:type="dcterms:W3CDTF">2021-03-01T09:53:00Z</dcterms:created>
  <dcterms:modified xsi:type="dcterms:W3CDTF">2021-05-05T06:23:00Z</dcterms:modified>
</cp:coreProperties>
</file>