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A4" w:rsidRPr="00706C12" w:rsidRDefault="002D38A4" w:rsidP="002D38A4">
      <w:pPr>
        <w:pStyle w:val="a4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6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Вінницький апеляційний суд</w:t>
      </w:r>
    </w:p>
    <w:p w:rsidR="002D38A4" w:rsidRPr="00706C12" w:rsidRDefault="002D38A4" w:rsidP="002D38A4">
      <w:pPr>
        <w:pStyle w:val="a6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6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ЗМІ</w:t>
      </w:r>
    </w:p>
    <w:p w:rsidR="002D38A4" w:rsidRPr="00706C12" w:rsidRDefault="006D2C3B" w:rsidP="002D38A4">
      <w:pPr>
        <w:pStyle w:val="a6"/>
        <w:ind w:right="-8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C1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B4697" w:rsidRPr="00706C12">
        <w:rPr>
          <w:rFonts w:ascii="Times New Roman" w:hAnsi="Times New Roman" w:cs="Times New Roman"/>
          <w:color w:val="000000" w:themeColor="text1"/>
          <w:sz w:val="24"/>
          <w:szCs w:val="24"/>
        </w:rPr>
        <w:t>трав</w:t>
      </w:r>
      <w:r w:rsidR="00433AE7" w:rsidRPr="00706C12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="002D38A4" w:rsidRPr="0070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р.)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4962"/>
        <w:gridCol w:w="1700"/>
        <w:gridCol w:w="1843"/>
        <w:gridCol w:w="1701"/>
      </w:tblGrid>
      <w:tr w:rsidR="002D38A4" w:rsidRPr="00706C12" w:rsidTr="007F1C5D">
        <w:tc>
          <w:tcPr>
            <w:tcW w:w="568" w:type="dxa"/>
            <w:shd w:val="clear" w:color="auto" w:fill="auto"/>
          </w:tcPr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551" w:type="dxa"/>
            <w:shd w:val="clear" w:color="auto" w:fill="auto"/>
          </w:tcPr>
          <w:p w:rsidR="002D38A4" w:rsidRPr="00706C12" w:rsidRDefault="002D38A4" w:rsidP="0054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2D38A4" w:rsidRPr="00706C12" w:rsidRDefault="002D38A4" w:rsidP="00F7394F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706C12" w:rsidRDefault="002D38A4" w:rsidP="00F7394F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706C12" w:rsidRDefault="002D38A4" w:rsidP="00F7394F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962" w:type="dxa"/>
            <w:shd w:val="clear" w:color="auto" w:fill="auto"/>
          </w:tcPr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0" w:type="dxa"/>
            <w:shd w:val="clear" w:color="auto" w:fill="auto"/>
          </w:tcPr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2D38A4" w:rsidRPr="00706C12" w:rsidRDefault="002D38A4" w:rsidP="00F7394F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663F42" w:rsidRPr="00706C1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663F42" w:rsidRPr="00706C12" w:rsidRDefault="000A778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63F42" w:rsidRPr="00706C12" w:rsidRDefault="000A7784" w:rsidP="00F73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«Судово-юридичної газети»»</w:t>
            </w:r>
          </w:p>
        </w:tc>
        <w:tc>
          <w:tcPr>
            <w:tcW w:w="2268" w:type="dxa"/>
          </w:tcPr>
          <w:p w:rsidR="00663F42" w:rsidRDefault="000A7784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Вінницькому апеляційному суді облаштували найпростіше укриття: може умістити 120 людей</w:t>
            </w:r>
          </w:p>
          <w:p w:rsidR="005724CF" w:rsidRPr="00706C12" w:rsidRDefault="005724CF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63F42" w:rsidRDefault="005724CF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https://sud.ua/ru/news/sud-info/236517-u-vinnitskomu-apelyatsiynomu-sudi-oblashtuvali-nayprostishe-ukrittya-mozhe-umistiti-120-lyudey</w:t>
              </w:r>
            </w:hyperlink>
          </w:p>
          <w:p w:rsidR="00706C12" w:rsidRPr="00706C12" w:rsidRDefault="00706C12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63F42" w:rsidRPr="00706C12" w:rsidRDefault="000A778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01.05.2022</w:t>
            </w:r>
          </w:p>
        </w:tc>
        <w:tc>
          <w:tcPr>
            <w:tcW w:w="1843" w:type="dxa"/>
            <w:shd w:val="clear" w:color="auto" w:fill="auto"/>
          </w:tcPr>
          <w:p w:rsidR="00663F42" w:rsidRPr="00706C12" w:rsidRDefault="000A778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63F42" w:rsidRPr="00706C12" w:rsidRDefault="000A7784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57732" w:rsidRPr="00706C1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457732" w:rsidRPr="00706C12" w:rsidRDefault="000A778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57732" w:rsidRPr="00706C12" w:rsidRDefault="00EB4697" w:rsidP="00F73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«Суспільне. Новини»</w:t>
            </w:r>
          </w:p>
        </w:tc>
        <w:tc>
          <w:tcPr>
            <w:tcW w:w="2268" w:type="dxa"/>
          </w:tcPr>
          <w:p w:rsidR="00457732" w:rsidRPr="00706C12" w:rsidRDefault="00EB4697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Із ліжком та санвузлом: у вінницькому суді кімнату для конвою облаштували під бомбосховище</w:t>
            </w:r>
          </w:p>
        </w:tc>
        <w:tc>
          <w:tcPr>
            <w:tcW w:w="4962" w:type="dxa"/>
            <w:shd w:val="clear" w:color="auto" w:fill="auto"/>
          </w:tcPr>
          <w:p w:rsidR="00706C12" w:rsidRDefault="00013FB4" w:rsidP="0001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97A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https://suspilne.media/235313-iz-lizkom-ta-sanvuzlom-u-vinnickomu-sudi-kimnatu-dla-konvou-oblastuvali-pid-bomboshovise/</w:t>
              </w:r>
            </w:hyperlink>
          </w:p>
          <w:p w:rsidR="00013FB4" w:rsidRPr="00706C12" w:rsidRDefault="00013FB4" w:rsidP="0001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57732" w:rsidRPr="00706C12" w:rsidRDefault="00193CB1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03.05.2022</w:t>
            </w:r>
          </w:p>
        </w:tc>
        <w:tc>
          <w:tcPr>
            <w:tcW w:w="1843" w:type="dxa"/>
            <w:shd w:val="clear" w:color="auto" w:fill="auto"/>
          </w:tcPr>
          <w:p w:rsidR="005724CF" w:rsidRDefault="00193CB1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Статтю </w:t>
            </w:r>
            <w:r w:rsidR="009D4060"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написано</w:t>
            </w: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основі відеоматеріалу, який створила знімальна група телеканалу «ICTV»</w:t>
            </w:r>
            <w:r w:rsidR="00B045F2"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Респонденти: керівник апарату суду Наталя Король та її заступник Денис Ціпотан</w:t>
            </w:r>
          </w:p>
          <w:p w:rsidR="00457732" w:rsidRPr="00706C12" w:rsidRDefault="00B045F2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57732" w:rsidRPr="00706C12" w:rsidRDefault="00193CB1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Юлія Ковалишена</w:t>
            </w:r>
          </w:p>
        </w:tc>
      </w:tr>
      <w:tr w:rsidR="00544F3C" w:rsidRPr="00706C1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544F3C" w:rsidRPr="00706C12" w:rsidRDefault="000A778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544F3C" w:rsidRPr="00706C12" w:rsidRDefault="009D4060" w:rsidP="00B045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АТ «Н</w:t>
            </w:r>
            <w:r w:rsidR="00B045F2"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аціональна суспільна телерадіокомпанія України</w:t>
            </w: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D4060" w:rsidRPr="00706C12" w:rsidRDefault="009D4060" w:rsidP="00B045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«Вінницька РД «ВІНТЕРА»</w:t>
            </w:r>
          </w:p>
        </w:tc>
        <w:tc>
          <w:tcPr>
            <w:tcW w:w="2268" w:type="dxa"/>
          </w:tcPr>
          <w:p w:rsidR="00B978E9" w:rsidRPr="00706C12" w:rsidRDefault="009D4060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Телевізійні новини Вінниччини</w:t>
            </w:r>
          </w:p>
        </w:tc>
        <w:tc>
          <w:tcPr>
            <w:tcW w:w="4962" w:type="dxa"/>
            <w:shd w:val="clear" w:color="auto" w:fill="auto"/>
          </w:tcPr>
          <w:p w:rsidR="00565415" w:rsidRDefault="005724CF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https://www.youtube.com/watch?v=NEdg5sCLlwc</w:t>
              </w:r>
            </w:hyperlink>
          </w:p>
          <w:p w:rsidR="00706C12" w:rsidRPr="00706C12" w:rsidRDefault="00706C12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44F3C" w:rsidRPr="00706C12" w:rsidRDefault="009D4060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03.05.2022</w:t>
            </w:r>
          </w:p>
        </w:tc>
        <w:tc>
          <w:tcPr>
            <w:tcW w:w="1843" w:type="dxa"/>
            <w:shd w:val="clear" w:color="auto" w:fill="auto"/>
          </w:tcPr>
          <w:p w:rsidR="00B045F2" w:rsidRPr="00706C12" w:rsidRDefault="00B045F2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F3C" w:rsidRPr="00706C12" w:rsidRDefault="00B045F2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// –</w:t>
            </w:r>
          </w:p>
        </w:tc>
        <w:tc>
          <w:tcPr>
            <w:tcW w:w="1701" w:type="dxa"/>
            <w:shd w:val="clear" w:color="auto" w:fill="auto"/>
          </w:tcPr>
          <w:p w:rsidR="00421B90" w:rsidRPr="00706C12" w:rsidRDefault="009D4060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Руслана Ткачук, Олександр Базюк</w:t>
            </w:r>
          </w:p>
        </w:tc>
      </w:tr>
      <w:tr w:rsidR="00000F15" w:rsidRPr="00706C1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000F15" w:rsidRPr="00706C12" w:rsidRDefault="000A778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00F15" w:rsidRPr="00706C12" w:rsidRDefault="00E7691A" w:rsidP="00F73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«Факти </w:t>
            </w:r>
            <w:r w:rsidR="00B045F2"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ICTV</w:t>
            </w: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00F15" w:rsidRPr="00706C12" w:rsidRDefault="002739E7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 аптечки, вода, світло: у Вінниці обладнали сховище для 120 людей</w:t>
            </w:r>
          </w:p>
        </w:tc>
        <w:tc>
          <w:tcPr>
            <w:tcW w:w="4962" w:type="dxa"/>
            <w:shd w:val="clear" w:color="auto" w:fill="auto"/>
          </w:tcPr>
          <w:p w:rsidR="00565415" w:rsidRDefault="005724CF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https://fakty.com.ua/ua/ukraine/20220503-ye-aptechky-voda-svitlo-u-vinnyczi-obladnaly-shovyshhe-dlya-120-lyudej/?fbclid=IwAR2Qm1SCNM45O03a3z_7jxd0CwlTlKMPxXXi0A8U_epW3Aw6zlpxqp2VeQA</w:t>
              </w:r>
            </w:hyperlink>
          </w:p>
          <w:p w:rsidR="00706C12" w:rsidRPr="00706C12" w:rsidRDefault="00706C12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00F15" w:rsidRPr="00706C12" w:rsidRDefault="00E7691A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03.05.2022</w:t>
            </w:r>
          </w:p>
        </w:tc>
        <w:tc>
          <w:tcPr>
            <w:tcW w:w="1843" w:type="dxa"/>
            <w:shd w:val="clear" w:color="auto" w:fill="auto"/>
          </w:tcPr>
          <w:p w:rsidR="00000F15" w:rsidRPr="00706C12" w:rsidRDefault="00B55D8C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 апарату суду Наталя Король та її заступник Денис Ціпотан</w:t>
            </w:r>
          </w:p>
        </w:tc>
        <w:tc>
          <w:tcPr>
            <w:tcW w:w="1701" w:type="dxa"/>
            <w:shd w:val="clear" w:color="auto" w:fill="auto"/>
          </w:tcPr>
          <w:p w:rsidR="00000F15" w:rsidRPr="00706C12" w:rsidRDefault="00E7691A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 Цимбалюк</w:t>
            </w:r>
          </w:p>
        </w:tc>
      </w:tr>
      <w:tr w:rsidR="00B978E9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B978E9" w:rsidRPr="00706C12" w:rsidRDefault="000A7784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B978E9" w:rsidRPr="00706C12" w:rsidRDefault="0036163A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«Vinbazar»</w:t>
            </w:r>
          </w:p>
        </w:tc>
        <w:tc>
          <w:tcPr>
            <w:tcW w:w="2268" w:type="dxa"/>
          </w:tcPr>
          <w:p w:rsidR="00B978E9" w:rsidRPr="00706C12" w:rsidRDefault="0036163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Укриття на 120 людей обладнали в підвалі Вінницького апеляційного суду. Готові навіть до </w:t>
            </w:r>
            <w:proofErr w:type="spellStart"/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хіматаки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565415" w:rsidRDefault="005724CF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https://vinbazar.com/news/rizne/ukrittya-na-120-lyudey-obladnali-v-pidvali-vinnitsikogo-apelyatsiiynogo-sudu-gotovi-navit-do-himataki</w:t>
              </w:r>
            </w:hyperlink>
          </w:p>
          <w:p w:rsidR="00706C12" w:rsidRPr="00706C12" w:rsidRDefault="00706C12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706C12" w:rsidRDefault="0036163A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04.05.2022</w:t>
            </w:r>
          </w:p>
        </w:tc>
        <w:tc>
          <w:tcPr>
            <w:tcW w:w="1843" w:type="dxa"/>
            <w:shd w:val="clear" w:color="auto" w:fill="auto"/>
          </w:tcPr>
          <w:p w:rsidR="00B978E9" w:rsidRDefault="00AA327C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 IСTV, респонденти керівник апарату суду Наталя Король та її заступник Денис Ціпотан</w:t>
            </w:r>
          </w:p>
          <w:p w:rsidR="005724CF" w:rsidRPr="00706C12" w:rsidRDefault="005724CF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78E9" w:rsidRPr="00706C12" w:rsidRDefault="00AA327C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67DEF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567DEF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567DEF" w:rsidRPr="00706C12" w:rsidRDefault="000F6CCD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Телеканал «</w:t>
            </w:r>
            <w:r w:rsidR="00567DEF"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ВІТА</w:t>
            </w: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ТБ»</w:t>
            </w:r>
          </w:p>
        </w:tc>
        <w:tc>
          <w:tcPr>
            <w:tcW w:w="2268" w:type="dxa"/>
          </w:tcPr>
          <w:p w:rsidR="00E14024" w:rsidRPr="00706C12" w:rsidRDefault="00E1402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965" w:rsidRPr="00706C12" w:rsidRDefault="00E1402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Новини </w:t>
            </w:r>
          </w:p>
          <w:p w:rsidR="00567DEF" w:rsidRPr="00706C12" w:rsidRDefault="00E1402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F6CCD"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продовжують облаштовувати укриття - одне з таких у апеляційному суді</w:t>
            </w: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E14024" w:rsidRPr="00706C12" w:rsidRDefault="00E1402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024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https://www.youtube.com/watch?v=4hMACOLFU7Y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67DEF" w:rsidRPr="00706C12" w:rsidRDefault="00E1402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05.05.2022</w:t>
            </w:r>
          </w:p>
        </w:tc>
        <w:tc>
          <w:tcPr>
            <w:tcW w:w="1843" w:type="dxa"/>
            <w:shd w:val="clear" w:color="auto" w:fill="auto"/>
          </w:tcPr>
          <w:p w:rsidR="00567DEF" w:rsidRPr="00706C12" w:rsidRDefault="00E1402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 IСTV; респонденти –керівник апарату суду Наталя Король та її заступник Денис Ціпотан</w:t>
            </w:r>
          </w:p>
        </w:tc>
        <w:tc>
          <w:tcPr>
            <w:tcW w:w="1701" w:type="dxa"/>
            <w:shd w:val="clear" w:color="auto" w:fill="auto"/>
          </w:tcPr>
          <w:p w:rsidR="00567DEF" w:rsidRPr="00706C12" w:rsidRDefault="00013FB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67DEF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567DEF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</w:tcPr>
          <w:p w:rsidR="00567DEF" w:rsidRPr="00706C12" w:rsidRDefault="00567DEF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«Суспільне. Новини»</w:t>
            </w:r>
          </w:p>
        </w:tc>
        <w:tc>
          <w:tcPr>
            <w:tcW w:w="2268" w:type="dxa"/>
          </w:tcPr>
          <w:p w:rsidR="00567DEF" w:rsidRPr="00706C12" w:rsidRDefault="00567DE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Могилеві-Подільському викрили іноземця, який незаконно переправляв людей через кордон</w:t>
            </w:r>
          </w:p>
        </w:tc>
        <w:tc>
          <w:tcPr>
            <w:tcW w:w="4962" w:type="dxa"/>
            <w:shd w:val="clear" w:color="auto" w:fill="auto"/>
          </w:tcPr>
          <w:p w:rsidR="00567DEF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https://suspilne.media/236625-u-mogilevi-podilskomu-vikrili-inozemca-akij-nezakonno-perepravlav-ludej-cerez-kordon/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67DEF" w:rsidRPr="00706C12" w:rsidRDefault="00C82AD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06.05.2022</w:t>
            </w:r>
          </w:p>
        </w:tc>
        <w:tc>
          <w:tcPr>
            <w:tcW w:w="1843" w:type="dxa"/>
            <w:shd w:val="clear" w:color="auto" w:fill="auto"/>
          </w:tcPr>
          <w:p w:rsidR="00567DEF" w:rsidRPr="00706C12" w:rsidRDefault="00C82AD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67DEF" w:rsidRPr="00706C12" w:rsidRDefault="00C82AD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Віталій Бондарєв</w:t>
            </w:r>
          </w:p>
        </w:tc>
      </w:tr>
      <w:tr w:rsidR="00661916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661916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61916" w:rsidRPr="00706C12" w:rsidRDefault="00567DEF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661916" w:rsidRPr="00706C12" w:rsidRDefault="00567DE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Вінницькому апеляційному суді облаштували укриття</w:t>
            </w:r>
          </w:p>
        </w:tc>
        <w:tc>
          <w:tcPr>
            <w:tcW w:w="4962" w:type="dxa"/>
            <w:shd w:val="clear" w:color="auto" w:fill="auto"/>
          </w:tcPr>
          <w:p w:rsidR="00661916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https://www.news.vn.ua/u-vinnytskomu-apeliatsiynomu-sudi-oblashtuvaly-ukryttia/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61916" w:rsidRPr="00706C12" w:rsidRDefault="00567DE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06.05.2022</w:t>
            </w:r>
          </w:p>
        </w:tc>
        <w:tc>
          <w:tcPr>
            <w:tcW w:w="1843" w:type="dxa"/>
            <w:shd w:val="clear" w:color="auto" w:fill="auto"/>
          </w:tcPr>
          <w:p w:rsidR="00661916" w:rsidRPr="00706C12" w:rsidRDefault="00567DE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61916" w:rsidRPr="00706C12" w:rsidRDefault="00567DE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64A3A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364A3A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364A3A" w:rsidRPr="00706C12" w:rsidRDefault="00364A3A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«Depo.Вінниця»</w:t>
            </w:r>
          </w:p>
        </w:tc>
        <w:tc>
          <w:tcPr>
            <w:tcW w:w="2268" w:type="dxa"/>
          </w:tcPr>
          <w:p w:rsidR="00364A3A" w:rsidRPr="00706C12" w:rsidRDefault="00364A3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Громадянина Молдови, який незаконно перевозив українців через кордон, залишили під вартою</w:t>
            </w:r>
          </w:p>
        </w:tc>
        <w:tc>
          <w:tcPr>
            <w:tcW w:w="4962" w:type="dxa"/>
            <w:shd w:val="clear" w:color="auto" w:fill="auto"/>
          </w:tcPr>
          <w:p w:rsidR="00364A3A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https://vn.depo.ua/ukr/vn/gromadyanina-moldovi-yakiy-nezakonno-perevoziv-ukraintsiv-cherez-kordon-zalishili-pid-vartoyu-202205061438382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64A3A" w:rsidRPr="00706C12" w:rsidRDefault="00364A3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06.05.2022</w:t>
            </w:r>
          </w:p>
        </w:tc>
        <w:tc>
          <w:tcPr>
            <w:tcW w:w="1843" w:type="dxa"/>
            <w:shd w:val="clear" w:color="auto" w:fill="auto"/>
          </w:tcPr>
          <w:p w:rsidR="00364A3A" w:rsidRPr="00706C12" w:rsidRDefault="00364A3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64A3A" w:rsidRPr="00706C12" w:rsidRDefault="00364A3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Пустіва</w:t>
            </w:r>
          </w:p>
        </w:tc>
      </w:tr>
      <w:tr w:rsidR="004750A4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4750A4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4750A4" w:rsidRPr="00706C12" w:rsidRDefault="00661916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2268" w:type="dxa"/>
          </w:tcPr>
          <w:p w:rsidR="004750A4" w:rsidRPr="00706C12" w:rsidRDefault="0066191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залишив заставу в сумі майже 200 тисяч для молдаванина, який через Дністер переправляв чоловіків за кордон</w:t>
            </w:r>
          </w:p>
        </w:tc>
        <w:tc>
          <w:tcPr>
            <w:tcW w:w="4962" w:type="dxa"/>
            <w:shd w:val="clear" w:color="auto" w:fill="auto"/>
          </w:tcPr>
          <w:p w:rsidR="00565415" w:rsidRPr="00706C12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E218AB" w:rsidRPr="00706C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https://www.vinnitsa.info/news/vinnyts-kyy-apelyatsiynyy-sud-zalyshyv-zastavu-v-sumi-mayzhe-200-tysyach-dlya-moldavanyna-yakyy-cherez-dnister-perepravlyav-cholovikiv-za-kordon.html</w:t>
              </w:r>
            </w:hyperlink>
          </w:p>
          <w:p w:rsidR="00E218AB" w:rsidRPr="00706C12" w:rsidRDefault="00E218A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750A4" w:rsidRPr="00706C12" w:rsidRDefault="00E218A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06.05.2022</w:t>
            </w:r>
          </w:p>
        </w:tc>
        <w:tc>
          <w:tcPr>
            <w:tcW w:w="1843" w:type="dxa"/>
            <w:shd w:val="clear" w:color="auto" w:fill="auto"/>
          </w:tcPr>
          <w:p w:rsidR="004750A4" w:rsidRPr="00706C12" w:rsidRDefault="00E218A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750A4" w:rsidRPr="00706C12" w:rsidRDefault="00E218A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740BC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E740BC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E740BC" w:rsidRPr="00706C12" w:rsidRDefault="00E740BC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268" w:type="dxa"/>
          </w:tcPr>
          <w:p w:rsidR="00E740BC" w:rsidRPr="00706C12" w:rsidRDefault="00E740B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Майже 200 тисяч: у Вінниці не змінили застави молдаванину, який хотів заробляти на перевезенні через Дністер українців</w:t>
            </w:r>
          </w:p>
          <w:p w:rsidR="00045965" w:rsidRPr="00706C12" w:rsidRDefault="0004596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740BC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https://naparise.com/posts/maizhe-200-tysiach-u-vinnytsi-ne-zminyly-zastavy-moldavanynu-iakyi-khotiv-zarobliaty-na-perevezenni-cherez-dnister-ukraintsiv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740BC" w:rsidRPr="00706C12" w:rsidRDefault="00E740B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06.05.2022</w:t>
            </w:r>
          </w:p>
        </w:tc>
        <w:tc>
          <w:tcPr>
            <w:tcW w:w="1843" w:type="dxa"/>
            <w:shd w:val="clear" w:color="auto" w:fill="auto"/>
          </w:tcPr>
          <w:p w:rsidR="00E740BC" w:rsidRPr="00706C12" w:rsidRDefault="00E740B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740BC" w:rsidRPr="00706C12" w:rsidRDefault="00E740B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E740BC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E740BC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E740BC" w:rsidRPr="00706C12" w:rsidRDefault="00537F45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268" w:type="dxa"/>
          </w:tcPr>
          <w:p w:rsidR="00E740BC" w:rsidRPr="00706C12" w:rsidRDefault="00537F4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Судді ВАС передали автівку вінницькій частині, де служить їх співробітник</w:t>
            </w:r>
          </w:p>
        </w:tc>
        <w:tc>
          <w:tcPr>
            <w:tcW w:w="4962" w:type="dxa"/>
            <w:shd w:val="clear" w:color="auto" w:fill="auto"/>
          </w:tcPr>
          <w:p w:rsidR="00E740BC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https://naparise.com/posts/suddi-vas-peredaly-avtivku-vinnytskii-chastyni-de-sluzhyt-ikh-spivrobitnyk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740BC" w:rsidRPr="00706C12" w:rsidRDefault="00E740B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06.05.2022</w:t>
            </w:r>
          </w:p>
        </w:tc>
        <w:tc>
          <w:tcPr>
            <w:tcW w:w="1843" w:type="dxa"/>
            <w:shd w:val="clear" w:color="auto" w:fill="auto"/>
          </w:tcPr>
          <w:p w:rsidR="00E740BC" w:rsidRPr="00706C12" w:rsidRDefault="00E740B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740BC" w:rsidRPr="00706C12" w:rsidRDefault="00E740B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B07422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B0742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B07422" w:rsidRPr="00706C12" w:rsidRDefault="00B07422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«Depo.Вінниця»</w:t>
            </w:r>
          </w:p>
        </w:tc>
        <w:tc>
          <w:tcPr>
            <w:tcW w:w="2268" w:type="dxa"/>
          </w:tcPr>
          <w:p w:rsidR="00B07422" w:rsidRPr="00706C12" w:rsidRDefault="00B0742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Судді Вінницького апеляційного суду подарували українським воїнам автомобіль</w:t>
            </w:r>
          </w:p>
        </w:tc>
        <w:tc>
          <w:tcPr>
            <w:tcW w:w="4962" w:type="dxa"/>
            <w:shd w:val="clear" w:color="auto" w:fill="auto"/>
          </w:tcPr>
          <w:p w:rsidR="00B07422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https://vn.depo.ua/ukr/vn/suddi-vinnitskogo-apelyatsiynogo-sudu-podaruvali-ukrainskim-voinam-avtomobil-202205061438383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07422" w:rsidRPr="00706C12" w:rsidRDefault="00B0742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06.05.2022</w:t>
            </w:r>
          </w:p>
        </w:tc>
        <w:tc>
          <w:tcPr>
            <w:tcW w:w="1843" w:type="dxa"/>
            <w:shd w:val="clear" w:color="auto" w:fill="auto"/>
          </w:tcPr>
          <w:p w:rsidR="00B07422" w:rsidRPr="00706C12" w:rsidRDefault="00B0742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07422" w:rsidRPr="00706C12" w:rsidRDefault="00B0742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Пустіва</w:t>
            </w:r>
          </w:p>
        </w:tc>
      </w:tr>
      <w:tr w:rsidR="00567DEF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567DEF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567DEF" w:rsidRPr="00706C12" w:rsidRDefault="00567DEF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567DEF" w:rsidRPr="00706C12" w:rsidRDefault="00567DE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«Мене побили, напоїли та змусили». За що у Вінниці судять молдаванина?</w:t>
            </w:r>
          </w:p>
        </w:tc>
        <w:tc>
          <w:tcPr>
            <w:tcW w:w="4962" w:type="dxa"/>
            <w:shd w:val="clear" w:color="auto" w:fill="auto"/>
          </w:tcPr>
          <w:p w:rsidR="00567DEF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anchor="page_comments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https://vn.20minut.ua/Kryminal/mene-pobili-napoyili-ta-zmusili-za-scho-u-vinnitsi-sudyat-moldavanina-11602193.html#page_comments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67DEF" w:rsidRPr="00706C12" w:rsidRDefault="00567DE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07.05.2022</w:t>
            </w:r>
          </w:p>
        </w:tc>
        <w:tc>
          <w:tcPr>
            <w:tcW w:w="1843" w:type="dxa"/>
            <w:shd w:val="clear" w:color="auto" w:fill="auto"/>
          </w:tcPr>
          <w:p w:rsidR="00567DEF" w:rsidRPr="00706C12" w:rsidRDefault="00567DE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67DEF" w:rsidRPr="00706C12" w:rsidRDefault="00567DE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4B40A4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4B40A4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4B40A4" w:rsidRPr="00706C12" w:rsidRDefault="00743C87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4B40A4" w:rsidRPr="00706C12" w:rsidRDefault="00743C8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Вінницькі судді подарували українським воїнам автомобіль</w:t>
            </w:r>
          </w:p>
        </w:tc>
        <w:tc>
          <w:tcPr>
            <w:tcW w:w="4962" w:type="dxa"/>
            <w:shd w:val="clear" w:color="auto" w:fill="auto"/>
          </w:tcPr>
          <w:p w:rsidR="00565415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https://vn.20minut.ua/dopomogha-armiyi/vinnitski-suddi-podaruvali-ukrayinskim-voyinam-avtomobil-11602725.html?fbclid=IwAR3ZlLJRtSoD0zJT0BR9CxGG52ParLLZODG5H6_zcYDzi3tQtRf0XP8CBIk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822E2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743C8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743C8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4B40A4" w:rsidRPr="00706C12" w:rsidTr="00CA606D">
        <w:trPr>
          <w:trHeight w:val="699"/>
        </w:trPr>
        <w:tc>
          <w:tcPr>
            <w:tcW w:w="568" w:type="dxa"/>
            <w:shd w:val="clear" w:color="auto" w:fill="auto"/>
          </w:tcPr>
          <w:p w:rsidR="004B40A4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4B40A4" w:rsidRPr="00706C12" w:rsidRDefault="00D600D3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Інформаційний портал «Na Парижі»</w:t>
            </w:r>
          </w:p>
        </w:tc>
        <w:tc>
          <w:tcPr>
            <w:tcW w:w="2268" w:type="dxa"/>
          </w:tcPr>
          <w:p w:rsidR="004B40A4" w:rsidRPr="00706C12" w:rsidRDefault="00D600D3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 виніс рішення у рамках «нафтової» справи заступника міністра юстиції Василика</w:t>
            </w:r>
          </w:p>
        </w:tc>
        <w:tc>
          <w:tcPr>
            <w:tcW w:w="4962" w:type="dxa"/>
            <w:shd w:val="clear" w:color="auto" w:fill="auto"/>
          </w:tcPr>
          <w:p w:rsidR="00565415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https://naparise.com/posts/u-vinnytsi-sud-vynis-rishennia-u-ramkakh-naftovoi-spravy-zastupnyka-ministra-iustytsii-vasylyka?fbclid=IwAR0ES25MzChCm_nV63Px4YABgzNtvI_VksFo-KnOdEkh3X_DWaupPMJBrO4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D600D3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D600D3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4B40A4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4B40A4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  <w:shd w:val="clear" w:color="auto" w:fill="auto"/>
          </w:tcPr>
          <w:p w:rsidR="004B40A4" w:rsidRPr="00706C12" w:rsidRDefault="00FA5427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«Вінниця.іnfo»</w:t>
            </w:r>
          </w:p>
        </w:tc>
        <w:tc>
          <w:tcPr>
            <w:tcW w:w="2268" w:type="dxa"/>
          </w:tcPr>
          <w:p w:rsidR="004B40A4" w:rsidRPr="00706C12" w:rsidRDefault="00FA542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Вінниччині слідство перевіряє причетність високопосадовця до оборудок з нафтобазою і заправками. Майно суд залишив під арештом</w:t>
            </w:r>
          </w:p>
        </w:tc>
        <w:tc>
          <w:tcPr>
            <w:tcW w:w="4962" w:type="dxa"/>
            <w:shd w:val="clear" w:color="auto" w:fill="auto"/>
          </w:tcPr>
          <w:p w:rsidR="00565415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https://www.vinnitsa.info/news/na-vinnychchyni-slidstvo-pereviryaye-prychetnist-vysokoposadovtsya-do-oborudok-z-naftobazoyu-i-zapravkamy-mayno-sud-zalyshyv-pid-areshtom.html?fbclid=IwAR2CaKfRC3zK_jZ-1E8dlfaePVWKpPf9R5OpJeNzHW_7zxTAtM6zRttW_iE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FA542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0C7B6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FA542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B40A4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4B40A4" w:rsidRPr="00706C12" w:rsidRDefault="00C7733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77943570"/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4B40A4" w:rsidRPr="00706C12" w:rsidRDefault="00BF057B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4B40A4" w:rsidRPr="00706C12" w:rsidRDefault="00BF057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Вінниччині суд наклав арешт на майно вартістю майже 15 мільйонів</w:t>
            </w:r>
          </w:p>
        </w:tc>
        <w:tc>
          <w:tcPr>
            <w:tcW w:w="4962" w:type="dxa"/>
            <w:shd w:val="clear" w:color="auto" w:fill="auto"/>
          </w:tcPr>
          <w:p w:rsidR="00565415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https://vn.20minut.ua/Kryminal/na-vinnichchini-sud-naklav-aresht-na-mayno-vartist-mayzhe-15-milyoniv-11606545.html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BF057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BF057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015575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015575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015575" w:rsidRPr="00706C12" w:rsidRDefault="00015575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015575" w:rsidRPr="00706C12" w:rsidRDefault="0001557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наклали арешт на майно трейдера, що продавав пальне</w:t>
            </w:r>
          </w:p>
        </w:tc>
        <w:tc>
          <w:tcPr>
            <w:tcW w:w="4962" w:type="dxa"/>
            <w:shd w:val="clear" w:color="auto" w:fill="auto"/>
          </w:tcPr>
          <w:p w:rsidR="00015575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https://www.news.vn.ua/u-vinnytsi-naklaly-aresht-na-mayno-treydera-shcho-prodavav-palne/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15575" w:rsidRPr="00706C12" w:rsidRDefault="0001557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18.05.2022</w:t>
            </w:r>
          </w:p>
        </w:tc>
        <w:tc>
          <w:tcPr>
            <w:tcW w:w="1843" w:type="dxa"/>
            <w:shd w:val="clear" w:color="auto" w:fill="auto"/>
          </w:tcPr>
          <w:p w:rsidR="00015575" w:rsidRPr="00706C12" w:rsidRDefault="0001557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15575" w:rsidRPr="00706C12" w:rsidRDefault="0001557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E672B" w:rsidRPr="00706C12" w:rsidTr="007F1C5D">
        <w:trPr>
          <w:trHeight w:val="1179"/>
        </w:trPr>
        <w:tc>
          <w:tcPr>
            <w:tcW w:w="568" w:type="dxa"/>
            <w:shd w:val="clear" w:color="auto" w:fill="auto"/>
          </w:tcPr>
          <w:p w:rsidR="000E672B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0E672B" w:rsidRPr="00706C12" w:rsidRDefault="000E672B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0E672B" w:rsidRPr="00706C12" w:rsidRDefault="000E672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судді та адвокати на семінарі збирали гроші на авто для ЗСУ</w:t>
            </w:r>
          </w:p>
        </w:tc>
        <w:tc>
          <w:tcPr>
            <w:tcW w:w="4962" w:type="dxa"/>
            <w:shd w:val="clear" w:color="auto" w:fill="auto"/>
          </w:tcPr>
          <w:p w:rsidR="000E672B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https://www.news.vn.ua/u-vinnytsi-suddi-ta-advokaty-na-seminari-zbyraly-hroshi-na-avto-dlia-zsu/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672B" w:rsidRPr="00706C12" w:rsidRDefault="000E672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</w:t>
            </w:r>
          </w:p>
        </w:tc>
        <w:tc>
          <w:tcPr>
            <w:tcW w:w="1843" w:type="dxa"/>
            <w:shd w:val="clear" w:color="auto" w:fill="auto"/>
          </w:tcPr>
          <w:p w:rsidR="000E672B" w:rsidRPr="00706C12" w:rsidRDefault="000E672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E672B" w:rsidRPr="00706C12" w:rsidRDefault="000E672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B40A4" w:rsidRPr="00706C12" w:rsidTr="007F1C5D">
        <w:trPr>
          <w:trHeight w:val="1179"/>
        </w:trPr>
        <w:tc>
          <w:tcPr>
            <w:tcW w:w="568" w:type="dxa"/>
            <w:shd w:val="clear" w:color="auto" w:fill="auto"/>
          </w:tcPr>
          <w:p w:rsidR="004B40A4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733C"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B40A4" w:rsidRPr="00706C12" w:rsidRDefault="0057343B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4B40A4" w:rsidRPr="00706C12" w:rsidRDefault="0057343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Народилися у день вишиванки. Троє немовлят у другому пологовому отримали вишиті сорочки</w:t>
            </w:r>
          </w:p>
        </w:tc>
        <w:tc>
          <w:tcPr>
            <w:tcW w:w="4962" w:type="dxa"/>
            <w:shd w:val="clear" w:color="auto" w:fill="auto"/>
          </w:tcPr>
          <w:p w:rsidR="00565415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https://vn.20minut.ua/lyudi/narodilisya-u-den-vishivanki-troe-nemovlyat-u-drugomu-pologovomu-otrim-11607563.html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57343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57343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Журналіст був на заході 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57343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Володимир Бабков</w:t>
            </w:r>
          </w:p>
        </w:tc>
      </w:tr>
      <w:tr w:rsidR="004B40A4" w:rsidRPr="00706C12" w:rsidTr="007F1C5D">
        <w:trPr>
          <w:trHeight w:val="1179"/>
        </w:trPr>
        <w:tc>
          <w:tcPr>
            <w:tcW w:w="568" w:type="dxa"/>
            <w:shd w:val="clear" w:color="auto" w:fill="auto"/>
          </w:tcPr>
          <w:p w:rsidR="004B40A4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733C"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B40A4" w:rsidRPr="00706C12" w:rsidRDefault="00906ED2" w:rsidP="004B40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2268" w:type="dxa"/>
          </w:tcPr>
          <w:p w:rsidR="004B40A4" w:rsidRPr="00706C12" w:rsidRDefault="00906ED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Вінниці новонародженим діткам подарували </w:t>
            </w: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їхні перші вишиванки</w:t>
            </w:r>
          </w:p>
        </w:tc>
        <w:tc>
          <w:tcPr>
            <w:tcW w:w="4962" w:type="dxa"/>
            <w:shd w:val="clear" w:color="auto" w:fill="auto"/>
          </w:tcPr>
          <w:p w:rsidR="00565415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https://www.vinnitsa.info/news/u-vinnytsi-novonarodzhenym-ditkam-podaruvaly-yikhni-pershi-vyshyvanky.html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906ED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906ED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906ED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B40A4" w:rsidRPr="00706C12" w:rsidTr="007F1C5D">
        <w:trPr>
          <w:trHeight w:val="1226"/>
        </w:trPr>
        <w:tc>
          <w:tcPr>
            <w:tcW w:w="568" w:type="dxa"/>
            <w:shd w:val="clear" w:color="auto" w:fill="auto"/>
          </w:tcPr>
          <w:p w:rsidR="004B40A4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733C"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B40A4" w:rsidRPr="00706C12" w:rsidRDefault="00452D06" w:rsidP="004B40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«Суспільне. Новини»</w:t>
            </w:r>
          </w:p>
        </w:tc>
        <w:tc>
          <w:tcPr>
            <w:tcW w:w="2268" w:type="dxa"/>
          </w:tcPr>
          <w:p w:rsidR="004B40A4" w:rsidRPr="00706C12" w:rsidRDefault="00452D0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Народилися у День вишиванки: колектив апеляційного суду Вінниці подарував немовлятам українські сорочки</w:t>
            </w:r>
          </w:p>
        </w:tc>
        <w:tc>
          <w:tcPr>
            <w:tcW w:w="4962" w:type="dxa"/>
            <w:shd w:val="clear" w:color="auto" w:fill="auto"/>
          </w:tcPr>
          <w:p w:rsidR="00565415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https://suspilne.media/241306-narodilisa-u-den-visivanki-kolektiv-apelacijnogo-sudu-vinnici-podaruvav-nemovlatam-ukrainski-sorocki/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452D0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452D0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Суддя Тетяна Шемета, зокрема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452D0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Федоренко</w:t>
            </w:r>
          </w:p>
        </w:tc>
      </w:tr>
      <w:tr w:rsidR="004B40A4" w:rsidRPr="00706C12" w:rsidTr="007F1C5D">
        <w:trPr>
          <w:trHeight w:val="132"/>
        </w:trPr>
        <w:tc>
          <w:tcPr>
            <w:tcW w:w="568" w:type="dxa"/>
            <w:shd w:val="clear" w:color="auto" w:fill="auto"/>
          </w:tcPr>
          <w:p w:rsidR="004B40A4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733C"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B40A4" w:rsidRPr="00706C12" w:rsidRDefault="009A6FF5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268" w:type="dxa"/>
          </w:tcPr>
          <w:p w:rsidR="004B40A4" w:rsidRPr="00706C12" w:rsidRDefault="009A6FF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Трьом новонародженим вінничанам – по вишитій сорочці</w:t>
            </w:r>
          </w:p>
        </w:tc>
        <w:tc>
          <w:tcPr>
            <w:tcW w:w="4962" w:type="dxa"/>
            <w:shd w:val="clear" w:color="auto" w:fill="auto"/>
          </w:tcPr>
          <w:p w:rsidR="00565415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https://33kanal.com/news/181494.html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9A6FF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9A6FF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9A6FF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B40A4" w:rsidRPr="00706C12" w:rsidTr="00F570E4">
        <w:trPr>
          <w:trHeight w:val="2009"/>
        </w:trPr>
        <w:tc>
          <w:tcPr>
            <w:tcW w:w="568" w:type="dxa"/>
            <w:shd w:val="clear" w:color="auto" w:fill="auto"/>
          </w:tcPr>
          <w:p w:rsidR="004B40A4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733C"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15575" w:rsidRPr="00706C12" w:rsidRDefault="00015575" w:rsidP="000155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АТ «Національна суспільна телерадіокомпанія України»</w:t>
            </w:r>
          </w:p>
          <w:p w:rsidR="004B40A4" w:rsidRPr="00706C12" w:rsidRDefault="00015575" w:rsidP="00015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«Вінницька РД «ВІНТЕРА»</w:t>
            </w:r>
          </w:p>
        </w:tc>
        <w:tc>
          <w:tcPr>
            <w:tcW w:w="2268" w:type="dxa"/>
          </w:tcPr>
          <w:p w:rsidR="004B40A4" w:rsidRPr="00706C12" w:rsidRDefault="0001557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Новини на Суспільному </w:t>
            </w:r>
          </w:p>
        </w:tc>
        <w:tc>
          <w:tcPr>
            <w:tcW w:w="4962" w:type="dxa"/>
            <w:shd w:val="clear" w:color="auto" w:fill="auto"/>
          </w:tcPr>
          <w:p w:rsidR="00565415" w:rsidRPr="00706C12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015575" w:rsidRPr="00706C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https://www.youtube.com/watch?v=VU2i3KfOzEY</w:t>
              </w:r>
            </w:hyperlink>
          </w:p>
          <w:p w:rsidR="00015575" w:rsidRPr="00706C12" w:rsidRDefault="0001557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хв 13 с</w:t>
            </w:r>
          </w:p>
        </w:tc>
        <w:tc>
          <w:tcPr>
            <w:tcW w:w="1700" w:type="dxa"/>
            <w:shd w:val="clear" w:color="auto" w:fill="auto"/>
          </w:tcPr>
          <w:p w:rsidR="004B40A4" w:rsidRPr="00706C12" w:rsidRDefault="0001557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</w:t>
            </w:r>
          </w:p>
        </w:tc>
        <w:tc>
          <w:tcPr>
            <w:tcW w:w="1843" w:type="dxa"/>
            <w:shd w:val="clear" w:color="auto" w:fill="auto"/>
          </w:tcPr>
          <w:p w:rsidR="00F570E4" w:rsidRPr="00706C12" w:rsidRDefault="00F570E4" w:rsidP="00F5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Суддя Тетяна Шемета</w:t>
            </w:r>
          </w:p>
          <w:p w:rsidR="004B40A4" w:rsidRPr="00706C12" w:rsidRDefault="009040D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Знімальна група була на заході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9040D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Ірина Хоходра, </w:t>
            </w:r>
          </w:p>
          <w:p w:rsidR="009040DD" w:rsidRPr="00706C12" w:rsidRDefault="009040D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Андрій Нєстєров</w:t>
            </w:r>
          </w:p>
        </w:tc>
      </w:tr>
      <w:tr w:rsidR="004B40A4" w:rsidRPr="00706C12" w:rsidTr="007F1C5D">
        <w:trPr>
          <w:trHeight w:val="557"/>
        </w:trPr>
        <w:tc>
          <w:tcPr>
            <w:tcW w:w="568" w:type="dxa"/>
            <w:shd w:val="clear" w:color="auto" w:fill="auto"/>
          </w:tcPr>
          <w:p w:rsidR="004B40A4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1607B"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4B40A4" w:rsidRPr="00706C12" w:rsidRDefault="007566E8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Телеканал «СТБ»</w:t>
            </w:r>
          </w:p>
        </w:tc>
        <w:tc>
          <w:tcPr>
            <w:tcW w:w="2268" w:type="dxa"/>
          </w:tcPr>
          <w:p w:rsidR="004B40A4" w:rsidRPr="00706C12" w:rsidRDefault="007566E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Програма «Вікна. СТБ. Марафон «Єдині новини»</w:t>
            </w:r>
          </w:p>
        </w:tc>
        <w:tc>
          <w:tcPr>
            <w:tcW w:w="4962" w:type="dxa"/>
            <w:shd w:val="clear" w:color="auto" w:fill="auto"/>
          </w:tcPr>
          <w:p w:rsidR="00565415" w:rsidRPr="00706C12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2646B0" w:rsidRPr="00706C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https://fb.watch/d8MTJ7hIPh/</w:t>
              </w:r>
            </w:hyperlink>
          </w:p>
          <w:p w:rsidR="002646B0" w:rsidRPr="00706C12" w:rsidRDefault="002646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7566E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</w:t>
            </w:r>
          </w:p>
        </w:tc>
        <w:tc>
          <w:tcPr>
            <w:tcW w:w="1843" w:type="dxa"/>
            <w:shd w:val="clear" w:color="auto" w:fill="auto"/>
          </w:tcPr>
          <w:p w:rsidR="004B40A4" w:rsidRDefault="007566E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Суддя Тетяна Шемета. Знімальна група була на заході</w:t>
            </w:r>
          </w:p>
          <w:p w:rsidR="005724CF" w:rsidRPr="00706C12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40A4" w:rsidRPr="00706C12" w:rsidRDefault="007566E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Анатолій Дмитрієв, Людмила Цимбалюк</w:t>
            </w:r>
          </w:p>
        </w:tc>
      </w:tr>
      <w:tr w:rsidR="002646B0" w:rsidRPr="00706C12" w:rsidTr="007F1C5D">
        <w:trPr>
          <w:trHeight w:val="557"/>
        </w:trPr>
        <w:tc>
          <w:tcPr>
            <w:tcW w:w="568" w:type="dxa"/>
            <w:shd w:val="clear" w:color="auto" w:fill="auto"/>
          </w:tcPr>
          <w:p w:rsidR="002646B0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2646B0" w:rsidRPr="00706C12" w:rsidRDefault="002646B0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«I like news»</w:t>
            </w:r>
          </w:p>
        </w:tc>
        <w:tc>
          <w:tcPr>
            <w:tcW w:w="2268" w:type="dxa"/>
          </w:tcPr>
          <w:p w:rsidR="002646B0" w:rsidRDefault="002646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рішення суду надсилатимуть електронкою</w:t>
            </w:r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646B0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https://ilikenews.com/news/rehiony/novyny-vinnychchyny/suspilstvo/u-vinnytsi-rishennya-sudu-nadsylatymut-elektronkoyu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646B0" w:rsidRPr="00706C12" w:rsidRDefault="002646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24.05.2022</w:t>
            </w:r>
          </w:p>
        </w:tc>
        <w:tc>
          <w:tcPr>
            <w:tcW w:w="1843" w:type="dxa"/>
            <w:shd w:val="clear" w:color="auto" w:fill="auto"/>
          </w:tcPr>
          <w:p w:rsidR="002646B0" w:rsidRPr="00706C12" w:rsidRDefault="002646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2646B0" w:rsidRPr="00706C12" w:rsidRDefault="002646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 Петрушко</w:t>
            </w:r>
          </w:p>
        </w:tc>
      </w:tr>
      <w:tr w:rsidR="004B40A4" w:rsidRPr="00706C12" w:rsidTr="00565415">
        <w:trPr>
          <w:trHeight w:val="775"/>
        </w:trPr>
        <w:tc>
          <w:tcPr>
            <w:tcW w:w="568" w:type="dxa"/>
            <w:shd w:val="clear" w:color="auto" w:fill="auto"/>
          </w:tcPr>
          <w:p w:rsidR="004B40A4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4B40A4" w:rsidRPr="00706C12" w:rsidRDefault="00F570E4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2268" w:type="dxa"/>
          </w:tcPr>
          <w:p w:rsidR="004B40A4" w:rsidRDefault="00F570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залишив довічне ув’язнення кілеру і замовнику вбивства молодої жінки</w:t>
            </w:r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65415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https://www.vinnitsa.info/news/vinnyts-kyy-apelyatsiynyy-sud-zalyshyv-dovichne-uv-yaznennya-kileru-i-zamovnyku-vbyvstva-molodoyi-zhinky.html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F570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F570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F570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B40A4" w:rsidRPr="00706C1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4B40A4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4B40A4" w:rsidRPr="00706C12" w:rsidRDefault="00F570E4" w:rsidP="004B40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4B40A4" w:rsidRDefault="00F570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Вбивство Віталіни Плахотнюк: що присудив апеляційний суд кілеру та замовнику?</w:t>
            </w:r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65415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https://vn.20minut.ua/Kryminal/vbivstvo-vitalini-plahotnyuk-scho-prisudiv-apelyatsiyniy-sud-vbivtsyam-11610634.html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F570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F570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F570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Ольга </w:t>
            </w:r>
            <w:proofErr w:type="spellStart"/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Бобрусь</w:t>
            </w:r>
            <w:proofErr w:type="spellEnd"/>
          </w:p>
        </w:tc>
      </w:tr>
      <w:tr w:rsidR="004B40A4" w:rsidRPr="00706C1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4B40A4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4B40A4" w:rsidRPr="00706C12" w:rsidRDefault="00F570E4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«Veжа»</w:t>
            </w:r>
          </w:p>
        </w:tc>
        <w:tc>
          <w:tcPr>
            <w:tcW w:w="2268" w:type="dxa"/>
          </w:tcPr>
          <w:p w:rsidR="004B40A4" w:rsidRDefault="00F570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“довічних” набули сили: у Вінниці суд залишив без змін вирок у справі замовного вбивства Віталіни Плахотнюк</w:t>
            </w:r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65415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https://vezha.ua/dva-dovichnyh-nabuly-syly-u-vinnytsi-sud-zalyshyv-bez-zmin-vyrok-u-spravi-zamovnogo-vbyvstva-vitaliny-plahotnyuk/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F570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F570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F570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Юлія Плахтій</w:t>
            </w:r>
          </w:p>
        </w:tc>
      </w:tr>
      <w:tr w:rsidR="004B40A4" w:rsidRPr="00706C1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4B40A4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9B157A" w:rsidRPr="00706C12" w:rsidRDefault="009B157A" w:rsidP="009B1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Вінницький </w:t>
            </w:r>
          </w:p>
          <w:p w:rsidR="009B157A" w:rsidRPr="00706C12" w:rsidRDefault="009B157A" w:rsidP="009B1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бізнес-портал «Vinbazar»</w:t>
            </w:r>
          </w:p>
        </w:tc>
        <w:tc>
          <w:tcPr>
            <w:tcW w:w="2268" w:type="dxa"/>
          </w:tcPr>
          <w:p w:rsidR="004B40A4" w:rsidRDefault="009B157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відхилили апеляційну скаргу чоловіка, який замовив вбивство колишньої дружини (Фото)</w:t>
            </w:r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65415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https://vinbazar.com/news/podiyi/u-vinnitsii-vidhilili-apelyatsiiynu-skargu-cholovika-yakiy-zamoviv-vbivstvo-kolishno-drujini-foto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9B157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9B157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9B157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D116E" w:rsidRPr="00706C1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CD116E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1" w:type="dxa"/>
            <w:shd w:val="clear" w:color="auto" w:fill="auto"/>
          </w:tcPr>
          <w:p w:rsidR="00CD116E" w:rsidRPr="00706C12" w:rsidRDefault="00CD116E" w:rsidP="009B1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268" w:type="dxa"/>
          </w:tcPr>
          <w:p w:rsidR="00CD116E" w:rsidRDefault="00CD116E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Вбивців бухгалтерки палацу “Зоря” у Вінниці апеляційний суд залишив на довічному ув’язненні</w:t>
            </w:r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D116E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https://33kanal.com/news/182535.html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D116E" w:rsidRPr="00706C12" w:rsidRDefault="00CD116E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</w:tc>
        <w:tc>
          <w:tcPr>
            <w:tcW w:w="1843" w:type="dxa"/>
            <w:shd w:val="clear" w:color="auto" w:fill="auto"/>
          </w:tcPr>
          <w:p w:rsidR="00CD116E" w:rsidRPr="00706C12" w:rsidRDefault="00CD116E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CD116E" w:rsidRPr="00706C12" w:rsidRDefault="00CD116E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B157A" w:rsidRPr="00706C1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9B157A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9B157A" w:rsidRPr="00706C12" w:rsidRDefault="009B157A" w:rsidP="009B15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268" w:type="dxa"/>
          </w:tcPr>
          <w:p w:rsidR="009B157A" w:rsidRDefault="009B157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довічного ув’язнення у Вінниці засуджено замовника та кілера, винних у вбивстві Віталіни Плахотнюк</w:t>
            </w:r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B157A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https://naparise.com/posts/do-dovichnoho-uviaznennia-u-vinnytsi-zasudzheno-zamovnyka-ta-kilera-vynnykh-u-vbyvstvi-vitaliny-plakhotniuk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B157A" w:rsidRPr="00706C12" w:rsidRDefault="009B157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</w:tc>
        <w:tc>
          <w:tcPr>
            <w:tcW w:w="1843" w:type="dxa"/>
            <w:shd w:val="clear" w:color="auto" w:fill="auto"/>
          </w:tcPr>
          <w:p w:rsidR="009B157A" w:rsidRPr="00706C12" w:rsidRDefault="009B157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9B157A" w:rsidRPr="00706C12" w:rsidRDefault="009B157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4B40A4" w:rsidRPr="00706C1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4B40A4" w:rsidRPr="00706C12" w:rsidRDefault="00C2630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4B40A4" w:rsidRPr="00706C12" w:rsidRDefault="009B157A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«Факти»</w:t>
            </w:r>
          </w:p>
        </w:tc>
        <w:tc>
          <w:tcPr>
            <w:tcW w:w="2268" w:type="dxa"/>
          </w:tcPr>
          <w:p w:rsidR="004B40A4" w:rsidRDefault="009B157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вбивство колишньої дружини заплатив 3000 доларів: у Вінниці засудили чоловіка та його спільника</w:t>
            </w:r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65415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https://fakty.ua/401753-za-ubijstvo-byvshej-zheny-zaplatil-3000-dollarov-v-vinnice-vynesli-prigovor-muzhu-i-ego-podelniku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9B157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9B157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9B157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Вікторія Микитюк</w:t>
            </w:r>
          </w:p>
        </w:tc>
      </w:tr>
      <w:tr w:rsidR="004B40A4" w:rsidRPr="00706C1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4B40A4" w:rsidRPr="00706C12" w:rsidRDefault="00C2630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4B40A4" w:rsidRPr="00706C12" w:rsidRDefault="00B62E9B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 w:rsidR="00E02843"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info»</w:t>
            </w:r>
          </w:p>
        </w:tc>
        <w:tc>
          <w:tcPr>
            <w:tcW w:w="2268" w:type="dxa"/>
          </w:tcPr>
          <w:p w:rsidR="004B40A4" w:rsidRDefault="00E02843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 залишив під вартою чоловіка, який вкрав майже 800 тисяч гривень з банкомату в медзакладі</w:t>
            </w:r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65415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https://www.vinnitsa.info/news/u-vinnytsi-sud-zalyshyv-pid-vartoyu-cholovika-yakyy-vkrav-mayzhe-800-tysyach-hryven-z-bankomatu-v-medzakladi.html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E02843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E02843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E02843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54D45" w:rsidRPr="00706C12" w:rsidTr="008F1C8E">
        <w:trPr>
          <w:trHeight w:val="2275"/>
        </w:trPr>
        <w:tc>
          <w:tcPr>
            <w:tcW w:w="568" w:type="dxa"/>
            <w:shd w:val="clear" w:color="auto" w:fill="auto"/>
          </w:tcPr>
          <w:p w:rsidR="00E54D45" w:rsidRPr="00706C12" w:rsidRDefault="00C2630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1" w:type="dxa"/>
            <w:shd w:val="clear" w:color="auto" w:fill="auto"/>
          </w:tcPr>
          <w:p w:rsidR="00E54D45" w:rsidRPr="00706C12" w:rsidRDefault="00E54D45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«Судово-юридичної газети»</w:t>
            </w:r>
          </w:p>
        </w:tc>
        <w:tc>
          <w:tcPr>
            <w:tcW w:w="2268" w:type="dxa"/>
          </w:tcPr>
          <w:p w:rsidR="00706C12" w:rsidRPr="00706C12" w:rsidRDefault="00E54D45" w:rsidP="00572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розгляне апеляційну скаргу на ухвалу щодо посягання на територіальну цілісність України</w:t>
            </w:r>
          </w:p>
        </w:tc>
        <w:tc>
          <w:tcPr>
            <w:tcW w:w="4962" w:type="dxa"/>
            <w:shd w:val="clear" w:color="auto" w:fill="auto"/>
          </w:tcPr>
          <w:p w:rsidR="00E54D45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https://sud.ua/ru/news/ukraine/239386-vinnitskiy-apelyatsiyniy-sud-rozglyane-apelyatsiynu-skargu-na-ukhvalu-schodo-posyagannya-na-teritorialnu-tsilisnist-ukrayini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54D45" w:rsidRPr="00706C12" w:rsidRDefault="00E54D4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30.05.2022</w:t>
            </w:r>
          </w:p>
        </w:tc>
        <w:tc>
          <w:tcPr>
            <w:tcW w:w="1843" w:type="dxa"/>
            <w:shd w:val="clear" w:color="auto" w:fill="auto"/>
          </w:tcPr>
          <w:p w:rsidR="00E54D45" w:rsidRPr="00706C12" w:rsidRDefault="00E54D4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54D45" w:rsidRPr="00706C12" w:rsidRDefault="00E54D4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F1C8E" w:rsidRPr="00706C12" w:rsidTr="00275A5C">
        <w:trPr>
          <w:trHeight w:val="1697"/>
        </w:trPr>
        <w:tc>
          <w:tcPr>
            <w:tcW w:w="568" w:type="dxa"/>
            <w:shd w:val="clear" w:color="auto" w:fill="auto"/>
          </w:tcPr>
          <w:p w:rsidR="008F1C8E" w:rsidRPr="00706C12" w:rsidRDefault="00C2630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:rsidR="008F1C8E" w:rsidRPr="00706C12" w:rsidRDefault="008F1C8E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268" w:type="dxa"/>
          </w:tcPr>
          <w:p w:rsidR="00706C12" w:rsidRPr="00706C12" w:rsidRDefault="008F1C8E" w:rsidP="00572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підозрюваного у крадіжці грошей з банкомату залишили під вартою</w:t>
            </w:r>
          </w:p>
        </w:tc>
        <w:tc>
          <w:tcPr>
            <w:tcW w:w="4962" w:type="dxa"/>
            <w:shd w:val="clear" w:color="auto" w:fill="auto"/>
          </w:tcPr>
          <w:p w:rsidR="008F1C8E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https://naparise.com/posts/u-vinnytsi-pidozriuvanoho-u-kradizhtsi-hroshei-z-bankomatu-zalyshyly-pid-vartoiu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F1C8E" w:rsidRPr="00706C12" w:rsidRDefault="008F1C8E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30.05.2022</w:t>
            </w:r>
          </w:p>
        </w:tc>
        <w:tc>
          <w:tcPr>
            <w:tcW w:w="1843" w:type="dxa"/>
            <w:shd w:val="clear" w:color="auto" w:fill="auto"/>
          </w:tcPr>
          <w:p w:rsidR="008F1C8E" w:rsidRPr="00706C12" w:rsidRDefault="008F1C8E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F1C8E" w:rsidRPr="00706C12" w:rsidRDefault="008F1C8E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4B40A4" w:rsidRPr="00706C1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4B40A4" w:rsidRPr="00706C12" w:rsidRDefault="00C2630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4B40A4" w:rsidRPr="00706C12" w:rsidRDefault="00E02843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706C12" w:rsidRPr="00706C12" w:rsidRDefault="00E02843" w:rsidP="00572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судять чоловіка за крадіжку з банкомата 750 тисяч гривень</w:t>
            </w:r>
          </w:p>
        </w:tc>
        <w:tc>
          <w:tcPr>
            <w:tcW w:w="4962" w:type="dxa"/>
            <w:shd w:val="clear" w:color="auto" w:fill="auto"/>
          </w:tcPr>
          <w:p w:rsidR="00565415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https://www.news.vn.ua/u-vinnytsi-sudiat-cholovika-za-kradizhku-z-bankomata-750-tysiach-hryven/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E02843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E02843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E02843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B40A4" w:rsidRPr="00706C1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4B40A4" w:rsidRPr="00706C12" w:rsidRDefault="00C2630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4B40A4" w:rsidRPr="00706C12" w:rsidRDefault="008F1C8E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</w:tc>
        <w:tc>
          <w:tcPr>
            <w:tcW w:w="2268" w:type="dxa"/>
          </w:tcPr>
          <w:p w:rsidR="00706C12" w:rsidRPr="00706C12" w:rsidRDefault="008F1C8E" w:rsidP="00572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Крадіжка з банкомата 800 тисяч гривень. У Вінниці судять ймовірного крадія</w:t>
            </w:r>
          </w:p>
        </w:tc>
        <w:tc>
          <w:tcPr>
            <w:tcW w:w="4962" w:type="dxa"/>
            <w:shd w:val="clear" w:color="auto" w:fill="auto"/>
          </w:tcPr>
          <w:p w:rsidR="00565415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https://vn.20minut.ua/Kryminal/kradizhka-z-bankomata-800-tisyach-griven-u-vinnitsi-sudyat-ymovirnogo--11611931.html</w:t>
              </w:r>
            </w:hyperlink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706C12" w:rsidRDefault="008F1C8E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31.05.2022</w:t>
            </w:r>
          </w:p>
        </w:tc>
        <w:tc>
          <w:tcPr>
            <w:tcW w:w="1843" w:type="dxa"/>
            <w:shd w:val="clear" w:color="auto" w:fill="auto"/>
          </w:tcPr>
          <w:p w:rsidR="004B40A4" w:rsidRPr="00706C12" w:rsidRDefault="008F1C8E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706C12" w:rsidRDefault="008F1C8E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6D6749" w:rsidRPr="00706C12" w:rsidTr="006D6749">
        <w:trPr>
          <w:trHeight w:val="1515"/>
        </w:trPr>
        <w:tc>
          <w:tcPr>
            <w:tcW w:w="568" w:type="dxa"/>
            <w:shd w:val="clear" w:color="auto" w:fill="auto"/>
          </w:tcPr>
          <w:p w:rsidR="006D6749" w:rsidRPr="00706C12" w:rsidRDefault="00C2630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6D6749" w:rsidRPr="00706C12" w:rsidRDefault="00DF77A9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268" w:type="dxa"/>
          </w:tcPr>
          <w:p w:rsidR="006D6749" w:rsidRPr="00706C12" w:rsidRDefault="00DF77A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Вінничанин підірвав банкомат і вкрав 800 тис. грн, але під вартою сидіти не хоче</w:t>
            </w:r>
          </w:p>
        </w:tc>
        <w:tc>
          <w:tcPr>
            <w:tcW w:w="4962" w:type="dxa"/>
            <w:shd w:val="clear" w:color="auto" w:fill="auto"/>
          </w:tcPr>
          <w:p w:rsidR="00565415" w:rsidRDefault="005724C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706C12" w:rsidRPr="003C0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https://vitatv.com.ua/kryminal/vinnychanyn-pidirvav-bankomat-i-vkrav-800</w:t>
              </w:r>
            </w:hyperlink>
          </w:p>
          <w:p w:rsid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C12" w:rsidRPr="00706C12" w:rsidRDefault="00706C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D6749" w:rsidRPr="00706C12" w:rsidRDefault="00DF77A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31.05.2022</w:t>
            </w:r>
          </w:p>
        </w:tc>
        <w:tc>
          <w:tcPr>
            <w:tcW w:w="1843" w:type="dxa"/>
            <w:shd w:val="clear" w:color="auto" w:fill="auto"/>
          </w:tcPr>
          <w:p w:rsidR="006D6749" w:rsidRPr="00706C12" w:rsidRDefault="00DF77A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D6749" w:rsidRPr="00706C12" w:rsidRDefault="00DF77A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</w:tbl>
    <w:p w:rsidR="005724CF" w:rsidRDefault="005724CF" w:rsidP="005724CF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</w:p>
    <w:p w:rsidR="000A7F96" w:rsidRPr="00706C12" w:rsidRDefault="000A7F96" w:rsidP="005724CF">
      <w:pPr>
        <w:jc w:val="right"/>
      </w:pPr>
      <w:r w:rsidRPr="00706C12">
        <w:rPr>
          <w:rFonts w:ascii="Times New Roman" w:hAnsi="Times New Roman" w:cs="Times New Roman"/>
          <w:b/>
          <w:sz w:val="24"/>
          <w:szCs w:val="24"/>
        </w:rPr>
        <w:t xml:space="preserve">Пресслужба Вінницького апеляційного суду </w:t>
      </w:r>
    </w:p>
    <w:sectPr w:rsidR="000A7F96" w:rsidRPr="00706C12" w:rsidSect="00F73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4"/>
    <w:rsid w:val="00000051"/>
    <w:rsid w:val="00000F15"/>
    <w:rsid w:val="00002902"/>
    <w:rsid w:val="00013FB4"/>
    <w:rsid w:val="00013FEB"/>
    <w:rsid w:val="00015575"/>
    <w:rsid w:val="00027A5D"/>
    <w:rsid w:val="00045965"/>
    <w:rsid w:val="00052115"/>
    <w:rsid w:val="00067D34"/>
    <w:rsid w:val="000A7784"/>
    <w:rsid w:val="000A7F96"/>
    <w:rsid w:val="000B7439"/>
    <w:rsid w:val="000B76F7"/>
    <w:rsid w:val="000C5A27"/>
    <w:rsid w:val="000C7B6F"/>
    <w:rsid w:val="000D2EE4"/>
    <w:rsid w:val="000D4892"/>
    <w:rsid w:val="000D6CDD"/>
    <w:rsid w:val="000E4C07"/>
    <w:rsid w:val="000E672B"/>
    <w:rsid w:val="000F6CCD"/>
    <w:rsid w:val="00101861"/>
    <w:rsid w:val="00112BF1"/>
    <w:rsid w:val="00124B9D"/>
    <w:rsid w:val="0012551B"/>
    <w:rsid w:val="00133F64"/>
    <w:rsid w:val="00140345"/>
    <w:rsid w:val="00187F62"/>
    <w:rsid w:val="00193CB1"/>
    <w:rsid w:val="001B7E6A"/>
    <w:rsid w:val="001C74D2"/>
    <w:rsid w:val="001C7A3F"/>
    <w:rsid w:val="001F49DB"/>
    <w:rsid w:val="00200741"/>
    <w:rsid w:val="00203A01"/>
    <w:rsid w:val="002146F0"/>
    <w:rsid w:val="002301A2"/>
    <w:rsid w:val="00253787"/>
    <w:rsid w:val="002646B0"/>
    <w:rsid w:val="002739E7"/>
    <w:rsid w:val="00273E7D"/>
    <w:rsid w:val="00275A5C"/>
    <w:rsid w:val="00296CC0"/>
    <w:rsid w:val="002A30F7"/>
    <w:rsid w:val="002D38A4"/>
    <w:rsid w:val="002D78A6"/>
    <w:rsid w:val="002D7CEE"/>
    <w:rsid w:val="002E2AE0"/>
    <w:rsid w:val="002F5B24"/>
    <w:rsid w:val="002F5EF8"/>
    <w:rsid w:val="00333D09"/>
    <w:rsid w:val="0034007B"/>
    <w:rsid w:val="0034488B"/>
    <w:rsid w:val="0036163A"/>
    <w:rsid w:val="00364A3A"/>
    <w:rsid w:val="00382A30"/>
    <w:rsid w:val="003D58C5"/>
    <w:rsid w:val="003E199B"/>
    <w:rsid w:val="003E71B3"/>
    <w:rsid w:val="0040229A"/>
    <w:rsid w:val="00402BCA"/>
    <w:rsid w:val="00412876"/>
    <w:rsid w:val="00421B90"/>
    <w:rsid w:val="00426367"/>
    <w:rsid w:val="00433AE7"/>
    <w:rsid w:val="00436704"/>
    <w:rsid w:val="00452D06"/>
    <w:rsid w:val="00457732"/>
    <w:rsid w:val="0046402F"/>
    <w:rsid w:val="004750A4"/>
    <w:rsid w:val="00482AF7"/>
    <w:rsid w:val="00485972"/>
    <w:rsid w:val="00495F83"/>
    <w:rsid w:val="004A0EFF"/>
    <w:rsid w:val="004B1036"/>
    <w:rsid w:val="004B40A4"/>
    <w:rsid w:val="004C4C26"/>
    <w:rsid w:val="004C629A"/>
    <w:rsid w:val="004E35FD"/>
    <w:rsid w:val="004E4917"/>
    <w:rsid w:val="0050050E"/>
    <w:rsid w:val="00505516"/>
    <w:rsid w:val="00506D7D"/>
    <w:rsid w:val="005220F1"/>
    <w:rsid w:val="00532FA4"/>
    <w:rsid w:val="00537525"/>
    <w:rsid w:val="00537F45"/>
    <w:rsid w:val="00542D4C"/>
    <w:rsid w:val="00544F3C"/>
    <w:rsid w:val="00565415"/>
    <w:rsid w:val="00567DEF"/>
    <w:rsid w:val="005724CF"/>
    <w:rsid w:val="0057343B"/>
    <w:rsid w:val="00597403"/>
    <w:rsid w:val="005C135D"/>
    <w:rsid w:val="005C4F77"/>
    <w:rsid w:val="005F2C28"/>
    <w:rsid w:val="005F5236"/>
    <w:rsid w:val="006072A4"/>
    <w:rsid w:val="00637007"/>
    <w:rsid w:val="0065421C"/>
    <w:rsid w:val="006572E2"/>
    <w:rsid w:val="0066106C"/>
    <w:rsid w:val="00661916"/>
    <w:rsid w:val="00663F42"/>
    <w:rsid w:val="0067005E"/>
    <w:rsid w:val="0067726B"/>
    <w:rsid w:val="0068129C"/>
    <w:rsid w:val="00696A6B"/>
    <w:rsid w:val="006A2352"/>
    <w:rsid w:val="006B752A"/>
    <w:rsid w:val="006B7E1F"/>
    <w:rsid w:val="006D2C3B"/>
    <w:rsid w:val="006D6749"/>
    <w:rsid w:val="00706C12"/>
    <w:rsid w:val="00714DA1"/>
    <w:rsid w:val="00717556"/>
    <w:rsid w:val="00737250"/>
    <w:rsid w:val="007424D6"/>
    <w:rsid w:val="00743C87"/>
    <w:rsid w:val="007566E8"/>
    <w:rsid w:val="0076726D"/>
    <w:rsid w:val="00785DED"/>
    <w:rsid w:val="00790472"/>
    <w:rsid w:val="007943EB"/>
    <w:rsid w:val="007A6C55"/>
    <w:rsid w:val="007B1D4C"/>
    <w:rsid w:val="007C599D"/>
    <w:rsid w:val="007E53B4"/>
    <w:rsid w:val="007E5DE3"/>
    <w:rsid w:val="007F1C5D"/>
    <w:rsid w:val="00810CD9"/>
    <w:rsid w:val="0081506A"/>
    <w:rsid w:val="008205A0"/>
    <w:rsid w:val="00822DCB"/>
    <w:rsid w:val="00822E2B"/>
    <w:rsid w:val="008338EB"/>
    <w:rsid w:val="008346FB"/>
    <w:rsid w:val="0083727E"/>
    <w:rsid w:val="0087214B"/>
    <w:rsid w:val="008759EC"/>
    <w:rsid w:val="008804ED"/>
    <w:rsid w:val="00890397"/>
    <w:rsid w:val="008A3BE2"/>
    <w:rsid w:val="008B6129"/>
    <w:rsid w:val="008B7176"/>
    <w:rsid w:val="008C1FA8"/>
    <w:rsid w:val="008E1DDF"/>
    <w:rsid w:val="008E4CCF"/>
    <w:rsid w:val="008F1C8E"/>
    <w:rsid w:val="00901C04"/>
    <w:rsid w:val="009040DD"/>
    <w:rsid w:val="00906ED2"/>
    <w:rsid w:val="00913328"/>
    <w:rsid w:val="0091406D"/>
    <w:rsid w:val="009220F8"/>
    <w:rsid w:val="009231A3"/>
    <w:rsid w:val="00935B98"/>
    <w:rsid w:val="00946166"/>
    <w:rsid w:val="009532D2"/>
    <w:rsid w:val="00966958"/>
    <w:rsid w:val="009750DD"/>
    <w:rsid w:val="00987FB9"/>
    <w:rsid w:val="009A06D0"/>
    <w:rsid w:val="009A62CC"/>
    <w:rsid w:val="009A6FF5"/>
    <w:rsid w:val="009B157A"/>
    <w:rsid w:val="009B465E"/>
    <w:rsid w:val="009D4060"/>
    <w:rsid w:val="009E019F"/>
    <w:rsid w:val="00A159D7"/>
    <w:rsid w:val="00A22104"/>
    <w:rsid w:val="00A35B6D"/>
    <w:rsid w:val="00A41F9B"/>
    <w:rsid w:val="00A53BAD"/>
    <w:rsid w:val="00A62734"/>
    <w:rsid w:val="00A65DB1"/>
    <w:rsid w:val="00A67C65"/>
    <w:rsid w:val="00A75445"/>
    <w:rsid w:val="00A95B0C"/>
    <w:rsid w:val="00AA327C"/>
    <w:rsid w:val="00AB0893"/>
    <w:rsid w:val="00AB2A1D"/>
    <w:rsid w:val="00AC00FD"/>
    <w:rsid w:val="00AC2922"/>
    <w:rsid w:val="00AD7237"/>
    <w:rsid w:val="00AE01C4"/>
    <w:rsid w:val="00AF2472"/>
    <w:rsid w:val="00B00157"/>
    <w:rsid w:val="00B01089"/>
    <w:rsid w:val="00B045F2"/>
    <w:rsid w:val="00B07422"/>
    <w:rsid w:val="00B55D8C"/>
    <w:rsid w:val="00B62E9B"/>
    <w:rsid w:val="00B63D9D"/>
    <w:rsid w:val="00B6579F"/>
    <w:rsid w:val="00B712D2"/>
    <w:rsid w:val="00B73F9F"/>
    <w:rsid w:val="00B957B7"/>
    <w:rsid w:val="00B978E9"/>
    <w:rsid w:val="00BA6280"/>
    <w:rsid w:val="00BE18A1"/>
    <w:rsid w:val="00BF057B"/>
    <w:rsid w:val="00C05EFA"/>
    <w:rsid w:val="00C1492D"/>
    <w:rsid w:val="00C2630C"/>
    <w:rsid w:val="00C33B02"/>
    <w:rsid w:val="00C33FC0"/>
    <w:rsid w:val="00C3666A"/>
    <w:rsid w:val="00C464D4"/>
    <w:rsid w:val="00C635C3"/>
    <w:rsid w:val="00C63C1F"/>
    <w:rsid w:val="00C7733C"/>
    <w:rsid w:val="00C77F2A"/>
    <w:rsid w:val="00C82AD5"/>
    <w:rsid w:val="00CA606D"/>
    <w:rsid w:val="00CD116E"/>
    <w:rsid w:val="00CE4F10"/>
    <w:rsid w:val="00D00DE4"/>
    <w:rsid w:val="00D325F0"/>
    <w:rsid w:val="00D33D95"/>
    <w:rsid w:val="00D5018C"/>
    <w:rsid w:val="00D507F3"/>
    <w:rsid w:val="00D51AC0"/>
    <w:rsid w:val="00D527AD"/>
    <w:rsid w:val="00D5773A"/>
    <w:rsid w:val="00D600D3"/>
    <w:rsid w:val="00D6642B"/>
    <w:rsid w:val="00D701F1"/>
    <w:rsid w:val="00D9230F"/>
    <w:rsid w:val="00D96A16"/>
    <w:rsid w:val="00DA0588"/>
    <w:rsid w:val="00DB43F3"/>
    <w:rsid w:val="00DD0676"/>
    <w:rsid w:val="00DD2774"/>
    <w:rsid w:val="00DD6238"/>
    <w:rsid w:val="00DE2B11"/>
    <w:rsid w:val="00DF77A9"/>
    <w:rsid w:val="00E02843"/>
    <w:rsid w:val="00E05F92"/>
    <w:rsid w:val="00E14024"/>
    <w:rsid w:val="00E1607B"/>
    <w:rsid w:val="00E218AB"/>
    <w:rsid w:val="00E43804"/>
    <w:rsid w:val="00E54D45"/>
    <w:rsid w:val="00E740BC"/>
    <w:rsid w:val="00E7691A"/>
    <w:rsid w:val="00EB275D"/>
    <w:rsid w:val="00EB3FCF"/>
    <w:rsid w:val="00EB4697"/>
    <w:rsid w:val="00EB6609"/>
    <w:rsid w:val="00F04101"/>
    <w:rsid w:val="00F044C6"/>
    <w:rsid w:val="00F22621"/>
    <w:rsid w:val="00F37244"/>
    <w:rsid w:val="00F445AA"/>
    <w:rsid w:val="00F457E4"/>
    <w:rsid w:val="00F570E4"/>
    <w:rsid w:val="00F57D45"/>
    <w:rsid w:val="00F7394F"/>
    <w:rsid w:val="00FA5427"/>
    <w:rsid w:val="00FC2983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AB4C"/>
  <w15:chartTrackingRefBased/>
  <w15:docId w15:val="{F8ED1711-8B67-4234-AF01-82B3A03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8A4"/>
    <w:pPr>
      <w:spacing w:after="160" w:line="259" w:lineRule="auto"/>
      <w:jc w:val="left"/>
    </w:pPr>
  </w:style>
  <w:style w:type="paragraph" w:styleId="1">
    <w:name w:val="heading 1"/>
    <w:basedOn w:val="a"/>
    <w:link w:val="10"/>
    <w:uiPriority w:val="9"/>
    <w:qFormat/>
    <w:rsid w:val="008B6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A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3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2D3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D3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2D38A4"/>
    <w:rPr>
      <w:rFonts w:eastAsiaTheme="minorEastAsia"/>
      <w:color w:val="5A5A5A" w:themeColor="text1" w:themeTint="A5"/>
      <w:spacing w:val="15"/>
    </w:rPr>
  </w:style>
  <w:style w:type="character" w:styleId="a8">
    <w:name w:val="Unresolved Mention"/>
    <w:basedOn w:val="a0"/>
    <w:uiPriority w:val="99"/>
    <w:semiHidden/>
    <w:unhideWhenUsed/>
    <w:rsid w:val="00C33B0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612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372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nnitsa.info/news/vinnyts-kyy-apelyatsiynyy-sud-zalyshyv-zastavu-v-sumi-mayzhe-200-tysyach-dlya-moldavanyna-yakyy-cherez-dnister-perepravlyav-cholovikiv-za-kordon.html" TargetMode="External"/><Relationship Id="rId18" Type="http://schemas.openxmlformats.org/officeDocument/2006/relationships/hyperlink" Target="https://vn.20minut.ua/dopomogha-armiyi/vinnitski-suddi-podaruvali-ukrayinskim-voyinam-avtomobil-11602725.html?fbclid=IwAR3ZlLJRtSoD0zJT0BR9CxGG52ParLLZODG5H6_zcYDzi3tQtRf0XP8CBIk" TargetMode="External"/><Relationship Id="rId26" Type="http://schemas.openxmlformats.org/officeDocument/2006/relationships/hyperlink" Target="https://suspilne.media/241306-narodilisa-u-den-visivanki-kolektiv-apelacijnogo-sudu-vinnici-podaruvav-nemovlatam-ukrainski-sorocki/" TargetMode="External"/><Relationship Id="rId39" Type="http://schemas.openxmlformats.org/officeDocument/2006/relationships/hyperlink" Target="https://sud.ua/ru/news/ukraine/239386-vinnitskiy-apelyatsiyniy-sud-rozglyane-apelyatsiynu-skargu-na-ukhvalu-schodo-posyagannya-na-teritorialnu-tsilisnist-ukrayini" TargetMode="External"/><Relationship Id="rId21" Type="http://schemas.openxmlformats.org/officeDocument/2006/relationships/hyperlink" Target="https://vn.20minut.ua/Kryminal/na-vinnichchini-sud-naklav-aresht-na-mayno-vartist-mayzhe-15-milyoniv-11606545.html" TargetMode="External"/><Relationship Id="rId34" Type="http://schemas.openxmlformats.org/officeDocument/2006/relationships/hyperlink" Target="https://vinbazar.com/news/podiyi/u-vinnitsii-vidhilili-apelyatsiiynu-skargu-cholovika-yakiy-zamoviv-vbivstvo-kolishno-drujini-foto" TargetMode="External"/><Relationship Id="rId42" Type="http://schemas.openxmlformats.org/officeDocument/2006/relationships/hyperlink" Target="https://vn.20minut.ua/Kryminal/kradizhka-z-bankomata-800-tisyach-griven-u-vinnitsi-sudyat-ymovirnogo--11611931.html" TargetMode="External"/><Relationship Id="rId7" Type="http://schemas.openxmlformats.org/officeDocument/2006/relationships/hyperlink" Target="https://fakty.com.ua/ua/ukraine/20220503-ye-aptechky-voda-svitlo-u-vinnyczi-obladnaly-shovyshhe-dlya-120-lyudej/?fbclid=IwAR2Qm1SCNM45O03a3z_7jxd0CwlTlKMPxXXi0A8U_epW3Aw6zlpxqp2VeQ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n.depo.ua/ukr/vn/suddi-vinnitskogo-apelyatsiynogo-sudu-podaruvali-ukrainskim-voinam-avtomobil-202205061438383" TargetMode="External"/><Relationship Id="rId29" Type="http://schemas.openxmlformats.org/officeDocument/2006/relationships/hyperlink" Target="https://fb.watch/d8MTJ7hIPh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Edg5sCLlwc" TargetMode="External"/><Relationship Id="rId11" Type="http://schemas.openxmlformats.org/officeDocument/2006/relationships/hyperlink" Target="https://www.news.vn.ua/u-vinnytskomu-apeliatsiynomu-sudi-oblashtuvaly-ukryttia/" TargetMode="External"/><Relationship Id="rId24" Type="http://schemas.openxmlformats.org/officeDocument/2006/relationships/hyperlink" Target="https://vn.20minut.ua/lyudi/narodilisya-u-den-vishivanki-troe-nemovlyat-u-drugomu-pologovomu-otrim-11607563.html" TargetMode="External"/><Relationship Id="rId32" Type="http://schemas.openxmlformats.org/officeDocument/2006/relationships/hyperlink" Target="https://vn.20minut.ua/Kryminal/vbivstvo-vitalini-plahotnyuk-scho-prisudiv-apelyatsiyniy-sud-vbivtsyam-11610634.html" TargetMode="External"/><Relationship Id="rId37" Type="http://schemas.openxmlformats.org/officeDocument/2006/relationships/hyperlink" Target="https://fakty.ua/401753-za-ubijstvo-byvshej-zheny-zaplatil-3000-dollarov-v-vinnice-vynesli-prigovor-muzhu-i-ego-podelniku" TargetMode="External"/><Relationship Id="rId40" Type="http://schemas.openxmlformats.org/officeDocument/2006/relationships/hyperlink" Target="https://naparise.com/posts/u-vinnytsi-pidozriuvanoho-u-kradizhtsi-hroshei-z-bankomatu-zalyshyly-pid-vartoi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suspilne.media/235313-iz-lizkom-ta-sanvuzlom-u-vinnickomu-sudi-kimnatu-dla-konvou-oblastuvali-pid-bomboshovise/" TargetMode="External"/><Relationship Id="rId15" Type="http://schemas.openxmlformats.org/officeDocument/2006/relationships/hyperlink" Target="https://naparise.com/posts/suddi-vas-peredaly-avtivku-vinnytskii-chastyni-de-sluzhyt-ikh-spivrobitnyk" TargetMode="External"/><Relationship Id="rId23" Type="http://schemas.openxmlformats.org/officeDocument/2006/relationships/hyperlink" Target="https://www.news.vn.ua/u-vinnytsi-suddi-ta-advokaty-na-seminari-zbyraly-hroshi-na-avto-dlia-zsu/" TargetMode="External"/><Relationship Id="rId28" Type="http://schemas.openxmlformats.org/officeDocument/2006/relationships/hyperlink" Target="https://www.youtube.com/watch?v=VU2i3KfOzEY" TargetMode="External"/><Relationship Id="rId36" Type="http://schemas.openxmlformats.org/officeDocument/2006/relationships/hyperlink" Target="https://naparise.com/posts/do-dovichnoho-uviaznennia-u-vinnytsi-zasudzheno-zamovnyka-ta-kilera-vynnykh-u-vbyvstvi-vitaliny-plakhotniuk" TargetMode="External"/><Relationship Id="rId10" Type="http://schemas.openxmlformats.org/officeDocument/2006/relationships/hyperlink" Target="https://suspilne.media/236625-u-mogilevi-podilskomu-vikrili-inozemca-akij-nezakonno-perepravlav-ludej-cerez-kordon/" TargetMode="External"/><Relationship Id="rId19" Type="http://schemas.openxmlformats.org/officeDocument/2006/relationships/hyperlink" Target="https://naparise.com/posts/u-vinnytsi-sud-vynis-rishennia-u-ramkakh-naftovoi-spravy-zastupnyka-ministra-iustytsii-vasylyka?fbclid=IwAR0ES25MzChCm_nV63Px4YABgzNtvI_VksFo-KnOdEkh3X_DWaupPMJBrO4" TargetMode="External"/><Relationship Id="rId31" Type="http://schemas.openxmlformats.org/officeDocument/2006/relationships/hyperlink" Target="https://www.vinnitsa.info/news/vinnyts-kyy-apelyatsiynyy-sud-zalyshyv-dovichne-uv-yaznennya-kileru-i-zamovnyku-vbyvstva-molodoyi-zhinky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sud.ua/ru/news/sud-info/236517-u-vinnitskomu-apelyatsiynomu-sudi-oblashtuvali-nayprostishe-ukrittya-mozhe-umistiti-120-lyudey" TargetMode="External"/><Relationship Id="rId9" Type="http://schemas.openxmlformats.org/officeDocument/2006/relationships/hyperlink" Target="https://www.youtube.com/watch?v=4hMACOLFU7Y" TargetMode="External"/><Relationship Id="rId14" Type="http://schemas.openxmlformats.org/officeDocument/2006/relationships/hyperlink" Target="https://naparise.com/posts/maizhe-200-tysiach-u-vinnytsi-ne-zminyly-zastavy-moldavanynu-iakyi-khotiv-zarobliaty-na-perevezenni-cherez-dnister-ukraintsiv" TargetMode="External"/><Relationship Id="rId22" Type="http://schemas.openxmlformats.org/officeDocument/2006/relationships/hyperlink" Target="https://www.news.vn.ua/u-vinnytsi-naklaly-aresht-na-mayno-treydera-shcho-prodavav-palne/" TargetMode="External"/><Relationship Id="rId27" Type="http://schemas.openxmlformats.org/officeDocument/2006/relationships/hyperlink" Target="https://33kanal.com/news/181494.html" TargetMode="External"/><Relationship Id="rId30" Type="http://schemas.openxmlformats.org/officeDocument/2006/relationships/hyperlink" Target="https://ilikenews.com/news/rehiony/novyny-vinnychchyny/suspilstvo/u-vinnytsi-rishennya-sudu-nadsylatymut-elektronkoyu" TargetMode="External"/><Relationship Id="rId35" Type="http://schemas.openxmlformats.org/officeDocument/2006/relationships/hyperlink" Target="https://33kanal.com/news/182535.html" TargetMode="External"/><Relationship Id="rId43" Type="http://schemas.openxmlformats.org/officeDocument/2006/relationships/hyperlink" Target="https://vitatv.com.ua/kryminal/vinnychanyn-pidirvav-bankomat-i-vkrav-800" TargetMode="External"/><Relationship Id="rId8" Type="http://schemas.openxmlformats.org/officeDocument/2006/relationships/hyperlink" Target="https://vinbazar.com/news/rizne/ukrittya-na-120-lyudey-obladnali-v-pidvali-vinnitsikogo-apelyatsiiynogo-sudu-gotovi-navit-do-himatak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n.depo.ua/ukr/vn/gromadyanina-moldovi-yakiy-nezakonno-perevoziv-ukraintsiv-cherez-kordon-zalishili-pid-vartoyu-202205061438382" TargetMode="External"/><Relationship Id="rId17" Type="http://schemas.openxmlformats.org/officeDocument/2006/relationships/hyperlink" Target="https://vn.20minut.ua/Kryminal/mene-pobili-napoyili-ta-zmusili-za-scho-u-vinnitsi-sudyat-moldavanina-11602193.html" TargetMode="External"/><Relationship Id="rId25" Type="http://schemas.openxmlformats.org/officeDocument/2006/relationships/hyperlink" Target="https://www.vinnitsa.info/news/u-vinnytsi-novonarodzhenym-ditkam-podaruvaly-yikhni-pershi-vyshyvanky.html" TargetMode="External"/><Relationship Id="rId33" Type="http://schemas.openxmlformats.org/officeDocument/2006/relationships/hyperlink" Target="https://vezha.ua/dva-dovichnyh-nabuly-syly-u-vinnytsi-sud-zalyshyv-bez-zmin-vyrok-u-spravi-zamovnogo-vbyvstva-vitaliny-plahotnyuk/" TargetMode="External"/><Relationship Id="rId38" Type="http://schemas.openxmlformats.org/officeDocument/2006/relationships/hyperlink" Target="https://www.vinnitsa.info/news/u-vinnytsi-sud-zalyshyv-pid-vartoyu-cholovika-yakyy-vkrav-mayzhe-800-tysyach-hryven-z-bankomatu-v-medzakladi.html" TargetMode="External"/><Relationship Id="rId20" Type="http://schemas.openxmlformats.org/officeDocument/2006/relationships/hyperlink" Target="https://www.vinnitsa.info/news/na-vinnychchyni-slidstvo-pereviryaye-prychetnist-vysokoposadovtsya-do-oborudok-z-naftobazoyu-i-zapravkamy-mayno-sud-zalyshyv-pid-areshtom.html?fbclid=IwAR2CaKfRC3zK_jZ-1E8dlfaePVWKpPf9R5OpJeNzHW_7zxTAtM6zRttW_iE" TargetMode="External"/><Relationship Id="rId41" Type="http://schemas.openxmlformats.org/officeDocument/2006/relationships/hyperlink" Target="https://www.news.vn.ua/u-vinnytsi-sudiat-cholovika-za-kradizhku-z-bankomata-750-tysiach-hryven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9</Pages>
  <Words>10612</Words>
  <Characters>6049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 Надія Валеріївна</cp:lastModifiedBy>
  <cp:revision>40</cp:revision>
  <dcterms:created xsi:type="dcterms:W3CDTF">2022-05-03T12:21:00Z</dcterms:created>
  <dcterms:modified xsi:type="dcterms:W3CDTF">2022-06-14T10:21:00Z</dcterms:modified>
</cp:coreProperties>
</file>