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84" w:rsidRPr="00EE203A" w:rsidRDefault="00EA3184" w:rsidP="0024734A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E203A">
        <w:rPr>
          <w:rFonts w:ascii="Times New Roman" w:hAnsi="Times New Roman" w:cs="Times New Roman"/>
          <w:b/>
          <w:sz w:val="36"/>
          <w:szCs w:val="36"/>
        </w:rPr>
        <w:t>Вінницький апеляційний суд</w:t>
      </w:r>
    </w:p>
    <w:p w:rsidR="00EA3184" w:rsidRPr="00EE203A" w:rsidRDefault="00EA3184" w:rsidP="00EE203A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ЗМІ</w:t>
      </w:r>
    </w:p>
    <w:p w:rsidR="00EA3184" w:rsidRDefault="00315CF9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B585B">
        <w:rPr>
          <w:rFonts w:ascii="Times New Roman" w:hAnsi="Times New Roman" w:cs="Times New Roman"/>
          <w:sz w:val="24"/>
          <w:szCs w:val="24"/>
        </w:rPr>
        <w:t>трав</w:t>
      </w:r>
      <w:r w:rsidR="008D1CC6">
        <w:rPr>
          <w:rFonts w:ascii="Times New Roman" w:hAnsi="Times New Roman" w:cs="Times New Roman"/>
          <w:sz w:val="24"/>
          <w:szCs w:val="24"/>
        </w:rPr>
        <w:t>ень</w:t>
      </w:r>
      <w:r w:rsidR="00BA3280">
        <w:rPr>
          <w:rFonts w:ascii="Times New Roman" w:hAnsi="Times New Roman" w:cs="Times New Roman"/>
          <w:sz w:val="24"/>
          <w:szCs w:val="24"/>
        </w:rPr>
        <w:t xml:space="preserve"> 2021</w:t>
      </w:r>
      <w:r w:rsidR="00EA3184" w:rsidRPr="0024734A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EE203A" w:rsidRPr="0024734A" w:rsidRDefault="00EE203A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D913B1" w:rsidTr="002C3B3D">
        <w:tc>
          <w:tcPr>
            <w:tcW w:w="42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B805E7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B805E7" w:rsidRDefault="00F749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05E7" w:rsidRDefault="00B805E7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«20 хвилин»</w:t>
            </w:r>
          </w:p>
        </w:tc>
        <w:tc>
          <w:tcPr>
            <w:tcW w:w="2835" w:type="dxa"/>
            <w:shd w:val="clear" w:color="auto" w:fill="auto"/>
          </w:tcPr>
          <w:p w:rsidR="00B805E7" w:rsidRPr="00B805E7" w:rsidRDefault="00B805E7" w:rsidP="00B805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«Народжені у вишиванці»: малюкам у пологовому подарували традиційні вишиті сорочки</w:t>
            </w:r>
          </w:p>
          <w:p w:rsidR="00B805E7" w:rsidRPr="00CC536C" w:rsidRDefault="00B805E7" w:rsidP="00B805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805E7" w:rsidRDefault="00866154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05E7" w:rsidRPr="008F5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https://vn.20minut.ua/lyudi/narodzheni-u-vishivantsi-malyunkam-u-pologovomu-podaruvali-traditsiyni-11274383.html</w:t>
              </w:r>
            </w:hyperlink>
          </w:p>
          <w:p w:rsidR="00B805E7" w:rsidRDefault="00B805E7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05E7" w:rsidRPr="00B805E7" w:rsidRDefault="00B805E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05.2021</w:t>
            </w:r>
          </w:p>
        </w:tc>
        <w:tc>
          <w:tcPr>
            <w:tcW w:w="1842" w:type="dxa"/>
            <w:shd w:val="clear" w:color="auto" w:fill="auto"/>
          </w:tcPr>
          <w:p w:rsidR="00B805E7" w:rsidRPr="00B805E7" w:rsidRDefault="00B805E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</w:t>
            </w:r>
            <w:r w:rsidR="00F7494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істка була на заході</w:t>
            </w:r>
          </w:p>
        </w:tc>
        <w:tc>
          <w:tcPr>
            <w:tcW w:w="1701" w:type="dxa"/>
            <w:shd w:val="clear" w:color="auto" w:fill="auto"/>
          </w:tcPr>
          <w:p w:rsidR="00B805E7" w:rsidRPr="00B805E7" w:rsidRDefault="00B805E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Дарина Дідик</w:t>
            </w:r>
          </w:p>
        </w:tc>
      </w:tr>
      <w:tr w:rsidR="000916CA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0916CA" w:rsidRPr="000916CA" w:rsidRDefault="00F749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15CF9" w:rsidRPr="00CC536C" w:rsidRDefault="00CC536C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інниця.і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C536C" w:rsidRPr="00CC536C" w:rsidRDefault="00CC536C" w:rsidP="00CC536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Вінниці новонародженим малюкам подарували їхні перші вишиванки</w:t>
            </w:r>
          </w:p>
          <w:p w:rsidR="00375BA3" w:rsidRPr="00375BA3" w:rsidRDefault="00375BA3" w:rsidP="00CC536C">
            <w:pPr>
              <w:spacing w:after="0" w:line="240" w:lineRule="auto"/>
              <w:ind w:left="-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438AC" w:rsidRDefault="00866154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B30F5" w:rsidRPr="008F5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https://www.vinnitsa.info/news/u-vinnytsi-novonarodzhenym-malyukam-podaruvaly-yikhni-pershi-vyshyvanky.html</w:t>
              </w:r>
            </w:hyperlink>
          </w:p>
          <w:p w:rsidR="005B30F5" w:rsidRPr="008614E6" w:rsidRDefault="005B30F5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16CA" w:rsidRPr="005B30F5" w:rsidRDefault="005B30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20.05.2021</w:t>
            </w:r>
          </w:p>
        </w:tc>
        <w:tc>
          <w:tcPr>
            <w:tcW w:w="1842" w:type="dxa"/>
            <w:shd w:val="clear" w:color="auto" w:fill="auto"/>
          </w:tcPr>
          <w:p w:rsidR="000916CA" w:rsidRPr="00CC536C" w:rsidRDefault="00CC536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Журнал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істка була на заході</w:t>
            </w:r>
          </w:p>
        </w:tc>
        <w:tc>
          <w:tcPr>
            <w:tcW w:w="1701" w:type="dxa"/>
            <w:shd w:val="clear" w:color="auto" w:fill="auto"/>
          </w:tcPr>
          <w:p w:rsidR="000916CA" w:rsidRPr="00E438AC" w:rsidRDefault="00B805E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E7">
              <w:rPr>
                <w:rFonts w:ascii="Times New Roman" w:hAnsi="Times New Roman"/>
                <w:color w:val="000000"/>
                <w:sz w:val="24"/>
                <w:szCs w:val="24"/>
              </w:rPr>
              <w:t>Анастасія Голошивець</w:t>
            </w:r>
          </w:p>
        </w:tc>
      </w:tr>
      <w:tr w:rsidR="004F35FC" w:rsidRPr="00D913B1" w:rsidTr="00B805E7">
        <w:trPr>
          <w:trHeight w:val="1090"/>
        </w:trPr>
        <w:tc>
          <w:tcPr>
            <w:tcW w:w="421" w:type="dxa"/>
            <w:shd w:val="clear" w:color="auto" w:fill="auto"/>
          </w:tcPr>
          <w:p w:rsidR="004F35FC" w:rsidRDefault="00F749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35FC" w:rsidRPr="005B30F5" w:rsidRDefault="005B30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Vinnytsia Press Point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C654E" w:rsidRPr="0097778B" w:rsidRDefault="005B30F5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0F5">
              <w:rPr>
                <w:rFonts w:ascii="Times New Roman" w:hAnsi="Times New Roman"/>
                <w:color w:val="000000"/>
                <w:sz w:val="24"/>
                <w:szCs w:val="24"/>
              </w:rPr>
              <w:t>Як вінничани відзначили день вишиванки. Фото</w:t>
            </w:r>
          </w:p>
        </w:tc>
        <w:tc>
          <w:tcPr>
            <w:tcW w:w="3686" w:type="dxa"/>
            <w:shd w:val="clear" w:color="auto" w:fill="auto"/>
          </w:tcPr>
          <w:p w:rsidR="005B30F5" w:rsidRPr="00F14458" w:rsidRDefault="00866154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30F5" w:rsidRPr="008F5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https://presspoint.in.ua/2021/05/20/iak-vinnychany-vidznachyly-den-vyshyvanky-foto/</w:t>
              </w:r>
            </w:hyperlink>
          </w:p>
        </w:tc>
        <w:tc>
          <w:tcPr>
            <w:tcW w:w="2410" w:type="dxa"/>
            <w:shd w:val="clear" w:color="auto" w:fill="auto"/>
          </w:tcPr>
          <w:p w:rsidR="004F35FC" w:rsidRPr="00F14458" w:rsidRDefault="005B30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20.05.2021</w:t>
            </w:r>
          </w:p>
        </w:tc>
        <w:tc>
          <w:tcPr>
            <w:tcW w:w="1842" w:type="dxa"/>
            <w:shd w:val="clear" w:color="auto" w:fill="auto"/>
          </w:tcPr>
          <w:p w:rsidR="004F35FC" w:rsidRPr="004F35FC" w:rsidRDefault="005B30F5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4F35FC" w:rsidRDefault="005B30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DC6898" w:rsidRPr="00D913B1" w:rsidTr="00B805E7">
        <w:trPr>
          <w:trHeight w:val="1090"/>
        </w:trPr>
        <w:tc>
          <w:tcPr>
            <w:tcW w:w="421" w:type="dxa"/>
            <w:shd w:val="clear" w:color="auto" w:fill="auto"/>
          </w:tcPr>
          <w:p w:rsidR="00DC6898" w:rsidRDefault="00F749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C6898" w:rsidRPr="00DC6898" w:rsidRDefault="00DC689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інниця»</w:t>
            </w:r>
          </w:p>
        </w:tc>
        <w:tc>
          <w:tcPr>
            <w:tcW w:w="2835" w:type="dxa"/>
            <w:shd w:val="clear" w:color="auto" w:fill="auto"/>
          </w:tcPr>
          <w:p w:rsidR="00DC6898" w:rsidRPr="005B30F5" w:rsidRDefault="00DC6898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898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немовлятам подарували вишиті льолі</w:t>
            </w:r>
          </w:p>
        </w:tc>
        <w:tc>
          <w:tcPr>
            <w:tcW w:w="3686" w:type="dxa"/>
            <w:shd w:val="clear" w:color="auto" w:fill="auto"/>
          </w:tcPr>
          <w:p w:rsidR="00DC6898" w:rsidRDefault="00866154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6898" w:rsidRPr="008F5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https://vn.depo.ua/ukr/vn/u-vinnitsi-nemovlyatam-podaruvali-vishiti-loli-202105201323207</w:t>
              </w:r>
            </w:hyperlink>
          </w:p>
          <w:p w:rsidR="00DC6898" w:rsidRDefault="00DC6898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C6898" w:rsidRDefault="00DC689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20.05.2021</w:t>
            </w:r>
          </w:p>
        </w:tc>
        <w:tc>
          <w:tcPr>
            <w:tcW w:w="1842" w:type="dxa"/>
            <w:shd w:val="clear" w:color="auto" w:fill="auto"/>
          </w:tcPr>
          <w:p w:rsidR="00DC6898" w:rsidRDefault="00DC6898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DC6898" w:rsidRDefault="00DC689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Оксана Дмитрук</w:t>
            </w:r>
          </w:p>
        </w:tc>
      </w:tr>
      <w:tr w:rsidR="0004461D" w:rsidRPr="00D913B1" w:rsidTr="00A4483A">
        <w:trPr>
          <w:trHeight w:val="1406"/>
        </w:trPr>
        <w:tc>
          <w:tcPr>
            <w:tcW w:w="421" w:type="dxa"/>
            <w:shd w:val="clear" w:color="auto" w:fill="auto"/>
          </w:tcPr>
          <w:p w:rsidR="0004461D" w:rsidRDefault="00F749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04461D" w:rsidRPr="00966935" w:rsidRDefault="00966935" w:rsidP="005C65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04461D" w:rsidRDefault="00966935" w:rsidP="005C65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935">
              <w:rPr>
                <w:rFonts w:ascii="Times New Roman" w:hAnsi="Times New Roman"/>
                <w:color w:val="000000"/>
                <w:sz w:val="24"/>
                <w:szCs w:val="24"/>
              </w:rPr>
              <w:t>Активістку “Femen”, яка у Вінниці спалила декоративний трамвай, звільнили від відбування покарання</w:t>
            </w:r>
          </w:p>
        </w:tc>
        <w:tc>
          <w:tcPr>
            <w:tcW w:w="3686" w:type="dxa"/>
            <w:shd w:val="clear" w:color="auto" w:fill="auto"/>
          </w:tcPr>
          <w:p w:rsidR="005C654E" w:rsidRDefault="00866154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6935" w:rsidRPr="008F5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https://vezha.ua/aktyvistku-femen-yaka-u-vinnytsi-spalyla-dekoratyvnyj-tramvaj-zvilnyly-vid-vidbuvannya-pokarannya/</w:t>
              </w:r>
            </w:hyperlink>
          </w:p>
          <w:p w:rsidR="00966935" w:rsidRDefault="00966935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76973" w:rsidRPr="008614E6" w:rsidRDefault="0096693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1842" w:type="dxa"/>
            <w:shd w:val="clear" w:color="auto" w:fill="auto"/>
          </w:tcPr>
          <w:p w:rsidR="0004461D" w:rsidRPr="00966935" w:rsidRDefault="00966935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Журнал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був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04461D" w:rsidRPr="00966935" w:rsidRDefault="005B30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B30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В'ячеслав Луцков</w:t>
            </w:r>
          </w:p>
        </w:tc>
      </w:tr>
      <w:tr w:rsidR="00FC65FE" w:rsidRPr="00D913B1" w:rsidTr="00530DE9">
        <w:trPr>
          <w:trHeight w:val="983"/>
        </w:trPr>
        <w:tc>
          <w:tcPr>
            <w:tcW w:w="421" w:type="dxa"/>
            <w:shd w:val="clear" w:color="auto" w:fill="auto"/>
          </w:tcPr>
          <w:p w:rsidR="00FC65FE" w:rsidRDefault="00F749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FC65FE" w:rsidRDefault="004B0CD7" w:rsidP="00FC65F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«Суспільне. Новини»</w:t>
            </w:r>
          </w:p>
        </w:tc>
        <w:tc>
          <w:tcPr>
            <w:tcW w:w="2835" w:type="dxa"/>
            <w:shd w:val="clear" w:color="auto" w:fill="auto"/>
          </w:tcPr>
          <w:p w:rsidR="00FC65FE" w:rsidRPr="004B0CD7" w:rsidRDefault="004B0CD7" w:rsidP="005C65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CD7">
              <w:rPr>
                <w:rFonts w:ascii="Times New Roman" w:hAnsi="Times New Roman"/>
                <w:color w:val="000000"/>
                <w:sz w:val="24"/>
                <w:szCs w:val="24"/>
              </w:rPr>
              <w:t>Суд змінив вирок учасниці руху Femen за підпал трамвайчика "Roshen"</w:t>
            </w:r>
          </w:p>
        </w:tc>
        <w:tc>
          <w:tcPr>
            <w:tcW w:w="3686" w:type="dxa"/>
            <w:shd w:val="clear" w:color="auto" w:fill="auto"/>
          </w:tcPr>
          <w:p w:rsidR="00FC65FE" w:rsidRDefault="00866154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B0CD7" w:rsidRPr="008F5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https://suspilne.media/135361-sud-zminiv-virok-ucasnici-ruhu-femen-za-pidpal-tramvajcika-roshen/</w:t>
              </w:r>
            </w:hyperlink>
          </w:p>
          <w:p w:rsidR="004B0CD7" w:rsidRDefault="004B0CD7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C65FE" w:rsidRDefault="004B0CD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1842" w:type="dxa"/>
            <w:shd w:val="clear" w:color="auto" w:fill="auto"/>
          </w:tcPr>
          <w:p w:rsidR="00FC65FE" w:rsidRDefault="004B0CD7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0CD7" w:rsidRPr="004B0CD7" w:rsidRDefault="004B0CD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Віталій Бондарєв</w:t>
            </w:r>
          </w:p>
        </w:tc>
      </w:tr>
      <w:tr w:rsidR="000B58B2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0B58B2" w:rsidRPr="00CF7E36" w:rsidRDefault="00F749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B58B2" w:rsidRPr="007A3EB9" w:rsidRDefault="004B0CD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="00966935">
              <w:rPr>
                <w:rFonts w:ascii="Times New Roman" w:hAnsi="Times New Roman"/>
                <w:color w:val="000000"/>
                <w:sz w:val="24"/>
                <w:szCs w:val="24"/>
              </w:rPr>
              <w:t>ВІТАТБ»</w:t>
            </w:r>
          </w:p>
        </w:tc>
        <w:tc>
          <w:tcPr>
            <w:tcW w:w="2835" w:type="dxa"/>
            <w:shd w:val="clear" w:color="auto" w:fill="auto"/>
          </w:tcPr>
          <w:p w:rsidR="000B58B2" w:rsidRPr="007A3EB9" w:rsidRDefault="004B0CD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CD7">
              <w:rPr>
                <w:rFonts w:ascii="Times New Roman" w:hAnsi="Times New Roman"/>
                <w:color w:val="000000"/>
                <w:sz w:val="24"/>
                <w:szCs w:val="24"/>
              </w:rPr>
              <w:t>Палійку вінницького “рошенівського” трамвайчика звільнили від покарання</w:t>
            </w:r>
          </w:p>
        </w:tc>
        <w:tc>
          <w:tcPr>
            <w:tcW w:w="3686" w:type="dxa"/>
            <w:shd w:val="clear" w:color="auto" w:fill="auto"/>
          </w:tcPr>
          <w:p w:rsidR="005C654E" w:rsidRDefault="00866154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B0CD7" w:rsidRPr="008F52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https://vitatv.com.ua/kriminal/paliyku-vinnickogo-roshenivskogo-tramvaychika-zvilnili-vid-pokarannya</w:t>
              </w:r>
            </w:hyperlink>
          </w:p>
          <w:p w:rsidR="004B0CD7" w:rsidRPr="007272A7" w:rsidRDefault="004B0CD7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58B2" w:rsidRPr="00D33C81" w:rsidRDefault="0096693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1842" w:type="dxa"/>
            <w:shd w:val="clear" w:color="auto" w:fill="auto"/>
          </w:tcPr>
          <w:p w:rsidR="000B58B2" w:rsidRPr="00D33C81" w:rsidRDefault="008417E9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B58B2" w:rsidRPr="005C654E" w:rsidRDefault="0096693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D7A3E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3D7A3E" w:rsidRPr="002A10DF" w:rsidRDefault="00F749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3D7A3E" w:rsidRPr="006B1329" w:rsidRDefault="005B30F5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7F55F7" w:rsidRPr="00D9686A" w:rsidRDefault="005B30F5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0F5">
              <w:rPr>
                <w:rFonts w:ascii="Times New Roman" w:hAnsi="Times New Roman"/>
                <w:color w:val="000000"/>
                <w:sz w:val="24"/>
                <w:szCs w:val="24"/>
              </w:rPr>
              <w:t>Алісу «Огоньок» звільнили від відбування покарання за спалений трамвайчик</w:t>
            </w:r>
          </w:p>
        </w:tc>
        <w:tc>
          <w:tcPr>
            <w:tcW w:w="3686" w:type="dxa"/>
            <w:shd w:val="clear" w:color="auto" w:fill="auto"/>
          </w:tcPr>
          <w:p w:rsidR="00956006" w:rsidRDefault="00866154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B30F5" w:rsidRPr="008F52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https://33kanal.com/news/134720.html</w:t>
              </w:r>
            </w:hyperlink>
          </w:p>
          <w:p w:rsidR="005B30F5" w:rsidRPr="007439B1" w:rsidRDefault="005B30F5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7A3E" w:rsidRPr="007F55F7" w:rsidRDefault="005B30F5" w:rsidP="002C3B3D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1842" w:type="dxa"/>
            <w:shd w:val="clear" w:color="auto" w:fill="auto"/>
          </w:tcPr>
          <w:p w:rsidR="003D7A3E" w:rsidRPr="007F55F7" w:rsidRDefault="0095600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D7A3E" w:rsidRPr="007F55F7" w:rsidRDefault="0095600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Пустіва</w:t>
            </w:r>
          </w:p>
        </w:tc>
      </w:tr>
    </w:tbl>
    <w:p w:rsidR="00530DE9" w:rsidRPr="00530DE9" w:rsidRDefault="00530DE9" w:rsidP="00530DE9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 w:rsidRPr="00530DE9">
        <w:rPr>
          <w:rFonts w:ascii="Times New Roman" w:hAnsi="Times New Roman"/>
          <w:b/>
          <w:sz w:val="28"/>
          <w:szCs w:val="28"/>
        </w:rPr>
        <w:t xml:space="preserve">                                            Пресслужба Вінницького апеляційного суду</w:t>
      </w:r>
    </w:p>
    <w:p w:rsidR="004E4F7B" w:rsidRDefault="00194E0B" w:rsidP="00BA2AED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530DE9" w:rsidRPr="00530DE9" w:rsidRDefault="00530DE9">
      <w:pPr>
        <w:ind w:left="1416"/>
        <w:jc w:val="right"/>
        <w:rPr>
          <w:rFonts w:ascii="Times New Roman" w:hAnsi="Times New Roman"/>
          <w:b/>
          <w:sz w:val="24"/>
          <w:szCs w:val="24"/>
        </w:rPr>
      </w:pPr>
    </w:p>
    <w:sectPr w:rsidR="00530DE9" w:rsidRPr="00530DE9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C"/>
    <w:rsid w:val="0000045E"/>
    <w:rsid w:val="00010556"/>
    <w:rsid w:val="00015F12"/>
    <w:rsid w:val="00027A3B"/>
    <w:rsid w:val="000309ED"/>
    <w:rsid w:val="00032F94"/>
    <w:rsid w:val="00035439"/>
    <w:rsid w:val="000422EB"/>
    <w:rsid w:val="0004461D"/>
    <w:rsid w:val="00044F7A"/>
    <w:rsid w:val="00057C81"/>
    <w:rsid w:val="000621F5"/>
    <w:rsid w:val="000702B8"/>
    <w:rsid w:val="00071CF1"/>
    <w:rsid w:val="000724C0"/>
    <w:rsid w:val="000728D9"/>
    <w:rsid w:val="00073812"/>
    <w:rsid w:val="00080E69"/>
    <w:rsid w:val="000817C3"/>
    <w:rsid w:val="000854A2"/>
    <w:rsid w:val="000876F3"/>
    <w:rsid w:val="00087729"/>
    <w:rsid w:val="00090D4E"/>
    <w:rsid w:val="000916CA"/>
    <w:rsid w:val="00094591"/>
    <w:rsid w:val="00095CF4"/>
    <w:rsid w:val="000B585B"/>
    <w:rsid w:val="000B58B2"/>
    <w:rsid w:val="000C4327"/>
    <w:rsid w:val="000C6644"/>
    <w:rsid w:val="000D081A"/>
    <w:rsid w:val="000D21C7"/>
    <w:rsid w:val="000D4D63"/>
    <w:rsid w:val="000E343D"/>
    <w:rsid w:val="000F28DC"/>
    <w:rsid w:val="00107204"/>
    <w:rsid w:val="001106ED"/>
    <w:rsid w:val="001227DE"/>
    <w:rsid w:val="001253FA"/>
    <w:rsid w:val="00127AB0"/>
    <w:rsid w:val="00143502"/>
    <w:rsid w:val="00145D0D"/>
    <w:rsid w:val="0015607A"/>
    <w:rsid w:val="00157991"/>
    <w:rsid w:val="001611AF"/>
    <w:rsid w:val="001657DC"/>
    <w:rsid w:val="00176309"/>
    <w:rsid w:val="00186C50"/>
    <w:rsid w:val="00186FE9"/>
    <w:rsid w:val="001923B7"/>
    <w:rsid w:val="00194E0B"/>
    <w:rsid w:val="001A182E"/>
    <w:rsid w:val="001A1E83"/>
    <w:rsid w:val="001A2875"/>
    <w:rsid w:val="001A4205"/>
    <w:rsid w:val="001B3927"/>
    <w:rsid w:val="001B5A02"/>
    <w:rsid w:val="001C3E7A"/>
    <w:rsid w:val="001C4760"/>
    <w:rsid w:val="001F1E59"/>
    <w:rsid w:val="00201C54"/>
    <w:rsid w:val="002037BF"/>
    <w:rsid w:val="00203B6E"/>
    <w:rsid w:val="00203E2E"/>
    <w:rsid w:val="0021700E"/>
    <w:rsid w:val="00220397"/>
    <w:rsid w:val="00222631"/>
    <w:rsid w:val="00223C7D"/>
    <w:rsid w:val="00233204"/>
    <w:rsid w:val="00235566"/>
    <w:rsid w:val="00236E9A"/>
    <w:rsid w:val="00241B05"/>
    <w:rsid w:val="00242DA3"/>
    <w:rsid w:val="00246B0A"/>
    <w:rsid w:val="0024734A"/>
    <w:rsid w:val="00250AA2"/>
    <w:rsid w:val="002529DF"/>
    <w:rsid w:val="00293E43"/>
    <w:rsid w:val="002A10DF"/>
    <w:rsid w:val="002A654B"/>
    <w:rsid w:val="002B050F"/>
    <w:rsid w:val="002B2B90"/>
    <w:rsid w:val="002B3643"/>
    <w:rsid w:val="002C027E"/>
    <w:rsid w:val="002C3A78"/>
    <w:rsid w:val="002C491A"/>
    <w:rsid w:val="002C530F"/>
    <w:rsid w:val="002D0587"/>
    <w:rsid w:val="002D292C"/>
    <w:rsid w:val="002D473C"/>
    <w:rsid w:val="002E5BB0"/>
    <w:rsid w:val="002F398C"/>
    <w:rsid w:val="002F479F"/>
    <w:rsid w:val="00307F7B"/>
    <w:rsid w:val="0031235A"/>
    <w:rsid w:val="00312ED3"/>
    <w:rsid w:val="00315CF9"/>
    <w:rsid w:val="00323F4C"/>
    <w:rsid w:val="00332BB1"/>
    <w:rsid w:val="00333B8C"/>
    <w:rsid w:val="00344111"/>
    <w:rsid w:val="00344986"/>
    <w:rsid w:val="00347A6D"/>
    <w:rsid w:val="00352C07"/>
    <w:rsid w:val="00352E5D"/>
    <w:rsid w:val="003538FF"/>
    <w:rsid w:val="00353922"/>
    <w:rsid w:val="003571E7"/>
    <w:rsid w:val="00375BA3"/>
    <w:rsid w:val="00381CBA"/>
    <w:rsid w:val="00381F1F"/>
    <w:rsid w:val="003949FF"/>
    <w:rsid w:val="003A3DC2"/>
    <w:rsid w:val="003B2D87"/>
    <w:rsid w:val="003B50DD"/>
    <w:rsid w:val="003C6BA0"/>
    <w:rsid w:val="003D11C9"/>
    <w:rsid w:val="003D7A3E"/>
    <w:rsid w:val="003E2999"/>
    <w:rsid w:val="003E36D1"/>
    <w:rsid w:val="003F230D"/>
    <w:rsid w:val="003F2A15"/>
    <w:rsid w:val="003F75C5"/>
    <w:rsid w:val="003F79E9"/>
    <w:rsid w:val="0040496F"/>
    <w:rsid w:val="00404B77"/>
    <w:rsid w:val="0041537F"/>
    <w:rsid w:val="004165CF"/>
    <w:rsid w:val="004370A8"/>
    <w:rsid w:val="0044157D"/>
    <w:rsid w:val="00443058"/>
    <w:rsid w:val="004465BA"/>
    <w:rsid w:val="004465D9"/>
    <w:rsid w:val="00454FFB"/>
    <w:rsid w:val="00456B4D"/>
    <w:rsid w:val="004660DC"/>
    <w:rsid w:val="00466157"/>
    <w:rsid w:val="00472822"/>
    <w:rsid w:val="004735AD"/>
    <w:rsid w:val="00476973"/>
    <w:rsid w:val="004927F8"/>
    <w:rsid w:val="004A24F7"/>
    <w:rsid w:val="004A440B"/>
    <w:rsid w:val="004A5DC6"/>
    <w:rsid w:val="004B0CD7"/>
    <w:rsid w:val="004C3721"/>
    <w:rsid w:val="004C4BDE"/>
    <w:rsid w:val="004D34B4"/>
    <w:rsid w:val="004D40CA"/>
    <w:rsid w:val="004E065D"/>
    <w:rsid w:val="004E4F7B"/>
    <w:rsid w:val="004F1982"/>
    <w:rsid w:val="004F35FC"/>
    <w:rsid w:val="004F6BD0"/>
    <w:rsid w:val="0050780F"/>
    <w:rsid w:val="005142CB"/>
    <w:rsid w:val="00521DEA"/>
    <w:rsid w:val="005272B9"/>
    <w:rsid w:val="00530DE9"/>
    <w:rsid w:val="00533F03"/>
    <w:rsid w:val="00541C57"/>
    <w:rsid w:val="00553108"/>
    <w:rsid w:val="00555758"/>
    <w:rsid w:val="0056039B"/>
    <w:rsid w:val="005623C5"/>
    <w:rsid w:val="00574EF2"/>
    <w:rsid w:val="005752F5"/>
    <w:rsid w:val="005829F4"/>
    <w:rsid w:val="00585105"/>
    <w:rsid w:val="00591736"/>
    <w:rsid w:val="0059284A"/>
    <w:rsid w:val="0059404E"/>
    <w:rsid w:val="005A2D43"/>
    <w:rsid w:val="005A3C63"/>
    <w:rsid w:val="005B2344"/>
    <w:rsid w:val="005B30F5"/>
    <w:rsid w:val="005C0085"/>
    <w:rsid w:val="005C08E9"/>
    <w:rsid w:val="005C491C"/>
    <w:rsid w:val="005C654E"/>
    <w:rsid w:val="005F1C1B"/>
    <w:rsid w:val="005F2DF0"/>
    <w:rsid w:val="005F6F38"/>
    <w:rsid w:val="00604A4D"/>
    <w:rsid w:val="00610123"/>
    <w:rsid w:val="006124B7"/>
    <w:rsid w:val="00613731"/>
    <w:rsid w:val="00614C76"/>
    <w:rsid w:val="006153F7"/>
    <w:rsid w:val="0062717F"/>
    <w:rsid w:val="006311C8"/>
    <w:rsid w:val="00643F46"/>
    <w:rsid w:val="00643FF0"/>
    <w:rsid w:val="00645033"/>
    <w:rsid w:val="006472A1"/>
    <w:rsid w:val="006473E3"/>
    <w:rsid w:val="0065059C"/>
    <w:rsid w:val="006514F2"/>
    <w:rsid w:val="00651D09"/>
    <w:rsid w:val="00654BF8"/>
    <w:rsid w:val="00655576"/>
    <w:rsid w:val="006567FB"/>
    <w:rsid w:val="00661F93"/>
    <w:rsid w:val="006656E8"/>
    <w:rsid w:val="0067409C"/>
    <w:rsid w:val="00675FDD"/>
    <w:rsid w:val="00681979"/>
    <w:rsid w:val="00682E91"/>
    <w:rsid w:val="00692572"/>
    <w:rsid w:val="006A1123"/>
    <w:rsid w:val="006B1329"/>
    <w:rsid w:val="006B63CE"/>
    <w:rsid w:val="006C4AE1"/>
    <w:rsid w:val="006E0EA5"/>
    <w:rsid w:val="006E129F"/>
    <w:rsid w:val="006E2A5B"/>
    <w:rsid w:val="006F18B6"/>
    <w:rsid w:val="006F6995"/>
    <w:rsid w:val="0070348A"/>
    <w:rsid w:val="00705770"/>
    <w:rsid w:val="007072F6"/>
    <w:rsid w:val="00713609"/>
    <w:rsid w:val="00716091"/>
    <w:rsid w:val="00722225"/>
    <w:rsid w:val="007272A7"/>
    <w:rsid w:val="00736942"/>
    <w:rsid w:val="00740050"/>
    <w:rsid w:val="007439B1"/>
    <w:rsid w:val="007556BB"/>
    <w:rsid w:val="00760040"/>
    <w:rsid w:val="00762DD2"/>
    <w:rsid w:val="0076563D"/>
    <w:rsid w:val="007657DC"/>
    <w:rsid w:val="007700BA"/>
    <w:rsid w:val="007846DA"/>
    <w:rsid w:val="007A069E"/>
    <w:rsid w:val="007A3EB9"/>
    <w:rsid w:val="007A557D"/>
    <w:rsid w:val="007A5B7E"/>
    <w:rsid w:val="007B09CB"/>
    <w:rsid w:val="007B21D9"/>
    <w:rsid w:val="007B4E46"/>
    <w:rsid w:val="007C0AED"/>
    <w:rsid w:val="007C58C6"/>
    <w:rsid w:val="007C6CE2"/>
    <w:rsid w:val="007D2861"/>
    <w:rsid w:val="007D4FA7"/>
    <w:rsid w:val="007D78B6"/>
    <w:rsid w:val="007F30E9"/>
    <w:rsid w:val="007F4210"/>
    <w:rsid w:val="007F55F7"/>
    <w:rsid w:val="00800E49"/>
    <w:rsid w:val="00801827"/>
    <w:rsid w:val="00802D48"/>
    <w:rsid w:val="00812C08"/>
    <w:rsid w:val="00820178"/>
    <w:rsid w:val="0082387D"/>
    <w:rsid w:val="00832E2D"/>
    <w:rsid w:val="00837BC2"/>
    <w:rsid w:val="008417E9"/>
    <w:rsid w:val="00841B66"/>
    <w:rsid w:val="00845684"/>
    <w:rsid w:val="00847EA0"/>
    <w:rsid w:val="008614E6"/>
    <w:rsid w:val="00866154"/>
    <w:rsid w:val="00872100"/>
    <w:rsid w:val="0087710B"/>
    <w:rsid w:val="00881E42"/>
    <w:rsid w:val="00886E32"/>
    <w:rsid w:val="008908EA"/>
    <w:rsid w:val="00891BB8"/>
    <w:rsid w:val="00891D8C"/>
    <w:rsid w:val="00895ACE"/>
    <w:rsid w:val="008962AA"/>
    <w:rsid w:val="00897869"/>
    <w:rsid w:val="008978B4"/>
    <w:rsid w:val="008C7744"/>
    <w:rsid w:val="008D1CC6"/>
    <w:rsid w:val="008D7A76"/>
    <w:rsid w:val="008E0259"/>
    <w:rsid w:val="008E39C6"/>
    <w:rsid w:val="008E594C"/>
    <w:rsid w:val="008F20CE"/>
    <w:rsid w:val="00900C4D"/>
    <w:rsid w:val="00900E40"/>
    <w:rsid w:val="00900F9C"/>
    <w:rsid w:val="00907712"/>
    <w:rsid w:val="00911042"/>
    <w:rsid w:val="00926BDD"/>
    <w:rsid w:val="00933215"/>
    <w:rsid w:val="00933858"/>
    <w:rsid w:val="00933B47"/>
    <w:rsid w:val="009426FB"/>
    <w:rsid w:val="00946420"/>
    <w:rsid w:val="00956006"/>
    <w:rsid w:val="00961963"/>
    <w:rsid w:val="00966935"/>
    <w:rsid w:val="0097052C"/>
    <w:rsid w:val="0097181D"/>
    <w:rsid w:val="0097778B"/>
    <w:rsid w:val="00983364"/>
    <w:rsid w:val="00986882"/>
    <w:rsid w:val="00993539"/>
    <w:rsid w:val="009A1322"/>
    <w:rsid w:val="009A7473"/>
    <w:rsid w:val="009B0233"/>
    <w:rsid w:val="009B0D72"/>
    <w:rsid w:val="009B67BA"/>
    <w:rsid w:val="009C6BFD"/>
    <w:rsid w:val="009D044B"/>
    <w:rsid w:val="009D2B73"/>
    <w:rsid w:val="009F5518"/>
    <w:rsid w:val="00A009EE"/>
    <w:rsid w:val="00A053C1"/>
    <w:rsid w:val="00A17ACB"/>
    <w:rsid w:val="00A34765"/>
    <w:rsid w:val="00A4483A"/>
    <w:rsid w:val="00A51586"/>
    <w:rsid w:val="00A57DE6"/>
    <w:rsid w:val="00A60EEE"/>
    <w:rsid w:val="00A653A4"/>
    <w:rsid w:val="00A67FE6"/>
    <w:rsid w:val="00A7649F"/>
    <w:rsid w:val="00A85057"/>
    <w:rsid w:val="00A91149"/>
    <w:rsid w:val="00A93F25"/>
    <w:rsid w:val="00A96EEC"/>
    <w:rsid w:val="00AA042E"/>
    <w:rsid w:val="00AA1EE6"/>
    <w:rsid w:val="00AA53EC"/>
    <w:rsid w:val="00AA6014"/>
    <w:rsid w:val="00AB26B0"/>
    <w:rsid w:val="00AB6A18"/>
    <w:rsid w:val="00AC5B72"/>
    <w:rsid w:val="00AE1F30"/>
    <w:rsid w:val="00AE49E8"/>
    <w:rsid w:val="00AF4D42"/>
    <w:rsid w:val="00AF5B05"/>
    <w:rsid w:val="00B05070"/>
    <w:rsid w:val="00B1397D"/>
    <w:rsid w:val="00B262FD"/>
    <w:rsid w:val="00B3088A"/>
    <w:rsid w:val="00B31ECD"/>
    <w:rsid w:val="00B43833"/>
    <w:rsid w:val="00B4554A"/>
    <w:rsid w:val="00B65505"/>
    <w:rsid w:val="00B72772"/>
    <w:rsid w:val="00B75541"/>
    <w:rsid w:val="00B805E7"/>
    <w:rsid w:val="00B84D33"/>
    <w:rsid w:val="00B84F8E"/>
    <w:rsid w:val="00B872C0"/>
    <w:rsid w:val="00BA2AED"/>
    <w:rsid w:val="00BA3280"/>
    <w:rsid w:val="00BA49B8"/>
    <w:rsid w:val="00BA53AA"/>
    <w:rsid w:val="00BB5D53"/>
    <w:rsid w:val="00BC3097"/>
    <w:rsid w:val="00BD0B82"/>
    <w:rsid w:val="00BD402E"/>
    <w:rsid w:val="00BE2D30"/>
    <w:rsid w:val="00BF4A95"/>
    <w:rsid w:val="00BF4E7C"/>
    <w:rsid w:val="00BF5533"/>
    <w:rsid w:val="00C0094F"/>
    <w:rsid w:val="00C03271"/>
    <w:rsid w:val="00C06454"/>
    <w:rsid w:val="00C113AF"/>
    <w:rsid w:val="00C16F5B"/>
    <w:rsid w:val="00C2035F"/>
    <w:rsid w:val="00C234AA"/>
    <w:rsid w:val="00C25AC3"/>
    <w:rsid w:val="00C37174"/>
    <w:rsid w:val="00C51A6B"/>
    <w:rsid w:val="00C5456C"/>
    <w:rsid w:val="00C55AE9"/>
    <w:rsid w:val="00C60F25"/>
    <w:rsid w:val="00C61C7F"/>
    <w:rsid w:val="00C737CF"/>
    <w:rsid w:val="00C80FB2"/>
    <w:rsid w:val="00C92BE3"/>
    <w:rsid w:val="00C93570"/>
    <w:rsid w:val="00C97562"/>
    <w:rsid w:val="00CA2CBE"/>
    <w:rsid w:val="00CA31A4"/>
    <w:rsid w:val="00CA4E54"/>
    <w:rsid w:val="00CB324C"/>
    <w:rsid w:val="00CC449E"/>
    <w:rsid w:val="00CC536C"/>
    <w:rsid w:val="00CD16EE"/>
    <w:rsid w:val="00CD61DC"/>
    <w:rsid w:val="00CD6B13"/>
    <w:rsid w:val="00CE1E7F"/>
    <w:rsid w:val="00CE7B94"/>
    <w:rsid w:val="00CF3337"/>
    <w:rsid w:val="00CF7E36"/>
    <w:rsid w:val="00D10147"/>
    <w:rsid w:val="00D17235"/>
    <w:rsid w:val="00D2334B"/>
    <w:rsid w:val="00D255FE"/>
    <w:rsid w:val="00D301E5"/>
    <w:rsid w:val="00D303BE"/>
    <w:rsid w:val="00D30B68"/>
    <w:rsid w:val="00D313E0"/>
    <w:rsid w:val="00D33C81"/>
    <w:rsid w:val="00D4690C"/>
    <w:rsid w:val="00D502B2"/>
    <w:rsid w:val="00D640BE"/>
    <w:rsid w:val="00D64AF9"/>
    <w:rsid w:val="00D66E5A"/>
    <w:rsid w:val="00D67094"/>
    <w:rsid w:val="00D752D5"/>
    <w:rsid w:val="00D77951"/>
    <w:rsid w:val="00D82AAE"/>
    <w:rsid w:val="00D95418"/>
    <w:rsid w:val="00D9686A"/>
    <w:rsid w:val="00DA5C89"/>
    <w:rsid w:val="00DB2937"/>
    <w:rsid w:val="00DB3F3F"/>
    <w:rsid w:val="00DC3386"/>
    <w:rsid w:val="00DC6898"/>
    <w:rsid w:val="00DF36F4"/>
    <w:rsid w:val="00DF3FD8"/>
    <w:rsid w:val="00DF5A42"/>
    <w:rsid w:val="00E02814"/>
    <w:rsid w:val="00E04C15"/>
    <w:rsid w:val="00E05A23"/>
    <w:rsid w:val="00E102F9"/>
    <w:rsid w:val="00E260C9"/>
    <w:rsid w:val="00E35D15"/>
    <w:rsid w:val="00E438AC"/>
    <w:rsid w:val="00E477D4"/>
    <w:rsid w:val="00E57675"/>
    <w:rsid w:val="00E57A62"/>
    <w:rsid w:val="00E62A74"/>
    <w:rsid w:val="00E65308"/>
    <w:rsid w:val="00E72313"/>
    <w:rsid w:val="00E73D4F"/>
    <w:rsid w:val="00E83492"/>
    <w:rsid w:val="00E85308"/>
    <w:rsid w:val="00E90952"/>
    <w:rsid w:val="00E9565A"/>
    <w:rsid w:val="00EA1EEE"/>
    <w:rsid w:val="00EA3184"/>
    <w:rsid w:val="00EB2844"/>
    <w:rsid w:val="00EC0106"/>
    <w:rsid w:val="00ED3705"/>
    <w:rsid w:val="00EE203A"/>
    <w:rsid w:val="00EE3691"/>
    <w:rsid w:val="00F05C17"/>
    <w:rsid w:val="00F0693A"/>
    <w:rsid w:val="00F1075C"/>
    <w:rsid w:val="00F14458"/>
    <w:rsid w:val="00F16255"/>
    <w:rsid w:val="00F214C6"/>
    <w:rsid w:val="00F33840"/>
    <w:rsid w:val="00F34B58"/>
    <w:rsid w:val="00F36E3A"/>
    <w:rsid w:val="00F46225"/>
    <w:rsid w:val="00F50A59"/>
    <w:rsid w:val="00F524E6"/>
    <w:rsid w:val="00F61FFC"/>
    <w:rsid w:val="00F626D6"/>
    <w:rsid w:val="00F63ADA"/>
    <w:rsid w:val="00F646A7"/>
    <w:rsid w:val="00F65D4C"/>
    <w:rsid w:val="00F73880"/>
    <w:rsid w:val="00F74777"/>
    <w:rsid w:val="00F74941"/>
    <w:rsid w:val="00F82C0A"/>
    <w:rsid w:val="00F84427"/>
    <w:rsid w:val="00F84C51"/>
    <w:rsid w:val="00F86D7D"/>
    <w:rsid w:val="00F91C14"/>
    <w:rsid w:val="00F9323A"/>
    <w:rsid w:val="00F94963"/>
    <w:rsid w:val="00FA01FA"/>
    <w:rsid w:val="00FA2895"/>
    <w:rsid w:val="00FB4FB4"/>
    <w:rsid w:val="00FC2317"/>
    <w:rsid w:val="00FC34BD"/>
    <w:rsid w:val="00FC65FE"/>
    <w:rsid w:val="00FD62E8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5253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201C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C5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01C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C5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01C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C5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BF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BF5533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BF5533"/>
  </w:style>
  <w:style w:type="paragraph" w:styleId="af">
    <w:name w:val="Subtitle"/>
    <w:basedOn w:val="a"/>
    <w:next w:val="a"/>
    <w:link w:val="af0"/>
    <w:uiPriority w:val="11"/>
    <w:qFormat/>
    <w:rsid w:val="00BF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ідзаголовок Знак"/>
    <w:basedOn w:val="a0"/>
    <w:link w:val="af"/>
    <w:uiPriority w:val="11"/>
    <w:rsid w:val="00BF5533"/>
    <w:rPr>
      <w:rFonts w:eastAsiaTheme="minorEastAsia"/>
      <w:color w:val="5A5A5A" w:themeColor="text1" w:themeTint="A5"/>
      <w:spacing w:val="15"/>
    </w:rPr>
  </w:style>
  <w:style w:type="character" w:styleId="af1">
    <w:name w:val="Unresolved Mention"/>
    <w:basedOn w:val="a0"/>
    <w:uiPriority w:val="99"/>
    <w:semiHidden/>
    <w:unhideWhenUsed/>
    <w:rsid w:val="002E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.depo.ua/ukr/vn/u-vinnitsi-nemovlyatam-podaruvali-vishiti-loli-2021052013232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spoint.in.ua/2021/05/20/iak-vinnychany-vidznachyly-den-vyshyvanky-foto/" TargetMode="External"/><Relationship Id="rId12" Type="http://schemas.openxmlformats.org/officeDocument/2006/relationships/hyperlink" Target="https://33kanal.com/news/13472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nnitsa.info/news/u-vinnytsi-novonarodzhenym-malyukam-podaruvaly-yikhni-pershi-vyshyvanky.html" TargetMode="External"/><Relationship Id="rId11" Type="http://schemas.openxmlformats.org/officeDocument/2006/relationships/hyperlink" Target="https://vitatv.com.ua/kriminal/paliyku-vinnickogo-roshenivskogo-tramvaychika-zvilnili-vid-pokarannya" TargetMode="External"/><Relationship Id="rId5" Type="http://schemas.openxmlformats.org/officeDocument/2006/relationships/hyperlink" Target="https://vn.20minut.ua/lyudi/narodzheni-u-vishivantsi-malyunkam-u-pologovomu-podaruvali-traditsiyni-11274383.html" TargetMode="External"/><Relationship Id="rId10" Type="http://schemas.openxmlformats.org/officeDocument/2006/relationships/hyperlink" Target="https://suspilne.media/135361-sud-zminiv-virok-ucasnici-ruhu-femen-za-pidpal-tramvajcika-rosh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zha.ua/aktyvistku-femen-yaka-u-vinnytsi-spalyla-dekoratyvnyj-tramvaj-zvilnyly-vid-vidbuvannya-pokarann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B2A7-778E-4B74-8A36-EA3C8FE0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80</cp:revision>
  <dcterms:created xsi:type="dcterms:W3CDTF">2021-03-01T09:53:00Z</dcterms:created>
  <dcterms:modified xsi:type="dcterms:W3CDTF">2021-06-29T13:10:00Z</dcterms:modified>
</cp:coreProperties>
</file>