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EF81" w14:textId="77777777" w:rsidR="002A6C7F" w:rsidRPr="00435B1D" w:rsidRDefault="002A6C7F" w:rsidP="00435B1D">
      <w:pPr>
        <w:spacing w:line="256" w:lineRule="auto"/>
        <w:ind w:right="-88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Вінницький апеляційний суд</w:t>
      </w:r>
    </w:p>
    <w:p w14:paraId="3311FF6F" w14:textId="72681EB2" w:rsidR="002A6C7F" w:rsidRPr="00435B1D" w:rsidRDefault="002A6C7F" w:rsidP="00435B1D">
      <w:pPr>
        <w:spacing w:line="256" w:lineRule="auto"/>
        <w:ind w:right="-88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  <w:r w:rsidRPr="00435B1D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у ЗМІ</w:t>
      </w:r>
    </w:p>
    <w:p w14:paraId="4757B26A" w14:textId="61B391D9" w:rsidR="002A6C7F" w:rsidRPr="00456EC4" w:rsidRDefault="002A6C7F" w:rsidP="002A6C7F">
      <w:pPr>
        <w:spacing w:line="256" w:lineRule="auto"/>
        <w:ind w:right="-881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456E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(червень 2023 р.)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687"/>
        <w:gridCol w:w="2337"/>
        <w:gridCol w:w="2474"/>
        <w:gridCol w:w="4537"/>
        <w:gridCol w:w="1649"/>
        <w:gridCol w:w="1924"/>
        <w:gridCol w:w="1702"/>
      </w:tblGrid>
      <w:tr w:rsidR="002A6C7F" w:rsidRPr="00456EC4" w14:paraId="7F1DE338" w14:textId="77777777" w:rsidTr="00EB2219">
        <w:trPr>
          <w:trHeight w:val="11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6381" w14:textId="7777777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ADA" w14:textId="77777777" w:rsidR="00424CA3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849FAEB" w14:textId="6162CE1E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 ЗМІ</w:t>
            </w:r>
          </w:p>
          <w:p w14:paraId="592BE5E8" w14:textId="77777777" w:rsidR="002A6C7F" w:rsidRPr="00456EC4" w:rsidRDefault="002A6C7F" w:rsidP="002A6C7F">
            <w:pPr>
              <w:spacing w:after="0" w:line="240" w:lineRule="auto"/>
              <w:ind w:right="-8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1FDBA3" w14:textId="77777777" w:rsidR="002A6C7F" w:rsidRPr="00456EC4" w:rsidRDefault="002A6C7F" w:rsidP="002A6C7F">
            <w:pPr>
              <w:spacing w:after="0" w:line="240" w:lineRule="auto"/>
              <w:ind w:right="-8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39B456" w14:textId="77777777" w:rsidR="002A6C7F" w:rsidRPr="00456EC4" w:rsidRDefault="002A6C7F" w:rsidP="002A6C7F">
            <w:pPr>
              <w:spacing w:after="0" w:line="240" w:lineRule="auto"/>
              <w:ind w:right="-8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06DD" w14:textId="77777777" w:rsidR="00424CA3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C822F5" w14:textId="2000716C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F0FC" w14:textId="77777777" w:rsidR="00424CA3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F1D112" w14:textId="047022D5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14:paraId="78EE5EA0" w14:textId="7777777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14D" w14:textId="77777777" w:rsidR="00424CA3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B11E14" w14:textId="3BCDE8CF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14:paraId="04DBCC25" w14:textId="7777777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14:paraId="7F336A0D" w14:textId="77777777" w:rsidR="002A6C7F" w:rsidRPr="00456EC4" w:rsidRDefault="002A6C7F" w:rsidP="002A6C7F">
            <w:pPr>
              <w:spacing w:after="0" w:line="240" w:lineRule="auto"/>
              <w:ind w:right="-8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0BE" w14:textId="77777777" w:rsidR="00424CA3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7860EB" w14:textId="0F954A9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757E" w14:textId="77777777" w:rsidR="00424CA3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F2AFC4E" w14:textId="60CFBA93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2A6C7F" w:rsidRPr="00456EC4" w14:paraId="2E0518B7" w14:textId="77777777" w:rsidTr="00EB2219">
        <w:trPr>
          <w:trHeight w:val="14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5F6" w14:textId="1F852A45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E9B4" w14:textId="3DDC28C1" w:rsidR="002A6C7F" w:rsidRPr="00456EC4" w:rsidRDefault="002A6C7F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ВІННИЦЯ.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info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8856" w14:textId="2959D25C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Вінниччині колаборантка отримала 9 років за ґратами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454D" w14:textId="59678CFE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A6C7F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https://vinnitsa.info/article/na-vinnychchyni-kolaborantka-otrymala-9-rokiv-za-gratamy</w:t>
              </w:r>
            </w:hyperlink>
            <w:r w:rsidR="002A6C7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70C4" w14:textId="53F5CD5D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E839" w14:textId="7777777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7E16" w14:textId="7777777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A6C7F" w:rsidRPr="00456EC4" w14:paraId="65A8D833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EBD" w14:textId="52B36711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7C5C" w14:textId="285314A3" w:rsidR="002A6C7F" w:rsidRPr="00456EC4" w:rsidRDefault="002A6C7F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 LIKE NEWS</w:t>
            </w:r>
            <w:r w:rsidR="00EB2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B2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ерші новини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BC01" w14:textId="3DA95C82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Вінниччині колаборантка проведе 9 років у вʼязниці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1908" w14:textId="6F7E76AC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2A6C7F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https://ilikenews.com/news/na-vinnychchyni-kolaborantka-provede-9-rokiv-u-vyaznytsi</w:t>
              </w:r>
            </w:hyperlink>
            <w:r w:rsidR="002A6C7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F0E4" w14:textId="7BF73F03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4260" w14:textId="7777777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E20" w14:textId="513A7D64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Анна Макарчук</w:t>
            </w:r>
          </w:p>
        </w:tc>
      </w:tr>
      <w:tr w:rsidR="002A6C7F" w:rsidRPr="00456EC4" w14:paraId="1BEEBBE6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FEB" w14:textId="4785D463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9B9" w14:textId="5BB70FBF" w:rsidR="002A6C7F" w:rsidRPr="00456EC4" w:rsidRDefault="00FB76A8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телеканалу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ВІТА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6F65" w14:textId="489CC1FC" w:rsidR="002A6C7F" w:rsidRPr="00456EC4" w:rsidRDefault="00FB76A8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Вінницький суд відхилив апеляцію колаборантки - відсидить дев'ять років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5094" w14:textId="25CA15B3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B76A8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https://vitatv.com.ua/kryminal/vinnytskyy-sud-vidkhylyv-apelyatsiyu-0</w:t>
              </w:r>
            </w:hyperlink>
            <w:r w:rsidR="00FB76A8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2445" w14:textId="5FC17E77" w:rsidR="002A6C7F" w:rsidRPr="00456EC4" w:rsidRDefault="00FB76A8" w:rsidP="002A6C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3121" w14:textId="7777777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6C18" w14:textId="1D1D8F4C" w:rsidR="002A6C7F" w:rsidRPr="00456EC4" w:rsidRDefault="00FB76A8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A6C7F" w:rsidRPr="00456EC4" w14:paraId="578A5BC3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59B" w14:textId="7431B24D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46FD" w14:textId="78D27661" w:rsidR="002A6C7F" w:rsidRPr="00456EC4" w:rsidRDefault="00960E71" w:rsidP="0045530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435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ЮРЛІГА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1CEB" w14:textId="7F3B3154" w:rsidR="002A6C7F" w:rsidRPr="00456EC4" w:rsidRDefault="00960E7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Апеляційний суд залишив без змін вирок громадянці за колабораційну діяльність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4861" w14:textId="26F0FB30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60E71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https://jurliga.ligazakon.net/news/219995_apelyatsyniy-sud-zalishiv-bez-zmn-virok-gromadyants-za-kolaboratsynu-dyalnst</w:t>
              </w:r>
            </w:hyperlink>
            <w:r w:rsidR="00960E71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5F05" w14:textId="4859427E" w:rsidR="002A6C7F" w:rsidRPr="00456EC4" w:rsidRDefault="00960E7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1BFB" w14:textId="77777777" w:rsidR="002A6C7F" w:rsidRPr="00456EC4" w:rsidRDefault="002A6C7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BDE" w14:textId="648F2386" w:rsidR="002A6C7F" w:rsidRPr="00456EC4" w:rsidRDefault="00960E7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C53EC1" w:rsidRPr="00456EC4" w14:paraId="75A94BB5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0BA" w14:textId="6644DADB" w:rsidR="00C53EC1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EA1" w14:textId="2BCE0A3C" w:rsidR="00C53EC1" w:rsidRPr="00C53EC1" w:rsidRDefault="00C53EC1" w:rsidP="0045530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айт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Today.ua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958" w14:textId="77777777" w:rsidR="00C53EC1" w:rsidRDefault="00C53EC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 може стомлений вид водія бути ознакою наркотичного сп'яніння – рішення суду</w:t>
            </w:r>
          </w:p>
          <w:p w14:paraId="7F4B7CA8" w14:textId="481ECA46" w:rsidR="00C53EC1" w:rsidRPr="00456EC4" w:rsidRDefault="00C53EC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52A" w14:textId="4DE0901B" w:rsidR="00C53EC1" w:rsidRDefault="00C4690F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2629" w:rsidRPr="00794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https://today.ua/russkyj-mozhet-ly-ustalyj-vyd-vodytelya-byt-pryznakom-narkotycheskogo-opyanenyya-reshenye-suda/</w:t>
              </w:r>
            </w:hyperlink>
          </w:p>
          <w:p w14:paraId="0DFA45C0" w14:textId="0DE2A5DC" w:rsidR="00402629" w:rsidRPr="00456EC4" w:rsidRDefault="00402629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F05" w14:textId="1E4666CE" w:rsidR="00C53EC1" w:rsidRPr="00456EC4" w:rsidRDefault="00402629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C77" w14:textId="3B054648" w:rsidR="00C53EC1" w:rsidRPr="00456EC4" w:rsidRDefault="00402629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F6B" w14:textId="71C9A6C6" w:rsidR="00C53EC1" w:rsidRPr="00456EC4" w:rsidRDefault="00402629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Віталій Максимов</w:t>
            </w:r>
          </w:p>
        </w:tc>
      </w:tr>
      <w:tr w:rsidR="002A6C7F" w:rsidRPr="00456EC4" w14:paraId="305576F1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386" w14:textId="0B2D0BAD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571" w14:textId="7418362F" w:rsidR="002A6C7F" w:rsidRPr="00456EC4" w:rsidRDefault="00455300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телеканалу «</w:t>
            </w:r>
            <w:r w:rsidRPr="00456E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ВІТА</w:t>
            </w:r>
            <w:r w:rsid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ТБ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9F8" w14:textId="32A04EF7" w:rsidR="002A6C7F" w:rsidRPr="00456EC4" w:rsidRDefault="00FC06A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Апеляційний суд у Вінниці залишив у силі вирок жінці, яка підтримувала росію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898" w14:textId="3D4A8D22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C06A4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https://vitatv.com.ua/kryminal/apelyatsiynyy-sud-u-vinnytsi-zalyshyv-u</w:t>
              </w:r>
            </w:hyperlink>
            <w:r w:rsidR="00FC06A4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F77" w14:textId="18C9EB80" w:rsidR="002A6C7F" w:rsidRPr="00456EC4" w:rsidRDefault="00FC06A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6AD" w14:textId="525605AB" w:rsidR="002A6C7F" w:rsidRPr="00456EC4" w:rsidRDefault="00FC06A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AA6" w14:textId="717AB435" w:rsidR="002A6C7F" w:rsidRPr="00456EC4" w:rsidRDefault="00FC06A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_</w:t>
            </w:r>
          </w:p>
        </w:tc>
      </w:tr>
      <w:tr w:rsidR="002A6C7F" w:rsidRPr="00456EC4" w14:paraId="786F18F6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6E8" w14:textId="7069844E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033" w14:textId="5C81A9E8" w:rsidR="002A6C7F" w:rsidRPr="00456EC4" w:rsidRDefault="00FC06A4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424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овини 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424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інниці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046" w14:textId="0E539CD3" w:rsidR="002A6C7F" w:rsidRPr="00456EC4" w:rsidRDefault="00FC06A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Вінниці росіянку засудили на два роки за розповсюдження ворожих наративів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EEA" w14:textId="58403066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C06A4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https://news.vn.ua/u-vinnytsi-rosiianku-zasudyly-na-dva-roky-za-rozpovsiudzhennia-vorozhykh-naratyviv/</w:t>
              </w:r>
            </w:hyperlink>
            <w:r w:rsidR="00FC06A4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68C" w14:textId="109E5229" w:rsidR="002A6C7F" w:rsidRPr="00456EC4" w:rsidRDefault="00FC06A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3E7" w14:textId="756F690C" w:rsidR="002A6C7F" w:rsidRPr="00456EC4" w:rsidRDefault="00FC06A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3A2" w14:textId="4E1DF35C" w:rsidR="002A6C7F" w:rsidRPr="00456EC4" w:rsidRDefault="00FC06A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A6C7F" w:rsidRPr="00456EC4" w14:paraId="313DB1A7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436" w14:textId="3FFC711C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FB1" w14:textId="2FB0EA6E" w:rsidR="002A6C7F" w:rsidRPr="00456EC4" w:rsidRDefault="00D904C2" w:rsidP="0045530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</w:t>
            </w:r>
            <w:r w:rsidR="0045530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«ВІННИЦЯ.info»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7CDC" w14:textId="77777777" w:rsidR="002A6C7F" w:rsidRDefault="00D904C2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Вінницький апеляційний суд залишив в силі вирок місцевого суду державному зраднику та колаборанту: 15 років за ґратами</w:t>
            </w:r>
          </w:p>
          <w:p w14:paraId="58217C5B" w14:textId="1F9495E0" w:rsidR="00C4690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962" w14:textId="2190CA96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D904C2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https://vinnitsa.info/article/vinnytskyy-apelyatsiynyy-sud-zalyshyv-v-syli-vyrok-mistsevoho-sudu-derzhavnomu-zradnyku-ta-kolaborantu-15-rokiv-za-gratamy</w:t>
              </w:r>
            </w:hyperlink>
            <w:r w:rsidR="00D904C2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14C6" w14:textId="7BBFDF12" w:rsidR="002A6C7F" w:rsidRPr="00456EC4" w:rsidRDefault="00D904C2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768" w14:textId="16EA709C" w:rsidR="002A6C7F" w:rsidRPr="00456EC4" w:rsidRDefault="00D904C2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4B4" w14:textId="7945E52A" w:rsidR="002A6C7F" w:rsidRPr="00456EC4" w:rsidRDefault="00D904C2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A6C7F" w:rsidRPr="00456EC4" w14:paraId="0A40DACA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B91" w14:textId="64B1582B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145" w14:textId="4FDB4D83" w:rsidR="002A6C7F" w:rsidRPr="00456EC4" w:rsidRDefault="009931B0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«Na Парижі»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32A" w14:textId="77777777" w:rsidR="002A6C7F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15 років 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інниці засудили колаборанта: обвинувачений став «прокурором» на окупованій території</w:t>
            </w:r>
          </w:p>
          <w:p w14:paraId="6680D481" w14:textId="6295B275" w:rsidR="00424CA3" w:rsidRPr="00456EC4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ACB" w14:textId="43281373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D904C2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https://naparise.com/posts/do-15-rokiv-u-vinnytsi-zasudyly-kolaboranta-obvynuvachenyi-stav-prokurorom-na-okupovanii-terytorii</w:t>
              </w:r>
            </w:hyperlink>
            <w:r w:rsidR="00D904C2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719" w14:textId="6EE8DD41" w:rsidR="002A6C7F" w:rsidRPr="00456EC4" w:rsidRDefault="00D904C2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C8C" w14:textId="3EA85E7B" w:rsidR="002A6C7F" w:rsidRPr="00456EC4" w:rsidRDefault="00D904C2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EC1" w14:textId="552D5208" w:rsidR="002A6C7F" w:rsidRPr="00456EC4" w:rsidRDefault="00D904C2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4423F0" w:rsidRPr="00456EC4" w14:paraId="6AFA9ECC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1C1" w14:textId="78D6D9B8" w:rsidR="004423F0" w:rsidRPr="00456EC4" w:rsidRDefault="007776C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667" w14:textId="7F654FAC" w:rsidR="004423F0" w:rsidRPr="004423F0" w:rsidRDefault="004423F0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FCB" w14:textId="77777777" w:rsidR="004423F0" w:rsidRDefault="004423F0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42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ирок за зґвалтування малолітньої доньки: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42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інниччині чоловік намагався переконати суд, що нічого не пам’ятає</w:t>
            </w:r>
          </w:p>
          <w:p w14:paraId="72944D95" w14:textId="5360F4C7" w:rsidR="00C53EC1" w:rsidRPr="00456EC4" w:rsidRDefault="00C53EC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E05" w14:textId="2026DEC1" w:rsidR="004423F0" w:rsidRDefault="00C4690F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23F0" w:rsidRPr="00794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https://naparise.com/posts/vyrok-za-zgvaltuvannia-malolitnoi-donky-na-vinnychchyni-cholovik-namahavsia-perekonaty-sud-shcho-nichoho-ne-pamiataie</w:t>
              </w:r>
            </w:hyperlink>
          </w:p>
          <w:p w14:paraId="3E714A2F" w14:textId="6B3164B8" w:rsidR="004423F0" w:rsidRPr="00456EC4" w:rsidRDefault="004423F0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D0F" w14:textId="2049AB01" w:rsidR="004423F0" w:rsidRPr="00456EC4" w:rsidRDefault="004423F0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613" w14:textId="47C9A081" w:rsidR="004423F0" w:rsidRPr="00456EC4" w:rsidRDefault="004423F0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Вінницька обласна прокуратура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7A3" w14:textId="1D1F4D22" w:rsidR="004423F0" w:rsidRPr="00456EC4" w:rsidRDefault="004423F0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47A0D" w:rsidRPr="00456EC4" w14:paraId="49511957" w14:textId="77777777" w:rsidTr="00424CA3">
        <w:trPr>
          <w:trHeight w:val="9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213" w14:textId="627294D4" w:rsidR="00147A0D" w:rsidRPr="00456EC4" w:rsidRDefault="007776C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D4D" w14:textId="56EEB555" w:rsidR="00147A0D" w:rsidRDefault="00147A0D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Радіо «Місто над Бугом»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A1D" w14:textId="4E92A40E" w:rsidR="00147A0D" w:rsidRDefault="00147A0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Радіопрограма «Акцент»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E4B" w14:textId="31958D93" w:rsidR="00147A0D" w:rsidRDefault="00C4690F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7A0D" w:rsidRPr="00794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https://www.youtube.com/watch?v=XH64EIWed_Q</w:t>
              </w:r>
            </w:hyperlink>
          </w:p>
          <w:p w14:paraId="4F892DE4" w14:textId="79249C4F" w:rsidR="00147A0D" w:rsidRDefault="00147A0D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5845" w14:textId="29E94EA9" w:rsidR="00147A0D" w:rsidRDefault="00147A0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41B" w14:textId="4807F3ED" w:rsidR="00147A0D" w:rsidRDefault="00147A0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Суддя-спікерка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F03" w14:textId="299D6F8A" w:rsidR="00147A0D" w:rsidRDefault="00147A0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Ірина Булгакова</w:t>
            </w:r>
          </w:p>
        </w:tc>
      </w:tr>
      <w:tr w:rsidR="00402629" w:rsidRPr="00456EC4" w14:paraId="77C7524E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699" w14:textId="6C0AFAF5" w:rsidR="00402629" w:rsidRPr="00456EC4" w:rsidRDefault="00337E3C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BEA" w14:textId="41DD43D0" w:rsidR="00402629" w:rsidRDefault="00402629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«Украина криминальная»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AD1" w14:textId="77777777" w:rsidR="00402629" w:rsidRDefault="00402629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6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12 років за ґрати відправиться мешканець Вінниччини за зґвалтування своєї малолітньої доньки</w:t>
            </w:r>
          </w:p>
          <w:p w14:paraId="1485D98F" w14:textId="2F244B60" w:rsidR="00402629" w:rsidRDefault="00402629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7AC" w14:textId="1851B4A8" w:rsidR="00402629" w:rsidRDefault="00C4690F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2629" w:rsidRPr="00794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https://cripo.com.ua/news/crime/na-12-rokiv-za-graty-vidpravytsya-meshkanets-vinnychchyny-za-zgvaltuvannya-svoyeyi-malolitnoyi-donky/</w:t>
              </w:r>
            </w:hyperlink>
          </w:p>
          <w:p w14:paraId="6DF7EEBE" w14:textId="1333DBBF" w:rsidR="00402629" w:rsidRDefault="00402629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286" w14:textId="2B0D2F13" w:rsidR="00402629" w:rsidRDefault="00402629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BB4" w14:textId="00345892" w:rsidR="00402629" w:rsidRDefault="00402629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6E1" w14:textId="73368432" w:rsidR="00402629" w:rsidRDefault="00402629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53EC1" w:rsidRPr="00456EC4" w14:paraId="20025879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58E" w14:textId="4FBE47C3" w:rsidR="00C53EC1" w:rsidRPr="00456EC4" w:rsidRDefault="00337E3C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4A4" w14:textId="210B2AFD" w:rsidR="00C53EC1" w:rsidRDefault="00C53EC1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«Главком»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910" w14:textId="0536AAA7" w:rsidR="00C53EC1" w:rsidRDefault="00C53EC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Житель Вінниччини, який зґвалтував малолітню доньку, отримав вирок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97F" w14:textId="09AC0DB7" w:rsidR="00C53EC1" w:rsidRDefault="00C4690F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3EC1" w:rsidRPr="00794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https://glavcom.ua/vinnytsia/news/zhitel-vinnichini-jakij-zgvaltuvav-malolitnju-donku-otrimav-virok-935026.html</w:t>
              </w:r>
            </w:hyperlink>
          </w:p>
          <w:p w14:paraId="09657194" w14:textId="6A389684" w:rsidR="00C53EC1" w:rsidRDefault="00C53EC1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A6C" w14:textId="1CB17ED3" w:rsidR="00C53EC1" w:rsidRDefault="00C53EC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8CB" w14:textId="605B204B" w:rsidR="00C53EC1" w:rsidRDefault="00C53EC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921" w14:textId="23EB58DD" w:rsidR="00C53EC1" w:rsidRDefault="00C53EC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Іванна Гордійчук</w:t>
            </w:r>
          </w:p>
        </w:tc>
      </w:tr>
      <w:tr w:rsidR="006356BF" w:rsidRPr="00456EC4" w14:paraId="354ADFFB" w14:textId="77777777" w:rsidTr="00424CA3">
        <w:trPr>
          <w:trHeight w:val="112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800E" w14:textId="4609439C" w:rsidR="006356BF" w:rsidRPr="00456EC4" w:rsidRDefault="007C568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97A3" w14:textId="341D1172" w:rsidR="006356BF" w:rsidRPr="00456EC4" w:rsidRDefault="00DE19EF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«Н</w:t>
            </w:r>
            <w:r w:rsidR="0077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овини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Вінниці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07A" w14:textId="0E38E53E" w:rsidR="006356BF" w:rsidRPr="00456EC4" w:rsidRDefault="006356B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Вінниччині засудили батька за зґвалтування доньки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041" w14:textId="0734F14A" w:rsidR="006356BF" w:rsidRPr="00456EC4" w:rsidRDefault="00C4690F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56BF" w:rsidRPr="004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https://news.vn.ua/na-vinnychchyni-zasudyly-batka-za-zgvaltuvannia-donky/</w:t>
              </w:r>
            </w:hyperlink>
            <w:r w:rsidR="006356BF" w:rsidRPr="0045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F79" w14:textId="57D1DEBA" w:rsidR="006356BF" w:rsidRPr="00456EC4" w:rsidRDefault="006356B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832" w14:textId="27295DD4" w:rsidR="006356BF" w:rsidRPr="00456EC4" w:rsidRDefault="000051D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DF1" w14:textId="6C7B3FC5" w:rsidR="006356BF" w:rsidRPr="00456EC4" w:rsidRDefault="003C2227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9712F" w:rsidRPr="00456EC4" w14:paraId="44C2FE9E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4A5" w14:textId="28D5DDF0" w:rsidR="0049712F" w:rsidRPr="00456EC4" w:rsidRDefault="007C568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F0C" w14:textId="0D579D08" w:rsidR="0049712F" w:rsidRPr="00456EC4" w:rsidRDefault="0049712F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 Вінниця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E94" w14:textId="77777777" w:rsidR="0049712F" w:rsidRDefault="0049712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Вінниччині оголосили вирок чоловіку, який зґвалтував свою малолітню доньку</w:t>
            </w:r>
          </w:p>
          <w:p w14:paraId="30BF31A3" w14:textId="1E5D6C3D" w:rsidR="00424CA3" w:rsidRPr="00456EC4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F7C" w14:textId="54BA85F6" w:rsidR="0049712F" w:rsidRPr="00456EC4" w:rsidRDefault="00C4690F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9712F" w:rsidRPr="004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https://www.myvin.com.ua/news/20379-na-vinnychchyni-oholosyly-vyrok-choloviku-iakyi-zgvaltuvav-svoiu-malolitniu-donku</w:t>
              </w:r>
            </w:hyperlink>
            <w:r w:rsidR="0049712F" w:rsidRPr="0045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6A5" w14:textId="785ED335" w:rsidR="0049712F" w:rsidRPr="00456EC4" w:rsidRDefault="0049712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689" w14:textId="79015FE9" w:rsidR="0049712F" w:rsidRPr="00456EC4" w:rsidRDefault="000051D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381" w14:textId="42C72C67" w:rsidR="0049712F" w:rsidRPr="00456EC4" w:rsidRDefault="0049712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A6C7F" w:rsidRPr="00456EC4" w14:paraId="67247D6F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84D" w14:textId="0C740ED0" w:rsidR="002A6C7F" w:rsidRPr="00456EC4" w:rsidRDefault="007C568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376" w14:textId="41FBF978" w:rsidR="002A6C7F" w:rsidRPr="00456EC4" w:rsidRDefault="00214F81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C5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ihus-info»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2E4" w14:textId="77777777" w:rsidR="002A6C7F" w:rsidRDefault="00C53EC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3E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Bihus.Info виграли у Гладковського-старшого справу щодо розслідування про “оборонку”</w:t>
            </w:r>
          </w:p>
          <w:p w14:paraId="28800644" w14:textId="15B7D302" w:rsidR="00424CA3" w:rsidRPr="00456EC4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4B8" w14:textId="526AF619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214F81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https://bihus.info/bihus-info-vygraly-u-gladkovskogo-strashogo-spravu-shhodo-rozsliduvannya-pro-oboronku/</w:t>
              </w:r>
            </w:hyperlink>
            <w:r w:rsidR="00214F81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4C4" w14:textId="26B96673" w:rsidR="002A6C7F" w:rsidRPr="00456EC4" w:rsidRDefault="00214F81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895" w14:textId="44C95BF0" w:rsidR="002A6C7F" w:rsidRPr="00456EC4" w:rsidRDefault="000051D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3F9" w14:textId="335709FF" w:rsidR="002A6C7F" w:rsidRPr="00456EC4" w:rsidRDefault="006356B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A6C7F" w:rsidRPr="00456EC4" w14:paraId="330A632F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6EC" w14:textId="64709399" w:rsidR="002A6C7F" w:rsidRPr="00456EC4" w:rsidRDefault="007C568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288" w14:textId="4A0052DF" w:rsidR="002A6C7F" w:rsidRPr="00456EC4" w:rsidRDefault="009765DC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CA4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країнська правда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BC1" w14:textId="77777777" w:rsidR="002A6C7F" w:rsidRDefault="009765DC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Журналісти-розслідувачі виграли суд у екс-заступника секретаря РНБО Гладковського</w:t>
            </w:r>
          </w:p>
          <w:p w14:paraId="3ACE1C8E" w14:textId="0FA9BEE4" w:rsidR="00424CA3" w:rsidRPr="00456EC4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290" w14:textId="1CAFFC7C" w:rsidR="002A6C7F" w:rsidRPr="00456EC4" w:rsidRDefault="00C4690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765DC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https://www.pravda.com.ua/news/2023/06/20/7407671/</w:t>
              </w:r>
            </w:hyperlink>
            <w:r w:rsidR="009765DC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306" w14:textId="5D898951" w:rsidR="002A6C7F" w:rsidRPr="00456EC4" w:rsidRDefault="009765DC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650" w14:textId="7BD8EE69" w:rsidR="002A6C7F" w:rsidRPr="00456EC4" w:rsidRDefault="000051D4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954" w14:textId="2D275B9F" w:rsidR="002A6C7F" w:rsidRPr="00456EC4" w:rsidRDefault="006356BF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35B1D" w:rsidRPr="00456EC4" w14:paraId="40CDE562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348" w14:textId="6CECB2C4" w:rsidR="00435B1D" w:rsidRPr="00456EC4" w:rsidRDefault="00337E3C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8A4" w14:textId="645166F6" w:rsidR="00435B1D" w:rsidRPr="00456EC4" w:rsidRDefault="00435B1D" w:rsidP="002A6C7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«Бабель»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BF9" w14:textId="77777777" w:rsidR="00435B1D" w:rsidRDefault="00435B1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5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Олег Гладковський програв позов до журналістів Bihus.Info. Він вимагав визнати недостовірним розслідування про нього</w:t>
            </w:r>
          </w:p>
          <w:p w14:paraId="161BE9FF" w14:textId="53230D87" w:rsidR="00424CA3" w:rsidRPr="00456EC4" w:rsidRDefault="00424CA3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1B0" w14:textId="72924C8E" w:rsidR="00435B1D" w:rsidRDefault="00C4690F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5B1D" w:rsidRPr="00794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https://babel.ua/news/95328-oleg-gladkovskiy-prograv-pozov-do-zhurnalistiv-bihus-info-vin-vimagav-viznati-nedostovirnim-rozsliduvannya-pro-nogo</w:t>
              </w:r>
            </w:hyperlink>
          </w:p>
          <w:p w14:paraId="47EC9AE0" w14:textId="5A71CA4D" w:rsidR="00435B1D" w:rsidRPr="00456EC4" w:rsidRDefault="00435B1D" w:rsidP="002A6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8E7" w14:textId="7F655A7A" w:rsidR="00435B1D" w:rsidRPr="00456EC4" w:rsidRDefault="00435B1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447A" w14:textId="64E2F6E1" w:rsidR="00435B1D" w:rsidRPr="00456EC4" w:rsidRDefault="00435B1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F00" w14:textId="2C5C1D76" w:rsidR="00435B1D" w:rsidRPr="00456EC4" w:rsidRDefault="00435B1D" w:rsidP="002A6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Ангеліна Шеремет</w:t>
            </w:r>
          </w:p>
        </w:tc>
      </w:tr>
      <w:tr w:rsidR="006356BF" w:rsidRPr="00456EC4" w14:paraId="32899DAB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192" w14:textId="5BD405E2" w:rsidR="006356BF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003C" w14:textId="560E4377" w:rsidR="006356BF" w:rsidRPr="00456EC4" w:rsidRDefault="006356BF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CA4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</w:t>
            </w:r>
            <w:r w:rsidR="00CA4087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нститут масової інформації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C7A5" w14:textId="77777777" w:rsidR="006356BF" w:rsidRDefault="006356B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BIHUS.INFO </w:t>
            </w:r>
            <w:r w:rsidR="00CA4087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виграв апеляцію в </w:t>
            </w:r>
            <w:r w:rsidR="00442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="00CA4087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ладковського-старшого, який вимагав 2 млн грн моральної компенсації</w:t>
            </w:r>
          </w:p>
          <w:p w14:paraId="3CCAAA61" w14:textId="18E40C26" w:rsidR="00EB2219" w:rsidRPr="00456EC4" w:rsidRDefault="00EB2219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800" w14:textId="71DD9746" w:rsidR="006356BF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6356BF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https://imi.org.ua/news/bihus-info-vygraly-apelyatsiyu-u-gladkovskogo-starshogo-yakyj-vymagav-2-mln-grn-moralnoyi-i53544</w:t>
              </w:r>
            </w:hyperlink>
            <w:r w:rsidR="006356BF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73E6" w14:textId="3961C1F0" w:rsidR="006356BF" w:rsidRPr="00456EC4" w:rsidRDefault="006356B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79D" w14:textId="4C3F2562" w:rsidR="006356BF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956" w14:textId="2D8A0887" w:rsidR="006356BF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3C2227" w:rsidRPr="00456EC4" w14:paraId="3DF97367" w14:textId="77777777" w:rsidTr="00EB2219">
        <w:trPr>
          <w:trHeight w:val="8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93F" w14:textId="4AD4C52C" w:rsidR="003C2227" w:rsidRPr="00456EC4" w:rsidRDefault="00337E3C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F28" w14:textId="52177CBF" w:rsidR="003C2227" w:rsidRPr="00456EC4" w:rsidRDefault="003C2227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Детектор медіа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F30" w14:textId="77777777" w:rsidR="003C2227" w:rsidRDefault="003C2227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Олег Гладковський не отримає від Bihus.Info компенсації «моральної шкоди»: 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суд ухвалив рішення на користь журналістів</w:t>
            </w:r>
          </w:p>
          <w:p w14:paraId="7102F260" w14:textId="08A20DD7" w:rsidR="00EB2219" w:rsidRPr="00456EC4" w:rsidRDefault="00EB2219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CB5" w14:textId="16CDFDCF" w:rsidR="003C2227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3C2227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https://detector.media/infospace/article/212707/2023-06-20-oleg-gladkovskyy-ne-otrymaie-vid-bihusinfo-kompensatsii-moralnoi-shkody-sud-ukhvalyv-rishennya-na-koryst-zhurnalistiv/</w:t>
              </w:r>
            </w:hyperlink>
            <w:r w:rsidR="003C2227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ABB" w14:textId="570D43F4" w:rsidR="003C2227" w:rsidRPr="00456EC4" w:rsidRDefault="003C2227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3DD" w14:textId="2375FA69" w:rsidR="003C2227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FE8" w14:textId="352C2047" w:rsidR="003C2227" w:rsidRPr="00456EC4" w:rsidRDefault="003C2227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Марина Баранівська</w:t>
            </w:r>
          </w:p>
        </w:tc>
      </w:tr>
      <w:tr w:rsidR="003C2227" w:rsidRPr="00456EC4" w14:paraId="149194EA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473" w14:textId="27E94EA6" w:rsidR="003C2227" w:rsidRPr="00456EC4" w:rsidRDefault="00EB2219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5E7" w14:textId="4042F5D6" w:rsidR="003C2227" w:rsidRPr="00456EC4" w:rsidRDefault="00502C14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 Гордон»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BC5" w14:textId="77777777" w:rsidR="003C2227" w:rsidRPr="00456EC4" w:rsidRDefault="003C2227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Гладковський програв суд журналістам Bihus.info. Він подавав на них позов через розслідування про корупцію в оборонці</w:t>
            </w:r>
          </w:p>
          <w:p w14:paraId="58368EEF" w14:textId="1D07B8BB" w:rsidR="003C2227" w:rsidRPr="00456EC4" w:rsidRDefault="003C2227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5DE" w14:textId="3783CBD4" w:rsidR="003C2227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3C2227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https://m.gordonua.com/ukr/news/politics/gladkovskij-prograv-sud-zhurnalistam-bihus-info-vin-podavav-na-nih-pozov-cherez-rozsliduvannja-pro-koruptsiju-v-oborontsi-1669459.html</w:t>
              </w:r>
            </w:hyperlink>
            <w:r w:rsidR="003C2227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6D5" w14:textId="601D8FE2" w:rsidR="003C2227" w:rsidRPr="00456EC4" w:rsidRDefault="003C2227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369" w14:textId="0014600C" w:rsidR="003C2227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84D" w14:textId="28B54DEE" w:rsidR="003C2227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502C14" w:rsidRPr="00456EC4" w14:paraId="7A2FDD0B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524" w14:textId="58272D1D" w:rsidR="00502C14" w:rsidRPr="00456EC4" w:rsidRDefault="00EB2219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432" w14:textId="1C38E16C" w:rsidR="00502C14" w:rsidRPr="00456EC4" w:rsidRDefault="00502C14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Громадське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628" w14:textId="77777777" w:rsidR="00502C14" w:rsidRDefault="00502C14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Журналісти Bihus.Info виграли у Гладковського справу про наклеп. Вони розслідували розкрадання в оборонці</w:t>
            </w:r>
          </w:p>
          <w:p w14:paraId="3F953BE5" w14:textId="69C1A695" w:rsidR="007776C4" w:rsidRPr="00456EC4" w:rsidRDefault="007776C4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FD7" w14:textId="5DFBB9AC" w:rsidR="00502C14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502C14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https://hromadske.ua/posts/zhurnalisti-bihusinfo-vigrali-u-gladkovskogo-spravu-pro-naklep-voni-rozsliduvali-rozkradannya-v-oboronci</w:t>
              </w:r>
            </w:hyperlink>
            <w:r w:rsidR="00502C14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82B" w14:textId="4247DA4D" w:rsidR="00502C14" w:rsidRPr="00456EC4" w:rsidRDefault="00502C1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2407" w14:textId="4E7B6553" w:rsidR="00502C14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22F" w14:textId="3C5C4605" w:rsidR="00502C14" w:rsidRPr="00456EC4" w:rsidRDefault="00502C1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Ярослав Герасименко</w:t>
            </w:r>
          </w:p>
        </w:tc>
      </w:tr>
      <w:tr w:rsidR="00502C14" w:rsidRPr="00456EC4" w14:paraId="5B54D09B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B1C" w14:textId="33B07453" w:rsidR="00502C14" w:rsidRPr="00456EC4" w:rsidRDefault="00EB2219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3CFE" w14:textId="2089CBDB" w:rsidR="00502C14" w:rsidRPr="00456EC4" w:rsidRDefault="00502C14" w:rsidP="00DE19E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4423F0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ZMINA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4B9" w14:textId="080F37C4" w:rsidR="00502C14" w:rsidRPr="00456EC4" w:rsidRDefault="00502C14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Гладковський проти Bihus.Info: суд ухвалив рішення на користь журналістів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EFD" w14:textId="32388B4B" w:rsidR="00502C14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502C14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https://zmina.info/news/gladkovskyj-proty-bihus-info-sud-uhvalyv-rishennya-na-koryst-zhurnalistiv/</w:t>
              </w:r>
            </w:hyperlink>
            <w:r w:rsidR="00502C14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B53" w14:textId="48A0432B" w:rsidR="00502C14" w:rsidRPr="00456EC4" w:rsidRDefault="00502C1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9B5" w14:textId="6EEAFBAA" w:rsidR="00502C14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454" w14:textId="44459731" w:rsidR="00502C14" w:rsidRPr="00456EC4" w:rsidRDefault="00502C1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4A0DCF" w:rsidRPr="00456EC4" w14:paraId="4D227E4A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DA8" w14:textId="194B1343" w:rsidR="004A0DCF" w:rsidRPr="00456EC4" w:rsidRDefault="00EB2219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45F" w14:textId="5448F2BF" w:rsidR="004A0DCF" w:rsidRPr="00456EC4" w:rsidRDefault="004A0DCF" w:rsidP="00DE19E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r w:rsidR="00777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ентр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журналистских расследований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7ED" w14:textId="66207229" w:rsidR="004A0DCF" w:rsidRPr="00456EC4" w:rsidRDefault="004A0DCF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Bihus.Info виграли у Гладковського-старшого справу щодо розслідування про «оборонку»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767" w14:textId="08FE7332" w:rsidR="004A0DCF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4A0DCF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https://investigator.org.ua/ua/news-2/255871/</w:t>
              </w:r>
            </w:hyperlink>
            <w:r w:rsidR="004A0DCF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F1F" w14:textId="12321644" w:rsidR="004A0DCF" w:rsidRPr="00456EC4" w:rsidRDefault="004A0DC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6E6" w14:textId="47C592C8" w:rsidR="004A0DCF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8D8" w14:textId="268CE63A" w:rsidR="004A0DCF" w:rsidRPr="00456EC4" w:rsidRDefault="004A0DC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502C14" w:rsidRPr="00456EC4" w14:paraId="3BAEE779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4B4" w14:textId="4983EB71" w:rsidR="00502C14" w:rsidRPr="00456EC4" w:rsidRDefault="007C568D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E9B" w14:textId="1FA49692" w:rsidR="00502C14" w:rsidRPr="00456EC4" w:rsidRDefault="00502C14" w:rsidP="00DE19E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r w:rsidR="00442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газети 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хвилин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569" w14:textId="77777777" w:rsidR="00502C14" w:rsidRDefault="00502C14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«Часто сниться, як ці виродки у погонах б’ють сина». Поліцейських засудили на три роки тюрми</w:t>
            </w:r>
          </w:p>
          <w:p w14:paraId="1643BBD5" w14:textId="548706A0" w:rsidR="00424CA3" w:rsidRPr="00456EC4" w:rsidRDefault="00424CA3" w:rsidP="003C2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708" w14:textId="0C5C56AA" w:rsidR="00502C14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502C14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https://vn.20minut.ua/Podii/chasto-snitsya-yak-tsi-virodki-u-pogonah-byut-sina-politseyskih-zasudi-11841982.html</w:t>
              </w:r>
            </w:hyperlink>
            <w:r w:rsidR="00502C14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0C7" w14:textId="6DC65DEF" w:rsidR="00502C14" w:rsidRPr="00456EC4" w:rsidRDefault="00502C1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817" w14:textId="50AEE047" w:rsidR="00502C14" w:rsidRPr="00456EC4" w:rsidRDefault="005B6CED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Зокрема, пресслужба ВАС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D03" w14:textId="1E91CB8F" w:rsidR="00502C14" w:rsidRPr="00456EC4" w:rsidRDefault="00502C1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Віктор </w:t>
            </w:r>
            <w:r w:rsidR="00442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Скрипник</w:t>
            </w:r>
          </w:p>
        </w:tc>
      </w:tr>
      <w:tr w:rsidR="006356BF" w:rsidRPr="00456EC4" w14:paraId="7FA12131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023" w14:textId="52222EBE" w:rsidR="006356BF" w:rsidRPr="00456EC4" w:rsidRDefault="007C568D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987" w14:textId="3C7AEC17" w:rsidR="006356BF" w:rsidRPr="00456EC4" w:rsidRDefault="00456EC4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Вінницький інформаційний портал</w:t>
            </w:r>
            <w:r w:rsidR="006356B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DE19E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ежа</w:t>
            </w:r>
            <w:r w:rsidR="006356BF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9C7" w14:textId="77777777" w:rsidR="006356BF" w:rsidRDefault="006356B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 Вінниці апеляційний суд відмовив у задоволенні позову Гладковського до журналістів Bihus.info</w:t>
            </w:r>
          </w:p>
          <w:p w14:paraId="65DD986D" w14:textId="76DA6C73" w:rsidR="00424CA3" w:rsidRPr="00456EC4" w:rsidRDefault="00424CA3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A22" w14:textId="48A2E818" w:rsidR="006356BF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6356BF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https://vezha.ua/u-vinnytsi-apelyatsijnyj-sud-vidmovyv-u-zadovolenni-pozovu-gladkovskogo-do-zhurnalistiv-bihus-info/</w:t>
              </w:r>
            </w:hyperlink>
            <w:r w:rsidR="006356BF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97B" w14:textId="5F72E3AF" w:rsidR="006356BF" w:rsidRPr="00456EC4" w:rsidRDefault="006356B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731" w14:textId="79E64441" w:rsidR="006356BF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A22" w14:textId="60B6E4C8" w:rsidR="006356BF" w:rsidRPr="00456EC4" w:rsidRDefault="006356B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В'ячеслав Луцков</w:t>
            </w:r>
          </w:p>
        </w:tc>
      </w:tr>
      <w:tr w:rsidR="00DC1318" w:rsidRPr="00456EC4" w14:paraId="662ED5E0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2D4" w14:textId="262E97B3" w:rsidR="00DC1318" w:rsidRPr="00456EC4" w:rsidRDefault="00337E3C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136" w14:textId="5CA580F1" w:rsidR="00DC1318" w:rsidRPr="00DC1318" w:rsidRDefault="00DC1318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DD31" w14:textId="77777777" w:rsidR="00DC1318" w:rsidRDefault="00DC1318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3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Справа Свинарчуків: суд у Вінниці відхилив позов Олега Гладковського до журналістів</w:t>
            </w:r>
          </w:p>
          <w:p w14:paraId="3B3A286C" w14:textId="196FA6D4" w:rsidR="00424CA3" w:rsidRPr="00456EC4" w:rsidRDefault="00424CA3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D39" w14:textId="260FEB07" w:rsidR="00DC1318" w:rsidRDefault="00C4690F" w:rsidP="0063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F560E" w:rsidRPr="00794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https://vinbazar.com/news/politika/sprava-svinarchukiv-sud-u-vinnitsii-vidhiliv-pozov-olega-gladkovskogo-do-jurnalistiv</w:t>
              </w:r>
            </w:hyperlink>
          </w:p>
          <w:p w14:paraId="412D8EFA" w14:textId="26FDEFC7" w:rsidR="008F560E" w:rsidRPr="00456EC4" w:rsidRDefault="008F560E" w:rsidP="0063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B33" w14:textId="349641AF" w:rsidR="00DC1318" w:rsidRPr="00456EC4" w:rsidRDefault="008F560E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E6DB" w14:textId="03629D76" w:rsidR="00DC1318" w:rsidRPr="00456EC4" w:rsidRDefault="008F560E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34B" w14:textId="793F64E5" w:rsidR="00DC1318" w:rsidRPr="00456EC4" w:rsidRDefault="008F560E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356BF" w:rsidRPr="00456EC4" w14:paraId="3FC74F79" w14:textId="77777777" w:rsidTr="00EB2219">
        <w:trPr>
          <w:trHeight w:val="8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DD0" w14:textId="63E1B052" w:rsidR="006356BF" w:rsidRPr="00456EC4" w:rsidRDefault="007C568D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A11" w14:textId="1C512A90" w:rsidR="006356BF" w:rsidRPr="00456EC4" w:rsidRDefault="0049712F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«20 хвилин.Вінниця»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0BF" w14:textId="77777777" w:rsidR="006356BF" w:rsidRDefault="0049712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Поліцейських засудили і відпустили, але мають відправити в тюрму. Справа про побиття студента</w:t>
            </w:r>
          </w:p>
          <w:p w14:paraId="174BF16D" w14:textId="57B59A42" w:rsidR="00424CA3" w:rsidRPr="00456EC4" w:rsidRDefault="00424CA3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A1E" w14:textId="6C804592" w:rsidR="006356BF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49712F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https://vn.20minut.ua/Podii/politseyskih-zasudili-i-vidpustili-ale-mayut-vidpraviti-v-tyurmu-prodo-11842360.html</w:t>
              </w:r>
            </w:hyperlink>
            <w:r w:rsidR="0049712F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5FA" w14:textId="547BF2C9" w:rsidR="006356BF" w:rsidRPr="00456EC4" w:rsidRDefault="0049712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E81" w14:textId="5983EF74" w:rsidR="006356BF" w:rsidRPr="00456EC4" w:rsidRDefault="00BC274D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Суддя-спікер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046" w14:textId="5ACC85B2" w:rsidR="006356BF" w:rsidRPr="00456EC4" w:rsidRDefault="0049712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Віктор </w:t>
            </w:r>
            <w:r w:rsidR="00070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Скрипник</w:t>
            </w:r>
          </w:p>
        </w:tc>
      </w:tr>
      <w:tr w:rsidR="006356BF" w:rsidRPr="00456EC4" w14:paraId="1C0746E4" w14:textId="77777777" w:rsidTr="00C4690F">
        <w:trPr>
          <w:trHeight w:val="12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1F0" w14:textId="3AD47462" w:rsidR="006356BF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C75" w14:textId="5E9CA1BF" w:rsidR="006356BF" w:rsidRPr="00456EC4" w:rsidRDefault="0049712F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696242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 канал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3F7" w14:textId="4A0C6A54" w:rsidR="006356BF" w:rsidRDefault="003E33F6" w:rsidP="00C46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ерез 8 років винесли вирок колишнім поліцейським і братам суддів та високопосадовців: 3 роки тюрми кожному</w:t>
            </w:r>
          </w:p>
          <w:p w14:paraId="04FBB6EF" w14:textId="0E89E048" w:rsidR="003E33F6" w:rsidRPr="00456EC4" w:rsidRDefault="003E33F6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BAB" w14:textId="26171F18" w:rsidR="006356BF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49712F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https://33kanal.com/news/218272.html</w:t>
              </w:r>
            </w:hyperlink>
            <w:r w:rsidR="0049712F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0FA" w14:textId="6215C0B9" w:rsidR="006356BF" w:rsidRPr="00456EC4" w:rsidRDefault="0049712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6D8" w14:textId="16C30FC4" w:rsidR="006356BF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602" w14:textId="52537375" w:rsidR="006356BF" w:rsidRPr="00456EC4" w:rsidRDefault="0049712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Тетяна Редько</w:t>
            </w:r>
          </w:p>
        </w:tc>
      </w:tr>
      <w:tr w:rsidR="008A0665" w:rsidRPr="00456EC4" w14:paraId="024B89C9" w14:textId="77777777" w:rsidTr="00EB2219">
        <w:trPr>
          <w:trHeight w:val="8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962" w14:textId="1E24798A" w:rsidR="008A0665" w:rsidRPr="00456EC4" w:rsidRDefault="00EB2219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9F0" w14:textId="432DCDA5" w:rsidR="008A0665" w:rsidRPr="00456EC4" w:rsidRDefault="008A0665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Радіо «Місто над Бугом»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743" w14:textId="6FE07783" w:rsidR="008A0665" w:rsidRDefault="008A0665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Радіопрограма «Акцент»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8BB" w14:textId="54A6A9ED" w:rsidR="008A0665" w:rsidRDefault="00C4690F" w:rsidP="0063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0665" w:rsidRPr="00794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https://www.youtube.com/watch?v=ahTYcEitv6g&amp;t=1s</w:t>
              </w:r>
            </w:hyperlink>
          </w:p>
          <w:p w14:paraId="204E2E79" w14:textId="4573DED7" w:rsidR="008A0665" w:rsidRPr="00456EC4" w:rsidRDefault="008A0665" w:rsidP="0063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638" w14:textId="6B5E2CF6" w:rsidR="008A0665" w:rsidRPr="00456EC4" w:rsidRDefault="008A0665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05F" w14:textId="76664D8C" w:rsidR="008A0665" w:rsidRPr="00456EC4" w:rsidRDefault="008A0665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Заступник голови ВАС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A6E" w14:textId="009F3ED9" w:rsidR="008A0665" w:rsidRPr="00456EC4" w:rsidRDefault="008A0665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Ірина Булгакова</w:t>
            </w:r>
          </w:p>
        </w:tc>
      </w:tr>
      <w:tr w:rsidR="006356BF" w:rsidRPr="00456EC4" w14:paraId="2ADC8FA3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943D" w14:textId="1EB9F611" w:rsidR="006356BF" w:rsidRPr="00456EC4" w:rsidRDefault="00EB2219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BED" w14:textId="488CBB36" w:rsidR="006356BF" w:rsidRPr="00456EC4" w:rsidRDefault="000051D4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«</w:t>
            </w:r>
            <w:r w:rsidR="00696242"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Юридична Газета</w:t>
            </w: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042" w14:textId="77777777" w:rsidR="006356BF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 відповідає вирок провині, або як справа волонтера Дорогана стає небезпечним прецедентом для інших</w:t>
            </w:r>
          </w:p>
          <w:p w14:paraId="0D69DEEE" w14:textId="2B4E595F" w:rsidR="00424CA3" w:rsidRPr="00456EC4" w:rsidRDefault="00424CA3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D0B" w14:textId="4F96530B" w:rsidR="006356BF" w:rsidRPr="00456EC4" w:rsidRDefault="00C4690F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0051D4" w:rsidRPr="00456EC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https://yur-gazeta.com/dumka-eksperta/chi-vidpovidae-virok-provini-abo-yak-sprava-volontera-dorogana-stae-nebezpechnim-precedentom-dlya-in.html</w:t>
              </w:r>
            </w:hyperlink>
            <w:r w:rsidR="000051D4" w:rsidRPr="0045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6BC1" w14:textId="74463599" w:rsidR="006356BF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65E" w14:textId="54409A82" w:rsidR="006356BF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CB5" w14:textId="49ED76B2" w:rsidR="006356BF" w:rsidRPr="00456EC4" w:rsidRDefault="000051D4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6E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Ірина Назарчук</w:t>
            </w:r>
          </w:p>
        </w:tc>
      </w:tr>
      <w:tr w:rsidR="009847CA" w:rsidRPr="00456EC4" w14:paraId="2AD42EB6" w14:textId="77777777" w:rsidTr="00EB2219">
        <w:trPr>
          <w:trHeight w:val="147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78B" w14:textId="2C360CF7" w:rsidR="009847CA" w:rsidRDefault="009847CA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C4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7EA" w14:textId="49541FB2" w:rsidR="009847CA" w:rsidRPr="00456EC4" w:rsidRDefault="009847CA" w:rsidP="006356B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60" w14:textId="47ABBCCB" w:rsidR="009847CA" w:rsidRPr="00456EC4" w:rsidRDefault="009847CA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вже там не проживаю…» Втекли від орків з Херсонщини у Браїлів і втрапили у скандал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5E2" w14:textId="5CCB0DCD" w:rsidR="009847CA" w:rsidRPr="009847CA" w:rsidRDefault="009847CA" w:rsidP="00635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9847CA">
                <w:rPr>
                  <w:rStyle w:val="a3"/>
                  <w:rFonts w:ascii="Times New Roman" w:hAnsi="Times New Roman" w:cs="Times New Roman"/>
                </w:rPr>
                <w:t>https://vn.20minut.ua/Podii/ya-vzhe-tam-ne-prozhivayu-vtekli-vid-orkiv-z-hersonschini-u-brayiliv-i-11856572.html</w:t>
              </w:r>
            </w:hyperlink>
          </w:p>
          <w:p w14:paraId="50D52379" w14:textId="6E2F03C4" w:rsidR="009847CA" w:rsidRDefault="009847CA" w:rsidP="006356BF">
            <w:pPr>
              <w:spacing w:after="0" w:line="240" w:lineRule="auto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66E" w14:textId="361C1274" w:rsidR="009847CA" w:rsidRPr="00456EC4" w:rsidRDefault="009847CA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BE7" w14:textId="4E92E90B" w:rsidR="009847CA" w:rsidRPr="00456EC4" w:rsidRDefault="009847CA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A67" w14:textId="3EC960CA" w:rsidR="009847CA" w:rsidRPr="00456EC4" w:rsidRDefault="009847CA" w:rsidP="0063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</w:tbl>
    <w:p w14:paraId="0BA2033C" w14:textId="77777777" w:rsidR="00424CA3" w:rsidRDefault="00424CA3" w:rsidP="00424C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63D0C4" w14:textId="0002EF46" w:rsidR="00424CA3" w:rsidRPr="00424CA3" w:rsidRDefault="00424CA3" w:rsidP="00424C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4CA3">
        <w:rPr>
          <w:rFonts w:ascii="Times New Roman" w:hAnsi="Times New Roman" w:cs="Times New Roman"/>
          <w:b/>
          <w:sz w:val="24"/>
          <w:szCs w:val="24"/>
        </w:rPr>
        <w:t xml:space="preserve">Пресслужба Вінницького апеляційного суду </w:t>
      </w:r>
    </w:p>
    <w:sectPr w:rsidR="00424CA3" w:rsidRPr="00424CA3" w:rsidSect="002A6C7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7D"/>
    <w:rsid w:val="000051D4"/>
    <w:rsid w:val="0007092D"/>
    <w:rsid w:val="000B31DE"/>
    <w:rsid w:val="00147A0D"/>
    <w:rsid w:val="00214F81"/>
    <w:rsid w:val="002A6C7F"/>
    <w:rsid w:val="00337E3C"/>
    <w:rsid w:val="003B0C7D"/>
    <w:rsid w:val="003C2227"/>
    <w:rsid w:val="003E33F6"/>
    <w:rsid w:val="00402629"/>
    <w:rsid w:val="00422B5C"/>
    <w:rsid w:val="00424CA3"/>
    <w:rsid w:val="00435B1D"/>
    <w:rsid w:val="004423F0"/>
    <w:rsid w:val="00455300"/>
    <w:rsid w:val="00456EC4"/>
    <w:rsid w:val="0049712F"/>
    <w:rsid w:val="004A0DCF"/>
    <w:rsid w:val="00502C14"/>
    <w:rsid w:val="005069B6"/>
    <w:rsid w:val="005B6CED"/>
    <w:rsid w:val="006356BF"/>
    <w:rsid w:val="00696242"/>
    <w:rsid w:val="007776C4"/>
    <w:rsid w:val="007C568D"/>
    <w:rsid w:val="007D7555"/>
    <w:rsid w:val="008A0665"/>
    <w:rsid w:val="008F560E"/>
    <w:rsid w:val="00960E71"/>
    <w:rsid w:val="009765DC"/>
    <w:rsid w:val="009847CA"/>
    <w:rsid w:val="0098517D"/>
    <w:rsid w:val="009931B0"/>
    <w:rsid w:val="00BC274D"/>
    <w:rsid w:val="00C4690F"/>
    <w:rsid w:val="00C53EC1"/>
    <w:rsid w:val="00CA4087"/>
    <w:rsid w:val="00CC4C87"/>
    <w:rsid w:val="00D904C2"/>
    <w:rsid w:val="00DC1318"/>
    <w:rsid w:val="00DE19EF"/>
    <w:rsid w:val="00E134C2"/>
    <w:rsid w:val="00EB2219"/>
    <w:rsid w:val="00F260B8"/>
    <w:rsid w:val="00FB76A8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4E04"/>
  <w15:chartTrackingRefBased/>
  <w15:docId w15:val="{B758FF97-9170-4829-B75C-5A26DC2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C7F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2A6C7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42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parise.com/posts/do-15-rokiv-u-vinnytsi-zasudyly-kolaboranta-obvynuvachenyi-stav-prokurorom-na-okupovanii-terytorii" TargetMode="External"/><Relationship Id="rId18" Type="http://schemas.openxmlformats.org/officeDocument/2006/relationships/hyperlink" Target="https://news.vn.ua/na-vinnychchyni-zasudyly-batka-za-zgvaltuvannia-donky/" TargetMode="External"/><Relationship Id="rId26" Type="http://schemas.openxmlformats.org/officeDocument/2006/relationships/hyperlink" Target="https://hromadske.ua/posts/zhurnalisti-bihusinfo-vigrali-u-gladkovskogo-spravu-pro-naklep-voni-rozsliduvali-rozkradannya-v-oboronci" TargetMode="External"/><Relationship Id="rId21" Type="http://schemas.openxmlformats.org/officeDocument/2006/relationships/hyperlink" Target="https://www.pravda.com.ua/news/2023/06/20/7407671/" TargetMode="External"/><Relationship Id="rId34" Type="http://schemas.openxmlformats.org/officeDocument/2006/relationships/hyperlink" Target="https://www.youtube.com/watch?v=ahTYcEitv6g&amp;t=1s" TargetMode="External"/><Relationship Id="rId7" Type="http://schemas.openxmlformats.org/officeDocument/2006/relationships/hyperlink" Target="https://vitatv.com.ua/kryminal/vinnytskyy-sud-vidkhylyv-apelyatsiyu-0" TargetMode="External"/><Relationship Id="rId12" Type="http://schemas.openxmlformats.org/officeDocument/2006/relationships/hyperlink" Target="https://vinnitsa.info/article/vinnytskyy-apelyatsiynyy-sud-zalyshyv-v-syli-vyrok-mistsevoho-sudu-derzhavnomu-zradnyku-ta-kolaborantu-15-rokiv-za-gratamy" TargetMode="External"/><Relationship Id="rId17" Type="http://schemas.openxmlformats.org/officeDocument/2006/relationships/hyperlink" Target="https://glavcom.ua/vinnytsia/news/zhitel-vinnichini-jakij-zgvaltuvav-malolitnju-donku-otrimav-virok-935026.html" TargetMode="External"/><Relationship Id="rId25" Type="http://schemas.openxmlformats.org/officeDocument/2006/relationships/hyperlink" Target="https://m.gordonua.com/ukr/news/politics/gladkovskij-prograv-sud-zhurnalistam-bihus-info-vin-podavav-na-nih-pozov-cherez-rozsliduvannja-pro-koruptsiju-v-oborontsi-1669459.html" TargetMode="External"/><Relationship Id="rId33" Type="http://schemas.openxmlformats.org/officeDocument/2006/relationships/hyperlink" Target="https://33kanal.com/news/218272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ipo.com.ua/news/crime/na-12-rokiv-za-graty-vidpravytsya-meshkanets-vinnychchyny-za-zgvaltuvannya-svoyeyi-malolitnoyi-donky/" TargetMode="External"/><Relationship Id="rId20" Type="http://schemas.openxmlformats.org/officeDocument/2006/relationships/hyperlink" Target="https://bihus.info/bihus-info-vygraly-u-gladkovskogo-strashogo-spravu-shhodo-rozsliduvannya-pro-oboronku/" TargetMode="External"/><Relationship Id="rId29" Type="http://schemas.openxmlformats.org/officeDocument/2006/relationships/hyperlink" Target="https://vn.20minut.ua/Podii/chasto-snitsya-yak-tsi-virodki-u-pogonah-byut-sina-politseyskih-zasudi-1184198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likenews.com/news/na-vinnychchyni-kolaborantka-provede-9-rokiv-u-vyaznytsi" TargetMode="External"/><Relationship Id="rId11" Type="http://schemas.openxmlformats.org/officeDocument/2006/relationships/hyperlink" Target="https://news.vn.ua/u-vinnytsi-rosiianku-zasudyly-na-dva-roky-za-rozpovsiudzhennia-vorozhykh-naratyviv/" TargetMode="External"/><Relationship Id="rId24" Type="http://schemas.openxmlformats.org/officeDocument/2006/relationships/hyperlink" Target="https://detector.media/infospace/article/212707/2023-06-20-oleg-gladkovskyy-ne-otrymaie-vid-bihusinfo-kompensatsii-moralnoi-shkody-sud-ukhvalyv-rishennya-na-koryst-zhurnalistiv/" TargetMode="External"/><Relationship Id="rId32" Type="http://schemas.openxmlformats.org/officeDocument/2006/relationships/hyperlink" Target="https://vn.20minut.ua/Podii/politseyskih-zasudili-i-vidpustili-ale-mayut-vidpraviti-v-tyurmu-prodo-11842360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nnitsa.info/article/na-vinnychchyni-kolaborantka-otrymala-9-rokiv-za-gratamy" TargetMode="External"/><Relationship Id="rId15" Type="http://schemas.openxmlformats.org/officeDocument/2006/relationships/hyperlink" Target="https://www.youtube.com/watch?v=XH64EIWed_Q" TargetMode="External"/><Relationship Id="rId23" Type="http://schemas.openxmlformats.org/officeDocument/2006/relationships/hyperlink" Target="https://imi.org.ua/news/bihus-info-vygraly-apelyatsiyu-u-gladkovskogo-starshogo-yakyj-vymagav-2-mln-grn-moralnoyi-i53544" TargetMode="External"/><Relationship Id="rId28" Type="http://schemas.openxmlformats.org/officeDocument/2006/relationships/hyperlink" Target="https://investigator.org.ua/ua/news-2/255871/" TargetMode="External"/><Relationship Id="rId36" Type="http://schemas.openxmlformats.org/officeDocument/2006/relationships/hyperlink" Target="https://vn.20minut.ua/Podii/ya-vzhe-tam-ne-prozhivayu-vtekli-vid-orkiv-z-hersonschini-u-brayiliv-i-11856572.html" TargetMode="External"/><Relationship Id="rId10" Type="http://schemas.openxmlformats.org/officeDocument/2006/relationships/hyperlink" Target="https://vitatv.com.ua/kryminal/apelyatsiynyy-sud-u-vinnytsi-zalyshyv-u" TargetMode="External"/><Relationship Id="rId19" Type="http://schemas.openxmlformats.org/officeDocument/2006/relationships/hyperlink" Target="https://www.myvin.com.ua/news/20379-na-vinnychchyni-oholosyly-vyrok-choloviku-iakyi-zgvaltuvav-svoiu-malolitniu-donku" TargetMode="External"/><Relationship Id="rId31" Type="http://schemas.openxmlformats.org/officeDocument/2006/relationships/hyperlink" Target="https://vinbazar.com/news/politika/sprava-svinarchukiv-sud-u-vinnitsii-vidhiliv-pozov-olega-gladkovskogo-do-jurnalis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day.ua/russkyj-mozhet-ly-ustalyj-vyd-vodytelya-byt-pryznakom-narkotycheskogo-opyanenyya-reshenye-suda/" TargetMode="External"/><Relationship Id="rId14" Type="http://schemas.openxmlformats.org/officeDocument/2006/relationships/hyperlink" Target="https://naparise.com/posts/vyrok-za-zgvaltuvannia-malolitnoi-donky-na-vinnychchyni-cholovik-namahavsia-perekonaty-sud-shcho-nichoho-ne-pamiataie" TargetMode="External"/><Relationship Id="rId22" Type="http://schemas.openxmlformats.org/officeDocument/2006/relationships/hyperlink" Target="https://babel.ua/news/95328-oleg-gladkovskiy-prograv-pozov-do-zhurnalistiv-bihus-info-vin-vimagav-viznati-nedostovirnim-rozsliduvannya-pro-nogo" TargetMode="External"/><Relationship Id="rId27" Type="http://schemas.openxmlformats.org/officeDocument/2006/relationships/hyperlink" Target="https://zmina.info/news/gladkovskyj-proty-bihus-info-sud-uhvalyv-rishennya-na-koryst-zhurnalistiv/" TargetMode="External"/><Relationship Id="rId30" Type="http://schemas.openxmlformats.org/officeDocument/2006/relationships/hyperlink" Target="https://vezha.ua/u-vinnytsi-apelyatsijnyj-sud-vidmovyv-u-zadovolenni-pozovu-gladkovskogo-do-zhurnalistiv-bihus-info/" TargetMode="External"/><Relationship Id="rId35" Type="http://schemas.openxmlformats.org/officeDocument/2006/relationships/hyperlink" Target="https://yur-gazeta.com/dumka-eksperta/chi-vidpovidae-virok-provini-abo-yak-sprava-volontera-dorogana-stae-nebezpechnim-precedentom-dlya-in.html" TargetMode="External"/><Relationship Id="rId8" Type="http://schemas.openxmlformats.org/officeDocument/2006/relationships/hyperlink" Target="https://jurliga.ligazakon.net/news/219995_apelyatsyniy-sud-zalishiv-bez-zmn-virok-gromadyants-za-kolaboratsynu-dyalns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EB31-ADBA-4801-AF40-8656AF0C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7726</Words>
  <Characters>4405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 Надія Валеріївна</dc:creator>
  <cp:keywords/>
  <dc:description/>
  <cp:lastModifiedBy>Чорна Надія Валеріївна</cp:lastModifiedBy>
  <cp:revision>3</cp:revision>
  <dcterms:created xsi:type="dcterms:W3CDTF">2023-07-03T11:19:00Z</dcterms:created>
  <dcterms:modified xsi:type="dcterms:W3CDTF">2023-07-03T11:23:00Z</dcterms:modified>
</cp:coreProperties>
</file>