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4" w:rsidRPr="00EE203A" w:rsidRDefault="00EA3184" w:rsidP="0024734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E203A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EA3184" w:rsidRPr="00EE203A" w:rsidRDefault="00EA3184" w:rsidP="00EE203A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EA3184" w:rsidRDefault="00315CF9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E2A5C">
        <w:rPr>
          <w:rFonts w:ascii="Times New Roman" w:hAnsi="Times New Roman" w:cs="Times New Roman"/>
          <w:sz w:val="24"/>
          <w:szCs w:val="24"/>
        </w:rPr>
        <w:t>чер</w:t>
      </w:r>
      <w:r w:rsidR="000B585B">
        <w:rPr>
          <w:rFonts w:ascii="Times New Roman" w:hAnsi="Times New Roman" w:cs="Times New Roman"/>
          <w:sz w:val="24"/>
          <w:szCs w:val="24"/>
        </w:rPr>
        <w:t>в</w:t>
      </w:r>
      <w:r w:rsidR="008D1CC6">
        <w:rPr>
          <w:rFonts w:ascii="Times New Roman" w:hAnsi="Times New Roman" w:cs="Times New Roman"/>
          <w:sz w:val="24"/>
          <w:szCs w:val="24"/>
        </w:rPr>
        <w:t>ень</w:t>
      </w:r>
      <w:r w:rsidR="00BA3280">
        <w:rPr>
          <w:rFonts w:ascii="Times New Roman" w:hAnsi="Times New Roman" w:cs="Times New Roman"/>
          <w:sz w:val="24"/>
          <w:szCs w:val="24"/>
        </w:rPr>
        <w:t xml:space="preserve"> 2021</w:t>
      </w:r>
      <w:r w:rsidR="00EA3184" w:rsidRPr="0024734A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EE203A" w:rsidRPr="0024734A" w:rsidRDefault="00EE203A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3C5863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3C5863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C5863" w:rsidRPr="00623969" w:rsidRDefault="003C5863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Радіокомпанія «Місто над Бугом»</w:t>
            </w:r>
          </w:p>
        </w:tc>
        <w:tc>
          <w:tcPr>
            <w:tcW w:w="2835" w:type="dxa"/>
            <w:shd w:val="clear" w:color="auto" w:fill="auto"/>
          </w:tcPr>
          <w:p w:rsidR="003C5863" w:rsidRPr="00623969" w:rsidRDefault="003C5863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Новини </w:t>
            </w:r>
          </w:p>
        </w:tc>
        <w:tc>
          <w:tcPr>
            <w:tcW w:w="3686" w:type="dxa"/>
            <w:shd w:val="clear" w:color="auto" w:fill="auto"/>
          </w:tcPr>
          <w:p w:rsidR="003C5863" w:rsidRDefault="003C5863" w:rsidP="003C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950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https://bit.ly/2VcJdQN</w:t>
              </w:r>
            </w:hyperlink>
          </w:p>
          <w:p w:rsidR="003C5863" w:rsidRDefault="003C5863" w:rsidP="002C3B3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C5863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842" w:type="dxa"/>
            <w:shd w:val="clear" w:color="auto" w:fill="auto"/>
          </w:tcPr>
          <w:p w:rsidR="003C5863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Керівник апарату суду, пресслужба</w:t>
            </w:r>
          </w:p>
        </w:tc>
        <w:tc>
          <w:tcPr>
            <w:tcW w:w="1701" w:type="dxa"/>
            <w:shd w:val="clear" w:color="auto" w:fill="auto"/>
          </w:tcPr>
          <w:p w:rsidR="003C5863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Людмила Балинська</w:t>
            </w:r>
            <w:bookmarkStart w:id="0" w:name="_GoBack"/>
            <w:bookmarkEnd w:id="0"/>
          </w:p>
        </w:tc>
      </w:tr>
      <w:tr w:rsidR="00623969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623969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23969" w:rsidRPr="00623969" w:rsidRDefault="0062396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Спецпроект ІА "Центр журналістських розслідувань"</w:t>
            </w:r>
          </w:p>
          <w:p w:rsidR="00623969" w:rsidRDefault="0062396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«Бюро судової</w:t>
            </w:r>
            <w:r w:rsidR="00A56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інформації»</w:t>
            </w:r>
          </w:p>
        </w:tc>
        <w:tc>
          <w:tcPr>
            <w:tcW w:w="2835" w:type="dxa"/>
            <w:shd w:val="clear" w:color="auto" w:fill="auto"/>
          </w:tcPr>
          <w:p w:rsidR="00623969" w:rsidRPr="00BE2A5C" w:rsidRDefault="00623969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Апеляційний суд пом’якшив покарання активістці Femen за спалений трамвайчик Roshen</w:t>
            </w:r>
          </w:p>
        </w:tc>
        <w:tc>
          <w:tcPr>
            <w:tcW w:w="3686" w:type="dxa"/>
            <w:shd w:val="clear" w:color="auto" w:fill="auto"/>
          </w:tcPr>
          <w:p w:rsidR="00623969" w:rsidRPr="00623969" w:rsidRDefault="0007357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623969" w:rsidRPr="00623969">
                <w:rPr>
                  <w:rStyle w:val="a3"/>
                  <w:rFonts w:ascii="Times New Roman" w:hAnsi="Times New Roman" w:cs="Times New Roman"/>
                </w:rPr>
                <w:t>https://court.investigator.org.ua/uk/2021/06/apelyatsijnyj-sud-pom-yakshyv-pokarannya-aktyvisttsi-femen-za-spalenyj-tramvajchyk-roshen/?fbclid=IwAR2EvC8x2ZhOun4nD2jD6pNFblbfAWxTjVFpZbLqR7XY9y8FkgQ0asiBp2E</w:t>
              </w:r>
            </w:hyperlink>
          </w:p>
          <w:p w:rsidR="00623969" w:rsidRDefault="00623969" w:rsidP="002C3B3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23969" w:rsidRDefault="0062396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842" w:type="dxa"/>
            <w:shd w:val="clear" w:color="auto" w:fill="auto"/>
          </w:tcPr>
          <w:p w:rsidR="00623969" w:rsidRDefault="0062396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623969" w:rsidRDefault="0062396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5FB3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7C5FB3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C5FB3" w:rsidRPr="007C5FB3" w:rsidRDefault="007C5FB3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«Влада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інниці»</w:t>
            </w:r>
          </w:p>
        </w:tc>
        <w:tc>
          <w:tcPr>
            <w:tcW w:w="2835" w:type="dxa"/>
            <w:shd w:val="clear" w:color="auto" w:fill="auto"/>
          </w:tcPr>
          <w:p w:rsidR="007C5FB3" w:rsidRPr="00623969" w:rsidRDefault="007C5FB3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апеляційний суд змінив покарання для обвинуваченої у справі щодо підпалу трамваю</w:t>
            </w:r>
          </w:p>
        </w:tc>
        <w:tc>
          <w:tcPr>
            <w:tcW w:w="3686" w:type="dxa"/>
            <w:shd w:val="clear" w:color="auto" w:fill="auto"/>
          </w:tcPr>
          <w:p w:rsidR="007C5FB3" w:rsidRPr="00452746" w:rsidRDefault="0007357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52746" w:rsidRPr="00452746">
                <w:rPr>
                  <w:rStyle w:val="a3"/>
                  <w:rFonts w:ascii="Times New Roman" w:hAnsi="Times New Roman" w:cs="Times New Roman"/>
                </w:rPr>
                <w:t>https://www.vlada.vn.ua/vinnytskyj-apelyatsijnyj-sud-zminyv-pokarannya-dlya-obvynuvachenoyi-u-spravi-shhodo-pidpalu-tramvayu/</w:t>
              </w:r>
            </w:hyperlink>
          </w:p>
          <w:p w:rsidR="00452746" w:rsidRDefault="00452746" w:rsidP="002C3B3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C5FB3" w:rsidRDefault="0045274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842" w:type="dxa"/>
            <w:shd w:val="clear" w:color="auto" w:fill="auto"/>
          </w:tcPr>
          <w:p w:rsidR="007C5FB3" w:rsidRDefault="0045274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1701" w:type="dxa"/>
            <w:shd w:val="clear" w:color="auto" w:fill="auto"/>
          </w:tcPr>
          <w:p w:rsidR="007C5FB3" w:rsidRPr="00EB0373" w:rsidRDefault="0045274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A5A7F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FA5A7F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A5A7F" w:rsidRPr="00623969" w:rsidRDefault="00FA5A7F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FA5A7F" w:rsidRPr="00623969" w:rsidRDefault="00FA5A7F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Дівчину, яка підпалила фотозону у Вінниці, звільнили від покарання</w:t>
            </w:r>
          </w:p>
        </w:tc>
        <w:tc>
          <w:tcPr>
            <w:tcW w:w="3686" w:type="dxa"/>
            <w:shd w:val="clear" w:color="auto" w:fill="auto"/>
          </w:tcPr>
          <w:p w:rsidR="00FA5A7F" w:rsidRPr="00FA5A7F" w:rsidRDefault="0007357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A5A7F" w:rsidRPr="00FA5A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https://www.news.vn.ua/divchynu-iaka-pidpalyla-fotozonu-u-vinnytsi-zvil-nyly-vid-pokarannia/</w:t>
              </w:r>
            </w:hyperlink>
          </w:p>
          <w:p w:rsidR="00FA5A7F" w:rsidRDefault="00FA5A7F" w:rsidP="002C3B3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A5A7F" w:rsidRDefault="00FA5A7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842" w:type="dxa"/>
            <w:shd w:val="clear" w:color="auto" w:fill="auto"/>
          </w:tcPr>
          <w:p w:rsidR="00FA5A7F" w:rsidRDefault="00FA5A7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A5A7F" w:rsidRDefault="00FA5A7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916CA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0916CA" w:rsidRPr="000916CA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315CF9" w:rsidRPr="00BE2A5C" w:rsidRDefault="00BE2A5C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інниця»</w:t>
            </w:r>
          </w:p>
        </w:tc>
        <w:tc>
          <w:tcPr>
            <w:tcW w:w="2835" w:type="dxa"/>
            <w:shd w:val="clear" w:color="auto" w:fill="auto"/>
          </w:tcPr>
          <w:p w:rsidR="00375BA3" w:rsidRPr="00BE2A5C" w:rsidRDefault="00BE2A5C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Апеляційний суд змінив покарання Алісі "Вогник", яка підпалила декоративний трамвайчик на Соборній</w:t>
            </w:r>
          </w:p>
        </w:tc>
        <w:tc>
          <w:tcPr>
            <w:tcW w:w="3686" w:type="dxa"/>
            <w:shd w:val="clear" w:color="auto" w:fill="auto"/>
          </w:tcPr>
          <w:p w:rsidR="00E438AC" w:rsidRDefault="0007357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2A5C" w:rsidRPr="008F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https://vn.depo.ua/ukr/vn/apelyatsiyniy-sud-zminiv-pokarannya-alisi-vognik-yaka-pidpalila-dekorativniy-tramvaychik-na-soborniy-202106011327946</w:t>
              </w:r>
            </w:hyperlink>
          </w:p>
          <w:p w:rsidR="00BE2A5C" w:rsidRPr="008614E6" w:rsidRDefault="00BE2A5C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Pr="00E438AC" w:rsidRDefault="00BE2A5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842" w:type="dxa"/>
            <w:shd w:val="clear" w:color="auto" w:fill="auto"/>
          </w:tcPr>
          <w:p w:rsidR="000916CA" w:rsidRPr="00D17235" w:rsidRDefault="00BE2A5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916CA" w:rsidRPr="00FA5A7F" w:rsidRDefault="00BE2A5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Пустіва</w:t>
            </w:r>
          </w:p>
        </w:tc>
      </w:tr>
      <w:tr w:rsidR="00704FB9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704FB9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04FB9" w:rsidRDefault="00704FB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704FB9" w:rsidRPr="00BE2A5C" w:rsidRDefault="00704FB9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Активістці Femen, яка спалила «трамвай» у Вінниці, пом’якшили покарання</w:t>
            </w:r>
          </w:p>
        </w:tc>
        <w:tc>
          <w:tcPr>
            <w:tcW w:w="3686" w:type="dxa"/>
            <w:shd w:val="clear" w:color="auto" w:fill="auto"/>
          </w:tcPr>
          <w:p w:rsidR="00704FB9" w:rsidRDefault="0007357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4FB9" w:rsidRPr="003924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https://vn.20minut.ua/Podii/aktivisttsi-femen-yaka-spalila-tramvay-u-vinnitsi-pomyakshili-pokarann-11280322.html</w:t>
              </w:r>
            </w:hyperlink>
          </w:p>
          <w:p w:rsidR="00704FB9" w:rsidRPr="00704FB9" w:rsidRDefault="00704FB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04FB9" w:rsidRDefault="00665E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842" w:type="dxa"/>
            <w:shd w:val="clear" w:color="auto" w:fill="auto"/>
          </w:tcPr>
          <w:p w:rsidR="00704FB9" w:rsidRDefault="00665E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ВАС</w:t>
            </w:r>
          </w:p>
        </w:tc>
        <w:tc>
          <w:tcPr>
            <w:tcW w:w="1701" w:type="dxa"/>
            <w:shd w:val="clear" w:color="auto" w:fill="auto"/>
          </w:tcPr>
          <w:p w:rsidR="00704FB9" w:rsidRDefault="00665E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Валерій Чудновський</w:t>
            </w:r>
          </w:p>
        </w:tc>
      </w:tr>
      <w:tr w:rsidR="00844452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844452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44452" w:rsidRDefault="000D28F5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літичний портал «Слово і діло»</w:t>
            </w:r>
          </w:p>
        </w:tc>
        <w:tc>
          <w:tcPr>
            <w:tcW w:w="2835" w:type="dxa"/>
            <w:shd w:val="clear" w:color="auto" w:fill="auto"/>
          </w:tcPr>
          <w:p w:rsidR="00844452" w:rsidRPr="00BE2A5C" w:rsidRDefault="000D28F5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BMW, Mercedes і ВАЗ: які автомобілі задекларували судді</w:t>
            </w:r>
          </w:p>
        </w:tc>
        <w:tc>
          <w:tcPr>
            <w:tcW w:w="3686" w:type="dxa"/>
            <w:shd w:val="clear" w:color="auto" w:fill="auto"/>
          </w:tcPr>
          <w:p w:rsidR="000D28F5" w:rsidRPr="001634D0" w:rsidRDefault="00073579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28F5" w:rsidRPr="001634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https://www.slovoidilo.ua/2021/06/03/infografika/polityka/bmw-mercedes-vaz-yaki-avtomobili-zadeklaruvaly-suddi</w:t>
              </w:r>
            </w:hyperlink>
          </w:p>
          <w:p w:rsidR="00844452" w:rsidRDefault="00844452" w:rsidP="002C3B3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44452" w:rsidRDefault="000D28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1842" w:type="dxa"/>
            <w:shd w:val="clear" w:color="auto" w:fill="auto"/>
          </w:tcPr>
          <w:p w:rsidR="00844452" w:rsidRDefault="000D28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Декларації суддів</w:t>
            </w:r>
          </w:p>
        </w:tc>
        <w:tc>
          <w:tcPr>
            <w:tcW w:w="1701" w:type="dxa"/>
            <w:shd w:val="clear" w:color="auto" w:fill="auto"/>
          </w:tcPr>
          <w:p w:rsidR="00844452" w:rsidRDefault="000D28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D28F5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0D28F5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D28F5" w:rsidRPr="000D28F5" w:rsidRDefault="000D28F5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D28F5" w:rsidRPr="001634D0" w:rsidRDefault="000D28F5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Вінниці змінили покарання активістці Femen, яка спалила декоративний трамвай Roshen</w:t>
            </w:r>
          </w:p>
        </w:tc>
        <w:tc>
          <w:tcPr>
            <w:tcW w:w="3686" w:type="dxa"/>
            <w:shd w:val="clear" w:color="auto" w:fill="auto"/>
          </w:tcPr>
          <w:p w:rsidR="000D28F5" w:rsidRDefault="00073579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28F5" w:rsidRPr="003924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https://vinbazar.com/news/rizne/u-vinnitsii-zminili-pokarannya-aktivisttsii-femen-yaka-spalila-dekorativniy-tramvay-roshen</w:t>
              </w:r>
            </w:hyperlink>
          </w:p>
          <w:p w:rsidR="000D28F5" w:rsidRPr="001634D0" w:rsidRDefault="000D28F5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28F5" w:rsidRDefault="000D28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1842" w:type="dxa"/>
            <w:shd w:val="clear" w:color="auto" w:fill="auto"/>
          </w:tcPr>
          <w:p w:rsidR="000D28F5" w:rsidRPr="000D28F5" w:rsidRDefault="000D28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</w:t>
            </w:r>
            <w:r w:rsidR="00207B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служба ВАС</w:t>
            </w:r>
          </w:p>
        </w:tc>
        <w:tc>
          <w:tcPr>
            <w:tcW w:w="1701" w:type="dxa"/>
            <w:shd w:val="clear" w:color="auto" w:fill="auto"/>
          </w:tcPr>
          <w:p w:rsidR="000D28F5" w:rsidRPr="000D28F5" w:rsidRDefault="000D28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665ECA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665ECA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665ECA" w:rsidRPr="005A2D2D" w:rsidRDefault="005A2D2D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</w:t>
            </w:r>
            <w:r w:rsidRPr="005A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“Главком»</w:t>
            </w:r>
          </w:p>
        </w:tc>
        <w:tc>
          <w:tcPr>
            <w:tcW w:w="2835" w:type="dxa"/>
            <w:shd w:val="clear" w:color="auto" w:fill="auto"/>
          </w:tcPr>
          <w:p w:rsidR="00665ECA" w:rsidRPr="00665ECA" w:rsidRDefault="00665ECA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E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Найдорожчі автомобілі голів українських судів</w:t>
            </w:r>
          </w:p>
        </w:tc>
        <w:tc>
          <w:tcPr>
            <w:tcW w:w="3686" w:type="dxa"/>
            <w:shd w:val="clear" w:color="auto" w:fill="auto"/>
          </w:tcPr>
          <w:p w:rsidR="00665ECA" w:rsidRDefault="00073579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15" w:history="1">
              <w:r w:rsidR="00665ECA" w:rsidRPr="003924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https://glavcom.ua/techno/auto/naydorozhchi-avtomobili-goliv-ukrajinskih-sudiv-760859.html</w:t>
              </w:r>
            </w:hyperlink>
          </w:p>
          <w:p w:rsidR="00665ECA" w:rsidRPr="00665ECA" w:rsidRDefault="00665ECA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65ECA" w:rsidRDefault="00665E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842" w:type="dxa"/>
            <w:shd w:val="clear" w:color="auto" w:fill="auto"/>
          </w:tcPr>
          <w:p w:rsidR="00665ECA" w:rsidRDefault="005A2D2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Декларації </w:t>
            </w:r>
            <w:r w:rsidRPr="005A2D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п’ят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ьох</w:t>
            </w:r>
            <w:r w:rsidRPr="005A2D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голів українських судів </w:t>
            </w:r>
          </w:p>
        </w:tc>
        <w:tc>
          <w:tcPr>
            <w:tcW w:w="1701" w:type="dxa"/>
            <w:shd w:val="clear" w:color="auto" w:fill="auto"/>
          </w:tcPr>
          <w:p w:rsidR="00665ECA" w:rsidRDefault="00665E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Віталій Єрмаков</w:t>
            </w:r>
          </w:p>
        </w:tc>
      </w:tr>
      <w:tr w:rsidR="00AD7F3F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AD7F3F" w:rsidRDefault="003C58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AD7F3F" w:rsidRPr="00AD7F3F" w:rsidRDefault="00AD7F3F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 «Новини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D7F3F" w:rsidRPr="00665ECA" w:rsidRDefault="00AD7F3F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D7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 Немирові жінка незаконно успадкувала 48 гектарів землі</w:t>
            </w:r>
          </w:p>
        </w:tc>
        <w:tc>
          <w:tcPr>
            <w:tcW w:w="3686" w:type="dxa"/>
            <w:shd w:val="clear" w:color="auto" w:fill="auto"/>
          </w:tcPr>
          <w:p w:rsidR="00AD7F3F" w:rsidRDefault="00073579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16" w:history="1">
              <w:r w:rsidR="00AD7F3F" w:rsidRPr="003924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https://www.news.vn.ua/u-nemyrovi-zhinka-nezakonno-uspadkuvala-48hektariv-zemli/</w:t>
              </w:r>
            </w:hyperlink>
          </w:p>
          <w:p w:rsidR="00AD7F3F" w:rsidRDefault="00AD7F3F" w:rsidP="000D2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AD7F3F" w:rsidRDefault="00AD7F3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842" w:type="dxa"/>
            <w:shd w:val="clear" w:color="auto" w:fill="auto"/>
          </w:tcPr>
          <w:p w:rsidR="00AD7F3F" w:rsidRPr="00AD7F3F" w:rsidRDefault="00AD7F3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облпрокуратури</w:t>
            </w:r>
          </w:p>
        </w:tc>
        <w:tc>
          <w:tcPr>
            <w:tcW w:w="1701" w:type="dxa"/>
            <w:shd w:val="clear" w:color="auto" w:fill="auto"/>
          </w:tcPr>
          <w:p w:rsidR="00AD7F3F" w:rsidRPr="00AD7F3F" w:rsidRDefault="00AD7F3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F35FC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4F35FC" w:rsidRDefault="00F00B2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3C5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F35FC" w:rsidRPr="00CF1C14" w:rsidRDefault="00CF1C1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5C654E" w:rsidRPr="00CF1C14" w:rsidRDefault="00CF1C14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C14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повторно слухатимуть справу інваліда Гришка, який нібито вдома вбив нападника</w:t>
            </w:r>
          </w:p>
        </w:tc>
        <w:tc>
          <w:tcPr>
            <w:tcW w:w="3686" w:type="dxa"/>
            <w:shd w:val="clear" w:color="auto" w:fill="auto"/>
          </w:tcPr>
          <w:p w:rsidR="00654BF8" w:rsidRDefault="00073579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F1C14" w:rsidRPr="007E1E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https://naparise.com/posts/u-vinnytskomu-apeliatsiinomu-sudi-povtorno-slukhatymut-spravu-invalida-hryshka-iakyi-nibyto-vdoma-vbyv-napadnyka</w:t>
              </w:r>
            </w:hyperlink>
          </w:p>
          <w:p w:rsidR="00CF1C14" w:rsidRPr="00F14458" w:rsidRDefault="00CF1C14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35FC" w:rsidRPr="00F14458" w:rsidRDefault="00CF1C1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842" w:type="dxa"/>
            <w:shd w:val="clear" w:color="auto" w:fill="auto"/>
          </w:tcPr>
          <w:p w:rsidR="004F35FC" w:rsidRPr="004F35FC" w:rsidRDefault="00CF1C14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F1C14">
              <w:rPr>
                <w:rFonts w:ascii="Times New Roman" w:hAnsi="Times New Roman"/>
                <w:color w:val="000000"/>
                <w:sz w:val="24"/>
                <w:szCs w:val="24"/>
              </w:rPr>
              <w:t>иректор Центру досліджень проблем громадянського суспільства Віталій Кулик</w:t>
            </w:r>
          </w:p>
        </w:tc>
        <w:tc>
          <w:tcPr>
            <w:tcW w:w="1701" w:type="dxa"/>
            <w:shd w:val="clear" w:color="auto" w:fill="auto"/>
          </w:tcPr>
          <w:p w:rsidR="004F35FC" w:rsidRDefault="00CF1C1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 Верлан</w:t>
            </w:r>
          </w:p>
        </w:tc>
      </w:tr>
      <w:tr w:rsidR="0097730D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97730D" w:rsidRDefault="00F00B2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3C5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7730D" w:rsidRDefault="0097730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="00CE56CA">
              <w:rPr>
                <w:rFonts w:ascii="Times New Roman" w:hAnsi="Times New Roman"/>
                <w:color w:val="000000"/>
                <w:sz w:val="24"/>
                <w:szCs w:val="24"/>
              </w:rPr>
              <w:t>Цензор.нет»</w:t>
            </w:r>
          </w:p>
        </w:tc>
        <w:tc>
          <w:tcPr>
            <w:tcW w:w="2835" w:type="dxa"/>
            <w:shd w:val="clear" w:color="auto" w:fill="auto"/>
          </w:tcPr>
          <w:p w:rsidR="0097730D" w:rsidRPr="00CF1C14" w:rsidRDefault="0097730D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30D">
              <w:rPr>
                <w:rFonts w:ascii="Times New Roman" w:hAnsi="Times New Roman" w:cs="Times New Roman"/>
                <w:sz w:val="24"/>
                <w:szCs w:val="24"/>
              </w:rPr>
              <w:t xml:space="preserve">7 років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30D">
              <w:rPr>
                <w:rFonts w:ascii="Times New Roman" w:hAnsi="Times New Roman" w:cs="Times New Roman"/>
                <w:sz w:val="24"/>
                <w:szCs w:val="24"/>
              </w:rPr>
              <w:t>за те, що не дав себе убити. Справа Анатолія Гришка</w:t>
            </w:r>
          </w:p>
        </w:tc>
        <w:tc>
          <w:tcPr>
            <w:tcW w:w="3686" w:type="dxa"/>
            <w:shd w:val="clear" w:color="auto" w:fill="auto"/>
          </w:tcPr>
          <w:p w:rsidR="0097730D" w:rsidRDefault="00073579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E56CA" w:rsidRPr="003924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https://censor.net/ru/blogs/3270082/7_rokv_za_te_scho_ne_dav_sebe_ubiti_sprava_anatolya_grishka</w:t>
              </w:r>
            </w:hyperlink>
          </w:p>
          <w:p w:rsidR="00CE56CA" w:rsidRPr="0097730D" w:rsidRDefault="00CE56CA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730D" w:rsidRDefault="0097730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842" w:type="dxa"/>
            <w:shd w:val="clear" w:color="auto" w:fill="auto"/>
          </w:tcPr>
          <w:p w:rsidR="0097730D" w:rsidRDefault="0097730D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97730D" w:rsidRDefault="0097730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Вітадій Кудик </w:t>
            </w:r>
          </w:p>
        </w:tc>
      </w:tr>
      <w:tr w:rsidR="00CE56CA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CE56CA" w:rsidRDefault="00F00B2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3C5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E56CA" w:rsidRPr="00CE56CA" w:rsidRDefault="00CE5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«Херсон онлайн»</w:t>
            </w:r>
          </w:p>
        </w:tc>
        <w:tc>
          <w:tcPr>
            <w:tcW w:w="2835" w:type="dxa"/>
            <w:shd w:val="clear" w:color="auto" w:fill="auto"/>
          </w:tcPr>
          <w:p w:rsidR="00CE56CA" w:rsidRPr="00C45BF7" w:rsidRDefault="00CE56CA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Обнаженной херсонке, которая подожгла декорации магазина "Roshen" в Виннице, смягчили наказание до двух лет "условно"</w:t>
            </w:r>
          </w:p>
        </w:tc>
        <w:tc>
          <w:tcPr>
            <w:tcW w:w="3686" w:type="dxa"/>
            <w:shd w:val="clear" w:color="auto" w:fill="auto"/>
          </w:tcPr>
          <w:p w:rsidR="00CE56CA" w:rsidRDefault="00073579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E56CA" w:rsidRPr="003924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https://khersonline.net/lenta/183888-obnazhennoy-hersonke-kotoraya-podozhgla-dekoracii-magazina-roshen-v-vinnice-smyagchili-nakazanie-do-dvuh-let-uslovno.html</w:t>
              </w:r>
            </w:hyperlink>
          </w:p>
          <w:p w:rsidR="00CE56CA" w:rsidRDefault="00CE56CA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E56CA" w:rsidRDefault="00CE5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1842" w:type="dxa"/>
            <w:shd w:val="clear" w:color="auto" w:fill="auto"/>
          </w:tcPr>
          <w:p w:rsidR="00CE56CA" w:rsidRDefault="00CE56CA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CE56CA" w:rsidRDefault="00CE5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B58B2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0B58B2" w:rsidRPr="00CF7E36" w:rsidRDefault="00F00B2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3C58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B58B2" w:rsidRPr="007A3EB9" w:rsidRDefault="00470D4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</w:t>
            </w:r>
            <w:r w:rsidR="00207B06">
              <w:rPr>
                <w:rFonts w:ascii="Times New Roman" w:hAnsi="Times New Roman"/>
                <w:color w:val="000000"/>
                <w:sz w:val="24"/>
                <w:szCs w:val="24"/>
              </w:rPr>
              <w:t>й. Новини»</w:t>
            </w:r>
          </w:p>
        </w:tc>
        <w:tc>
          <w:tcPr>
            <w:tcW w:w="2835" w:type="dxa"/>
            <w:shd w:val="clear" w:color="auto" w:fill="auto"/>
          </w:tcPr>
          <w:p w:rsidR="000B58B2" w:rsidRPr="007A3EB9" w:rsidRDefault="00207B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B06">
              <w:rPr>
                <w:rFonts w:ascii="Times New Roman" w:hAnsi="Times New Roman"/>
                <w:color w:val="000000"/>
                <w:sz w:val="24"/>
                <w:szCs w:val="24"/>
              </w:rPr>
              <w:t>Апеляція Анатолія Малєца – вінницького ІТішника, що вбив всю свою родину, нарешті в Апеляційному суді! Де блукав цей доленосний документ? (відео)</w:t>
            </w:r>
          </w:p>
        </w:tc>
        <w:tc>
          <w:tcPr>
            <w:tcW w:w="3686" w:type="dxa"/>
            <w:shd w:val="clear" w:color="auto" w:fill="auto"/>
          </w:tcPr>
          <w:p w:rsidR="005C654E" w:rsidRDefault="00073579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B0373" w:rsidRPr="0039241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https://33kanal.com/news/138239.html</w:t>
              </w:r>
            </w:hyperlink>
          </w:p>
          <w:p w:rsidR="00EB0373" w:rsidRPr="007272A7" w:rsidRDefault="00EB0373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Pr="00D33C81" w:rsidRDefault="00207B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1842" w:type="dxa"/>
            <w:shd w:val="clear" w:color="auto" w:fill="auto"/>
          </w:tcPr>
          <w:p w:rsidR="000B58B2" w:rsidRPr="00D33C81" w:rsidRDefault="00207B06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ВАС (коментар прессекретарки)</w:t>
            </w:r>
          </w:p>
        </w:tc>
        <w:tc>
          <w:tcPr>
            <w:tcW w:w="1701" w:type="dxa"/>
            <w:shd w:val="clear" w:color="auto" w:fill="auto"/>
          </w:tcPr>
          <w:p w:rsidR="000B58B2" w:rsidRPr="005C654E" w:rsidRDefault="00207B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 Ковальський</w:t>
            </w:r>
          </w:p>
        </w:tc>
      </w:tr>
    </w:tbl>
    <w:p w:rsidR="00530DE9" w:rsidRPr="00530DE9" w:rsidRDefault="00530DE9" w:rsidP="00530DE9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 w:rsidRPr="00530DE9">
        <w:rPr>
          <w:rFonts w:ascii="Times New Roman" w:hAnsi="Times New Roman"/>
          <w:b/>
          <w:sz w:val="28"/>
          <w:szCs w:val="28"/>
        </w:rPr>
        <w:t xml:space="preserve">                                            Пресслужба Вінницького апеляційного суду</w:t>
      </w:r>
    </w:p>
    <w:p w:rsidR="004E4F7B" w:rsidRDefault="00194E0B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30DE9" w:rsidRPr="00530DE9" w:rsidRDefault="00530DE9">
      <w:pPr>
        <w:ind w:left="1416"/>
        <w:jc w:val="right"/>
        <w:rPr>
          <w:rFonts w:ascii="Times New Roman" w:hAnsi="Times New Roman"/>
          <w:b/>
          <w:sz w:val="24"/>
          <w:szCs w:val="24"/>
        </w:rPr>
      </w:pPr>
    </w:p>
    <w:sectPr w:rsidR="00530DE9" w:rsidRPr="00530DE9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79" w:rsidRDefault="00073579" w:rsidP="00CF1C14">
      <w:pPr>
        <w:spacing w:after="0" w:line="240" w:lineRule="auto"/>
      </w:pPr>
      <w:r>
        <w:separator/>
      </w:r>
    </w:p>
  </w:endnote>
  <w:endnote w:type="continuationSeparator" w:id="0">
    <w:p w:rsidR="00073579" w:rsidRDefault="00073579" w:rsidP="00C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79" w:rsidRDefault="00073579" w:rsidP="00CF1C14">
      <w:pPr>
        <w:spacing w:after="0" w:line="240" w:lineRule="auto"/>
      </w:pPr>
      <w:r>
        <w:separator/>
      </w:r>
    </w:p>
  </w:footnote>
  <w:footnote w:type="continuationSeparator" w:id="0">
    <w:p w:rsidR="00073579" w:rsidRDefault="00073579" w:rsidP="00CF1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C"/>
    <w:rsid w:val="0000045E"/>
    <w:rsid w:val="00010556"/>
    <w:rsid w:val="00015F12"/>
    <w:rsid w:val="00027A3B"/>
    <w:rsid w:val="000309ED"/>
    <w:rsid w:val="00032F94"/>
    <w:rsid w:val="00035439"/>
    <w:rsid w:val="000422EB"/>
    <w:rsid w:val="0004461D"/>
    <w:rsid w:val="00044F7A"/>
    <w:rsid w:val="00057C81"/>
    <w:rsid w:val="000621F5"/>
    <w:rsid w:val="000702B8"/>
    <w:rsid w:val="000724C0"/>
    <w:rsid w:val="000728D9"/>
    <w:rsid w:val="00073579"/>
    <w:rsid w:val="00073812"/>
    <w:rsid w:val="00080E69"/>
    <w:rsid w:val="000854A2"/>
    <w:rsid w:val="000876F3"/>
    <w:rsid w:val="00087729"/>
    <w:rsid w:val="00090D4E"/>
    <w:rsid w:val="000916CA"/>
    <w:rsid w:val="00094591"/>
    <w:rsid w:val="00095CF4"/>
    <w:rsid w:val="000B585B"/>
    <w:rsid w:val="000B58B2"/>
    <w:rsid w:val="000C4327"/>
    <w:rsid w:val="000C6644"/>
    <w:rsid w:val="000D081A"/>
    <w:rsid w:val="000D21C7"/>
    <w:rsid w:val="000D28F5"/>
    <w:rsid w:val="000D4D63"/>
    <w:rsid w:val="000E343D"/>
    <w:rsid w:val="000F28DC"/>
    <w:rsid w:val="00107204"/>
    <w:rsid w:val="001106ED"/>
    <w:rsid w:val="001227DE"/>
    <w:rsid w:val="001253FA"/>
    <w:rsid w:val="00127AB0"/>
    <w:rsid w:val="00143502"/>
    <w:rsid w:val="00145D0D"/>
    <w:rsid w:val="0015607A"/>
    <w:rsid w:val="00157991"/>
    <w:rsid w:val="001611AF"/>
    <w:rsid w:val="001634D0"/>
    <w:rsid w:val="001657DC"/>
    <w:rsid w:val="00176309"/>
    <w:rsid w:val="00186C50"/>
    <w:rsid w:val="00186FE9"/>
    <w:rsid w:val="001923B7"/>
    <w:rsid w:val="00194E0B"/>
    <w:rsid w:val="001A182E"/>
    <w:rsid w:val="001A1E83"/>
    <w:rsid w:val="001A2875"/>
    <w:rsid w:val="001A4205"/>
    <w:rsid w:val="001B3927"/>
    <w:rsid w:val="001B5A02"/>
    <w:rsid w:val="001C23BB"/>
    <w:rsid w:val="001C3E7A"/>
    <w:rsid w:val="001C4760"/>
    <w:rsid w:val="001F1E59"/>
    <w:rsid w:val="00201C54"/>
    <w:rsid w:val="002037BF"/>
    <w:rsid w:val="00203B6E"/>
    <w:rsid w:val="00203E2E"/>
    <w:rsid w:val="00207B06"/>
    <w:rsid w:val="0021700E"/>
    <w:rsid w:val="00220397"/>
    <w:rsid w:val="00222631"/>
    <w:rsid w:val="00223C7D"/>
    <w:rsid w:val="00233204"/>
    <w:rsid w:val="00235566"/>
    <w:rsid w:val="00236E9A"/>
    <w:rsid w:val="00242DA3"/>
    <w:rsid w:val="00246B0A"/>
    <w:rsid w:val="0024734A"/>
    <w:rsid w:val="00250AA2"/>
    <w:rsid w:val="002529DF"/>
    <w:rsid w:val="00293E43"/>
    <w:rsid w:val="002A10DF"/>
    <w:rsid w:val="002A654B"/>
    <w:rsid w:val="002B050F"/>
    <w:rsid w:val="002B2B90"/>
    <w:rsid w:val="002B3643"/>
    <w:rsid w:val="002C027E"/>
    <w:rsid w:val="002C3A78"/>
    <w:rsid w:val="002C491A"/>
    <w:rsid w:val="002C530F"/>
    <w:rsid w:val="002D0587"/>
    <w:rsid w:val="002D292C"/>
    <w:rsid w:val="002D473C"/>
    <w:rsid w:val="002E5BB0"/>
    <w:rsid w:val="002F398C"/>
    <w:rsid w:val="002F479F"/>
    <w:rsid w:val="00307F7B"/>
    <w:rsid w:val="0031235A"/>
    <w:rsid w:val="00312ED3"/>
    <w:rsid w:val="00315CF9"/>
    <w:rsid w:val="00323F4C"/>
    <w:rsid w:val="00332BB1"/>
    <w:rsid w:val="00333B8C"/>
    <w:rsid w:val="00344111"/>
    <w:rsid w:val="00344986"/>
    <w:rsid w:val="00347A6D"/>
    <w:rsid w:val="00352C07"/>
    <w:rsid w:val="00352E5D"/>
    <w:rsid w:val="003538FF"/>
    <w:rsid w:val="00353922"/>
    <w:rsid w:val="003571E7"/>
    <w:rsid w:val="00375BA3"/>
    <w:rsid w:val="00381CBA"/>
    <w:rsid w:val="00381F1F"/>
    <w:rsid w:val="003949FF"/>
    <w:rsid w:val="003A3DC2"/>
    <w:rsid w:val="003B2D87"/>
    <w:rsid w:val="003B50DD"/>
    <w:rsid w:val="003C5863"/>
    <w:rsid w:val="003C6BA0"/>
    <w:rsid w:val="003D11C9"/>
    <w:rsid w:val="003D7A3E"/>
    <w:rsid w:val="003E2999"/>
    <w:rsid w:val="003E36D1"/>
    <w:rsid w:val="003F230D"/>
    <w:rsid w:val="003F2A15"/>
    <w:rsid w:val="003F75C5"/>
    <w:rsid w:val="003F79E9"/>
    <w:rsid w:val="0040496F"/>
    <w:rsid w:val="00404B77"/>
    <w:rsid w:val="0041537F"/>
    <w:rsid w:val="004165CF"/>
    <w:rsid w:val="004370A8"/>
    <w:rsid w:val="0044157D"/>
    <w:rsid w:val="00443058"/>
    <w:rsid w:val="004465BA"/>
    <w:rsid w:val="004465D9"/>
    <w:rsid w:val="00452746"/>
    <w:rsid w:val="00454FFB"/>
    <w:rsid w:val="00456B4D"/>
    <w:rsid w:val="004660DC"/>
    <w:rsid w:val="00466157"/>
    <w:rsid w:val="00470D47"/>
    <w:rsid w:val="00472822"/>
    <w:rsid w:val="004735AD"/>
    <w:rsid w:val="00476973"/>
    <w:rsid w:val="004927F8"/>
    <w:rsid w:val="004A24F7"/>
    <w:rsid w:val="004A440B"/>
    <w:rsid w:val="004A5DC6"/>
    <w:rsid w:val="004C3721"/>
    <w:rsid w:val="004C4BDE"/>
    <w:rsid w:val="004D34B4"/>
    <w:rsid w:val="004D40CA"/>
    <w:rsid w:val="004E065D"/>
    <w:rsid w:val="004E4F7B"/>
    <w:rsid w:val="004F1982"/>
    <w:rsid w:val="004F35FC"/>
    <w:rsid w:val="004F6BD0"/>
    <w:rsid w:val="0050780F"/>
    <w:rsid w:val="005142CB"/>
    <w:rsid w:val="00521DEA"/>
    <w:rsid w:val="005272B9"/>
    <w:rsid w:val="00530DE9"/>
    <w:rsid w:val="00533F03"/>
    <w:rsid w:val="00541C57"/>
    <w:rsid w:val="00553108"/>
    <w:rsid w:val="00555758"/>
    <w:rsid w:val="0056039B"/>
    <w:rsid w:val="005623C5"/>
    <w:rsid w:val="00574EF2"/>
    <w:rsid w:val="005752F5"/>
    <w:rsid w:val="005829F4"/>
    <w:rsid w:val="00585105"/>
    <w:rsid w:val="00591736"/>
    <w:rsid w:val="0059284A"/>
    <w:rsid w:val="0059404E"/>
    <w:rsid w:val="005A2D2D"/>
    <w:rsid w:val="005A2D43"/>
    <w:rsid w:val="005A3C63"/>
    <w:rsid w:val="005B2344"/>
    <w:rsid w:val="005C0085"/>
    <w:rsid w:val="005C08E9"/>
    <w:rsid w:val="005C491C"/>
    <w:rsid w:val="005C654E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23969"/>
    <w:rsid w:val="0062717F"/>
    <w:rsid w:val="006311C8"/>
    <w:rsid w:val="00643F46"/>
    <w:rsid w:val="00643FF0"/>
    <w:rsid w:val="00645033"/>
    <w:rsid w:val="006472A1"/>
    <w:rsid w:val="006473E3"/>
    <w:rsid w:val="0065059C"/>
    <w:rsid w:val="006514F2"/>
    <w:rsid w:val="00651D09"/>
    <w:rsid w:val="00654BF8"/>
    <w:rsid w:val="00655576"/>
    <w:rsid w:val="006567FB"/>
    <w:rsid w:val="00661F93"/>
    <w:rsid w:val="006656E8"/>
    <w:rsid w:val="00665ECA"/>
    <w:rsid w:val="00673012"/>
    <w:rsid w:val="0067409C"/>
    <w:rsid w:val="00675FDD"/>
    <w:rsid w:val="00681979"/>
    <w:rsid w:val="00682E91"/>
    <w:rsid w:val="00692572"/>
    <w:rsid w:val="006A1123"/>
    <w:rsid w:val="006B1329"/>
    <w:rsid w:val="006B63CE"/>
    <w:rsid w:val="006C4AE1"/>
    <w:rsid w:val="006E0EA5"/>
    <w:rsid w:val="006E129F"/>
    <w:rsid w:val="006E2A5B"/>
    <w:rsid w:val="006F18B6"/>
    <w:rsid w:val="006F6995"/>
    <w:rsid w:val="0070348A"/>
    <w:rsid w:val="00704FB9"/>
    <w:rsid w:val="00705770"/>
    <w:rsid w:val="007072F6"/>
    <w:rsid w:val="00713609"/>
    <w:rsid w:val="00716091"/>
    <w:rsid w:val="00722225"/>
    <w:rsid w:val="007272A7"/>
    <w:rsid w:val="00736942"/>
    <w:rsid w:val="00740050"/>
    <w:rsid w:val="007439B1"/>
    <w:rsid w:val="007556BB"/>
    <w:rsid w:val="00760040"/>
    <w:rsid w:val="00762DD2"/>
    <w:rsid w:val="0076563D"/>
    <w:rsid w:val="007657DC"/>
    <w:rsid w:val="007700BA"/>
    <w:rsid w:val="00782583"/>
    <w:rsid w:val="007846DA"/>
    <w:rsid w:val="007A069E"/>
    <w:rsid w:val="007A3EB9"/>
    <w:rsid w:val="007A557D"/>
    <w:rsid w:val="007A5B7E"/>
    <w:rsid w:val="007B09CB"/>
    <w:rsid w:val="007B21D9"/>
    <w:rsid w:val="007B4E46"/>
    <w:rsid w:val="007C0AED"/>
    <w:rsid w:val="007C58C6"/>
    <w:rsid w:val="007C5FB3"/>
    <w:rsid w:val="007C6CE2"/>
    <w:rsid w:val="007D2861"/>
    <w:rsid w:val="007D4FA7"/>
    <w:rsid w:val="007D78B6"/>
    <w:rsid w:val="007F30E9"/>
    <w:rsid w:val="007F4210"/>
    <w:rsid w:val="007F55F7"/>
    <w:rsid w:val="00800E49"/>
    <w:rsid w:val="00801827"/>
    <w:rsid w:val="00802D48"/>
    <w:rsid w:val="00812C08"/>
    <w:rsid w:val="00820178"/>
    <w:rsid w:val="0082387D"/>
    <w:rsid w:val="00832E2D"/>
    <w:rsid w:val="00837BC2"/>
    <w:rsid w:val="008417E9"/>
    <w:rsid w:val="00841B66"/>
    <w:rsid w:val="00844452"/>
    <w:rsid w:val="00845684"/>
    <w:rsid w:val="00847EA0"/>
    <w:rsid w:val="008614E6"/>
    <w:rsid w:val="00872100"/>
    <w:rsid w:val="0087710B"/>
    <w:rsid w:val="00881E42"/>
    <w:rsid w:val="00886E32"/>
    <w:rsid w:val="008908EA"/>
    <w:rsid w:val="00891BB8"/>
    <w:rsid w:val="00891D8C"/>
    <w:rsid w:val="00895ACE"/>
    <w:rsid w:val="008962AA"/>
    <w:rsid w:val="00897869"/>
    <w:rsid w:val="008978B4"/>
    <w:rsid w:val="008C7744"/>
    <w:rsid w:val="008D1CC6"/>
    <w:rsid w:val="008D7A76"/>
    <w:rsid w:val="008E0259"/>
    <w:rsid w:val="008E39C6"/>
    <w:rsid w:val="008E594C"/>
    <w:rsid w:val="008F20CE"/>
    <w:rsid w:val="00900C4D"/>
    <w:rsid w:val="00900E40"/>
    <w:rsid w:val="00900F9C"/>
    <w:rsid w:val="00907712"/>
    <w:rsid w:val="00911042"/>
    <w:rsid w:val="00926BDD"/>
    <w:rsid w:val="00933215"/>
    <w:rsid w:val="00933858"/>
    <w:rsid w:val="00933B47"/>
    <w:rsid w:val="00934482"/>
    <w:rsid w:val="009426FB"/>
    <w:rsid w:val="00946420"/>
    <w:rsid w:val="00956006"/>
    <w:rsid w:val="00961963"/>
    <w:rsid w:val="0097052C"/>
    <w:rsid w:val="0097181D"/>
    <w:rsid w:val="0097730D"/>
    <w:rsid w:val="0097778B"/>
    <w:rsid w:val="00983364"/>
    <w:rsid w:val="00986882"/>
    <w:rsid w:val="00993539"/>
    <w:rsid w:val="009A1322"/>
    <w:rsid w:val="009A7473"/>
    <w:rsid w:val="009B0233"/>
    <w:rsid w:val="009B0D72"/>
    <w:rsid w:val="009B67BA"/>
    <w:rsid w:val="009C6BFD"/>
    <w:rsid w:val="009D044B"/>
    <w:rsid w:val="009D2B73"/>
    <w:rsid w:val="009F5518"/>
    <w:rsid w:val="00A009EE"/>
    <w:rsid w:val="00A053C1"/>
    <w:rsid w:val="00A17ACB"/>
    <w:rsid w:val="00A222A0"/>
    <w:rsid w:val="00A34765"/>
    <w:rsid w:val="00A4483A"/>
    <w:rsid w:val="00A51586"/>
    <w:rsid w:val="00A567A6"/>
    <w:rsid w:val="00A57DE6"/>
    <w:rsid w:val="00A60EEE"/>
    <w:rsid w:val="00A653A4"/>
    <w:rsid w:val="00A67FE6"/>
    <w:rsid w:val="00A7649F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D7F3F"/>
    <w:rsid w:val="00AE1F30"/>
    <w:rsid w:val="00AE49E8"/>
    <w:rsid w:val="00AF4D42"/>
    <w:rsid w:val="00AF5B05"/>
    <w:rsid w:val="00B05070"/>
    <w:rsid w:val="00B05161"/>
    <w:rsid w:val="00B1397D"/>
    <w:rsid w:val="00B262FD"/>
    <w:rsid w:val="00B3088A"/>
    <w:rsid w:val="00B31ECD"/>
    <w:rsid w:val="00B43833"/>
    <w:rsid w:val="00B4554A"/>
    <w:rsid w:val="00B65505"/>
    <w:rsid w:val="00B72772"/>
    <w:rsid w:val="00B75541"/>
    <w:rsid w:val="00B84D33"/>
    <w:rsid w:val="00B84F8E"/>
    <w:rsid w:val="00B872C0"/>
    <w:rsid w:val="00BA2AED"/>
    <w:rsid w:val="00BA3280"/>
    <w:rsid w:val="00BA49B8"/>
    <w:rsid w:val="00BA53AA"/>
    <w:rsid w:val="00BC3097"/>
    <w:rsid w:val="00BD0B82"/>
    <w:rsid w:val="00BD402E"/>
    <w:rsid w:val="00BE2A5C"/>
    <w:rsid w:val="00BE2D30"/>
    <w:rsid w:val="00BF4A95"/>
    <w:rsid w:val="00BF4E7C"/>
    <w:rsid w:val="00BF5533"/>
    <w:rsid w:val="00C0094F"/>
    <w:rsid w:val="00C03271"/>
    <w:rsid w:val="00C06454"/>
    <w:rsid w:val="00C113AF"/>
    <w:rsid w:val="00C16F5B"/>
    <w:rsid w:val="00C2035F"/>
    <w:rsid w:val="00C234AA"/>
    <w:rsid w:val="00C25AC3"/>
    <w:rsid w:val="00C37174"/>
    <w:rsid w:val="00C45BF7"/>
    <w:rsid w:val="00C51A6B"/>
    <w:rsid w:val="00C5456C"/>
    <w:rsid w:val="00C55AE9"/>
    <w:rsid w:val="00C60F25"/>
    <w:rsid w:val="00C61C7F"/>
    <w:rsid w:val="00C65EC2"/>
    <w:rsid w:val="00C737CF"/>
    <w:rsid w:val="00C80FB2"/>
    <w:rsid w:val="00C92BE3"/>
    <w:rsid w:val="00C93570"/>
    <w:rsid w:val="00C97562"/>
    <w:rsid w:val="00CA2CBE"/>
    <w:rsid w:val="00CA31A4"/>
    <w:rsid w:val="00CA4E54"/>
    <w:rsid w:val="00CB324C"/>
    <w:rsid w:val="00CC449E"/>
    <w:rsid w:val="00CD61DC"/>
    <w:rsid w:val="00CD6B13"/>
    <w:rsid w:val="00CE1E7F"/>
    <w:rsid w:val="00CE3730"/>
    <w:rsid w:val="00CE56CA"/>
    <w:rsid w:val="00CE7B94"/>
    <w:rsid w:val="00CF1C14"/>
    <w:rsid w:val="00CF3337"/>
    <w:rsid w:val="00CF7E36"/>
    <w:rsid w:val="00D10147"/>
    <w:rsid w:val="00D17235"/>
    <w:rsid w:val="00D2334B"/>
    <w:rsid w:val="00D301E5"/>
    <w:rsid w:val="00D303BE"/>
    <w:rsid w:val="00D30B68"/>
    <w:rsid w:val="00D313E0"/>
    <w:rsid w:val="00D33C81"/>
    <w:rsid w:val="00D4690C"/>
    <w:rsid w:val="00D502B2"/>
    <w:rsid w:val="00D640BE"/>
    <w:rsid w:val="00D64AF9"/>
    <w:rsid w:val="00D66E5A"/>
    <w:rsid w:val="00D67094"/>
    <w:rsid w:val="00D752D5"/>
    <w:rsid w:val="00D77951"/>
    <w:rsid w:val="00D82AAE"/>
    <w:rsid w:val="00D95418"/>
    <w:rsid w:val="00D9686A"/>
    <w:rsid w:val="00DA5C89"/>
    <w:rsid w:val="00DB2937"/>
    <w:rsid w:val="00DB3F3F"/>
    <w:rsid w:val="00DC3386"/>
    <w:rsid w:val="00DF36F4"/>
    <w:rsid w:val="00DF3FD8"/>
    <w:rsid w:val="00DF5A42"/>
    <w:rsid w:val="00E02814"/>
    <w:rsid w:val="00E04C15"/>
    <w:rsid w:val="00E05A23"/>
    <w:rsid w:val="00E102F9"/>
    <w:rsid w:val="00E260C9"/>
    <w:rsid w:val="00E35D15"/>
    <w:rsid w:val="00E438AC"/>
    <w:rsid w:val="00E477D4"/>
    <w:rsid w:val="00E57675"/>
    <w:rsid w:val="00E57A62"/>
    <w:rsid w:val="00E62A74"/>
    <w:rsid w:val="00E65308"/>
    <w:rsid w:val="00E72313"/>
    <w:rsid w:val="00E73D4F"/>
    <w:rsid w:val="00E83492"/>
    <w:rsid w:val="00E85308"/>
    <w:rsid w:val="00E90952"/>
    <w:rsid w:val="00E9565A"/>
    <w:rsid w:val="00EA1EEE"/>
    <w:rsid w:val="00EA3184"/>
    <w:rsid w:val="00EB0373"/>
    <w:rsid w:val="00EB2844"/>
    <w:rsid w:val="00EC0106"/>
    <w:rsid w:val="00ED3705"/>
    <w:rsid w:val="00EE203A"/>
    <w:rsid w:val="00EE3691"/>
    <w:rsid w:val="00F00B2F"/>
    <w:rsid w:val="00F05C17"/>
    <w:rsid w:val="00F0693A"/>
    <w:rsid w:val="00F1075C"/>
    <w:rsid w:val="00F14458"/>
    <w:rsid w:val="00F16255"/>
    <w:rsid w:val="00F214C6"/>
    <w:rsid w:val="00F33840"/>
    <w:rsid w:val="00F34B58"/>
    <w:rsid w:val="00F36E3A"/>
    <w:rsid w:val="00F46225"/>
    <w:rsid w:val="00F50A59"/>
    <w:rsid w:val="00F524E6"/>
    <w:rsid w:val="00F61FFC"/>
    <w:rsid w:val="00F626D6"/>
    <w:rsid w:val="00F63ADA"/>
    <w:rsid w:val="00F646A7"/>
    <w:rsid w:val="00F65D4C"/>
    <w:rsid w:val="00F73880"/>
    <w:rsid w:val="00F74777"/>
    <w:rsid w:val="00F82C0A"/>
    <w:rsid w:val="00F84427"/>
    <w:rsid w:val="00F84C51"/>
    <w:rsid w:val="00F86D7D"/>
    <w:rsid w:val="00F91C14"/>
    <w:rsid w:val="00F9323A"/>
    <w:rsid w:val="00F94963"/>
    <w:rsid w:val="00FA01FA"/>
    <w:rsid w:val="00FA2895"/>
    <w:rsid w:val="00FA5A7F"/>
    <w:rsid w:val="00FB4FB4"/>
    <w:rsid w:val="00FC2317"/>
    <w:rsid w:val="00FC34BD"/>
    <w:rsid w:val="00FC65FE"/>
    <w:rsid w:val="00FD62E8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65E1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  <w:style w:type="character" w:styleId="af1">
    <w:name w:val="Unresolved Mention"/>
    <w:basedOn w:val="a0"/>
    <w:uiPriority w:val="99"/>
    <w:semiHidden/>
    <w:unhideWhenUsed/>
    <w:rsid w:val="002E5BB0"/>
    <w:rPr>
      <w:color w:val="605E5C"/>
      <w:shd w:val="clear" w:color="auto" w:fill="E1DFDD"/>
    </w:rPr>
  </w:style>
  <w:style w:type="paragraph" w:styleId="af2">
    <w:name w:val="endnote text"/>
    <w:basedOn w:val="a"/>
    <w:link w:val="af3"/>
    <w:uiPriority w:val="99"/>
    <w:semiHidden/>
    <w:unhideWhenUsed/>
    <w:rsid w:val="00CF1C14"/>
    <w:pPr>
      <w:spacing w:after="0" w:line="240" w:lineRule="auto"/>
    </w:pPr>
    <w:rPr>
      <w:sz w:val="20"/>
      <w:szCs w:val="20"/>
    </w:rPr>
  </w:style>
  <w:style w:type="character" w:customStyle="1" w:styleId="af3">
    <w:name w:val="Текст кінцевої виноски Знак"/>
    <w:basedOn w:val="a0"/>
    <w:link w:val="af2"/>
    <w:uiPriority w:val="99"/>
    <w:semiHidden/>
    <w:rsid w:val="00CF1C1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F1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.investigator.org.ua/uk/2021/06/apelyatsijnyj-sud-pom-yakshyv-pokarannya-aktyvisttsi-femen-za-spalenyj-tramvajchyk-roshen/?fbclid=IwAR2EvC8x2ZhOun4nD2jD6pNFblbfAWxTjVFpZbLqR7XY9y8FkgQ0asiBp2E" TargetMode="External"/><Relationship Id="rId13" Type="http://schemas.openxmlformats.org/officeDocument/2006/relationships/hyperlink" Target="https://www.slovoidilo.ua/2021/06/03/infografika/polityka/bmw-mercedes-vaz-yaki-avtomobili-zadeklaruvaly-suddi" TargetMode="External"/><Relationship Id="rId18" Type="http://schemas.openxmlformats.org/officeDocument/2006/relationships/hyperlink" Target="https://censor.net/ru/blogs/3270082/7_rokv_za_te_scho_ne_dav_sebe_ubiti_sprava_anatolya_grishk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t.ly/2VcJdQN" TargetMode="External"/><Relationship Id="rId12" Type="http://schemas.openxmlformats.org/officeDocument/2006/relationships/hyperlink" Target="https://vn.20minut.ua/Podii/aktivisttsi-femen-yaka-spalila-tramvay-u-vinnitsi-pomyakshili-pokarann-11280322.html" TargetMode="External"/><Relationship Id="rId17" Type="http://schemas.openxmlformats.org/officeDocument/2006/relationships/hyperlink" Target="https://naparise.com/posts/u-vinnytskomu-apeliatsiinomu-sudi-povtorno-slukhatymut-spravu-invalida-hryshka-iakyi-nibyto-vdoma-vbyv-napadny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ws.vn.ua/u-nemyrovi-zhinka-nezakonno-uspadkuvala-48hektariv-zemli/" TargetMode="External"/><Relationship Id="rId20" Type="http://schemas.openxmlformats.org/officeDocument/2006/relationships/hyperlink" Target="https://33kanal.com/news/138239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n.depo.ua/ukr/vn/apelyatsiyniy-sud-zminiv-pokarannya-alisi-vognik-yaka-pidpalila-dekorativniy-tramvaychik-na-soborniy-2021060113279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lavcom.ua/techno/auto/naydorozhchi-avtomobili-goliv-ukrajinskih-sudiv-760859.html" TargetMode="External"/><Relationship Id="rId10" Type="http://schemas.openxmlformats.org/officeDocument/2006/relationships/hyperlink" Target="https://www.news.vn.ua/divchynu-iaka-pidpalyla-fotozonu-u-vinnytsi-zvil-nyly-vid-pokarannia/" TargetMode="External"/><Relationship Id="rId19" Type="http://schemas.openxmlformats.org/officeDocument/2006/relationships/hyperlink" Target="https://khersonline.net/lenta/183888-obnazhennoy-hersonke-kotoraya-podozhgla-dekoracii-magazina-roshen-v-vinnice-smyagchili-nakazanie-do-dvuh-let-uslov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lada.vn.ua/vinnytskyj-apelyatsijnyj-sud-zminyv-pokarannya-dlya-obvynuvachenoyi-u-spravi-shhodo-pidpalu-tramvayu/" TargetMode="External"/><Relationship Id="rId14" Type="http://schemas.openxmlformats.org/officeDocument/2006/relationships/hyperlink" Target="https://vinbazar.com/news/rizne/u-vinnitsii-zminili-pokarannya-aktivisttsii-femen-yaka-spalila-dekorativniy-tramvay-rosh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0308-3502-485C-BFA8-814F0844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3700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84</cp:revision>
  <dcterms:created xsi:type="dcterms:W3CDTF">2021-03-01T09:53:00Z</dcterms:created>
  <dcterms:modified xsi:type="dcterms:W3CDTF">2021-07-05T10:34:00Z</dcterms:modified>
</cp:coreProperties>
</file>