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A4" w:rsidRPr="00CD7214" w:rsidRDefault="002D38A4" w:rsidP="00CD7214">
      <w:pPr>
        <w:pStyle w:val="a4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Вінницький апеляційний суд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 ЗМІ</w:t>
      </w:r>
    </w:p>
    <w:p w:rsidR="002D38A4" w:rsidRPr="00CD7214" w:rsidRDefault="002D38A4" w:rsidP="00CD7214">
      <w:pPr>
        <w:pStyle w:val="a6"/>
        <w:spacing w:line="240" w:lineRule="auto"/>
        <w:ind w:right="-8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66D54">
        <w:rPr>
          <w:rFonts w:ascii="Times New Roman" w:hAnsi="Times New Roman" w:cs="Times New Roman"/>
          <w:color w:val="000000" w:themeColor="text1"/>
          <w:sz w:val="24"/>
          <w:szCs w:val="24"/>
        </w:rPr>
        <w:t>липень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C40A7"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D7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р.)</w:t>
      </w:r>
    </w:p>
    <w:tbl>
      <w:tblPr>
        <w:tblW w:w="171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2551"/>
        <w:gridCol w:w="2552"/>
        <w:gridCol w:w="4678"/>
        <w:gridCol w:w="1700"/>
        <w:gridCol w:w="1985"/>
        <w:gridCol w:w="1559"/>
        <w:gridCol w:w="1559"/>
      </w:tblGrid>
      <w:tr w:rsidR="002D38A4" w:rsidRPr="00CD7214" w:rsidTr="009C6F61">
        <w:trPr>
          <w:gridAfter w:val="1"/>
          <w:wAfter w:w="1559" w:type="dxa"/>
        </w:trPr>
        <w:tc>
          <w:tcPr>
            <w:tcW w:w="56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551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4678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Посилання 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матеріал</w:t>
            </w:r>
          </w:p>
        </w:tc>
        <w:tc>
          <w:tcPr>
            <w:tcW w:w="1700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2D38A4" w:rsidRPr="00CD7214" w:rsidRDefault="002D38A4" w:rsidP="00CD7214">
            <w:pPr>
              <w:spacing w:after="0" w:line="240" w:lineRule="auto"/>
              <w:ind w:right="-8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559" w:type="dxa"/>
            <w:shd w:val="clear" w:color="auto" w:fill="auto"/>
          </w:tcPr>
          <w:p w:rsidR="002D38A4" w:rsidRPr="00CD7214" w:rsidRDefault="002D38A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BA001A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BA001A" w:rsidRPr="00CD7214" w:rsidRDefault="0082352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A001A" w:rsidRPr="00CD7214" w:rsidRDefault="00BA001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823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«33-й. Новини»</w:t>
            </w:r>
          </w:p>
        </w:tc>
        <w:tc>
          <w:tcPr>
            <w:tcW w:w="2552" w:type="dxa"/>
          </w:tcPr>
          <w:p w:rsidR="00BA001A" w:rsidRPr="00C306E1" w:rsidRDefault="00BA001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A001A">
              <w:rPr>
                <w:b w:val="0"/>
                <w:sz w:val="24"/>
                <w:szCs w:val="24"/>
              </w:rPr>
              <w:t>Матчем працівники Вінницького апеляційного суду (ВАС) збирали кошти для ЗСУ</w:t>
            </w:r>
          </w:p>
        </w:tc>
        <w:tc>
          <w:tcPr>
            <w:tcW w:w="4678" w:type="dxa"/>
            <w:shd w:val="clear" w:color="auto" w:fill="auto"/>
          </w:tcPr>
          <w:p w:rsidR="00BA001A" w:rsidRDefault="00DD390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" w:history="1">
              <w:r w:rsidRPr="00BF45FD">
                <w:rPr>
                  <w:rStyle w:val="a3"/>
                  <w:b w:val="0"/>
                  <w:sz w:val="24"/>
                  <w:szCs w:val="24"/>
                </w:rPr>
                <w:t>https://33kanal.com/news/219586.html</w:t>
              </w:r>
            </w:hyperlink>
          </w:p>
          <w:p w:rsidR="00DD3901" w:rsidRDefault="00DD390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A001A" w:rsidRPr="00CD7214" w:rsidRDefault="0082352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03.07.2023</w:t>
            </w:r>
          </w:p>
        </w:tc>
        <w:tc>
          <w:tcPr>
            <w:tcW w:w="1985" w:type="dxa"/>
            <w:shd w:val="clear" w:color="auto" w:fill="auto"/>
          </w:tcPr>
          <w:p w:rsidR="00BA001A" w:rsidRPr="00CD7214" w:rsidRDefault="0082352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BA001A" w:rsidRDefault="0082352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CB6B06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C306E1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B6B06" w:rsidRPr="00CD7214" w:rsidRDefault="00C306E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06E1">
              <w:rPr>
                <w:b w:val="0"/>
                <w:bCs w:val="0"/>
                <w:color w:val="000000"/>
                <w:sz w:val="24"/>
                <w:szCs w:val="24"/>
              </w:rPr>
              <w:t>«Працює 24/7»: у Вінницькому апеляційному суді показали собаку, який служить охоронцем</w:t>
            </w:r>
          </w:p>
        </w:tc>
        <w:tc>
          <w:tcPr>
            <w:tcW w:w="4678" w:type="dxa"/>
            <w:shd w:val="clear" w:color="auto" w:fill="auto"/>
          </w:tcPr>
          <w:p w:rsidR="00CB6B06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5" w:history="1">
              <w:r w:rsidR="00C306E1" w:rsidRPr="00B15D4D">
                <w:rPr>
                  <w:rStyle w:val="a3"/>
                  <w:b w:val="0"/>
                  <w:sz w:val="24"/>
                  <w:szCs w:val="24"/>
                </w:rPr>
                <w:t>https://vinnitsa.info/article/pratsyuye-247-u-vinnytskomu-apelyatsiynomu-sudi-pokazaly-sobaku-yakyy-sluzhyt-okhorontsem</w:t>
              </w:r>
            </w:hyperlink>
          </w:p>
          <w:p w:rsidR="00C306E1" w:rsidRPr="00CD7214" w:rsidRDefault="00C306E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DD390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C306E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Анастасія Могилевець</w:t>
            </w:r>
          </w:p>
        </w:tc>
      </w:tr>
      <w:tr w:rsidR="00FD6EC3" w:rsidRPr="00CD7214" w:rsidTr="007043B1">
        <w:trPr>
          <w:gridAfter w:val="1"/>
          <w:wAfter w:w="1559" w:type="dxa"/>
          <w:trHeight w:val="1404"/>
        </w:trPr>
        <w:tc>
          <w:tcPr>
            <w:tcW w:w="568" w:type="dxa"/>
            <w:shd w:val="clear" w:color="auto" w:fill="auto"/>
          </w:tcPr>
          <w:p w:rsidR="00FD6EC3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D6EC3" w:rsidRPr="00CD7214" w:rsidRDefault="00C306E1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FD6EC3" w:rsidRPr="00CD7214" w:rsidRDefault="00C306E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06E1">
              <w:rPr>
                <w:b w:val="0"/>
                <w:bCs w:val="0"/>
                <w:color w:val="000000"/>
                <w:sz w:val="24"/>
                <w:szCs w:val="24"/>
              </w:rPr>
              <w:t>У Вінницькому апеляційному суді розказали про пса-конвоїра</w:t>
            </w:r>
          </w:p>
        </w:tc>
        <w:tc>
          <w:tcPr>
            <w:tcW w:w="4678" w:type="dxa"/>
            <w:shd w:val="clear" w:color="auto" w:fill="auto"/>
          </w:tcPr>
          <w:p w:rsidR="00FD6EC3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6" w:history="1">
              <w:r w:rsidR="00C306E1" w:rsidRPr="00B15D4D">
                <w:rPr>
                  <w:rStyle w:val="a3"/>
                  <w:b w:val="0"/>
                  <w:sz w:val="24"/>
                  <w:szCs w:val="24"/>
                </w:rPr>
                <w:t>https://news.vn.ua/u-vinnytskomu-apeliatsiynomu-sudi-rozkazaly-pro-psa-konvoira/</w:t>
              </w:r>
            </w:hyperlink>
          </w:p>
          <w:p w:rsidR="00C306E1" w:rsidRPr="00CD7214" w:rsidRDefault="00C306E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D6EC3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FD6EC3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FD6EC3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1D7CF6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1D7CF6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D7CF6" w:rsidRPr="00697576" w:rsidRDefault="0069757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Femida.ua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1D7CF6" w:rsidRPr="00C306E1" w:rsidRDefault="001D7CF6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D7CF6">
              <w:rPr>
                <w:b w:val="0"/>
                <w:bCs w:val="0"/>
                <w:color w:val="000000"/>
                <w:sz w:val="24"/>
                <w:szCs w:val="24"/>
              </w:rPr>
              <w:t>Набрав чинності вирок, яким громадянина засуджено до 9 років позбавлення волі за крадіжку більше мільйона гривень із банкоматів</w:t>
            </w:r>
          </w:p>
        </w:tc>
        <w:tc>
          <w:tcPr>
            <w:tcW w:w="4678" w:type="dxa"/>
            <w:shd w:val="clear" w:color="auto" w:fill="auto"/>
          </w:tcPr>
          <w:p w:rsidR="001D7CF6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7" w:history="1">
              <w:r w:rsidR="00697576" w:rsidRPr="00B15D4D">
                <w:rPr>
                  <w:rStyle w:val="a3"/>
                  <w:b w:val="0"/>
                  <w:sz w:val="24"/>
                  <w:szCs w:val="24"/>
                </w:rPr>
                <w:t>https://femida.ua/novyny/nabrav-chynnosti-vyrok-yakym-gromadyanyna-zasudzheno-do-9-rokiv-pozbavlennya-voli-za-kradizhku-bilshe-miljona-gryven-iz-bankomativ/</w:t>
              </w:r>
            </w:hyperlink>
          </w:p>
          <w:p w:rsidR="00697576" w:rsidRDefault="00697576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1D7CF6" w:rsidRPr="00CD7214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1D7CF6" w:rsidRPr="00CD7214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1D7CF6" w:rsidRPr="00CD7214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42D7D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A42D7D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A42D7D" w:rsidRDefault="00A42D7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«33-й. Новини»</w:t>
            </w:r>
          </w:p>
        </w:tc>
        <w:tc>
          <w:tcPr>
            <w:tcW w:w="2552" w:type="dxa"/>
          </w:tcPr>
          <w:p w:rsidR="00A42D7D" w:rsidRPr="001D7CF6" w:rsidRDefault="00A42D7D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A42D7D">
              <w:rPr>
                <w:b w:val="0"/>
                <w:bCs w:val="0"/>
                <w:color w:val="000000"/>
                <w:sz w:val="24"/>
                <w:szCs w:val="24"/>
              </w:rPr>
              <w:t>За крадіжку з банкоматів у Дашеві – 9 років позбавлення волі</w:t>
            </w:r>
          </w:p>
        </w:tc>
        <w:tc>
          <w:tcPr>
            <w:tcW w:w="4678" w:type="dxa"/>
            <w:shd w:val="clear" w:color="auto" w:fill="auto"/>
          </w:tcPr>
          <w:p w:rsidR="00A42D7D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8" w:history="1">
              <w:r w:rsidR="00A42D7D" w:rsidRPr="00B15D4D">
                <w:rPr>
                  <w:rStyle w:val="a3"/>
                  <w:b w:val="0"/>
                  <w:sz w:val="24"/>
                  <w:szCs w:val="24"/>
                </w:rPr>
                <w:t>https://33kanal.com/news/219861.html</w:t>
              </w:r>
            </w:hyperlink>
          </w:p>
          <w:p w:rsidR="00A42D7D" w:rsidRDefault="00A42D7D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42D7D" w:rsidRPr="00CD7214" w:rsidRDefault="00A42D7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1985" w:type="dxa"/>
            <w:shd w:val="clear" w:color="auto" w:fill="auto"/>
          </w:tcPr>
          <w:p w:rsidR="00A42D7D" w:rsidRPr="00CD7214" w:rsidRDefault="00A42D7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559" w:type="dxa"/>
            <w:shd w:val="clear" w:color="auto" w:fill="auto"/>
          </w:tcPr>
          <w:p w:rsidR="00A42D7D" w:rsidRPr="0097047E" w:rsidRDefault="00A42D7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97576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697576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97576" w:rsidRDefault="0069757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«Конфлікти і закони»</w:t>
            </w:r>
          </w:p>
        </w:tc>
        <w:tc>
          <w:tcPr>
            <w:tcW w:w="2552" w:type="dxa"/>
          </w:tcPr>
          <w:p w:rsidR="00697576" w:rsidRPr="001D7CF6" w:rsidRDefault="00697576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97576">
              <w:rPr>
                <w:b w:val="0"/>
                <w:bCs w:val="0"/>
                <w:color w:val="000000"/>
                <w:sz w:val="24"/>
                <w:szCs w:val="24"/>
              </w:rPr>
              <w:t>Набув чинності вирок стосовно крадія понад мільйона гривень з банкоматів</w:t>
            </w:r>
          </w:p>
        </w:tc>
        <w:tc>
          <w:tcPr>
            <w:tcW w:w="4678" w:type="dxa"/>
            <w:shd w:val="clear" w:color="auto" w:fill="auto"/>
          </w:tcPr>
          <w:p w:rsidR="00697576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9" w:history="1">
              <w:r w:rsidR="00697576" w:rsidRPr="00B15D4D">
                <w:rPr>
                  <w:rStyle w:val="a3"/>
                  <w:b w:val="0"/>
                  <w:sz w:val="24"/>
                  <w:szCs w:val="24"/>
                </w:rPr>
                <w:t>https://k-z.com.ua/sudebnye-khronyky/61395-nabuv-chinnosti-virok-stosovno-kradiya-ponad-milyona-griven-z-bankomativ</w:t>
              </w:r>
            </w:hyperlink>
          </w:p>
          <w:p w:rsidR="00697576" w:rsidRDefault="00697576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97576" w:rsidRPr="00CD7214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1985" w:type="dxa"/>
            <w:shd w:val="clear" w:color="auto" w:fill="auto"/>
          </w:tcPr>
          <w:p w:rsidR="00697576" w:rsidRPr="00CD7214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97576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8B9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9D78B9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D78B9" w:rsidRDefault="009D78B9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9D78B9" w:rsidRPr="00697576" w:rsidRDefault="00FB0935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FB0935">
              <w:rPr>
                <w:b w:val="0"/>
                <w:bCs w:val="0"/>
                <w:color w:val="000000"/>
                <w:sz w:val="24"/>
                <w:szCs w:val="24"/>
              </w:rPr>
              <w:t xml:space="preserve">двокат заперечував причетність підзахисного: у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В</w:t>
            </w:r>
            <w:r w:rsidRPr="00FB0935">
              <w:rPr>
                <w:b w:val="0"/>
                <w:bCs w:val="0"/>
                <w:color w:val="000000"/>
                <w:sz w:val="24"/>
                <w:szCs w:val="24"/>
              </w:rPr>
              <w:t>інниці чоловіка засудили на 9 років ув’язнення за крадіжку 1,1 млн гривень з двох банкоматів</w:t>
            </w:r>
          </w:p>
        </w:tc>
        <w:tc>
          <w:tcPr>
            <w:tcW w:w="4678" w:type="dxa"/>
            <w:shd w:val="clear" w:color="auto" w:fill="auto"/>
          </w:tcPr>
          <w:p w:rsidR="009D78B9" w:rsidRDefault="007043B1" w:rsidP="009D78B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0" w:history="1">
              <w:r w:rsidR="009D78B9" w:rsidRPr="00B15D4D">
                <w:rPr>
                  <w:rStyle w:val="a3"/>
                  <w:b w:val="0"/>
                  <w:sz w:val="24"/>
                  <w:szCs w:val="24"/>
                </w:rPr>
                <w:t>https://naparise.com/posts/advokat-zaperechuvav-prychetnist-pidzakhysnoho-u-vinnytsi-cholovika-zasudyly-na-9-rokiv-uviaznennia-za-kradizhku-11-mln-hryven-z-dvokh-bankomativ</w:t>
              </w:r>
            </w:hyperlink>
          </w:p>
          <w:p w:rsidR="009D78B9" w:rsidRDefault="009D78B9" w:rsidP="009D78B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D78B9" w:rsidRDefault="009D78B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1985" w:type="dxa"/>
            <w:shd w:val="clear" w:color="auto" w:fill="auto"/>
          </w:tcPr>
          <w:p w:rsidR="009D78B9" w:rsidRPr="00CD7214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D78B9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FB0935" w:rsidRPr="00CD7214" w:rsidTr="007043B1">
        <w:trPr>
          <w:gridAfter w:val="1"/>
          <w:wAfter w:w="1559" w:type="dxa"/>
          <w:trHeight w:val="1292"/>
        </w:trPr>
        <w:tc>
          <w:tcPr>
            <w:tcW w:w="568" w:type="dxa"/>
            <w:shd w:val="clear" w:color="auto" w:fill="auto"/>
          </w:tcPr>
          <w:p w:rsidR="00FB0935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FB0935" w:rsidRDefault="00FB093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FB0935" w:rsidRDefault="00FB0935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B0935">
              <w:rPr>
                <w:b w:val="0"/>
                <w:bCs w:val="0"/>
                <w:color w:val="000000"/>
                <w:sz w:val="24"/>
                <w:szCs w:val="24"/>
              </w:rPr>
              <w:t>За крадіжку з банкоматів мільйона гривень, буде сидіти 9 років</w:t>
            </w:r>
          </w:p>
        </w:tc>
        <w:tc>
          <w:tcPr>
            <w:tcW w:w="4678" w:type="dxa"/>
            <w:shd w:val="clear" w:color="auto" w:fill="auto"/>
          </w:tcPr>
          <w:p w:rsidR="00FB0935" w:rsidRDefault="007043B1" w:rsidP="009D78B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1" w:history="1">
              <w:r w:rsidR="00FB0935" w:rsidRPr="00B15D4D">
                <w:rPr>
                  <w:rStyle w:val="a3"/>
                  <w:b w:val="0"/>
                  <w:sz w:val="24"/>
                  <w:szCs w:val="24"/>
                </w:rPr>
                <w:t>https://vn.20minut.ua/Kryminal/za-kradizhku-z-bankomativ-milyona-griven-bude-siditi-9-rokiv-11858278.html</w:t>
              </w:r>
            </w:hyperlink>
          </w:p>
          <w:p w:rsidR="00FB0935" w:rsidRDefault="00FB0935" w:rsidP="009D78B9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B0935" w:rsidRDefault="00FC25A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1985" w:type="dxa"/>
            <w:shd w:val="clear" w:color="auto" w:fill="auto"/>
          </w:tcPr>
          <w:p w:rsidR="00FB0935" w:rsidRPr="00CD7214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Зокрема, пресслужба ВАС</w:t>
            </w:r>
          </w:p>
        </w:tc>
        <w:tc>
          <w:tcPr>
            <w:tcW w:w="1559" w:type="dxa"/>
            <w:shd w:val="clear" w:color="auto" w:fill="auto"/>
          </w:tcPr>
          <w:p w:rsidR="00FB0935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Альона Рябоконь</w:t>
            </w:r>
          </w:p>
        </w:tc>
      </w:tr>
      <w:tr w:rsidR="002E512D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2E512D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E512D" w:rsidRPr="00C306E1" w:rsidRDefault="00C306E1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2E512D" w:rsidRPr="00CD7214" w:rsidRDefault="00C306E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06E1">
              <w:rPr>
                <w:b w:val="0"/>
                <w:bCs w:val="0"/>
                <w:color w:val="000000"/>
                <w:sz w:val="24"/>
                <w:szCs w:val="24"/>
              </w:rPr>
              <w:t>У Вінниці суд не визнав законними самочинні забудови біля Черепашинецького кар’єру</w:t>
            </w:r>
          </w:p>
        </w:tc>
        <w:tc>
          <w:tcPr>
            <w:tcW w:w="4678" w:type="dxa"/>
            <w:shd w:val="clear" w:color="auto" w:fill="auto"/>
          </w:tcPr>
          <w:p w:rsidR="004F6E5C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2" w:history="1">
              <w:r w:rsidR="00C306E1" w:rsidRPr="00B15D4D">
                <w:rPr>
                  <w:rStyle w:val="a3"/>
                  <w:b w:val="0"/>
                  <w:sz w:val="24"/>
                  <w:szCs w:val="24"/>
                </w:rPr>
                <w:t>https://vezha.ua/u-vinnytsi-sud-ne-vyznav-zakonnymy-samochynni-zabudovy-bilya-cherepashynetskogo-kar-yeru/</w:t>
              </w:r>
            </w:hyperlink>
          </w:p>
          <w:p w:rsidR="00C306E1" w:rsidRPr="00CD7214" w:rsidRDefault="00C306E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E512D" w:rsidRPr="00CD7214" w:rsidRDefault="004F6E5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2E512D" w:rsidRPr="00CD7214" w:rsidRDefault="004F6E5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2E512D" w:rsidRPr="00CD7214" w:rsidRDefault="00C306E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В’ячеслав Луцков</w:t>
            </w:r>
          </w:p>
        </w:tc>
      </w:tr>
      <w:tr w:rsidR="00752148" w:rsidRPr="00CD7214" w:rsidTr="009C6F61">
        <w:trPr>
          <w:gridAfter w:val="1"/>
          <w:wAfter w:w="1559" w:type="dxa"/>
          <w:trHeight w:val="699"/>
        </w:trPr>
        <w:tc>
          <w:tcPr>
            <w:tcW w:w="568" w:type="dxa"/>
            <w:shd w:val="clear" w:color="auto" w:fill="auto"/>
          </w:tcPr>
          <w:p w:rsidR="00752148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</w:tcPr>
          <w:p w:rsidR="00752148" w:rsidRPr="00CD7214" w:rsidRDefault="00C306E1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52148" w:rsidRPr="00CD7214" w:rsidRDefault="00C306E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06E1">
              <w:rPr>
                <w:b w:val="0"/>
                <w:bCs w:val="0"/>
                <w:color w:val="000000"/>
                <w:sz w:val="24"/>
                <w:szCs w:val="24"/>
              </w:rPr>
              <w:t>Вінницький апеляційний суд ухвалив рішення стосовно полковника, якого судили за хуліганство</w:t>
            </w:r>
          </w:p>
        </w:tc>
        <w:tc>
          <w:tcPr>
            <w:tcW w:w="4678" w:type="dxa"/>
            <w:shd w:val="clear" w:color="auto" w:fill="auto"/>
          </w:tcPr>
          <w:p w:rsidR="00FB358A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3" w:history="1">
              <w:r w:rsidR="00C306E1" w:rsidRPr="00B15D4D">
                <w:rPr>
                  <w:rStyle w:val="a3"/>
                  <w:b w:val="0"/>
                  <w:sz w:val="24"/>
                  <w:szCs w:val="24"/>
                </w:rPr>
                <w:t>https://vinnitsa.info/article/vinnytskyy-apelyatsiynyy-sud-ukhvalyv-rishennya-stosovno-polkovnyka-yakoho-sudyly-za-khulihanstvo</w:t>
              </w:r>
            </w:hyperlink>
          </w:p>
          <w:p w:rsidR="00C306E1" w:rsidRPr="00CD7214" w:rsidRDefault="00C306E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52148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3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752148" w:rsidRPr="00CD7214" w:rsidRDefault="00FB35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52148" w:rsidRPr="00CD7214" w:rsidRDefault="0075214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3901" w:rsidRPr="00CD7214" w:rsidTr="009C6F61">
        <w:trPr>
          <w:gridAfter w:val="1"/>
          <w:wAfter w:w="1559" w:type="dxa"/>
          <w:trHeight w:val="699"/>
        </w:trPr>
        <w:tc>
          <w:tcPr>
            <w:tcW w:w="568" w:type="dxa"/>
            <w:shd w:val="clear" w:color="auto" w:fill="auto"/>
          </w:tcPr>
          <w:p w:rsidR="00DD3901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DD3901" w:rsidRPr="00CD7214" w:rsidRDefault="00DD3901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3901" w:rsidRPr="00C306E1" w:rsidRDefault="00DD390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3901">
              <w:rPr>
                <w:b w:val="0"/>
                <w:bCs w:val="0"/>
                <w:color w:val="000000"/>
                <w:sz w:val="24"/>
                <w:szCs w:val="24"/>
              </w:rPr>
              <w:t>На Вінниччині прокуратурою в суді доведено незаконність самочинного будівництва біля Черепашинецького кар’єру</w:t>
            </w:r>
          </w:p>
        </w:tc>
        <w:tc>
          <w:tcPr>
            <w:tcW w:w="4678" w:type="dxa"/>
            <w:shd w:val="clear" w:color="auto" w:fill="auto"/>
          </w:tcPr>
          <w:p w:rsidR="00DD3901" w:rsidRPr="00DD3901" w:rsidRDefault="00DD390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14" w:history="1">
              <w:r w:rsidRPr="00DD3901">
                <w:rPr>
                  <w:rStyle w:val="a3"/>
                  <w:b w:val="0"/>
                  <w:sz w:val="24"/>
                  <w:szCs w:val="24"/>
                </w:rPr>
                <w:t>https://vinnitsa.info/article/na-vinnychchyni-prokuraturoyu-v-sudi-dovedeno-nezakonnist-samochynnoho-budivnytstva-bilya-cherepashynetskoho-karyeru</w:t>
              </w:r>
            </w:hyperlink>
          </w:p>
          <w:p w:rsidR="00DD3901" w:rsidRPr="00DD3901" w:rsidRDefault="00DD390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D3901" w:rsidRPr="00CD7214" w:rsidRDefault="00DD390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DD3901" w:rsidRPr="00CD7214" w:rsidRDefault="00DD390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DD3901" w:rsidRPr="00CD7214" w:rsidRDefault="00DD390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CB6B06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B6B06" w:rsidRPr="00B3268D" w:rsidRDefault="00B3268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B32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CB6B06" w:rsidRPr="00CD7214" w:rsidRDefault="00B3268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суд залишив без змін покарання для полковника-хулігана</w:t>
            </w:r>
          </w:p>
        </w:tc>
        <w:tc>
          <w:tcPr>
            <w:tcW w:w="4678" w:type="dxa"/>
            <w:shd w:val="clear" w:color="auto" w:fill="auto"/>
          </w:tcPr>
          <w:p w:rsidR="00CB6B06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3268D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https://vitatv.com.ua/kryminal/u-vinnytsi-sud-zalyshyv-bez-zmin</w:t>
              </w:r>
            </w:hyperlink>
          </w:p>
          <w:p w:rsidR="00B3268D" w:rsidRPr="00CD7214" w:rsidRDefault="00B3268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32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B32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B3268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721D9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A721D9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721D9" w:rsidRPr="00CD7214" w:rsidRDefault="00B3268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B32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A721D9" w:rsidRDefault="00B3268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визнав незаконним будівництво кафе на території "Вінницьких мальдівів"</w:t>
            </w:r>
          </w:p>
          <w:p w:rsidR="00B3268D" w:rsidRPr="00CD7214" w:rsidRDefault="00B3268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721D9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68D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B3268D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https://vitatv.com.ua/oblast/sud-vyznav-nezakonnym-budivnytstvo-kafe-na</w:t>
              </w:r>
            </w:hyperlink>
          </w:p>
          <w:p w:rsidR="00B3268D" w:rsidRPr="00CD7214" w:rsidRDefault="00B3268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721D9" w:rsidRPr="00CD7214" w:rsidRDefault="00B3268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A721D9" w:rsidRPr="00CD7214" w:rsidRDefault="00A721D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 w:rsidR="00B32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A721D9" w:rsidRPr="00CD7214" w:rsidRDefault="00B3268D" w:rsidP="00B32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B1EE2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2B1EE2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B1EE2" w:rsidRPr="001D7CF6" w:rsidRDefault="001D7CF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Козятин»</w:t>
            </w:r>
          </w:p>
        </w:tc>
        <w:tc>
          <w:tcPr>
            <w:tcW w:w="2552" w:type="dxa"/>
          </w:tcPr>
          <w:p w:rsidR="002B1EE2" w:rsidRDefault="001D7CF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Кафе-бар на популярному місці відпочинку Черепашинецького кар'єру побудували незаконно</w:t>
            </w:r>
          </w:p>
          <w:p w:rsidR="007043B1" w:rsidRPr="00CD7214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B1EE2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D7CF6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https://kazatin.com/Kryminal/kafe-bar-na-populyarnomu-mistsi-vidpochinku-cherepashinskogo-kareru-po-11858658.html</w:t>
              </w:r>
            </w:hyperlink>
          </w:p>
          <w:p w:rsidR="001D7CF6" w:rsidRPr="00CD7214" w:rsidRDefault="001D7CF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B1EE2" w:rsidRPr="00CD7214" w:rsidRDefault="001D7CF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2B1EE2" w:rsidRPr="00CD7214" w:rsidRDefault="001D7CF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2B1EE2" w:rsidRPr="00CD7214" w:rsidRDefault="001D7CF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Анастасія Квітка</w:t>
            </w:r>
          </w:p>
        </w:tc>
      </w:tr>
      <w:tr w:rsidR="00697576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697576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97576" w:rsidRDefault="00B57F8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697576" w:rsidRDefault="00B57F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визнав незаконним будівництво кафе-бару біля Черепашинецького кар'єру</w:t>
            </w:r>
          </w:p>
          <w:p w:rsidR="00B57F8A" w:rsidRPr="001D7CF6" w:rsidRDefault="00B57F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97576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57F8A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https://vn.20minut.ua/Podii/sud-viznav-nezakonnim-budivnitstvo-kafe-baru-bilya-cherepashinetskogo--11858676.html</w:t>
              </w:r>
            </w:hyperlink>
          </w:p>
          <w:p w:rsidR="00B57F8A" w:rsidRDefault="00B57F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97576" w:rsidRPr="00CD7214" w:rsidRDefault="00B57F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697576" w:rsidRPr="00CD7214" w:rsidRDefault="00B57F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697576" w:rsidRDefault="00B57F8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Курдюков</w:t>
            </w:r>
            <w:proofErr w:type="spellEnd"/>
          </w:p>
        </w:tc>
      </w:tr>
      <w:tr w:rsidR="00FB0935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FB0935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B0935" w:rsidRDefault="00FB093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FB0935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Обвинувачений в хуліганстві полковник отримав три роки ув'язнення. Однак вирок частково змінений</w:t>
            </w:r>
          </w:p>
          <w:p w:rsidR="007043B1" w:rsidRPr="00B57F8A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B0935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FB0935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https://vn.20minut.ua/Kryminal/obvinuvacheniy-v-huliganstvi-polkovnik-otrimav-tri-roki-uvyaznennya-od-11858740.html</w:t>
              </w:r>
            </w:hyperlink>
          </w:p>
          <w:p w:rsidR="00FB0935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B0935" w:rsidRPr="00CD7214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06.07.2023</w:t>
            </w:r>
          </w:p>
        </w:tc>
        <w:tc>
          <w:tcPr>
            <w:tcW w:w="1985" w:type="dxa"/>
            <w:shd w:val="clear" w:color="auto" w:fill="auto"/>
          </w:tcPr>
          <w:p w:rsidR="00FB0935" w:rsidRPr="00CD7214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FB0935" w:rsidRDefault="00FB093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Курдюков</w:t>
            </w:r>
            <w:proofErr w:type="spellEnd"/>
          </w:p>
        </w:tc>
      </w:tr>
      <w:tr w:rsidR="007E72F1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7E72F1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7E72F1" w:rsidRDefault="007E72F1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7E72F1" w:rsidRDefault="007E72F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E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E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полковника, який погрожував пістолетом літній парі, засуджено до трирічного терміну</w:t>
            </w:r>
          </w:p>
          <w:p w:rsidR="007E72F1" w:rsidRPr="00B57F8A" w:rsidRDefault="007E72F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72F1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E72F1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https://naparise.com/posts/u-vinnytsi-polkovnyka-iakyi-pohrozhuvav-pistoletom-litnii-pari-zasudzheno-do-tryrichnoho-terminu</w:t>
              </w:r>
            </w:hyperlink>
          </w:p>
          <w:p w:rsidR="007E72F1" w:rsidRDefault="007E72F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E72F1" w:rsidRPr="00CD7214" w:rsidRDefault="007E72F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06.07.2023</w:t>
            </w:r>
          </w:p>
        </w:tc>
        <w:tc>
          <w:tcPr>
            <w:tcW w:w="1985" w:type="dxa"/>
            <w:shd w:val="clear" w:color="auto" w:fill="auto"/>
          </w:tcPr>
          <w:p w:rsidR="007E72F1" w:rsidRPr="00CD7214" w:rsidRDefault="007E72F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E72F1" w:rsidRDefault="007E72F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A833BD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A833BD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A833BD" w:rsidRDefault="00A833B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«Вінницькі новини»</w:t>
            </w:r>
          </w:p>
        </w:tc>
        <w:tc>
          <w:tcPr>
            <w:tcW w:w="2552" w:type="dxa"/>
          </w:tcPr>
          <w:p w:rsidR="00A833BD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Вінниччині прокуратурою в суді доведено незаконність самочинного будівництва біля Черепашинецького кар’єру</w:t>
            </w:r>
          </w:p>
          <w:p w:rsidR="00A833BD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833BD" w:rsidRPr="00A833BD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833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https://vinnytsyanews.com.ua/news/na-vinnychchyni-prokuraturoyu-v-sudi-dovedeno-nezakonnist-samochynnogo-budivnyctva-bilya</w:t>
              </w:r>
            </w:hyperlink>
          </w:p>
          <w:p w:rsidR="00A833BD" w:rsidRDefault="00A833BD" w:rsidP="00CD7214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A833BD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06.07.2023</w:t>
            </w:r>
          </w:p>
        </w:tc>
        <w:tc>
          <w:tcPr>
            <w:tcW w:w="1985" w:type="dxa"/>
            <w:shd w:val="clear" w:color="auto" w:fill="auto"/>
          </w:tcPr>
          <w:p w:rsidR="00A833BD" w:rsidRPr="00CD7214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Пресслужба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Вінницької обласної прокуратури</w:t>
            </w:r>
          </w:p>
        </w:tc>
        <w:tc>
          <w:tcPr>
            <w:tcW w:w="1559" w:type="dxa"/>
            <w:shd w:val="clear" w:color="auto" w:fill="auto"/>
          </w:tcPr>
          <w:p w:rsidR="00A833BD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0075B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90075B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90075B" w:rsidRPr="0090075B" w:rsidRDefault="0090075B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90075B" w:rsidRPr="00B57F8A" w:rsidRDefault="0090075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00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00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інниччині за зґвалтування 5-річної племінниці чоловіка судили до 13 років ув’язнення</w:t>
            </w:r>
          </w:p>
        </w:tc>
        <w:tc>
          <w:tcPr>
            <w:tcW w:w="4678" w:type="dxa"/>
            <w:shd w:val="clear" w:color="auto" w:fill="auto"/>
          </w:tcPr>
          <w:p w:rsidR="0090075B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90075B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https://naparise.com/posts/na-vinnychchyni-za-zgvaltuvannia-5-richnoi-pleminnytsi-cholovika-sudyly-do-13-rokiv-uviaznennia</w:t>
              </w:r>
            </w:hyperlink>
          </w:p>
          <w:p w:rsidR="0090075B" w:rsidRDefault="0090075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0075B" w:rsidRPr="00CD7214" w:rsidRDefault="0090075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1985" w:type="dxa"/>
            <w:shd w:val="clear" w:color="auto" w:fill="auto"/>
          </w:tcPr>
          <w:p w:rsidR="0090075B" w:rsidRPr="00CD7214" w:rsidRDefault="0090075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0075B" w:rsidRDefault="0090075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944CD5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944CD5" w:rsidRPr="00CD721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944CD5" w:rsidRPr="00944CD5" w:rsidRDefault="00944CD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44CD5" w:rsidRDefault="00944CD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Вінничанин, який зґвалтував п’ятилітню дівчинку проведе 13 років за гратами</w:t>
            </w:r>
          </w:p>
        </w:tc>
        <w:tc>
          <w:tcPr>
            <w:tcW w:w="4678" w:type="dxa"/>
            <w:shd w:val="clear" w:color="auto" w:fill="auto"/>
          </w:tcPr>
          <w:p w:rsidR="00944CD5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944CD5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https://vinnitsa.info/article/vinnychanyn-yakyy-zgvaltuvav-pyatylitnyu-divchynku-provedete-13-rokiv-za-hratamy</w:t>
              </w:r>
            </w:hyperlink>
          </w:p>
          <w:p w:rsidR="00944CD5" w:rsidRDefault="00944CD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44CD5" w:rsidRDefault="00B5683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1985" w:type="dxa"/>
            <w:shd w:val="clear" w:color="auto" w:fill="auto"/>
          </w:tcPr>
          <w:p w:rsidR="00944CD5" w:rsidRPr="00CD7214" w:rsidRDefault="00B5683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44CD5" w:rsidRDefault="00B5683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Кесарчук</w:t>
            </w:r>
            <w:proofErr w:type="spellEnd"/>
          </w:p>
        </w:tc>
      </w:tr>
      <w:tr w:rsidR="00A97312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A97312" w:rsidRPr="00CD7214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A97312" w:rsidRPr="00D978BD" w:rsidRDefault="00D978B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«Судово-психологічна експертиза»</w:t>
            </w:r>
          </w:p>
        </w:tc>
        <w:tc>
          <w:tcPr>
            <w:tcW w:w="2552" w:type="dxa"/>
          </w:tcPr>
          <w:p w:rsidR="00A97312" w:rsidRDefault="00D978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13 років позбавлення волі засуджено мешканця Вінницької області за зґвалтування: Вінницький апеляційний суд ухвалив рішення</w:t>
            </w:r>
          </w:p>
          <w:p w:rsidR="007043B1" w:rsidRPr="00944CD5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97312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978BD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https://expertize-journal.org.ua/zovnishni-novyny/9482-do-13-rokiv-pozbavlennya-voli-zasudzheno-meshkancya-vinnickoyi-oblasti-za-zgvaltuvannya-vinnickij-apelyacijnij-sud-uhvaliv-rishennya</w:t>
              </w:r>
            </w:hyperlink>
          </w:p>
          <w:p w:rsidR="00D978BD" w:rsidRDefault="00D978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97312" w:rsidRDefault="00A9731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1985" w:type="dxa"/>
            <w:shd w:val="clear" w:color="auto" w:fill="auto"/>
          </w:tcPr>
          <w:p w:rsidR="00A97312" w:rsidRPr="00CD7214" w:rsidRDefault="00D978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97312" w:rsidRDefault="00D978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31F2B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931F2B" w:rsidRPr="006E2F25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31F2B" w:rsidRPr="00CD7214" w:rsidRDefault="0069757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«Конфлікти і закони»</w:t>
            </w:r>
          </w:p>
        </w:tc>
        <w:tc>
          <w:tcPr>
            <w:tcW w:w="2552" w:type="dxa"/>
          </w:tcPr>
          <w:p w:rsidR="00931F2B" w:rsidRPr="00CD7214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років в’язниці за зґвалтування п’ятилітньої дівчинки: ВАС ухвалив рішення</w:t>
            </w:r>
          </w:p>
        </w:tc>
        <w:tc>
          <w:tcPr>
            <w:tcW w:w="4678" w:type="dxa"/>
            <w:shd w:val="clear" w:color="auto" w:fill="auto"/>
          </w:tcPr>
          <w:p w:rsidR="00931F2B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97576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https://k-z.com.ua/sudebnye-khronyky/61417-13-rokiv-vyaznici-za-zvaltuvannya-pyatilitnoyi-divchinki-vas-uhvaliv-rishennya</w:t>
              </w:r>
            </w:hyperlink>
          </w:p>
          <w:p w:rsidR="00697576" w:rsidRPr="00CD7214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1F2B" w:rsidRPr="00CD7214" w:rsidRDefault="0069757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08.07.2023</w:t>
            </w:r>
          </w:p>
        </w:tc>
        <w:tc>
          <w:tcPr>
            <w:tcW w:w="1985" w:type="dxa"/>
            <w:shd w:val="clear" w:color="auto" w:fill="auto"/>
          </w:tcPr>
          <w:p w:rsidR="00931F2B" w:rsidRPr="00CD7214" w:rsidRDefault="00931F2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31F2B" w:rsidRPr="00CD7214" w:rsidRDefault="00931F2B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833BD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A833BD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A833BD" w:rsidRDefault="00A833B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A833BD" w:rsidRPr="00A833BD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33BD">
              <w:rPr>
                <w:rFonts w:ascii="Times New Roman" w:hAnsi="Times New Roman" w:cs="Times New Roman"/>
                <w:sz w:val="24"/>
                <w:szCs w:val="24"/>
              </w:rPr>
              <w:t>У Вінниці в</w:t>
            </w:r>
            <w:r w:rsidR="00E159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3BD">
              <w:rPr>
                <w:rFonts w:ascii="Times New Roman" w:hAnsi="Times New Roman" w:cs="Times New Roman"/>
                <w:sz w:val="24"/>
                <w:szCs w:val="24"/>
              </w:rPr>
              <w:t xml:space="preserve">несли вирок </w:t>
            </w:r>
            <w:r w:rsidR="00E159B3" w:rsidRPr="00A833BD">
              <w:rPr>
                <w:rFonts w:ascii="Times New Roman" w:hAnsi="Times New Roman" w:cs="Times New Roman"/>
                <w:sz w:val="24"/>
                <w:szCs w:val="24"/>
              </w:rPr>
              <w:t>ґ</w:t>
            </w:r>
            <w:r w:rsidR="00E159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59B3" w:rsidRPr="00A833BD">
              <w:rPr>
                <w:rFonts w:ascii="Times New Roman" w:hAnsi="Times New Roman" w:cs="Times New Roman"/>
                <w:sz w:val="24"/>
                <w:szCs w:val="24"/>
              </w:rPr>
              <w:t>алтівнику</w:t>
            </w:r>
            <w:r w:rsidRPr="00A833BD">
              <w:rPr>
                <w:rFonts w:ascii="Times New Roman" w:hAnsi="Times New Roman" w:cs="Times New Roman"/>
                <w:sz w:val="24"/>
                <w:szCs w:val="24"/>
              </w:rPr>
              <w:t xml:space="preserve"> п’ятирічної дівчинки - 13 років за гратами</w:t>
            </w:r>
          </w:p>
        </w:tc>
        <w:tc>
          <w:tcPr>
            <w:tcW w:w="4678" w:type="dxa"/>
            <w:shd w:val="clear" w:color="auto" w:fill="auto"/>
          </w:tcPr>
          <w:p w:rsidR="00A833BD" w:rsidRPr="00A833BD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833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https://vitatv.com.ua/kryminal/u-vinnytsi-vnesly-vyrok-haltivnyku</w:t>
              </w:r>
            </w:hyperlink>
          </w:p>
          <w:p w:rsidR="00A833BD" w:rsidRPr="00A833BD" w:rsidRDefault="00A833B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833BD" w:rsidRDefault="00E159B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08.07.2023</w:t>
            </w:r>
          </w:p>
        </w:tc>
        <w:tc>
          <w:tcPr>
            <w:tcW w:w="1985" w:type="dxa"/>
            <w:shd w:val="clear" w:color="auto" w:fill="auto"/>
          </w:tcPr>
          <w:p w:rsidR="00A833BD" w:rsidRPr="00CD7214" w:rsidRDefault="00E159B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833BD" w:rsidRPr="00CD7214" w:rsidRDefault="00E159B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721D9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A721D9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721D9" w:rsidRPr="00CD7214" w:rsidRDefault="00E159B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D7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A721D9" w:rsidRPr="00CD7214" w:rsidRDefault="006614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Ножі та газові балончики намагалися пронести відвідувачі до суду у Вінниці</w:t>
            </w:r>
          </w:p>
        </w:tc>
        <w:tc>
          <w:tcPr>
            <w:tcW w:w="4678" w:type="dxa"/>
            <w:shd w:val="clear" w:color="auto" w:fill="auto"/>
          </w:tcPr>
          <w:p w:rsidR="00A721D9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6614F3" w:rsidRPr="00B15D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https://vitatv.com.ua/kryminal/nozhi-ta-hazovi-balonchyky-namahalysya</w:t>
              </w:r>
            </w:hyperlink>
          </w:p>
          <w:p w:rsidR="006614F3" w:rsidRPr="00CD7214" w:rsidRDefault="006614F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721D9" w:rsidRPr="00CD7214" w:rsidRDefault="0061146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6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6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A721D9" w:rsidRPr="00CD7214" w:rsidRDefault="0061146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721D9" w:rsidRPr="00CD7214" w:rsidRDefault="0061146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A1366F" w:rsidRPr="00CD7214" w:rsidTr="008530D1">
        <w:trPr>
          <w:gridAfter w:val="1"/>
          <w:wAfter w:w="1559" w:type="dxa"/>
          <w:trHeight w:val="278"/>
        </w:trPr>
        <w:tc>
          <w:tcPr>
            <w:tcW w:w="568" w:type="dxa"/>
            <w:shd w:val="clear" w:color="auto" w:fill="auto"/>
          </w:tcPr>
          <w:p w:rsidR="00A1366F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1366F" w:rsidRPr="00CD7214" w:rsidRDefault="00A1366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«Юрліга»</w:t>
            </w:r>
          </w:p>
        </w:tc>
        <w:tc>
          <w:tcPr>
            <w:tcW w:w="2552" w:type="dxa"/>
          </w:tcPr>
          <w:p w:rsidR="00A1366F" w:rsidRDefault="00A1366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6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років позбавлення волі за крадіжку більше мільйона гривень із банкоматів: вирок набрав чинності</w:t>
            </w:r>
          </w:p>
          <w:p w:rsidR="00A1366F" w:rsidRPr="006614F3" w:rsidRDefault="00A1366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366F" w:rsidRPr="00A1366F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1366F" w:rsidRPr="00A136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https://jurliga.ligazakon.net/news/220804_9-rokv-pozbavlennya-vol-za-kradzhku-blshe-mlyona-griven-z-bankomatv-virok-nabrav-chinnost</w:t>
              </w:r>
            </w:hyperlink>
          </w:p>
          <w:p w:rsidR="00A1366F" w:rsidRDefault="00A1366F" w:rsidP="00CD7214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A1366F" w:rsidRPr="00CD7214" w:rsidRDefault="00A1366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1985" w:type="dxa"/>
            <w:shd w:val="clear" w:color="auto" w:fill="auto"/>
          </w:tcPr>
          <w:p w:rsidR="00A1366F" w:rsidRPr="00CD7214" w:rsidRDefault="00A1366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A1366F" w:rsidRPr="00CD7214" w:rsidRDefault="00A1366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0215DD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0215DD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215DD" w:rsidRPr="000215DD" w:rsidRDefault="000215D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0215DD" w:rsidRDefault="000215D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</w:t>
            </w:r>
            <w:r w:rsidRPr="00021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інниці суд залишив під вартою бойовика з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ДНР</w:t>
            </w:r>
            <w:r w:rsidRPr="00021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який 1,5 роки переховувався у місті під виглядом переселенця</w:t>
            </w:r>
          </w:p>
          <w:p w:rsidR="000215DD" w:rsidRPr="00A1366F" w:rsidRDefault="000215D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215DD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215DD" w:rsidRPr="00E1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https://naparise.com/posts/u-vinnytsi-sud-zalyshyv-pid-vartoiu-boiovyka-z-dnr-iakyi-15-roky-perekhovuvavsia-u-misti-pid-vyhliadom-pereselentsia</w:t>
              </w:r>
            </w:hyperlink>
          </w:p>
          <w:p w:rsidR="000215DD" w:rsidRPr="00A1366F" w:rsidRDefault="000215D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215DD" w:rsidRDefault="000215D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1985" w:type="dxa"/>
            <w:shd w:val="clear" w:color="auto" w:fill="auto"/>
          </w:tcPr>
          <w:p w:rsidR="000215DD" w:rsidRPr="00CD7214" w:rsidRDefault="000215D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0215DD" w:rsidRDefault="000215D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 Мельник</w:t>
            </w:r>
          </w:p>
        </w:tc>
      </w:tr>
      <w:tr w:rsidR="00970BD2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970BD2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70BD2" w:rsidRDefault="00970BD2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970BD2" w:rsidRDefault="00970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Залишили під вартою терориста, який воював за «</w:t>
            </w:r>
            <w:proofErr w:type="spellStart"/>
            <w:r w:rsidRPr="0097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днр</w:t>
            </w:r>
            <w:proofErr w:type="spellEnd"/>
            <w:r w:rsidRPr="0097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та переховувався у Вінниці</w:t>
            </w:r>
          </w:p>
          <w:p w:rsidR="00970BD2" w:rsidRDefault="00970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0BD2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70BD2" w:rsidRPr="00E1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https://vn.20minut.ua/Kryminal/zalishili-pid-vartoyu-terorista-yakiy-voyuvav-za-dnr-ta-perehovuvavsya-11860385.html</w:t>
              </w:r>
            </w:hyperlink>
          </w:p>
          <w:p w:rsidR="00970BD2" w:rsidRDefault="00970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70BD2" w:rsidRDefault="00970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1985" w:type="dxa"/>
            <w:shd w:val="clear" w:color="auto" w:fill="auto"/>
          </w:tcPr>
          <w:p w:rsidR="00970BD2" w:rsidRPr="00CD7214" w:rsidRDefault="00970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Зокрема, пресслужба ВАС</w:t>
            </w:r>
          </w:p>
        </w:tc>
        <w:tc>
          <w:tcPr>
            <w:tcW w:w="1559" w:type="dxa"/>
            <w:shd w:val="clear" w:color="auto" w:fill="auto"/>
          </w:tcPr>
          <w:p w:rsidR="00970BD2" w:rsidRDefault="00970BD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Лєхова</w:t>
            </w:r>
            <w:proofErr w:type="spellEnd"/>
          </w:p>
        </w:tc>
      </w:tr>
      <w:tr w:rsidR="00346004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346004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346004" w:rsidRPr="00346004" w:rsidRDefault="00346004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46004" w:rsidRDefault="003460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Залишили під вартою бойовика «ДНР». Чоловік півтора року жив у Вінниці, як переселенець</w:t>
            </w:r>
          </w:p>
          <w:p w:rsidR="00346004" w:rsidRPr="00970BD2" w:rsidRDefault="003460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46004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6004" w:rsidRPr="00E1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https://vinbazar.com/news/rizne/zalishili-pid-vartoyu-boyovika-dnr-cholovik-pivtora-roku-jiv-u-vinnitsii-yak-pereselenetsi</w:t>
              </w:r>
            </w:hyperlink>
          </w:p>
          <w:p w:rsidR="00346004" w:rsidRDefault="003460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46004" w:rsidRDefault="003460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1985" w:type="dxa"/>
            <w:shd w:val="clear" w:color="auto" w:fill="auto"/>
          </w:tcPr>
          <w:p w:rsidR="00346004" w:rsidRDefault="003460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346004" w:rsidRDefault="00346004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02E40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202E40" w:rsidRPr="00346004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02E40" w:rsidRDefault="00202E4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202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202E40" w:rsidRPr="00A1366F" w:rsidRDefault="00202E4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 у Вінниці залишив під вартою терориста з батальйону «ДНР»</w:t>
            </w:r>
          </w:p>
        </w:tc>
        <w:tc>
          <w:tcPr>
            <w:tcW w:w="4678" w:type="dxa"/>
            <w:shd w:val="clear" w:color="auto" w:fill="auto"/>
          </w:tcPr>
          <w:p w:rsidR="00202E40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02E40" w:rsidRPr="00E1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https://vitatv.com.ua/kryminal/sud-u-vinnytsi-zalyshyv-pid-vartoyu</w:t>
              </w:r>
            </w:hyperlink>
          </w:p>
          <w:p w:rsidR="00202E40" w:rsidRPr="00A1366F" w:rsidRDefault="00202E4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02E40" w:rsidRDefault="00202E4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1985" w:type="dxa"/>
            <w:shd w:val="clear" w:color="auto" w:fill="auto"/>
          </w:tcPr>
          <w:p w:rsidR="00202E40" w:rsidRPr="00CD7214" w:rsidRDefault="00202E4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202E40" w:rsidRDefault="00202E4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E159B3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E159B3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E159B3" w:rsidRDefault="00E159B3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E159B3" w:rsidRPr="00202E40" w:rsidRDefault="00E159B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залишили під вартою терориста з «</w:t>
            </w:r>
            <w:proofErr w:type="spellStart"/>
            <w:r w:rsidRPr="00E15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днр</w:t>
            </w:r>
            <w:proofErr w:type="spellEnd"/>
            <w:r w:rsidRPr="00E15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E159B3" w:rsidRPr="00E159B3" w:rsidRDefault="00E159B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159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https://news.vn.ua/u-vinnytsi-zalyshyly-pid-vartoiu-terorysta-z-dnr/</w:t>
              </w:r>
            </w:hyperlink>
          </w:p>
          <w:p w:rsidR="00E159B3" w:rsidRDefault="00E159B3" w:rsidP="00CD7214">
            <w:pPr>
              <w:spacing w:after="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E159B3" w:rsidRDefault="00E159B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1985" w:type="dxa"/>
            <w:shd w:val="clear" w:color="auto" w:fill="auto"/>
          </w:tcPr>
          <w:p w:rsidR="00E159B3" w:rsidRPr="00CD7214" w:rsidRDefault="00E159B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E159B3" w:rsidRDefault="00E159B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149CA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7149CA" w:rsidRPr="00346004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7149CA" w:rsidRDefault="009632A9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7149CA" w:rsidRDefault="007149C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CA">
              <w:rPr>
                <w:rFonts w:ascii="Times New Roman" w:hAnsi="Times New Roman" w:cs="Times New Roman"/>
                <w:sz w:val="24"/>
                <w:szCs w:val="24"/>
              </w:rPr>
              <w:t>Суд ухвалив рішення стосовно полковника, який у Вінниці погрожував людям пістолетом</w:t>
            </w:r>
          </w:p>
          <w:p w:rsidR="009632A9" w:rsidRPr="00202E40" w:rsidRDefault="009632A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49CA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632A9" w:rsidRPr="00E1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https://www.myvin.com.ua/news/20720-sud-ukhvalyv-rishennia-stosovno-polkovnyka-iakyi-u-vinnytsi-pohrozhuvav-liudiam-pistoletom</w:t>
              </w:r>
            </w:hyperlink>
          </w:p>
          <w:p w:rsidR="009632A9" w:rsidRDefault="009632A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149CA" w:rsidRDefault="007149C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1985" w:type="dxa"/>
            <w:shd w:val="clear" w:color="auto" w:fill="auto"/>
          </w:tcPr>
          <w:p w:rsidR="007149CA" w:rsidRPr="00CD7214" w:rsidRDefault="009632A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7149CA" w:rsidRDefault="009632A9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2D3F56" w:rsidRPr="00CD7214" w:rsidTr="00176F18">
        <w:trPr>
          <w:gridAfter w:val="1"/>
          <w:wAfter w:w="1559" w:type="dxa"/>
          <w:trHeight w:val="955"/>
        </w:trPr>
        <w:tc>
          <w:tcPr>
            <w:tcW w:w="568" w:type="dxa"/>
            <w:shd w:val="clear" w:color="auto" w:fill="auto"/>
          </w:tcPr>
          <w:p w:rsidR="002D3F56" w:rsidRPr="00E13541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2D3F56" w:rsidRDefault="002D3F56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Телеканал «Вінниччина»</w:t>
            </w:r>
          </w:p>
        </w:tc>
        <w:tc>
          <w:tcPr>
            <w:tcW w:w="2552" w:type="dxa"/>
          </w:tcPr>
          <w:p w:rsidR="002D3F56" w:rsidRPr="00202E40" w:rsidRDefault="008A5AA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Новини Вінниччини </w:t>
            </w:r>
          </w:p>
        </w:tc>
        <w:tc>
          <w:tcPr>
            <w:tcW w:w="4678" w:type="dxa"/>
            <w:shd w:val="clear" w:color="auto" w:fill="auto"/>
          </w:tcPr>
          <w:p w:rsidR="002D3F56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A5AA7" w:rsidRPr="00E1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https://www.youtube.com/watch?v=KTep4EaHzcQ</w:t>
              </w:r>
            </w:hyperlink>
          </w:p>
          <w:p w:rsidR="008A5AA7" w:rsidRDefault="008A5AA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D3F56" w:rsidRDefault="008A5AA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12.07.2023</w:t>
            </w:r>
          </w:p>
        </w:tc>
        <w:tc>
          <w:tcPr>
            <w:tcW w:w="1985" w:type="dxa"/>
            <w:shd w:val="clear" w:color="auto" w:fill="auto"/>
          </w:tcPr>
          <w:p w:rsidR="002D3F56" w:rsidRPr="00CD7214" w:rsidRDefault="008A5AA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Суддя-спікерка ВАС</w:t>
            </w:r>
          </w:p>
        </w:tc>
        <w:tc>
          <w:tcPr>
            <w:tcW w:w="1559" w:type="dxa"/>
            <w:shd w:val="clear" w:color="auto" w:fill="auto"/>
          </w:tcPr>
          <w:p w:rsidR="002D3F56" w:rsidRDefault="008A5AA7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6A3875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6A3875" w:rsidRPr="00A1366F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6A3875" w:rsidRDefault="006A387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«Новини Вінниці»</w:t>
            </w:r>
          </w:p>
        </w:tc>
        <w:tc>
          <w:tcPr>
            <w:tcW w:w="2552" w:type="dxa"/>
          </w:tcPr>
          <w:p w:rsidR="006A3875" w:rsidRPr="006A3875" w:rsidRDefault="006A387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Вінницькому апеляційному суді побували майбутні військові юристи</w:t>
            </w:r>
          </w:p>
        </w:tc>
        <w:tc>
          <w:tcPr>
            <w:tcW w:w="4678" w:type="dxa"/>
            <w:shd w:val="clear" w:color="auto" w:fill="auto"/>
          </w:tcPr>
          <w:p w:rsidR="006A3875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A3875" w:rsidRPr="00E1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https://news.vn.ua/u-vinnytskomu-apeliatsiynomu-sudi-pobuvaly-maybutni-viyskovi-iurysty/</w:t>
              </w:r>
            </w:hyperlink>
          </w:p>
          <w:p w:rsidR="006A3875" w:rsidRDefault="006A387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A3875" w:rsidRDefault="006A387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15.07.2023</w:t>
            </w:r>
          </w:p>
        </w:tc>
        <w:tc>
          <w:tcPr>
            <w:tcW w:w="1985" w:type="dxa"/>
            <w:shd w:val="clear" w:color="auto" w:fill="auto"/>
          </w:tcPr>
          <w:p w:rsidR="006A3875" w:rsidRDefault="006A387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6A3875" w:rsidRPr="00CD7214" w:rsidRDefault="006A387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F454C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7F454C" w:rsidRPr="006A3875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F454C" w:rsidRPr="00CD7214" w:rsidRDefault="006A387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«Судовий репортер»</w:t>
            </w:r>
          </w:p>
        </w:tc>
        <w:tc>
          <w:tcPr>
            <w:tcW w:w="2552" w:type="dxa"/>
          </w:tcPr>
          <w:p w:rsidR="007F454C" w:rsidRDefault="006A387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Вінниці апеляційний суд дав двом поліцейським по 3 роки тюремного строку за побиття водія</w:t>
            </w:r>
          </w:p>
          <w:p w:rsidR="007043B1" w:rsidRPr="00CD7214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454C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A3875" w:rsidRPr="00E1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https://sudreporter.org/u-vinnyczi-apelyaczijnyj-sud-dav-dvom-policzejskym-po-3-roky-tyuremnogo-stroku-za-pobyttya-vodiya/</w:t>
              </w:r>
            </w:hyperlink>
          </w:p>
          <w:p w:rsidR="006A3875" w:rsidRPr="00CD7214" w:rsidRDefault="006A387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F454C" w:rsidRPr="00CD7214" w:rsidRDefault="006E3B6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16.07.2023</w:t>
            </w:r>
          </w:p>
        </w:tc>
        <w:tc>
          <w:tcPr>
            <w:tcW w:w="1985" w:type="dxa"/>
            <w:shd w:val="clear" w:color="auto" w:fill="auto"/>
          </w:tcPr>
          <w:p w:rsidR="007F454C" w:rsidRPr="00CD7214" w:rsidRDefault="006A387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ЄДРСР</w:t>
            </w:r>
          </w:p>
        </w:tc>
        <w:tc>
          <w:tcPr>
            <w:tcW w:w="1559" w:type="dxa"/>
            <w:shd w:val="clear" w:color="auto" w:fill="auto"/>
          </w:tcPr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F68AC" w:rsidRPr="00CD7214" w:rsidTr="009C6F61">
        <w:trPr>
          <w:gridAfter w:val="1"/>
          <w:wAfter w:w="1559" w:type="dxa"/>
          <w:trHeight w:val="1203"/>
        </w:trPr>
        <w:tc>
          <w:tcPr>
            <w:tcW w:w="568" w:type="dxa"/>
            <w:shd w:val="clear" w:color="auto" w:fill="auto"/>
          </w:tcPr>
          <w:p w:rsidR="003F68AC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F68AC" w:rsidRPr="00CF0405" w:rsidRDefault="00CF040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F68AC" w:rsidRDefault="00CF04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визнав незаконним рішення облради про передачу в оренду водосховища</w:t>
            </w:r>
          </w:p>
          <w:p w:rsidR="007043B1" w:rsidRPr="00CD7214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F68AC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38" w:history="1">
              <w:r w:rsidR="00CF0405" w:rsidRPr="00CB2AA7">
                <w:rPr>
                  <w:rStyle w:val="a3"/>
                  <w:b w:val="0"/>
                  <w:sz w:val="24"/>
                  <w:szCs w:val="24"/>
                </w:rPr>
                <w:t>https://vinnitsa.info/article/vinnytskyy-apelyatsiynyy-sud-vyznav-nezakonnym-rishennya-oblrady-pro-peredachu-v-orendu-vodoskhovyshcha</w:t>
              </w:r>
            </w:hyperlink>
          </w:p>
          <w:p w:rsidR="00CF0405" w:rsidRPr="00CD7214" w:rsidRDefault="00CF0405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68AC" w:rsidRPr="00CD7214" w:rsidRDefault="00CF04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1985" w:type="dxa"/>
            <w:shd w:val="clear" w:color="auto" w:fill="auto"/>
          </w:tcPr>
          <w:p w:rsidR="003F68AC" w:rsidRPr="00CD7214" w:rsidRDefault="003F68A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3F68AC" w:rsidRPr="00CD7214" w:rsidRDefault="003F68A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D95B4D" w:rsidRPr="00CD7214" w:rsidTr="009C6F61">
        <w:trPr>
          <w:gridAfter w:val="1"/>
          <w:wAfter w:w="1559" w:type="dxa"/>
          <w:trHeight w:val="1203"/>
        </w:trPr>
        <w:tc>
          <w:tcPr>
            <w:tcW w:w="568" w:type="dxa"/>
            <w:shd w:val="clear" w:color="auto" w:fill="auto"/>
          </w:tcPr>
          <w:p w:rsidR="00D95B4D" w:rsidRDefault="00BC7CA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95B4D" w:rsidRPr="00D95B4D" w:rsidRDefault="00D95B4D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Vin Media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95B4D" w:rsidRDefault="00D95B4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9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часів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D9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алетника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95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інниччині віддали водосховище. тепер через суд «відібрали»</w:t>
            </w:r>
          </w:p>
          <w:p w:rsidR="00D95B4D" w:rsidRPr="00CF0405" w:rsidRDefault="00D95B4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5B4D" w:rsidRPr="00D95B4D" w:rsidRDefault="007043B1" w:rsidP="00D95B4D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39" w:history="1">
              <w:r w:rsidR="00D95B4D" w:rsidRPr="00D95B4D">
                <w:rPr>
                  <w:rStyle w:val="a3"/>
                  <w:b w:val="0"/>
                  <w:sz w:val="24"/>
                  <w:szCs w:val="24"/>
                </w:rPr>
                <w:t>https://vinmedia.com.ua/posts/za-chasiv-kaletnyka-na-vinnychchyni-viddaly-vodoskhovyshche-teper-cherez-sud-vidibraly</w:t>
              </w:r>
            </w:hyperlink>
          </w:p>
        </w:tc>
        <w:tc>
          <w:tcPr>
            <w:tcW w:w="1700" w:type="dxa"/>
            <w:shd w:val="clear" w:color="auto" w:fill="auto"/>
          </w:tcPr>
          <w:p w:rsidR="00D95B4D" w:rsidRDefault="00D95B4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1985" w:type="dxa"/>
            <w:shd w:val="clear" w:color="auto" w:fill="auto"/>
          </w:tcPr>
          <w:p w:rsidR="00D95B4D" w:rsidRPr="00CD7214" w:rsidRDefault="00D95B4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D95B4D" w:rsidRPr="00CD7214" w:rsidRDefault="00D95B4D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34294" w:rsidRPr="00CD7214" w:rsidTr="009C6F61">
        <w:trPr>
          <w:gridAfter w:val="1"/>
          <w:wAfter w:w="1559" w:type="dxa"/>
          <w:trHeight w:val="1483"/>
        </w:trPr>
        <w:tc>
          <w:tcPr>
            <w:tcW w:w="568" w:type="dxa"/>
            <w:shd w:val="clear" w:color="auto" w:fill="auto"/>
          </w:tcPr>
          <w:p w:rsidR="00934294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934294" w:rsidRPr="00CD7214" w:rsidRDefault="00CF0405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газети «20 хвилин»</w:t>
            </w:r>
          </w:p>
        </w:tc>
        <w:tc>
          <w:tcPr>
            <w:tcW w:w="2552" w:type="dxa"/>
          </w:tcPr>
          <w:p w:rsidR="00934294" w:rsidRPr="00CD7214" w:rsidRDefault="00CF04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Мешканець Вінниччини поверне водосховище площею 93,9 га Тульчинській громаді</w:t>
            </w:r>
          </w:p>
        </w:tc>
        <w:tc>
          <w:tcPr>
            <w:tcW w:w="4678" w:type="dxa"/>
            <w:shd w:val="clear" w:color="auto" w:fill="auto"/>
          </w:tcPr>
          <w:p w:rsidR="00934294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0" w:history="1">
              <w:r w:rsidR="00CF0405" w:rsidRPr="00CB2AA7">
                <w:rPr>
                  <w:rStyle w:val="a3"/>
                  <w:b w:val="0"/>
                  <w:sz w:val="24"/>
                  <w:szCs w:val="24"/>
                </w:rPr>
                <w:t>https://vn.20minut.ua/Podii/meshkanets-vinnichchini-poverne-vodoshovische-ploscheyu-939-ga-tulchin-11863451.html</w:t>
              </w:r>
            </w:hyperlink>
          </w:p>
          <w:p w:rsidR="00CF0405" w:rsidRPr="00CD7214" w:rsidRDefault="00CF0405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4294" w:rsidRPr="00CF0405" w:rsidRDefault="00CF04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1985" w:type="dxa"/>
            <w:shd w:val="clear" w:color="auto" w:fill="auto"/>
          </w:tcPr>
          <w:p w:rsidR="00934294" w:rsidRPr="00CD7214" w:rsidRDefault="00CF04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34294" w:rsidRPr="00CF0405" w:rsidRDefault="00CF0405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Новіцька</w:t>
            </w:r>
            <w:proofErr w:type="spellEnd"/>
          </w:p>
        </w:tc>
      </w:tr>
      <w:tr w:rsidR="009B6173" w:rsidRPr="00CD7214" w:rsidTr="007043B1">
        <w:trPr>
          <w:gridAfter w:val="1"/>
          <w:wAfter w:w="1559" w:type="dxa"/>
          <w:trHeight w:val="2043"/>
        </w:trPr>
        <w:tc>
          <w:tcPr>
            <w:tcW w:w="568" w:type="dxa"/>
            <w:shd w:val="clear" w:color="auto" w:fill="auto"/>
          </w:tcPr>
          <w:p w:rsidR="009B6173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9B6173" w:rsidRPr="00B37BAA" w:rsidRDefault="00B37BA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Всеукраїнське професійне юридичне видання «Юридична Газета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nline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B6173" w:rsidRDefault="00B37BA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повернув Кинашівське водосховище територіальній громаді</w:t>
            </w:r>
          </w:p>
          <w:p w:rsidR="00B37BAA" w:rsidRPr="00CD7214" w:rsidRDefault="00B37BA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B6173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41" w:history="1">
              <w:r w:rsidR="00B37BAA" w:rsidRPr="00CB2AA7">
                <w:rPr>
                  <w:rStyle w:val="a3"/>
                  <w:b w:val="0"/>
                  <w:sz w:val="24"/>
                  <w:szCs w:val="24"/>
                </w:rPr>
                <w:t>https://yur-gazeta.com/golovna/vinnickiy-apelyaciyniy-sud-povernuv-kinashivske-vodoshovishche-teritorialniy-gromadi.html</w:t>
              </w:r>
            </w:hyperlink>
          </w:p>
          <w:p w:rsidR="00B37BAA" w:rsidRPr="00CD7214" w:rsidRDefault="00B37BA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B6173" w:rsidRPr="00CD7214" w:rsidRDefault="00B37BA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B6173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B6173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9B6173" w:rsidRPr="00CD7214" w:rsidRDefault="009B617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B6173" w:rsidRPr="00CD7214" w:rsidRDefault="009B617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752148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752148" w:rsidRPr="00E13541" w:rsidRDefault="00E1354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52148" w:rsidRPr="00B37BAA" w:rsidRDefault="00B37BAA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жа»</w:t>
            </w:r>
          </w:p>
        </w:tc>
        <w:tc>
          <w:tcPr>
            <w:tcW w:w="2552" w:type="dxa"/>
          </w:tcPr>
          <w:p w:rsidR="00752148" w:rsidRDefault="00B37BA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Прихильницю «руского міра» з Вінниччини засудили до одного року позбавлення волі</w:t>
            </w:r>
          </w:p>
          <w:p w:rsidR="00B37BAA" w:rsidRPr="00CD7214" w:rsidRDefault="00B37BAA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52148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42" w:history="1">
              <w:r w:rsidR="00B37BAA" w:rsidRPr="00CB2AA7">
                <w:rPr>
                  <w:rStyle w:val="a3"/>
                  <w:b w:val="0"/>
                  <w:sz w:val="24"/>
                  <w:szCs w:val="24"/>
                </w:rPr>
                <w:t>https://vezha.ua/pryhylnytsyu-ruskogo-mira-z-vinnychchyny-zasudyly-do-odnogo-roku-pozbavlennya-voli/</w:t>
              </w:r>
            </w:hyperlink>
          </w:p>
          <w:p w:rsidR="00B37BAA" w:rsidRPr="00CD7214" w:rsidRDefault="00B37BAA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52148" w:rsidRPr="00CD7214" w:rsidRDefault="008B213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52148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752148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752148" w:rsidRPr="00CD7214" w:rsidRDefault="008B213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ЄДРСР та поліція Вінниччини</w:t>
            </w:r>
          </w:p>
        </w:tc>
        <w:tc>
          <w:tcPr>
            <w:tcW w:w="1559" w:type="dxa"/>
            <w:shd w:val="clear" w:color="auto" w:fill="auto"/>
          </w:tcPr>
          <w:p w:rsidR="00752148" w:rsidRPr="00CD7214" w:rsidRDefault="008B213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CB6B06" w:rsidRPr="00E13541" w:rsidRDefault="00E13541" w:rsidP="00E135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8B213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«Вінницькі новини»</w:t>
            </w:r>
          </w:p>
        </w:tc>
        <w:tc>
          <w:tcPr>
            <w:tcW w:w="2552" w:type="dxa"/>
          </w:tcPr>
          <w:p w:rsidR="00CB6B06" w:rsidRDefault="00AF18B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визнав незаконним рішення облради про передачу в оренду водосховища</w:t>
            </w:r>
          </w:p>
          <w:p w:rsidR="00AF18B2" w:rsidRPr="00CD7214" w:rsidRDefault="00AF18B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0F99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43" w:history="1">
              <w:r w:rsidR="00AF18B2" w:rsidRPr="00CB2AA7">
                <w:rPr>
                  <w:rStyle w:val="a3"/>
                  <w:b w:val="0"/>
                  <w:sz w:val="24"/>
                  <w:szCs w:val="24"/>
                </w:rPr>
                <w:t>https://vinnytsyanews.com.ua/news/vinnyckyy-apelyaciynyy-sud-vyznav-nezakonnym-rishennya-oblrady-pro-peredachu-v-orendu</w:t>
              </w:r>
            </w:hyperlink>
          </w:p>
          <w:p w:rsidR="00AF18B2" w:rsidRPr="00EF4EBF" w:rsidRDefault="00AF18B2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AF18B2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50F99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50F99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CB6B0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974C55" w:rsidRPr="00CD7214" w:rsidTr="009C6F61">
        <w:trPr>
          <w:gridAfter w:val="1"/>
          <w:wAfter w:w="1559" w:type="dxa"/>
          <w:trHeight w:val="1374"/>
        </w:trPr>
        <w:tc>
          <w:tcPr>
            <w:tcW w:w="568" w:type="dxa"/>
            <w:shd w:val="clear" w:color="auto" w:fill="auto"/>
          </w:tcPr>
          <w:p w:rsidR="00974C55" w:rsidRPr="00EF4EBF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974C55" w:rsidRPr="002C2C41" w:rsidRDefault="002C2C41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Парижі»</w:t>
            </w:r>
          </w:p>
        </w:tc>
        <w:tc>
          <w:tcPr>
            <w:tcW w:w="2552" w:type="dxa"/>
          </w:tcPr>
          <w:p w:rsidR="00974C55" w:rsidRDefault="00E47656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4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«поважного господарника»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47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інниччині через суд «відібрали» водосховище</w:t>
            </w:r>
          </w:p>
          <w:p w:rsidR="00176F18" w:rsidRPr="00CD7214" w:rsidRDefault="00176F18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E04DC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hyperlink r:id="rId44" w:history="1">
              <w:r w:rsidR="00E47656" w:rsidRPr="00CB2AA7">
                <w:rPr>
                  <w:rStyle w:val="a3"/>
                  <w:b w:val="0"/>
                  <w:sz w:val="24"/>
                  <w:szCs w:val="24"/>
                </w:rPr>
                <w:t>https://naparise.com/posts/u-povazhnoho-hospodarnyka-na-vinnychchyni-cherez-sud-vidibraly-vodoskhovyshche</w:t>
              </w:r>
            </w:hyperlink>
          </w:p>
          <w:p w:rsidR="00E47656" w:rsidRPr="00CD7214" w:rsidRDefault="00E47656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74C55" w:rsidRPr="00CD7214" w:rsidRDefault="00EF4EB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E04DC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E04DC"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shd w:val="clear" w:color="auto" w:fill="auto"/>
          </w:tcPr>
          <w:p w:rsidR="00974C55" w:rsidRPr="00CD7214" w:rsidRDefault="008E04D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74C55" w:rsidRPr="00CD7214" w:rsidRDefault="008E04D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8530D1">
        <w:trPr>
          <w:gridAfter w:val="1"/>
          <w:wAfter w:w="1559" w:type="dxa"/>
          <w:trHeight w:val="420"/>
        </w:trPr>
        <w:tc>
          <w:tcPr>
            <w:tcW w:w="568" w:type="dxa"/>
            <w:shd w:val="clear" w:color="auto" w:fill="auto"/>
          </w:tcPr>
          <w:p w:rsidR="00CB6B06" w:rsidRPr="00BC7CA5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EF4EBF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«Моя Вінниця»</w:t>
            </w:r>
          </w:p>
        </w:tc>
        <w:tc>
          <w:tcPr>
            <w:tcW w:w="2552" w:type="dxa"/>
          </w:tcPr>
          <w:p w:rsidR="00CB6B06" w:rsidRPr="00CD7214" w:rsidRDefault="00EF4EBF" w:rsidP="00176F18">
            <w:pPr>
              <w:pStyle w:val="1"/>
              <w:shd w:val="clear" w:color="auto" w:fill="FFFFFF"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caps/>
                <w:color w:val="222222"/>
                <w:spacing w:val="16"/>
                <w:sz w:val="24"/>
                <w:szCs w:val="24"/>
              </w:rPr>
            </w:pPr>
            <w:r>
              <w:rPr>
                <w:b w:val="0"/>
                <w:color w:val="222222"/>
                <w:spacing w:val="16"/>
                <w:sz w:val="24"/>
                <w:szCs w:val="24"/>
              </w:rPr>
              <w:t>Н</w:t>
            </w:r>
            <w:r w:rsidRPr="00EF4EBF">
              <w:rPr>
                <w:b w:val="0"/>
                <w:color w:val="222222"/>
                <w:spacing w:val="16"/>
                <w:sz w:val="24"/>
                <w:szCs w:val="24"/>
              </w:rPr>
              <w:t xml:space="preserve">а </w:t>
            </w:r>
            <w:r>
              <w:rPr>
                <w:b w:val="0"/>
                <w:color w:val="222222"/>
                <w:spacing w:val="16"/>
                <w:sz w:val="24"/>
                <w:szCs w:val="24"/>
              </w:rPr>
              <w:t>В</w:t>
            </w:r>
            <w:r w:rsidRPr="00EF4EBF">
              <w:rPr>
                <w:b w:val="0"/>
                <w:color w:val="222222"/>
                <w:spacing w:val="16"/>
                <w:sz w:val="24"/>
                <w:szCs w:val="24"/>
              </w:rPr>
              <w:t>інниччині орендар поверне водосховище площею понад 93 гектари громаді</w:t>
            </w:r>
          </w:p>
        </w:tc>
        <w:tc>
          <w:tcPr>
            <w:tcW w:w="4678" w:type="dxa"/>
            <w:shd w:val="clear" w:color="auto" w:fill="auto"/>
          </w:tcPr>
          <w:p w:rsidR="00AF7BA3" w:rsidRDefault="007043B1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5" w:anchor=":~:text=%D0%BF%D0%BE%D0%B2%D0%B5%D1%80%D0%BD%D0%B5%20%D0%B2%D0%BE%D0%B4%D0%BE%D1%81%D1%85%D0%BE...-,%D0%9D%D0%B0%20%D0%92%D1%96%D0%BD%D0%BD%D0%B8%D1%87%D1%87%D0%B8%D0%BD%D1%96%20%D0%BE%D1%80%D0%B5%D0%BD%D0%B4%D0%B0%D1%80%20%D0%BF%D0%BE%D0%B2%D0%B5%D1%80%D0%BD%D0%B5%20%D0%B2%D0%BE%D0%B4%D0%BE%D1%81%D1%85%D0%BE%D0%B2%D0%B8%D1%89%D0%B5%20%D0%BF%D0%BB%D0%BE%D1%89%D0%B5%D1%8E%20%D0%BF%D0%BE%D0%BD%D0%B0%D0%B4%2093%20%D0%B3%D0%B5%D0%BA%D1%82%D0%B0%D1%80%D0%B8%20%D0%B3%D1%80%D0%BE%D0%BC%D0%B0%D0%B4%D1%96,%D1%82%D0%B5%D1%80%D0%B8%D1%82%D0%BE%D1%80%D1%96%D0%B0%D0%BB%D1%8C%D0%BD%D1%96%D0%B9%20%D0%B3%D1%80%D0%BE%D0%BC%D0%B0%D0%B4%D1%96%2C%20%D0%BF%D0%B8%D1%88%D0%B5%20%D0%BF%D1%80%D0%B5%D1%81%D1%81%D0%BB%D1%83%D0%B6%D0%B1%D0%B0%20%D1%81%D1%83%D0%B4%D1%83" w:history="1">
              <w:r w:rsidR="00884F90" w:rsidRPr="00740B8F">
                <w:rPr>
                  <w:rStyle w:val="a3"/>
                  <w:b w:val="0"/>
                  <w:sz w:val="24"/>
                  <w:szCs w:val="24"/>
                </w:rPr>
                <w:t>https://www.myvin.com.ua/news/20870-na-vinnychchyni-orendar-poverne-vodoskhovyshche-ploshcheiu-ponad-93-hektary-hromadi#:~:text=%D0%BF%D0%BE%D0%B2%D0%B5%D1%80%D0%BD%D0%B5%20%D0%B2%D0%BE%D0%B4%D0%BE%D1%81%D1%85%D0%BE...-,%D0%9D%D0%B0%20%D0%92%D1%96%D0%BD%D0%BD%D0%B8%D1%87%D1%87%D0%B8%D0%BD%D1%96%20%D0%BE%D1%80%D0%B5%D0%BD%D0%B4%D0%B0%D1%80%20%D0%BF%D0%BE%D0%B2%D0%B5%D1%80%D0%BD%D0%B5%20%D0%B2%D0%BE%D0%B4%D0%BE%D1%81%D1%85%D0%BE%D0%B2%D0%B8%D1%89%D0%B5%20%D0%BF%D0%BB%D0%BE%D1%89%D0%B5%D1%8E%20%D0%BF%D0%BE%D0%BD%D0%B0%D0%B4%2093%20%D0%B3%D0%B</w:t>
              </w:r>
              <w:r w:rsidR="00884F90" w:rsidRPr="00740B8F">
                <w:rPr>
                  <w:rStyle w:val="a3"/>
                  <w:b w:val="0"/>
                  <w:sz w:val="24"/>
                  <w:szCs w:val="24"/>
                </w:rPr>
                <w:lastRenderedPageBreak/>
                <w:t>5%D0%BA%D1%82%D0%B0%D1%80%D0%B8%20%D0%B3%D1%80%D0%BE%D0%BC%D0%B0%D0%B4%D1%96,%D1%82%D0%B5%D1%80%D0%B8%D1%82%D0%BE%D1%80%D1%96%D0%B0%D0%BB%D1%8C%D0%BD%D1%96%D0%B9%20%D0%B3%D1%80%D0%BE%D0%BC%D0%B0%D0%B4%D1%96%2C%20%D0%BF%D0%B8%D1%88%D0%B5%20%D0%BF%D1%80%D0%B5%D1%81%D1%81%D0%BB%D1%83%D0%B6%D0%B1%D0%B0%20%D1%81%D1%83%D0%B4%D1%83</w:t>
              </w:r>
            </w:hyperlink>
            <w:r w:rsidR="00884F90" w:rsidRPr="00884F90">
              <w:rPr>
                <w:b w:val="0"/>
                <w:sz w:val="24"/>
                <w:szCs w:val="24"/>
              </w:rPr>
              <w:t>.</w:t>
            </w:r>
          </w:p>
          <w:p w:rsidR="00884F90" w:rsidRPr="00CD7214" w:rsidRDefault="00884F90" w:rsidP="00CD7214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EF4EBF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21.07.2023</w:t>
            </w:r>
          </w:p>
        </w:tc>
        <w:tc>
          <w:tcPr>
            <w:tcW w:w="1985" w:type="dxa"/>
            <w:shd w:val="clear" w:color="auto" w:fill="auto"/>
          </w:tcPr>
          <w:p w:rsidR="00CB6B06" w:rsidRPr="00CD7214" w:rsidRDefault="00AF7BA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AF7BA3" w:rsidRPr="00CD7214" w:rsidRDefault="00AF7BA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AF7BA3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B6B06" w:rsidRPr="00CD7214" w:rsidTr="009C6F61">
        <w:trPr>
          <w:gridAfter w:val="1"/>
          <w:wAfter w:w="1559" w:type="dxa"/>
          <w:trHeight w:val="703"/>
        </w:trPr>
        <w:tc>
          <w:tcPr>
            <w:tcW w:w="568" w:type="dxa"/>
            <w:shd w:val="clear" w:color="auto" w:fill="auto"/>
          </w:tcPr>
          <w:p w:rsidR="00CB6B06" w:rsidRPr="00CD7214" w:rsidRDefault="008530D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CB6B06" w:rsidRPr="00CD7214" w:rsidRDefault="00884F90" w:rsidP="00CD7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«Судово-юридичної газети»</w:t>
            </w:r>
          </w:p>
        </w:tc>
        <w:tc>
          <w:tcPr>
            <w:tcW w:w="2552" w:type="dxa"/>
          </w:tcPr>
          <w:p w:rsidR="00604B76" w:rsidRDefault="00884F90" w:rsidP="0060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апеляційний суд повернув Кинашівське водосховище територіальній громаді</w:t>
            </w:r>
          </w:p>
          <w:p w:rsidR="00604B76" w:rsidRPr="00CD7214" w:rsidRDefault="00604B76" w:rsidP="00604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454C" w:rsidRDefault="007043B1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884F90" w:rsidRPr="00740B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https://sud.ua/uk/news/sud-info/276349-vinnitskiy-apellyatsionnyy-sud-vernul-kinashevskoe-vodokhranilische-territorialnoy-obschine</w:t>
              </w:r>
            </w:hyperlink>
          </w:p>
          <w:p w:rsidR="00884F90" w:rsidRPr="00CD7214" w:rsidRDefault="00884F9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B6B06" w:rsidRPr="00CD7214" w:rsidRDefault="00884F90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1985" w:type="dxa"/>
            <w:shd w:val="clear" w:color="auto" w:fill="auto"/>
          </w:tcPr>
          <w:p w:rsidR="007F454C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</w:t>
            </w:r>
          </w:p>
          <w:p w:rsidR="00CB6B06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</w:t>
            </w:r>
          </w:p>
        </w:tc>
        <w:tc>
          <w:tcPr>
            <w:tcW w:w="1559" w:type="dxa"/>
            <w:shd w:val="clear" w:color="auto" w:fill="auto"/>
          </w:tcPr>
          <w:p w:rsidR="00CB6B06" w:rsidRPr="00CD7214" w:rsidRDefault="007F454C" w:rsidP="00CD7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9C6F61" w:rsidRPr="00CD7214" w:rsidTr="009C6F61">
        <w:trPr>
          <w:trHeight w:val="1374"/>
        </w:trPr>
        <w:tc>
          <w:tcPr>
            <w:tcW w:w="568" w:type="dxa"/>
            <w:shd w:val="clear" w:color="auto" w:fill="auto"/>
          </w:tcPr>
          <w:p w:rsidR="009C6F61" w:rsidRPr="00604B76" w:rsidRDefault="009C6F61" w:rsidP="009C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53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C6F61" w:rsidRPr="00BC7CA5" w:rsidRDefault="002B4B7E" w:rsidP="009C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EF4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ТБ»</w:t>
            </w:r>
          </w:p>
        </w:tc>
        <w:tc>
          <w:tcPr>
            <w:tcW w:w="2552" w:type="dxa"/>
          </w:tcPr>
          <w:p w:rsidR="009C6F61" w:rsidRPr="002B4B7E" w:rsidRDefault="002B4B7E" w:rsidP="009C6F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у Вінниці зобов’язав орендаря повернути водосховище громаді</w:t>
            </w:r>
          </w:p>
        </w:tc>
        <w:tc>
          <w:tcPr>
            <w:tcW w:w="4678" w:type="dxa"/>
            <w:shd w:val="clear" w:color="auto" w:fill="auto"/>
          </w:tcPr>
          <w:p w:rsidR="002B4B7E" w:rsidRDefault="007043B1" w:rsidP="002B4B7E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hyperlink r:id="rId47" w:history="1">
              <w:r w:rsidR="002B4B7E" w:rsidRPr="00740B8F">
                <w:rPr>
                  <w:rStyle w:val="a3"/>
                  <w:b w:val="0"/>
                  <w:sz w:val="24"/>
                  <w:szCs w:val="24"/>
                </w:rPr>
                <w:t>https://vitatv.com.ua/oblast/sud-u-vinnytsi-zobovyazav-orendarya</w:t>
              </w:r>
            </w:hyperlink>
          </w:p>
          <w:p w:rsidR="009C6F61" w:rsidRPr="00CD7214" w:rsidRDefault="009C6F61" w:rsidP="009C6F6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C6F61" w:rsidRPr="002B4B7E" w:rsidRDefault="002B4B7E" w:rsidP="002B4B7E">
            <w:pPr>
              <w:pStyle w:val="1"/>
              <w:shd w:val="clear" w:color="auto" w:fill="FFFFFF"/>
              <w:spacing w:before="0" w:beforeAutospacing="0" w:after="173" w:afterAutospacing="0"/>
              <w:jc w:val="center"/>
              <w:rPr>
                <w:b w:val="0"/>
                <w:sz w:val="24"/>
                <w:szCs w:val="24"/>
              </w:rPr>
            </w:pPr>
            <w:r w:rsidRPr="002B4B7E">
              <w:rPr>
                <w:b w:val="0"/>
                <w:color w:val="000000" w:themeColor="text1"/>
                <w:sz w:val="24"/>
                <w:szCs w:val="24"/>
              </w:rPr>
              <w:t>22.07.2023</w:t>
            </w:r>
          </w:p>
        </w:tc>
        <w:tc>
          <w:tcPr>
            <w:tcW w:w="1985" w:type="dxa"/>
            <w:shd w:val="clear" w:color="auto" w:fill="auto"/>
          </w:tcPr>
          <w:p w:rsidR="009C6F61" w:rsidRPr="00CD7214" w:rsidRDefault="002B4B7E" w:rsidP="009C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Пресслужба ВАС</w:t>
            </w:r>
          </w:p>
        </w:tc>
        <w:tc>
          <w:tcPr>
            <w:tcW w:w="1559" w:type="dxa"/>
            <w:shd w:val="clear" w:color="auto" w:fill="auto"/>
          </w:tcPr>
          <w:p w:rsidR="009C6F61" w:rsidRPr="00CD7214" w:rsidRDefault="002B4B7E" w:rsidP="009C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9C6F61" w:rsidRPr="00CD7214" w:rsidRDefault="009C6F61" w:rsidP="009C6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Віталій </w:t>
            </w:r>
            <w:proofErr w:type="spellStart"/>
            <w:r w:rsidRPr="00CD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Бондарєв</w:t>
            </w:r>
            <w:proofErr w:type="spellEnd"/>
          </w:p>
        </w:tc>
      </w:tr>
    </w:tbl>
    <w:p w:rsidR="00AA3B23" w:rsidRPr="00CD7214" w:rsidRDefault="008530D1" w:rsidP="00CD72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A3B23" w:rsidRPr="00CD7214">
        <w:rPr>
          <w:rFonts w:ascii="Times New Roman" w:hAnsi="Times New Roman" w:cs="Times New Roman"/>
          <w:b/>
          <w:sz w:val="24"/>
          <w:szCs w:val="24"/>
        </w:rPr>
        <w:t>Пресслужба Вінницького апеляційного суду</w:t>
      </w:r>
    </w:p>
    <w:sectPr w:rsidR="00AA3B23" w:rsidRPr="00CD7214" w:rsidSect="0018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A4"/>
    <w:rsid w:val="000024C9"/>
    <w:rsid w:val="00005650"/>
    <w:rsid w:val="000130DD"/>
    <w:rsid w:val="00013FEB"/>
    <w:rsid w:val="000215DD"/>
    <w:rsid w:val="00055A8D"/>
    <w:rsid w:val="000575D6"/>
    <w:rsid w:val="000620BD"/>
    <w:rsid w:val="00064FC8"/>
    <w:rsid w:val="000763D9"/>
    <w:rsid w:val="000802CA"/>
    <w:rsid w:val="00084F3B"/>
    <w:rsid w:val="00095BD2"/>
    <w:rsid w:val="000A1A83"/>
    <w:rsid w:val="000A5237"/>
    <w:rsid w:val="000A6FBE"/>
    <w:rsid w:val="000A7F96"/>
    <w:rsid w:val="000B7439"/>
    <w:rsid w:val="000C3A4D"/>
    <w:rsid w:val="000D563E"/>
    <w:rsid w:val="000D7C6A"/>
    <w:rsid w:val="000E0780"/>
    <w:rsid w:val="000F1349"/>
    <w:rsid w:val="00101861"/>
    <w:rsid w:val="00105741"/>
    <w:rsid w:val="00106F61"/>
    <w:rsid w:val="001228A9"/>
    <w:rsid w:val="00122F98"/>
    <w:rsid w:val="0012551B"/>
    <w:rsid w:val="001258A4"/>
    <w:rsid w:val="00140345"/>
    <w:rsid w:val="00146E02"/>
    <w:rsid w:val="00150F99"/>
    <w:rsid w:val="00163709"/>
    <w:rsid w:val="00163B5E"/>
    <w:rsid w:val="001653F2"/>
    <w:rsid w:val="001751BB"/>
    <w:rsid w:val="00176F18"/>
    <w:rsid w:val="00187456"/>
    <w:rsid w:val="00187D66"/>
    <w:rsid w:val="001A3E91"/>
    <w:rsid w:val="001B7860"/>
    <w:rsid w:val="001D0264"/>
    <w:rsid w:val="001D7CF6"/>
    <w:rsid w:val="001E38D0"/>
    <w:rsid w:val="001F0275"/>
    <w:rsid w:val="001F15DA"/>
    <w:rsid w:val="00202E40"/>
    <w:rsid w:val="00210191"/>
    <w:rsid w:val="00211D54"/>
    <w:rsid w:val="0021409B"/>
    <w:rsid w:val="002146F0"/>
    <w:rsid w:val="0021594E"/>
    <w:rsid w:val="002231BA"/>
    <w:rsid w:val="00234F1B"/>
    <w:rsid w:val="002463FB"/>
    <w:rsid w:val="00247A6F"/>
    <w:rsid w:val="00253524"/>
    <w:rsid w:val="00253787"/>
    <w:rsid w:val="00256FAB"/>
    <w:rsid w:val="0027388C"/>
    <w:rsid w:val="00296CC0"/>
    <w:rsid w:val="002A30F7"/>
    <w:rsid w:val="002A3906"/>
    <w:rsid w:val="002A7849"/>
    <w:rsid w:val="002B1EE2"/>
    <w:rsid w:val="002B475B"/>
    <w:rsid w:val="002B4B7E"/>
    <w:rsid w:val="002C09F0"/>
    <w:rsid w:val="002C2C41"/>
    <w:rsid w:val="002C3B41"/>
    <w:rsid w:val="002C7193"/>
    <w:rsid w:val="002D1FFB"/>
    <w:rsid w:val="002D38A4"/>
    <w:rsid w:val="002D3F56"/>
    <w:rsid w:val="002D6213"/>
    <w:rsid w:val="002E4530"/>
    <w:rsid w:val="002E512D"/>
    <w:rsid w:val="002F0F5C"/>
    <w:rsid w:val="002F4F23"/>
    <w:rsid w:val="00304348"/>
    <w:rsid w:val="00304796"/>
    <w:rsid w:val="00310A92"/>
    <w:rsid w:val="00313AA6"/>
    <w:rsid w:val="0032064E"/>
    <w:rsid w:val="00325418"/>
    <w:rsid w:val="003271BB"/>
    <w:rsid w:val="00341857"/>
    <w:rsid w:val="00341AA3"/>
    <w:rsid w:val="00345175"/>
    <w:rsid w:val="00346004"/>
    <w:rsid w:val="00346183"/>
    <w:rsid w:val="003463DB"/>
    <w:rsid w:val="003545C2"/>
    <w:rsid w:val="00356010"/>
    <w:rsid w:val="00361169"/>
    <w:rsid w:val="00374D11"/>
    <w:rsid w:val="003B5F83"/>
    <w:rsid w:val="003C04A7"/>
    <w:rsid w:val="003C0AF0"/>
    <w:rsid w:val="003D58C5"/>
    <w:rsid w:val="003D7F4A"/>
    <w:rsid w:val="003E0FB4"/>
    <w:rsid w:val="003F29B1"/>
    <w:rsid w:val="003F59EC"/>
    <w:rsid w:val="003F68AC"/>
    <w:rsid w:val="0040229A"/>
    <w:rsid w:val="00404223"/>
    <w:rsid w:val="00421B90"/>
    <w:rsid w:val="00425BE0"/>
    <w:rsid w:val="00435082"/>
    <w:rsid w:val="00436704"/>
    <w:rsid w:val="0044587E"/>
    <w:rsid w:val="00446B53"/>
    <w:rsid w:val="00461452"/>
    <w:rsid w:val="00461C94"/>
    <w:rsid w:val="0046200F"/>
    <w:rsid w:val="00477892"/>
    <w:rsid w:val="00482AF7"/>
    <w:rsid w:val="004843EE"/>
    <w:rsid w:val="00492176"/>
    <w:rsid w:val="004A51D5"/>
    <w:rsid w:val="004A69FD"/>
    <w:rsid w:val="004B1036"/>
    <w:rsid w:val="004B6250"/>
    <w:rsid w:val="004C40A7"/>
    <w:rsid w:val="004D0CFC"/>
    <w:rsid w:val="004E25AF"/>
    <w:rsid w:val="004E33F9"/>
    <w:rsid w:val="004E35FD"/>
    <w:rsid w:val="004F10E2"/>
    <w:rsid w:val="004F6E5C"/>
    <w:rsid w:val="005129F2"/>
    <w:rsid w:val="00523981"/>
    <w:rsid w:val="0053565A"/>
    <w:rsid w:val="00544F3C"/>
    <w:rsid w:val="00552618"/>
    <w:rsid w:val="00556C6D"/>
    <w:rsid w:val="00557C3E"/>
    <w:rsid w:val="0056304F"/>
    <w:rsid w:val="00567E3B"/>
    <w:rsid w:val="005A2172"/>
    <w:rsid w:val="005C0942"/>
    <w:rsid w:val="005C3C47"/>
    <w:rsid w:val="005D36BF"/>
    <w:rsid w:val="005E094B"/>
    <w:rsid w:val="005E2A17"/>
    <w:rsid w:val="005E2F04"/>
    <w:rsid w:val="005E49F8"/>
    <w:rsid w:val="005E7D1B"/>
    <w:rsid w:val="005F1F2F"/>
    <w:rsid w:val="005F513C"/>
    <w:rsid w:val="005F5236"/>
    <w:rsid w:val="00604B76"/>
    <w:rsid w:val="006077E8"/>
    <w:rsid w:val="00611463"/>
    <w:rsid w:val="006175A2"/>
    <w:rsid w:val="0062348A"/>
    <w:rsid w:val="006247A4"/>
    <w:rsid w:val="00624E1B"/>
    <w:rsid w:val="00627DA2"/>
    <w:rsid w:val="00640936"/>
    <w:rsid w:val="00643E60"/>
    <w:rsid w:val="0065321F"/>
    <w:rsid w:val="0066028C"/>
    <w:rsid w:val="00661486"/>
    <w:rsid w:val="006614F3"/>
    <w:rsid w:val="00662022"/>
    <w:rsid w:val="00666400"/>
    <w:rsid w:val="00666E9C"/>
    <w:rsid w:val="0067726B"/>
    <w:rsid w:val="006819BB"/>
    <w:rsid w:val="006841E0"/>
    <w:rsid w:val="00697576"/>
    <w:rsid w:val="006A3875"/>
    <w:rsid w:val="006A3C84"/>
    <w:rsid w:val="006B2144"/>
    <w:rsid w:val="006B34D4"/>
    <w:rsid w:val="006C2C18"/>
    <w:rsid w:val="006C7B16"/>
    <w:rsid w:val="006D60FF"/>
    <w:rsid w:val="006E2F25"/>
    <w:rsid w:val="006E3B66"/>
    <w:rsid w:val="006E4381"/>
    <w:rsid w:val="007043B1"/>
    <w:rsid w:val="00704E1E"/>
    <w:rsid w:val="00706DC7"/>
    <w:rsid w:val="007149CA"/>
    <w:rsid w:val="00727D61"/>
    <w:rsid w:val="00752148"/>
    <w:rsid w:val="00763ECE"/>
    <w:rsid w:val="007650AE"/>
    <w:rsid w:val="00770D2C"/>
    <w:rsid w:val="0077697A"/>
    <w:rsid w:val="0078064C"/>
    <w:rsid w:val="00791426"/>
    <w:rsid w:val="00797CBD"/>
    <w:rsid w:val="007C3D6C"/>
    <w:rsid w:val="007C599D"/>
    <w:rsid w:val="007D041D"/>
    <w:rsid w:val="007E24EB"/>
    <w:rsid w:val="007E72F1"/>
    <w:rsid w:val="007E7CD9"/>
    <w:rsid w:val="007E7E53"/>
    <w:rsid w:val="007F454C"/>
    <w:rsid w:val="008136C7"/>
    <w:rsid w:val="00815DD8"/>
    <w:rsid w:val="008165EF"/>
    <w:rsid w:val="00823520"/>
    <w:rsid w:val="00824BEB"/>
    <w:rsid w:val="00835355"/>
    <w:rsid w:val="0083793D"/>
    <w:rsid w:val="008530D1"/>
    <w:rsid w:val="00857A5C"/>
    <w:rsid w:val="00861ACB"/>
    <w:rsid w:val="008649F2"/>
    <w:rsid w:val="00866319"/>
    <w:rsid w:val="0087267B"/>
    <w:rsid w:val="00872D76"/>
    <w:rsid w:val="00873273"/>
    <w:rsid w:val="00884A81"/>
    <w:rsid w:val="00884F90"/>
    <w:rsid w:val="00885B5F"/>
    <w:rsid w:val="008900E1"/>
    <w:rsid w:val="0089498C"/>
    <w:rsid w:val="008A0811"/>
    <w:rsid w:val="008A266C"/>
    <w:rsid w:val="008A5AA7"/>
    <w:rsid w:val="008B213F"/>
    <w:rsid w:val="008B2D77"/>
    <w:rsid w:val="008B380F"/>
    <w:rsid w:val="008E04DC"/>
    <w:rsid w:val="008E16ED"/>
    <w:rsid w:val="008E4CCF"/>
    <w:rsid w:val="008E6631"/>
    <w:rsid w:val="008F1FB8"/>
    <w:rsid w:val="0090075B"/>
    <w:rsid w:val="00901A70"/>
    <w:rsid w:val="00905114"/>
    <w:rsid w:val="009053AC"/>
    <w:rsid w:val="00905C31"/>
    <w:rsid w:val="00913328"/>
    <w:rsid w:val="00925094"/>
    <w:rsid w:val="00931F2B"/>
    <w:rsid w:val="00933F58"/>
    <w:rsid w:val="00934294"/>
    <w:rsid w:val="009449A4"/>
    <w:rsid w:val="00944CD5"/>
    <w:rsid w:val="00945AE2"/>
    <w:rsid w:val="00947B47"/>
    <w:rsid w:val="00954C79"/>
    <w:rsid w:val="00961E6E"/>
    <w:rsid w:val="009632A9"/>
    <w:rsid w:val="0097047E"/>
    <w:rsid w:val="00970BD2"/>
    <w:rsid w:val="00974C55"/>
    <w:rsid w:val="0098363F"/>
    <w:rsid w:val="0099152A"/>
    <w:rsid w:val="009965F4"/>
    <w:rsid w:val="0099733A"/>
    <w:rsid w:val="009A3BA7"/>
    <w:rsid w:val="009B03A2"/>
    <w:rsid w:val="009B426D"/>
    <w:rsid w:val="009B6173"/>
    <w:rsid w:val="009B7B27"/>
    <w:rsid w:val="009C56EB"/>
    <w:rsid w:val="009C6F61"/>
    <w:rsid w:val="009C785E"/>
    <w:rsid w:val="009D07EE"/>
    <w:rsid w:val="009D4A1E"/>
    <w:rsid w:val="009D78B9"/>
    <w:rsid w:val="009E2361"/>
    <w:rsid w:val="009E7576"/>
    <w:rsid w:val="009F3099"/>
    <w:rsid w:val="009F6C10"/>
    <w:rsid w:val="00A03282"/>
    <w:rsid w:val="00A1187E"/>
    <w:rsid w:val="00A1366F"/>
    <w:rsid w:val="00A13B33"/>
    <w:rsid w:val="00A14F52"/>
    <w:rsid w:val="00A17CFC"/>
    <w:rsid w:val="00A30182"/>
    <w:rsid w:val="00A37B65"/>
    <w:rsid w:val="00A4111B"/>
    <w:rsid w:val="00A42D7D"/>
    <w:rsid w:val="00A513F4"/>
    <w:rsid w:val="00A57C40"/>
    <w:rsid w:val="00A615D2"/>
    <w:rsid w:val="00A721D9"/>
    <w:rsid w:val="00A8236E"/>
    <w:rsid w:val="00A833BD"/>
    <w:rsid w:val="00A97312"/>
    <w:rsid w:val="00AA3966"/>
    <w:rsid w:val="00AA3B23"/>
    <w:rsid w:val="00AC1B1A"/>
    <w:rsid w:val="00AC463C"/>
    <w:rsid w:val="00AF18B2"/>
    <w:rsid w:val="00AF278A"/>
    <w:rsid w:val="00AF7BA3"/>
    <w:rsid w:val="00B01089"/>
    <w:rsid w:val="00B048C5"/>
    <w:rsid w:val="00B159A2"/>
    <w:rsid w:val="00B167A5"/>
    <w:rsid w:val="00B212B4"/>
    <w:rsid w:val="00B21DFE"/>
    <w:rsid w:val="00B21E90"/>
    <w:rsid w:val="00B25881"/>
    <w:rsid w:val="00B27B6A"/>
    <w:rsid w:val="00B314B6"/>
    <w:rsid w:val="00B325DB"/>
    <w:rsid w:val="00B3268D"/>
    <w:rsid w:val="00B37BAA"/>
    <w:rsid w:val="00B5416D"/>
    <w:rsid w:val="00B55427"/>
    <w:rsid w:val="00B56839"/>
    <w:rsid w:val="00B57F8A"/>
    <w:rsid w:val="00B64533"/>
    <w:rsid w:val="00B73F9F"/>
    <w:rsid w:val="00B819DF"/>
    <w:rsid w:val="00B90639"/>
    <w:rsid w:val="00B92F36"/>
    <w:rsid w:val="00B966B8"/>
    <w:rsid w:val="00BA001A"/>
    <w:rsid w:val="00BA3E59"/>
    <w:rsid w:val="00BA4897"/>
    <w:rsid w:val="00BB5EB6"/>
    <w:rsid w:val="00BC382B"/>
    <w:rsid w:val="00BC7309"/>
    <w:rsid w:val="00BC7CA5"/>
    <w:rsid w:val="00BD01DD"/>
    <w:rsid w:val="00BD0F9F"/>
    <w:rsid w:val="00BE0C88"/>
    <w:rsid w:val="00BE18A1"/>
    <w:rsid w:val="00BE6D58"/>
    <w:rsid w:val="00BF3278"/>
    <w:rsid w:val="00BF74FE"/>
    <w:rsid w:val="00C0022E"/>
    <w:rsid w:val="00C00813"/>
    <w:rsid w:val="00C052AD"/>
    <w:rsid w:val="00C114EB"/>
    <w:rsid w:val="00C27DE5"/>
    <w:rsid w:val="00C306E1"/>
    <w:rsid w:val="00C33B02"/>
    <w:rsid w:val="00C3734C"/>
    <w:rsid w:val="00C54F54"/>
    <w:rsid w:val="00C571C2"/>
    <w:rsid w:val="00C57687"/>
    <w:rsid w:val="00C60C11"/>
    <w:rsid w:val="00C63C1F"/>
    <w:rsid w:val="00C70E87"/>
    <w:rsid w:val="00C84FEB"/>
    <w:rsid w:val="00C8768D"/>
    <w:rsid w:val="00C96B36"/>
    <w:rsid w:val="00CA3744"/>
    <w:rsid w:val="00CB0247"/>
    <w:rsid w:val="00CB6B06"/>
    <w:rsid w:val="00CB74A3"/>
    <w:rsid w:val="00CC241C"/>
    <w:rsid w:val="00CC3C5F"/>
    <w:rsid w:val="00CC5CB7"/>
    <w:rsid w:val="00CD7214"/>
    <w:rsid w:val="00CE16B2"/>
    <w:rsid w:val="00CE4FF1"/>
    <w:rsid w:val="00CE73DA"/>
    <w:rsid w:val="00CF0405"/>
    <w:rsid w:val="00CF0D3B"/>
    <w:rsid w:val="00D069EA"/>
    <w:rsid w:val="00D1275E"/>
    <w:rsid w:val="00D13725"/>
    <w:rsid w:val="00D1519F"/>
    <w:rsid w:val="00D1701A"/>
    <w:rsid w:val="00D409E6"/>
    <w:rsid w:val="00D411EA"/>
    <w:rsid w:val="00D43AED"/>
    <w:rsid w:val="00D452C6"/>
    <w:rsid w:val="00D472DD"/>
    <w:rsid w:val="00D527AD"/>
    <w:rsid w:val="00D52B6E"/>
    <w:rsid w:val="00D6642B"/>
    <w:rsid w:val="00D701F1"/>
    <w:rsid w:val="00D84457"/>
    <w:rsid w:val="00D95B4D"/>
    <w:rsid w:val="00D96006"/>
    <w:rsid w:val="00D978BD"/>
    <w:rsid w:val="00DA0588"/>
    <w:rsid w:val="00DB3319"/>
    <w:rsid w:val="00DB4C8F"/>
    <w:rsid w:val="00DC7EDC"/>
    <w:rsid w:val="00DD0676"/>
    <w:rsid w:val="00DD103D"/>
    <w:rsid w:val="00DD2977"/>
    <w:rsid w:val="00DD3901"/>
    <w:rsid w:val="00DD3FC8"/>
    <w:rsid w:val="00DD53F6"/>
    <w:rsid w:val="00DD762F"/>
    <w:rsid w:val="00DE2808"/>
    <w:rsid w:val="00DE2B11"/>
    <w:rsid w:val="00DE4604"/>
    <w:rsid w:val="00DE6B2C"/>
    <w:rsid w:val="00DE7A9C"/>
    <w:rsid w:val="00E01BAC"/>
    <w:rsid w:val="00E06F13"/>
    <w:rsid w:val="00E13541"/>
    <w:rsid w:val="00E159B3"/>
    <w:rsid w:val="00E26473"/>
    <w:rsid w:val="00E33D74"/>
    <w:rsid w:val="00E35ED4"/>
    <w:rsid w:val="00E4259E"/>
    <w:rsid w:val="00E47656"/>
    <w:rsid w:val="00E76113"/>
    <w:rsid w:val="00E8009E"/>
    <w:rsid w:val="00E81965"/>
    <w:rsid w:val="00E83906"/>
    <w:rsid w:val="00E9096C"/>
    <w:rsid w:val="00E92FFA"/>
    <w:rsid w:val="00EA15E5"/>
    <w:rsid w:val="00EB19B3"/>
    <w:rsid w:val="00EB3FCF"/>
    <w:rsid w:val="00EB49EC"/>
    <w:rsid w:val="00EB6614"/>
    <w:rsid w:val="00EB790B"/>
    <w:rsid w:val="00EC2B61"/>
    <w:rsid w:val="00EC73FF"/>
    <w:rsid w:val="00ED47BA"/>
    <w:rsid w:val="00EE2DE0"/>
    <w:rsid w:val="00EF45DB"/>
    <w:rsid w:val="00EF4EBF"/>
    <w:rsid w:val="00EF604D"/>
    <w:rsid w:val="00EF77C2"/>
    <w:rsid w:val="00F04F17"/>
    <w:rsid w:val="00F229F1"/>
    <w:rsid w:val="00F27864"/>
    <w:rsid w:val="00F3209F"/>
    <w:rsid w:val="00F37244"/>
    <w:rsid w:val="00F457E4"/>
    <w:rsid w:val="00F45D21"/>
    <w:rsid w:val="00F54F09"/>
    <w:rsid w:val="00F66D54"/>
    <w:rsid w:val="00F67812"/>
    <w:rsid w:val="00F71401"/>
    <w:rsid w:val="00F7781E"/>
    <w:rsid w:val="00F81630"/>
    <w:rsid w:val="00F82F8A"/>
    <w:rsid w:val="00F93EDF"/>
    <w:rsid w:val="00FA77E0"/>
    <w:rsid w:val="00FB0935"/>
    <w:rsid w:val="00FB358A"/>
    <w:rsid w:val="00FC25A5"/>
    <w:rsid w:val="00FC41D0"/>
    <w:rsid w:val="00FD19E6"/>
    <w:rsid w:val="00FD1C67"/>
    <w:rsid w:val="00FD4412"/>
    <w:rsid w:val="00FD61A5"/>
    <w:rsid w:val="00FD6EC3"/>
    <w:rsid w:val="00FE0EEB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96CC"/>
  <w15:chartTrackingRefBased/>
  <w15:docId w15:val="{F8ED1711-8B67-4234-AF01-82B3A03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A4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4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8A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2D38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2D3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38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2D38A4"/>
    <w:rPr>
      <w:rFonts w:eastAsiaTheme="minorEastAsia"/>
      <w:color w:val="5A5A5A" w:themeColor="text1" w:themeTint="A5"/>
      <w:spacing w:val="15"/>
    </w:rPr>
  </w:style>
  <w:style w:type="character" w:styleId="a8">
    <w:name w:val="Unresolved Mention"/>
    <w:basedOn w:val="a0"/>
    <w:uiPriority w:val="99"/>
    <w:semiHidden/>
    <w:unhideWhenUsed/>
    <w:rsid w:val="00C33B0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58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E0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23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3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nnitsa.info/article/vinnytskyy-apelyatsiynyy-sud-ukhvalyv-rishennya-stosovno-polkovnyka-yakoho-sudyly-za-khulihanstvo" TargetMode="External"/><Relationship Id="rId18" Type="http://schemas.openxmlformats.org/officeDocument/2006/relationships/hyperlink" Target="https://vn.20minut.ua/Podii/sud-viznav-nezakonnim-budivnitstvo-kafe-baru-bilya-cherepashinetskogo--11858676.html" TargetMode="External"/><Relationship Id="rId26" Type="http://schemas.openxmlformats.org/officeDocument/2006/relationships/hyperlink" Target="https://vitatv.com.ua/kryminal/u-vinnytsi-vnesly-vyrok-haltivnyku" TargetMode="External"/><Relationship Id="rId39" Type="http://schemas.openxmlformats.org/officeDocument/2006/relationships/hyperlink" Target="https://vinmedia.com.ua/posts/za-chasiv-kaletnyka-na-vinnychchyni-viddaly-vodoskhovyshche-teper-cherez-sud-vidibraly" TargetMode="External"/><Relationship Id="rId21" Type="http://schemas.openxmlformats.org/officeDocument/2006/relationships/hyperlink" Target="https://vinnytsyanews.com.ua/news/na-vinnychchyni-prokuraturoyu-v-sudi-dovedeno-nezakonnist-samochynnogo-budivnyctva-bilya" TargetMode="External"/><Relationship Id="rId34" Type="http://schemas.openxmlformats.org/officeDocument/2006/relationships/hyperlink" Target="https://www.myvin.com.ua/news/20720-sud-ukhvalyv-rishennia-stosovno-polkovnyka-iakyi-u-vinnytsi-pohrozhuvav-liudiam-pistoletom" TargetMode="External"/><Relationship Id="rId42" Type="http://schemas.openxmlformats.org/officeDocument/2006/relationships/hyperlink" Target="https://vezha.ua/pryhylnytsyu-ruskogo-mira-z-vinnychchyny-zasudyly-do-odnogo-roku-pozbavlennya-voli/" TargetMode="External"/><Relationship Id="rId47" Type="http://schemas.openxmlformats.org/officeDocument/2006/relationships/hyperlink" Target="https://vitatv.com.ua/oblast/sud-u-vinnytsi-zobovyazav-orendarya" TargetMode="External"/><Relationship Id="rId7" Type="http://schemas.openxmlformats.org/officeDocument/2006/relationships/hyperlink" Target="https://femida.ua/novyny/nabrav-chynnosti-vyrok-yakym-gromadyanyna-zasudzheno-do-9-rokiv-pozbavlennya-voli-za-kradizhku-bilshe-miljona-gryven-iz-bankomati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tv.com.ua/oblast/sud-vyznav-nezakonnym-budivnytstvo-kafe-na" TargetMode="External"/><Relationship Id="rId29" Type="http://schemas.openxmlformats.org/officeDocument/2006/relationships/hyperlink" Target="https://naparise.com/posts/u-vinnytsi-sud-zalyshyv-pid-vartoiu-boiovyka-z-dnr-iakyi-15-roky-perekhovuvavsia-u-misti-pid-vyhliadom-pereselentsia" TargetMode="External"/><Relationship Id="rId11" Type="http://schemas.openxmlformats.org/officeDocument/2006/relationships/hyperlink" Target="https://vn.20minut.ua/Kryminal/za-kradizhku-z-bankomativ-milyona-griven-bude-siditi-9-rokiv-11858278.html" TargetMode="External"/><Relationship Id="rId24" Type="http://schemas.openxmlformats.org/officeDocument/2006/relationships/hyperlink" Target="https://expertize-journal.org.ua/zovnishni-novyny/9482-do-13-rokiv-pozbavlennya-voli-zasudzheno-meshkancya-vinnickoyi-oblasti-za-zgvaltuvannya-vinnickij-apelyacijnij-sud-uhvaliv-rishennya" TargetMode="External"/><Relationship Id="rId32" Type="http://schemas.openxmlformats.org/officeDocument/2006/relationships/hyperlink" Target="https://vitatv.com.ua/kryminal/sud-u-vinnytsi-zalyshyv-pid-vartoyu" TargetMode="External"/><Relationship Id="rId37" Type="http://schemas.openxmlformats.org/officeDocument/2006/relationships/hyperlink" Target="https://sudreporter.org/u-vinnyczi-apelyaczijnyj-sud-dav-dvom-policzejskym-po-3-roky-tyuremnogo-stroku-za-pobyttya-vodiya/" TargetMode="External"/><Relationship Id="rId40" Type="http://schemas.openxmlformats.org/officeDocument/2006/relationships/hyperlink" Target="https://vn.20minut.ua/Podii/meshkanets-vinnichchini-poverne-vodoshovische-ploscheyu-939-ga-tulchin-11863451.html" TargetMode="External"/><Relationship Id="rId45" Type="http://schemas.openxmlformats.org/officeDocument/2006/relationships/hyperlink" Target="https://www.myvin.com.ua/news/20870-na-vinnychchyni-orendar-poverne-vodoskhovyshche-ploshcheiu-ponad-93-hektary-hromadi" TargetMode="External"/><Relationship Id="rId5" Type="http://schemas.openxmlformats.org/officeDocument/2006/relationships/hyperlink" Target="https://vinnitsa.info/article/pratsyuye-247-u-vinnytskomu-apelyatsiynomu-sudi-pokazaly-sobaku-yakyy-sluzhyt-okhorontsem" TargetMode="External"/><Relationship Id="rId15" Type="http://schemas.openxmlformats.org/officeDocument/2006/relationships/hyperlink" Target="https://vitatv.com.ua/kryminal/u-vinnytsi-sud-zalyshyv-bez-zmin" TargetMode="External"/><Relationship Id="rId23" Type="http://schemas.openxmlformats.org/officeDocument/2006/relationships/hyperlink" Target="https://vinnitsa.info/article/vinnychanyn-yakyy-zgvaltuvav-pyatylitnyu-divchynku-provedete-13-rokiv-za-hratamy" TargetMode="External"/><Relationship Id="rId28" Type="http://schemas.openxmlformats.org/officeDocument/2006/relationships/hyperlink" Target="https://jurliga.ligazakon.net/news/220804_9-rokv-pozbavlennya-vol-za-kradzhku-blshe-mlyona-griven-z-bankomatv-virok-nabrav-chinnost" TargetMode="External"/><Relationship Id="rId36" Type="http://schemas.openxmlformats.org/officeDocument/2006/relationships/hyperlink" Target="https://news.vn.ua/u-vinnytskomu-apeliatsiynomu-sudi-pobuvaly-maybutni-viyskovi-iurysty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aparise.com/posts/advokat-zaperechuvav-prychetnist-pidzakhysnoho-u-vinnytsi-cholovika-zasudyly-na-9-rokiv-uviaznennia-za-kradizhku-11-mln-hryven-z-dvokh-bankomativ" TargetMode="External"/><Relationship Id="rId19" Type="http://schemas.openxmlformats.org/officeDocument/2006/relationships/hyperlink" Target="https://vn.20minut.ua/Kryminal/obvinuvacheniy-v-huliganstvi-polkovnik-otrimav-tri-roki-uvyaznennya-od-11858740.html" TargetMode="External"/><Relationship Id="rId31" Type="http://schemas.openxmlformats.org/officeDocument/2006/relationships/hyperlink" Target="https://vinbazar.com/news/rizne/zalishili-pid-vartoyu-boyovika-dnr-cholovik-pivtora-roku-jiv-u-vinnitsii-yak-pereselenetsi" TargetMode="External"/><Relationship Id="rId44" Type="http://schemas.openxmlformats.org/officeDocument/2006/relationships/hyperlink" Target="https://naparise.com/posts/u-povazhnoho-hospodarnyka-na-vinnychchyni-cherez-sud-vidibraly-vodoskhovyshche" TargetMode="External"/><Relationship Id="rId4" Type="http://schemas.openxmlformats.org/officeDocument/2006/relationships/hyperlink" Target="https://33kanal.com/news/219586.html" TargetMode="External"/><Relationship Id="rId9" Type="http://schemas.openxmlformats.org/officeDocument/2006/relationships/hyperlink" Target="https://k-z.com.ua/sudebnye-khronyky/61395-nabuv-chinnosti-virok-stosovno-kradiya-ponad-milyona-griven-z-bankomativ" TargetMode="External"/><Relationship Id="rId14" Type="http://schemas.openxmlformats.org/officeDocument/2006/relationships/hyperlink" Target="https://vinnitsa.info/article/na-vinnychchyni-prokuraturoyu-v-sudi-dovedeno-nezakonnist-samochynnoho-budivnytstva-bilya-cherepashynetskoho-karyeru" TargetMode="External"/><Relationship Id="rId22" Type="http://schemas.openxmlformats.org/officeDocument/2006/relationships/hyperlink" Target="https://naparise.com/posts/na-vinnychchyni-za-zgvaltuvannia-5-richnoi-pleminnytsi-cholovika-sudyly-do-13-rokiv-uviaznennia" TargetMode="External"/><Relationship Id="rId27" Type="http://schemas.openxmlformats.org/officeDocument/2006/relationships/hyperlink" Target="https://vitatv.com.ua/kryminal/nozhi-ta-hazovi-balonchyky-namahalysya" TargetMode="External"/><Relationship Id="rId30" Type="http://schemas.openxmlformats.org/officeDocument/2006/relationships/hyperlink" Target="https://vn.20minut.ua/Kryminal/zalishili-pid-vartoyu-terorista-yakiy-voyuvav-za-dnr-ta-perehovuvavsya-11860385.html" TargetMode="External"/><Relationship Id="rId35" Type="http://schemas.openxmlformats.org/officeDocument/2006/relationships/hyperlink" Target="https://www.youtube.com/watch?v=KTep4EaHzcQ" TargetMode="External"/><Relationship Id="rId43" Type="http://schemas.openxmlformats.org/officeDocument/2006/relationships/hyperlink" Target="https://vinnytsyanews.com.ua/news/vinnyckyy-apelyaciynyy-sud-vyznav-nezakonnym-rishennya-oblrady-pro-peredachu-v-orend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33kanal.com/news/21986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ezha.ua/u-vinnytsi-sud-ne-vyznav-zakonnymy-samochynni-zabudovy-bilya-cherepashynetskogo-kar-yeru/" TargetMode="External"/><Relationship Id="rId17" Type="http://schemas.openxmlformats.org/officeDocument/2006/relationships/hyperlink" Target="https://kazatin.com/Kryminal/kafe-bar-na-populyarnomu-mistsi-vidpochinku-cherepashinskogo-kareru-po-11858658.html" TargetMode="External"/><Relationship Id="rId25" Type="http://schemas.openxmlformats.org/officeDocument/2006/relationships/hyperlink" Target="https://k-z.com.ua/sudebnye-khronyky/61417-13-rokiv-vyaznici-za-zvaltuvannya-pyatilitnoyi-divchinki-vas-uhvaliv-rishennya" TargetMode="External"/><Relationship Id="rId33" Type="http://schemas.openxmlformats.org/officeDocument/2006/relationships/hyperlink" Target="https://news.vn.ua/u-vinnytsi-zalyshyly-pid-vartoiu-terorysta-z-dnr/" TargetMode="External"/><Relationship Id="rId38" Type="http://schemas.openxmlformats.org/officeDocument/2006/relationships/hyperlink" Target="https://vinnitsa.info/article/vinnytskyy-apelyatsiynyy-sud-vyznav-nezakonnym-rishennya-oblrady-pro-peredachu-v-orendu-vodoskhovyshcha" TargetMode="External"/><Relationship Id="rId46" Type="http://schemas.openxmlformats.org/officeDocument/2006/relationships/hyperlink" Target="https://sud.ua/uk/news/sud-info/276349-vinnitskiy-apellyatsionnyy-sud-vernul-kinashevskoe-vodokhranilische-territorialnoy-obschine" TargetMode="External"/><Relationship Id="rId20" Type="http://schemas.openxmlformats.org/officeDocument/2006/relationships/hyperlink" Target="https://naparise.com/posts/u-vinnytsi-polkovnyka-iakyi-pohrozhuvav-pistoletom-litnii-pari-zasudzheno-do-tryrichnoho-terminu" TargetMode="External"/><Relationship Id="rId41" Type="http://schemas.openxmlformats.org/officeDocument/2006/relationships/hyperlink" Target="https://yur-gazeta.com/golovna/vinnickiy-apelyaciyniy-sud-povernuv-kinashivske-vodoshovishche-teritorialniy-gromad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vn.ua/u-vinnytskomu-apeliatsiynomu-sudi-rozkazaly-pro-psa-konvoir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10</Pages>
  <Words>11789</Words>
  <Characters>6721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 Надія Валеріївна</cp:lastModifiedBy>
  <cp:revision>104</cp:revision>
  <dcterms:created xsi:type="dcterms:W3CDTF">2023-05-03T08:20:00Z</dcterms:created>
  <dcterms:modified xsi:type="dcterms:W3CDTF">2023-08-02T10:53:00Z</dcterms:modified>
</cp:coreProperties>
</file>