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4" w:rsidRDefault="00EA3184" w:rsidP="00EA3184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/>
          <w:b/>
          <w:sz w:val="32"/>
          <w:szCs w:val="32"/>
        </w:rPr>
        <w:t>Вінницький апеляційний суд</w:t>
      </w:r>
    </w:p>
    <w:p w:rsidR="00EA3184" w:rsidRDefault="00EA3184" w:rsidP="00EA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C4F">
        <w:rPr>
          <w:rFonts w:ascii="Times New Roman" w:hAnsi="Times New Roman"/>
          <w:b/>
          <w:sz w:val="32"/>
          <w:szCs w:val="32"/>
        </w:rPr>
        <w:t>у ЗМІ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</w:p>
    <w:p w:rsidR="00EA3184" w:rsidRPr="00170CEA" w:rsidRDefault="00EA3184" w:rsidP="00EA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3184" w:rsidRDefault="00B84F8E" w:rsidP="00EA31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(лип</w:t>
      </w:r>
      <w:r w:rsidR="001923B7">
        <w:rPr>
          <w:rFonts w:ascii="Times New Roman" w:hAnsi="Times New Roman"/>
          <w:sz w:val="24"/>
          <w:szCs w:val="24"/>
        </w:rPr>
        <w:t>ен</w:t>
      </w:r>
      <w:r w:rsidR="00EA3184">
        <w:rPr>
          <w:rFonts w:ascii="Times New Roman" w:hAnsi="Times New Roman"/>
          <w:sz w:val="24"/>
          <w:szCs w:val="24"/>
        </w:rPr>
        <w:t>ь 2020</w:t>
      </w:r>
      <w:r w:rsidR="00EA3184" w:rsidRPr="00A115D8">
        <w:rPr>
          <w:rFonts w:ascii="Times New Roman" w:hAnsi="Times New Roman"/>
          <w:sz w:val="24"/>
          <w:szCs w:val="24"/>
        </w:rPr>
        <w:t xml:space="preserve"> р.)</w:t>
      </w:r>
    </w:p>
    <w:p w:rsidR="00EA3184" w:rsidRDefault="00EA3184" w:rsidP="00EA318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352E5D" w:rsidRPr="00D913B1" w:rsidTr="00352E5D">
        <w:trPr>
          <w:trHeight w:val="1258"/>
        </w:trPr>
        <w:tc>
          <w:tcPr>
            <w:tcW w:w="421" w:type="dxa"/>
            <w:shd w:val="clear" w:color="auto" w:fill="auto"/>
          </w:tcPr>
          <w:p w:rsidR="00352E5D" w:rsidRDefault="00352E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52E5D" w:rsidRPr="00352E5D" w:rsidRDefault="00352E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А»</w:t>
            </w:r>
          </w:p>
        </w:tc>
        <w:tc>
          <w:tcPr>
            <w:tcW w:w="2835" w:type="dxa"/>
            <w:shd w:val="clear" w:color="auto" w:fill="auto"/>
          </w:tcPr>
          <w:p w:rsidR="00352E5D" w:rsidRPr="00C5456C" w:rsidRDefault="00352E5D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E5D">
              <w:rPr>
                <w:rFonts w:ascii="Times New Roman" w:hAnsi="Times New Roman"/>
                <w:color w:val="000000"/>
                <w:sz w:val="24"/>
                <w:szCs w:val="24"/>
              </w:rPr>
              <w:t>Справа про закупівлю солі: Ніценку не змогли змінити запобіжний захід</w:t>
            </w:r>
          </w:p>
        </w:tc>
        <w:tc>
          <w:tcPr>
            <w:tcW w:w="3686" w:type="dxa"/>
            <w:shd w:val="clear" w:color="auto" w:fill="auto"/>
          </w:tcPr>
          <w:p w:rsidR="00352E5D" w:rsidRDefault="004C372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52E5D" w:rsidRPr="002566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https://vezha.ua/sprava-pro-zakupivlyu-soli-nitsenku-ne-zmogly-zminyty-zapobizhnyj-zahid/</w:t>
              </w:r>
            </w:hyperlink>
          </w:p>
          <w:p w:rsidR="00352E5D" w:rsidRDefault="00352E5D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52E5D" w:rsidRDefault="00352E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03.07.2020</w:t>
            </w:r>
          </w:p>
        </w:tc>
        <w:tc>
          <w:tcPr>
            <w:tcW w:w="1842" w:type="dxa"/>
            <w:shd w:val="clear" w:color="auto" w:fill="auto"/>
          </w:tcPr>
          <w:p w:rsidR="00352E5D" w:rsidRDefault="00352E5D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352E5D" w:rsidRDefault="00352E5D" w:rsidP="00EA318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В’ячеслав Луцков</w:t>
            </w:r>
          </w:p>
        </w:tc>
      </w:tr>
      <w:tr w:rsidR="00DF5A42" w:rsidRPr="00D913B1" w:rsidTr="00094591">
        <w:trPr>
          <w:trHeight w:val="2128"/>
        </w:trPr>
        <w:tc>
          <w:tcPr>
            <w:tcW w:w="421" w:type="dxa"/>
            <w:shd w:val="clear" w:color="auto" w:fill="auto"/>
          </w:tcPr>
          <w:p w:rsidR="00DF5A42" w:rsidRPr="00D913B1" w:rsidRDefault="00352E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F5A42" w:rsidRPr="00C5456C" w:rsidRDefault="00C5456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 и комментарии»</w:t>
            </w:r>
          </w:p>
        </w:tc>
        <w:tc>
          <w:tcPr>
            <w:tcW w:w="2835" w:type="dxa"/>
            <w:shd w:val="clear" w:color="auto" w:fill="auto"/>
          </w:tcPr>
          <w:p w:rsidR="00DF5A42" w:rsidRPr="00D913B1" w:rsidRDefault="00C5456C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56C">
              <w:rPr>
                <w:rFonts w:ascii="Times New Roman" w:hAnsi="Times New Roman"/>
                <w:color w:val="000000"/>
                <w:sz w:val="24"/>
                <w:szCs w:val="24"/>
              </w:rPr>
              <w:t>Убийцы сначала хотели зарезать таксиста, но потом передумали — чтобы не пачкать кровью машину</w:t>
            </w:r>
          </w:p>
        </w:tc>
        <w:tc>
          <w:tcPr>
            <w:tcW w:w="3686" w:type="dxa"/>
            <w:shd w:val="clear" w:color="auto" w:fill="auto"/>
          </w:tcPr>
          <w:p w:rsidR="00C5456C" w:rsidRPr="00D64AF9" w:rsidRDefault="004C3721" w:rsidP="0009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456C" w:rsidRPr="002566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https://fakty.ua/348875-ubijcy-snachala-hoteli-zarezat-taksista-no-potom-peredumali---chtoby-ne-pachkat-krovyu-mashinu</w:t>
              </w:r>
            </w:hyperlink>
          </w:p>
        </w:tc>
        <w:tc>
          <w:tcPr>
            <w:tcW w:w="2410" w:type="dxa"/>
            <w:shd w:val="clear" w:color="auto" w:fill="auto"/>
          </w:tcPr>
          <w:p w:rsidR="00DF5A42" w:rsidRDefault="00C5456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05.07.2020</w:t>
            </w:r>
          </w:p>
        </w:tc>
        <w:tc>
          <w:tcPr>
            <w:tcW w:w="1842" w:type="dxa"/>
            <w:shd w:val="clear" w:color="auto" w:fill="auto"/>
          </w:tcPr>
          <w:p w:rsidR="00DF5A42" w:rsidRPr="00D913B1" w:rsidRDefault="00C5456C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ВАС</w:t>
            </w:r>
          </w:p>
        </w:tc>
        <w:tc>
          <w:tcPr>
            <w:tcW w:w="1701" w:type="dxa"/>
            <w:shd w:val="clear" w:color="auto" w:fill="auto"/>
          </w:tcPr>
          <w:p w:rsidR="00DF5A42" w:rsidRPr="00EA3184" w:rsidRDefault="00C5456C" w:rsidP="00EA318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Анатолій Мельник</w:t>
            </w:r>
          </w:p>
        </w:tc>
      </w:tr>
      <w:tr w:rsidR="00EA3184" w:rsidRPr="00D913B1" w:rsidTr="0070348A">
        <w:trPr>
          <w:trHeight w:val="2148"/>
        </w:trPr>
        <w:tc>
          <w:tcPr>
            <w:tcW w:w="421" w:type="dxa"/>
            <w:shd w:val="clear" w:color="auto" w:fill="auto"/>
          </w:tcPr>
          <w:p w:rsidR="00EA3184" w:rsidRPr="00D913B1" w:rsidRDefault="00703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A3184" w:rsidRPr="0070348A" w:rsidRDefault="00703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1A2875" w:rsidRPr="00D913B1" w:rsidRDefault="00703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лідера</w:t>
            </w:r>
            <w:r w:rsidRPr="00703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Нацдружин" Вінниччини Андрія В</w:t>
            </w:r>
            <w:r w:rsidRPr="0070348A">
              <w:rPr>
                <w:rFonts w:ascii="Times New Roman" w:hAnsi="Times New Roman"/>
                <w:color w:val="000000"/>
                <w:sz w:val="24"/>
                <w:szCs w:val="24"/>
              </w:rPr>
              <w:t>ербецького у понеділок розгляне апеляційний суд</w:t>
            </w:r>
          </w:p>
        </w:tc>
        <w:tc>
          <w:tcPr>
            <w:tcW w:w="3686" w:type="dxa"/>
            <w:shd w:val="clear" w:color="auto" w:fill="auto"/>
          </w:tcPr>
          <w:p w:rsidR="00EA3184" w:rsidRPr="0070348A" w:rsidRDefault="004C372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348A" w:rsidRPr="007034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https://naparise.com/posts/spravu-lidera-natsdruzhyn-vinnychchyny-andriia-verbetskoho-u-ponedilok-rozhliane-apeliatsiinyi-sud?fbclid=IwAR3Q3Vl6shi4gcYDWvqSgC2yDXWv6xE_3CxTKvKMGia5B6frpiuaHAHitqw</w:t>
              </w:r>
            </w:hyperlink>
          </w:p>
          <w:p w:rsidR="0070348A" w:rsidRPr="0070348A" w:rsidRDefault="0070348A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703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703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703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 Маламура</w:t>
            </w:r>
          </w:p>
        </w:tc>
      </w:tr>
      <w:tr w:rsidR="00EA318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3184" w:rsidRPr="00D913B1" w:rsidRDefault="00D7795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EA3184" w:rsidRPr="00D77951" w:rsidRDefault="00D7795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А»</w:t>
            </w:r>
          </w:p>
        </w:tc>
        <w:tc>
          <w:tcPr>
            <w:tcW w:w="2835" w:type="dxa"/>
            <w:shd w:val="clear" w:color="auto" w:fill="auto"/>
          </w:tcPr>
          <w:p w:rsidR="00EA3184" w:rsidRDefault="00D7795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951">
              <w:rPr>
                <w:rFonts w:ascii="Times New Roman" w:hAnsi="Times New Roman"/>
                <w:color w:val="000000"/>
                <w:sz w:val="24"/>
                <w:szCs w:val="24"/>
              </w:rPr>
              <w:t>Завтра у Вінниці відбудеться два суди, пов’язані з діяльністю проросійського блогера Шарія</w:t>
            </w:r>
          </w:p>
          <w:p w:rsidR="00E57675" w:rsidRPr="00D913B1" w:rsidRDefault="00E5767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F5A42" w:rsidRDefault="004C372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7951" w:rsidRPr="008B0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https://vezha.ua/zavtra-u-vinnytsi-vidbudetsya-dva-sudy-pov-yazani-z-diyalnistyu-prorosijskogo-blogera-shariya/</w:t>
              </w:r>
            </w:hyperlink>
          </w:p>
          <w:p w:rsidR="00D77951" w:rsidRPr="00D64AF9" w:rsidRDefault="00D7795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D7795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12.07.2020</w:t>
            </w:r>
          </w:p>
        </w:tc>
        <w:tc>
          <w:tcPr>
            <w:tcW w:w="1842" w:type="dxa"/>
            <w:shd w:val="clear" w:color="auto" w:fill="auto"/>
          </w:tcPr>
          <w:p w:rsidR="00EA3184" w:rsidRPr="00D77951" w:rsidRDefault="00D7795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EA3184" w:rsidRPr="00D77951" w:rsidRDefault="00D7795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E57675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«Українські новини»</w:t>
            </w:r>
          </w:p>
        </w:tc>
        <w:tc>
          <w:tcPr>
            <w:tcW w:w="2835" w:type="dxa"/>
            <w:shd w:val="clear" w:color="auto" w:fill="auto"/>
          </w:tcPr>
          <w:p w:rsidR="00094591" w:rsidRPr="00087729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877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Дело Крейга Лэнга: Украина не выдает американца США из-за его службы в АТО</w:t>
            </w: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4591" w:rsidRPr="00EB28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https://ukranews.com/news/714152-amerikantsa-krejga-lenga-ne-ekstradiruyut-v-ssha-iz-za-sluzhby-v-ato</w:t>
              </w:r>
            </w:hyperlink>
          </w:p>
          <w:p w:rsidR="00E57675" w:rsidRPr="00094591" w:rsidRDefault="00E57675" w:rsidP="0009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12.07.2020</w:t>
            </w:r>
          </w:p>
        </w:tc>
        <w:tc>
          <w:tcPr>
            <w:tcW w:w="1842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суду</w:t>
            </w:r>
          </w:p>
        </w:tc>
        <w:tc>
          <w:tcPr>
            <w:tcW w:w="1701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Ніколенко</w:t>
            </w:r>
            <w:proofErr w:type="spellEnd"/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D913B1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94591" w:rsidRPr="00352C07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нницяОК»</w:t>
            </w:r>
          </w:p>
        </w:tc>
        <w:tc>
          <w:tcPr>
            <w:tcW w:w="2835" w:type="dxa"/>
            <w:shd w:val="clear" w:color="auto" w:fill="auto"/>
          </w:tcPr>
          <w:p w:rsidR="00094591" w:rsidRPr="00AA1EE6" w:rsidRDefault="00094591" w:rsidP="00094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EE6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Вінницький апеляційний суд розглянув оскарження запобіжного заходу Андрію Вербецькому – підозрюваному у побитті активіста партії Шарія (ФОТО)</w:t>
            </w:r>
            <w:r w:rsidRPr="00AA1EE6">
              <w:rPr>
                <w:rFonts w:ascii="Open Sans" w:hAnsi="Open Sans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94591" w:rsidRPr="007B1C5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http://vinnitsaok.com.ua/archives/954523</w:t>
              </w:r>
            </w:hyperlink>
          </w:p>
          <w:p w:rsidR="00094591" w:rsidRPr="00D913B1" w:rsidRDefault="0009459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1842" w:type="dxa"/>
            <w:shd w:val="clear" w:color="auto" w:fill="auto"/>
          </w:tcPr>
          <w:p w:rsidR="00094591" w:rsidRPr="00352C07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Маламура</w:t>
            </w:r>
            <w:proofErr w:type="spellEnd"/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D913B1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94591" w:rsidRPr="00236E9A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094591" w:rsidRPr="00E57675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5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Вінницькому апеляційному суді «узгодили» запобіжний захід Андрію Вербецькому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справі з побиття прихильника Ш</w:t>
            </w:r>
            <w:r w:rsidR="00E57675">
              <w:rPr>
                <w:rFonts w:ascii="Times New Roman" w:hAnsi="Times New Roman"/>
                <w:color w:val="000000"/>
                <w:sz w:val="24"/>
                <w:szCs w:val="24"/>
              </w:rPr>
              <w:t>арія (фото, відео</w:t>
            </w:r>
            <w:r w:rsidR="00E576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94591" w:rsidRPr="008E208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https://naparise.com/posts/u-vinnytskomu-apeliatsiinomu-sudi-uzhodyly-zapobizhnyi-zakhid-andriiu-verbetskomu-u-spravi-z-pobyttia-prykhylnyka-shariia-foto-video</w:t>
              </w:r>
            </w:hyperlink>
          </w:p>
          <w:p w:rsidR="00094591" w:rsidRPr="00D913B1" w:rsidRDefault="00094591" w:rsidP="00E57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1842" w:type="dxa"/>
            <w:shd w:val="clear" w:color="auto" w:fill="auto"/>
          </w:tcPr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Маламура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Олеся Рудницька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D913B1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94591" w:rsidRPr="00717036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«Суспільне.Новини»</w:t>
            </w:r>
          </w:p>
        </w:tc>
        <w:tc>
          <w:tcPr>
            <w:tcW w:w="2835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5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Запобіжний захід Андрію Вербецькому у справі з побиттям прихильника </w:t>
            </w:r>
            <w:proofErr w:type="spellStart"/>
            <w:r w:rsidRPr="003B50DD">
              <w:rPr>
                <w:rFonts w:ascii="Times New Roman" w:hAnsi="Times New Roman"/>
                <w:color w:val="000000"/>
                <w:sz w:val="24"/>
                <w:szCs w:val="24"/>
              </w:rPr>
              <w:t>Шарія</w:t>
            </w:r>
            <w:proofErr w:type="spellEnd"/>
            <w:r w:rsidRPr="003B5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</w:t>
            </w:r>
            <w:bookmarkStart w:id="0" w:name="_GoBack"/>
            <w:bookmarkEnd w:id="0"/>
            <w:r w:rsidRPr="003B5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залишив без змін</w:t>
            </w:r>
          </w:p>
          <w:p w:rsidR="00E57675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94591" w:rsidRPr="008E208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https://suspilne.media/47703-zapobiznij-zahid-andriu-verbeckomu-u-spravi-z-pobittam-prihilnika-saria-sud-zalisiv-bez-zmin/</w:t>
              </w:r>
            </w:hyperlink>
          </w:p>
          <w:p w:rsidR="00094591" w:rsidRDefault="0009459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13.07.2020</w:t>
            </w:r>
          </w:p>
        </w:tc>
        <w:tc>
          <w:tcPr>
            <w:tcW w:w="1842" w:type="dxa"/>
            <w:shd w:val="clear" w:color="auto" w:fill="auto"/>
          </w:tcPr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Віталій Бондарєв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D913B1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</w:tcPr>
          <w:p w:rsidR="00094591" w:rsidRPr="003B50DD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0DD">
              <w:rPr>
                <w:rFonts w:ascii="Times New Roman" w:hAnsi="Times New Roman"/>
                <w:sz w:val="24"/>
                <w:szCs w:val="24"/>
              </w:rPr>
              <w:t>Суд залишив Андрія Вербецького, підозрюваного у нападі на прихильника Шарія, під цілодобовим домашнім арештом. Фоторепортаж</w:t>
            </w:r>
          </w:p>
          <w:p w:rsidR="00E57675" w:rsidRPr="00612E17" w:rsidRDefault="00E57675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94591" w:rsidRPr="008E208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https://vezha.ua/sud-zalyshyv-andriya-verbetskogo-pidozryuvanogo-u-napadi-na-pryhylnyka-shariya-pid-tsilodobovym-domashnim-areshtom-fotoreportazh/</w:t>
              </w:r>
            </w:hyperlink>
          </w:p>
          <w:p w:rsidR="00094591" w:rsidRPr="00612E17" w:rsidRDefault="0009459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1842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і фотографиня були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Дядюк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Сербінович</w:t>
            </w:r>
            <w:proofErr w:type="spellEnd"/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094591" w:rsidRPr="007556BB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Інформаційний портал Вінниці «ВЛАСНО.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BB">
              <w:rPr>
                <w:rFonts w:ascii="Times New Roman" w:hAnsi="Times New Roman"/>
                <w:sz w:val="24"/>
                <w:szCs w:val="24"/>
              </w:rPr>
              <w:t>Вербецький сидітиме вдома: апеляційний суд не змінив запобіжний захід вінницькому “нацдружиннику</w:t>
            </w:r>
          </w:p>
          <w:p w:rsidR="00094591" w:rsidRDefault="0009459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4591" w:rsidRPr="008E20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http://vlasno.info/nadzvichajni-podiji/5/kriminal/item/37853-verbetskyi-sydityme-vdoma-apeliatsi</w:t>
              </w:r>
            </w:hyperlink>
          </w:p>
          <w:p w:rsidR="00094591" w:rsidRPr="00847EA0" w:rsidRDefault="00094591" w:rsidP="0009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1842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 Сашньов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D913B1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094591" w:rsidRPr="006E129F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6BB">
              <w:rPr>
                <w:rFonts w:ascii="Times New Roman" w:hAnsi="Times New Roman"/>
                <w:color w:val="000000"/>
                <w:sz w:val="24"/>
                <w:szCs w:val="24"/>
              </w:rPr>
              <w:t>Голова вінницьких «Нацдружин» залишається під домашнім арештом</w:t>
            </w: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94591" w:rsidRPr="008E208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https://misto.vn.ua/crime/golova-vinnickix-nacdruzhin-zalishayetsya-pid-domashnim-areshtom/</w:t>
              </w:r>
            </w:hyperlink>
          </w:p>
          <w:p w:rsidR="00094591" w:rsidRPr="00D913B1" w:rsidRDefault="0009459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1842" w:type="dxa"/>
            <w:shd w:val="clear" w:color="auto" w:fill="auto"/>
          </w:tcPr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94591" w:rsidRPr="00236E9A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Анастасія Король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D913B1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8978B4" w:rsidRPr="00716091" w:rsidRDefault="008978B4" w:rsidP="008978B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1">
              <w:rPr>
                <w:rFonts w:ascii="Times New Roman" w:hAnsi="Times New Roman"/>
                <w:color w:val="000000"/>
                <w:sz w:val="24"/>
                <w:szCs w:val="24"/>
              </w:rPr>
              <w:t>Філія публічного акціонерного товариства</w:t>
            </w:r>
          </w:p>
          <w:p w:rsidR="008978B4" w:rsidRPr="00716091" w:rsidRDefault="008978B4" w:rsidP="008978B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1">
              <w:rPr>
                <w:rFonts w:ascii="Times New Roman" w:hAnsi="Times New Roman"/>
                <w:color w:val="000000"/>
                <w:sz w:val="24"/>
                <w:szCs w:val="24"/>
              </w:rPr>
              <w:t>"Національна суспільна телерадіокомпанія України"</w:t>
            </w:r>
          </w:p>
          <w:p w:rsidR="00094591" w:rsidRDefault="008978B4" w:rsidP="008978B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1">
              <w:rPr>
                <w:rFonts w:ascii="Times New Roman" w:hAnsi="Times New Roman"/>
                <w:color w:val="000000"/>
                <w:sz w:val="24"/>
                <w:szCs w:val="24"/>
              </w:rPr>
              <w:t>"регіональна дирекція UA: ВІННИЦЯ</w:t>
            </w:r>
          </w:p>
          <w:p w:rsidR="008978B4" w:rsidRPr="00845684" w:rsidRDefault="008978B4" w:rsidP="008978B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4591" w:rsidRPr="00AF6B46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«Новини»</w:t>
            </w: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tabs>
                <w:tab w:val="left" w:pos="600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94591" w:rsidRPr="008E208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https://www.youtube.com/watch?v=8Jv064U9aBA</w:t>
              </w:r>
            </w:hyperlink>
          </w:p>
          <w:p w:rsidR="00094591" w:rsidRDefault="00094591" w:rsidP="00094591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91" w:rsidRPr="00895ACE" w:rsidRDefault="00094591" w:rsidP="0009459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ACE">
              <w:rPr>
                <w:rFonts w:ascii="Times New Roman" w:hAnsi="Times New Roman"/>
              </w:rPr>
              <w:t>00:48 – 01:58</w:t>
            </w:r>
          </w:p>
          <w:p w:rsidR="00094591" w:rsidRPr="00AF6B46" w:rsidRDefault="00094591" w:rsidP="0009459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1842" w:type="dxa"/>
            <w:shd w:val="clear" w:color="auto" w:fill="auto"/>
          </w:tcPr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Знімальна група була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Віталій Бондарєв,</w:t>
            </w:r>
          </w:p>
          <w:p w:rsidR="00094591" w:rsidRPr="00D913B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Ігор Самчук 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Газета «33 канал»</w:t>
            </w:r>
          </w:p>
        </w:tc>
        <w:tc>
          <w:tcPr>
            <w:tcW w:w="2835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2F6">
              <w:rPr>
                <w:rFonts w:ascii="Times New Roman" w:hAnsi="Times New Roman"/>
                <w:color w:val="000000"/>
                <w:sz w:val="24"/>
                <w:szCs w:val="24"/>
              </w:rPr>
              <w:t>Суд залишив Андрія Вербецького під домарештом! Прокурор вимагав СІЗО для лідера Нацдружин за побиття активіста партії Шарія (відео)</w:t>
            </w:r>
          </w:p>
          <w:p w:rsidR="004C3721" w:rsidRDefault="004C372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94591" w:rsidRPr="007072F6" w:rsidRDefault="004C3721" w:rsidP="0009459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4591" w:rsidRPr="007072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https://33kanal.com/news/96357.html</w:t>
              </w:r>
            </w:hyperlink>
          </w:p>
          <w:p w:rsidR="00094591" w:rsidRPr="00FA01FA" w:rsidRDefault="00094591" w:rsidP="00094591">
            <w:pPr>
              <w:tabs>
                <w:tab w:val="left" w:pos="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1842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 Ковальський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094591" w:rsidRPr="00F84C5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C51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судді залишили під цілодобовим домашнім арештом активіста, якого підозрюють в побитті прихильника партії Шарія</w:t>
            </w: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94591" w:rsidRPr="0009283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https://www.vinnitsa.info/news/u-vinnytsi-suddi-zalyshyly-pid-tsilodobovym-domashnim-areshtom-aktyvista-yakoho-pidozryuyut-v-pobytti-prykhyl-nyka-partiyi-shariya.html</w:t>
              </w:r>
            </w:hyperlink>
          </w:p>
          <w:p w:rsidR="00094591" w:rsidRDefault="00094591" w:rsidP="0009459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Default="00094591" w:rsidP="000945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C51">
              <w:rPr>
                <w:rFonts w:ascii="Times New Roman" w:hAnsi="Times New Roman"/>
                <w:color w:val="000000"/>
                <w:sz w:val="24"/>
                <w:szCs w:val="24"/>
              </w:rPr>
              <w:t>14.07.2020</w:t>
            </w:r>
          </w:p>
        </w:tc>
        <w:tc>
          <w:tcPr>
            <w:tcW w:w="1842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C5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Default="00E57675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 «Вінницькі новини»</w:t>
            </w:r>
          </w:p>
        </w:tc>
        <w:tc>
          <w:tcPr>
            <w:tcW w:w="2835" w:type="dxa"/>
            <w:shd w:val="clear" w:color="auto" w:fill="auto"/>
          </w:tcPr>
          <w:p w:rsidR="00094591" w:rsidRPr="00F84C5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судді залишили під цілодобовим домашнім арештом активіста, якого підозрюють в побитті прихильника партії Шарія</w:t>
            </w:r>
          </w:p>
        </w:tc>
        <w:tc>
          <w:tcPr>
            <w:tcW w:w="3686" w:type="dxa"/>
            <w:shd w:val="clear" w:color="auto" w:fill="auto"/>
          </w:tcPr>
          <w:p w:rsidR="00094591" w:rsidRPr="00094591" w:rsidRDefault="004C3721" w:rsidP="0009459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94591" w:rsidRPr="000945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dsaya8d.com.ua/%D0%9D%D0%BE%D0%B2%D0%B8%D0%BD%D0%B8/%D1%83-%D0%B2%D1%96%D0%BD%D0%BD%D0%B8%D1%86%D1%96-%D1%81%D1%83%D0%B4%D0%B4%D1%96-%D0%B7%D0%B0%D0%BB%D0%B8%D1%88%D0%B8%D0%BB%D0%B8-%D0%BF%D1%96%D0%B4-%D1%86%D1%96%D0%BB%D0%BE%D0%B4%D0%BE%D0%B1%D0%BE%D0%B2%D0%B8%D0%BC-%D0%B4%D0%BE%D0%BC%D0%B0%D1%88%D0%BD%D1%9</w:t>
              </w:r>
              <w:r w:rsidR="00094591" w:rsidRPr="000945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6%D0%BC-%D0%B0%D1%80%D0%B5%D1%88%D1%82%D0%BE%D0%BC-%D0%B0%D0%BA%D1%82%D0%B8%D0%B2%D1%96%D1%81%D1%82%D0%B0-%D1%8F%D0%BA%D0%BE%D0%B3%D0%BE-%D0%BF%D1%96%D0%B4%D0%BE%D0%B7%D1%80%D1%8E%D1%8E%D1%82%D1%8C-%D0%B2</w:t>
              </w:r>
            </w:hyperlink>
          </w:p>
        </w:tc>
        <w:tc>
          <w:tcPr>
            <w:tcW w:w="2410" w:type="dxa"/>
            <w:shd w:val="clear" w:color="auto" w:fill="auto"/>
          </w:tcPr>
          <w:p w:rsidR="00094591" w:rsidRPr="00F84C51" w:rsidRDefault="00094591" w:rsidP="000945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14.07.2020</w:t>
            </w:r>
          </w:p>
        </w:tc>
        <w:tc>
          <w:tcPr>
            <w:tcW w:w="1842" w:type="dxa"/>
            <w:shd w:val="clear" w:color="auto" w:fill="auto"/>
          </w:tcPr>
          <w:p w:rsidR="00094591" w:rsidRPr="00F84C5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C5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037BF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2037BF" w:rsidRPr="007C58C6" w:rsidRDefault="001253FA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409" w:type="dxa"/>
            <w:shd w:val="clear" w:color="auto" w:fill="auto"/>
          </w:tcPr>
          <w:p w:rsidR="002037BF" w:rsidRDefault="002037BF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Інформаційний портал Вінниці «ВЛАСНО.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1397D" w:rsidRDefault="002037BF" w:rsidP="002037B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 не арештував труси вінницького “нацдружинника”, підозрюваного у побитті “шаріївця”</w:t>
            </w:r>
          </w:p>
          <w:p w:rsidR="002037BF" w:rsidRPr="00B1397D" w:rsidRDefault="002037BF" w:rsidP="002037B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 </w:t>
            </w:r>
          </w:p>
        </w:tc>
        <w:tc>
          <w:tcPr>
            <w:tcW w:w="3686" w:type="dxa"/>
            <w:shd w:val="clear" w:color="auto" w:fill="auto"/>
          </w:tcPr>
          <w:p w:rsidR="002037BF" w:rsidRPr="002037BF" w:rsidRDefault="004C3721" w:rsidP="0009459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37BF" w:rsidRPr="002037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http://vlasno.info/nadzvichajni-podiji/5/kriminal/item/37906-sud-ne-areshtuvav-trusy-vinnytskoho</w:t>
              </w:r>
            </w:hyperlink>
          </w:p>
          <w:p w:rsidR="002037BF" w:rsidRPr="00FA01FA" w:rsidRDefault="002037BF" w:rsidP="00094591">
            <w:pPr>
              <w:tabs>
                <w:tab w:val="left" w:pos="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37BF" w:rsidRDefault="002037BF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1842" w:type="dxa"/>
            <w:shd w:val="clear" w:color="auto" w:fill="auto"/>
          </w:tcPr>
          <w:p w:rsidR="002037BF" w:rsidRDefault="002037BF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2037BF" w:rsidRDefault="002037BF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 Сашньов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Default="001253FA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094591" w:rsidRPr="00094591" w:rsidRDefault="00094591" w:rsidP="00B1397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591">
              <w:rPr>
                <w:rFonts w:ascii="Times New Roman" w:hAnsi="Times New Roman"/>
                <w:color w:val="000000"/>
                <w:sz w:val="24"/>
                <w:szCs w:val="24"/>
              </w:rPr>
              <w:t>Ноутбук, п’ять телефонів, 16 тисяч доларів… Що ще вилучили під час обшуку у Вербецького?</w:t>
            </w:r>
          </w:p>
          <w:p w:rsidR="00094591" w:rsidRPr="00FA2AA3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705770" w:rsidRPr="00C13BD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https://vn.20minut.ua/analitika-i-publicistika/noutbuk-pyat-telefoniv-16-tisyach-dolariv-scho-sche-viluchili-pid-chas-11096140.html</w:t>
              </w:r>
            </w:hyperlink>
          </w:p>
          <w:p w:rsidR="00705770" w:rsidRPr="00742A99" w:rsidRDefault="00705770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Pr="00742A99" w:rsidRDefault="0009459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1842" w:type="dxa"/>
            <w:shd w:val="clear" w:color="auto" w:fill="auto"/>
          </w:tcPr>
          <w:p w:rsidR="00094591" w:rsidRPr="0015607A" w:rsidRDefault="00705770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Вінницького апеляційного суду</w:t>
            </w:r>
          </w:p>
        </w:tc>
        <w:tc>
          <w:tcPr>
            <w:tcW w:w="1701" w:type="dxa"/>
            <w:shd w:val="clear" w:color="auto" w:fill="auto"/>
          </w:tcPr>
          <w:p w:rsidR="00094591" w:rsidRDefault="007D78B6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Наталія Гончарук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D913B1" w:rsidRDefault="001253FA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094591" w:rsidRDefault="0015607A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Інформаційний портал Вінниці «ВЛАСНО.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94591" w:rsidRPr="0015607A" w:rsidRDefault="0015607A" w:rsidP="0015607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Віряни Сосонки “ходять” трьома судами, вирішуючи приналежність релігійної громади  </w:t>
            </w: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5607A" w:rsidRPr="004D7B0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http://vlasno.info/suspilstvo/8/dukhovnist/item/38063-viriany-sosonky-khodiat-troma-su</w:t>
              </w:r>
            </w:hyperlink>
          </w:p>
          <w:p w:rsidR="0015607A" w:rsidRPr="00632904" w:rsidRDefault="0015607A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Default="0015607A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  <w:tc>
          <w:tcPr>
            <w:tcW w:w="1842" w:type="dxa"/>
            <w:shd w:val="clear" w:color="auto" w:fill="auto"/>
          </w:tcPr>
          <w:p w:rsidR="00E57675" w:rsidRDefault="00AA53EC" w:rsidP="00AA53E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AA5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ачальник управління </w:t>
            </w:r>
            <w:proofErr w:type="gramStart"/>
            <w:r w:rsidRPr="00AA53EC">
              <w:rPr>
                <w:rFonts w:ascii="Times New Roman" w:hAnsi="Times New Roman"/>
                <w:color w:val="000000"/>
                <w:sz w:val="24"/>
                <w:szCs w:val="24"/>
              </w:rPr>
              <w:t>у справах</w:t>
            </w:r>
            <w:proofErr w:type="gramEnd"/>
            <w:r w:rsidRPr="00AA5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національностей та релігій Вінницької ОДА</w:t>
            </w:r>
          </w:p>
          <w:p w:rsidR="00094591" w:rsidRDefault="00AA53EC" w:rsidP="00AA53E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94591" w:rsidRPr="00AA53EC" w:rsidRDefault="00AA53EC" w:rsidP="0009459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 Сашньов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Default="001253FA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  <w:shd w:val="clear" w:color="auto" w:fill="auto"/>
          </w:tcPr>
          <w:p w:rsidR="00094591" w:rsidRPr="00C51A6B" w:rsidRDefault="00C51A6B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94591" w:rsidRPr="004927F8" w:rsidRDefault="00C51A6B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A6B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взяли під варту чоловіка, якого підозрюють у зґвалтуванні літньої односельчанки</w:t>
            </w:r>
          </w:p>
        </w:tc>
        <w:tc>
          <w:tcPr>
            <w:tcW w:w="3686" w:type="dxa"/>
            <w:shd w:val="clear" w:color="auto" w:fill="auto"/>
          </w:tcPr>
          <w:p w:rsidR="00094591" w:rsidRPr="00C51A6B" w:rsidRDefault="004C3721" w:rsidP="00C51A6B">
            <w:pPr>
              <w:spacing w:before="75" w:after="45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51A6B" w:rsidRPr="00C51A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https://www.vinnitsa.info/news/na-vinnychchyni-vzyaly-pid-vartu-cholovika-yakoho-pidozryuyut-u-zgvaltuvanni-litn-oyi-odnosel-chanky.html</w:t>
              </w:r>
            </w:hyperlink>
          </w:p>
          <w:p w:rsidR="00C51A6B" w:rsidRDefault="00C51A6B" w:rsidP="00C51A6B">
            <w:pPr>
              <w:spacing w:before="75" w:after="45" w:line="240" w:lineRule="auto"/>
              <w:jc w:val="center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094591" w:rsidRPr="00C51A6B" w:rsidRDefault="00C51A6B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1842" w:type="dxa"/>
            <w:shd w:val="clear" w:color="auto" w:fill="auto"/>
          </w:tcPr>
          <w:p w:rsidR="00094591" w:rsidRDefault="00C51A6B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прокуратури Вінницької області</w:t>
            </w:r>
          </w:p>
        </w:tc>
        <w:tc>
          <w:tcPr>
            <w:tcW w:w="1701" w:type="dxa"/>
            <w:shd w:val="clear" w:color="auto" w:fill="auto"/>
          </w:tcPr>
          <w:p w:rsidR="00094591" w:rsidRPr="00C51A6B" w:rsidRDefault="00C51A6B" w:rsidP="00094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D913B1" w:rsidRDefault="001253FA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094591" w:rsidRPr="005C0085" w:rsidRDefault="00872100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«Релігійна правда»</w:t>
            </w:r>
          </w:p>
        </w:tc>
        <w:tc>
          <w:tcPr>
            <w:tcW w:w="2835" w:type="dxa"/>
            <w:shd w:val="clear" w:color="auto" w:fill="auto"/>
          </w:tcPr>
          <w:p w:rsidR="00094591" w:rsidRPr="002D3C44" w:rsidRDefault="00872100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Віряни ПЦУ більше року не можуть зареєструвати громаду через судову тяганину</w:t>
            </w: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72100" w:rsidRPr="006A3FC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http://religionpravda.com.ua/2020/07/23/%D0%92%D1%96%D1%80%D1%8F%D0%BD%D0%B8-%D0%9F%D0%A6%D0%A3-%D0%B1%D1%96%D0%BB%D1%8C%D1%88%D0%B5-%D1%80%D0%BE%D0%BA%D1%83-%D0%BD%D0%B5-%D0%BC%D0%BE%D0%B6%D1%83%D1%82%D1%8C-%D0%B7%D0%B0%D1%80%D0%B5%D1%94/</w:t>
              </w:r>
            </w:hyperlink>
          </w:p>
          <w:p w:rsidR="00872100" w:rsidRPr="00742A99" w:rsidRDefault="00872100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Default="00872100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1842" w:type="dxa"/>
            <w:shd w:val="clear" w:color="auto" w:fill="auto"/>
          </w:tcPr>
          <w:p w:rsidR="00872100" w:rsidRDefault="00872100" w:rsidP="0087210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AA5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ачальник управління </w:t>
            </w:r>
            <w:proofErr w:type="gramStart"/>
            <w:r w:rsidRPr="00AA53EC">
              <w:rPr>
                <w:rFonts w:ascii="Times New Roman" w:hAnsi="Times New Roman"/>
                <w:color w:val="000000"/>
                <w:sz w:val="24"/>
                <w:szCs w:val="24"/>
              </w:rPr>
              <w:t>у справах</w:t>
            </w:r>
            <w:proofErr w:type="gramEnd"/>
            <w:r w:rsidRPr="00AA5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національностей та релігій Вінницької ОДА</w:t>
            </w:r>
          </w:p>
          <w:p w:rsidR="00094591" w:rsidRDefault="000945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4591" w:rsidRDefault="00872100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D913B1" w:rsidRDefault="001253FA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094591" w:rsidRPr="0082387D" w:rsidRDefault="004F1982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094591" w:rsidRPr="00236E9A" w:rsidRDefault="004F1982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9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Місцеві загальні суди Вінниччини запрацюють на повну силу</w:t>
            </w: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F1982" w:rsidRPr="00482A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https://misto.vn.ua/oblast/miscevi-zagalni-sudi-vinnichchini-zapracyuyut-na-povnu-silu/</w:t>
              </w:r>
            </w:hyperlink>
          </w:p>
          <w:p w:rsidR="004F1982" w:rsidRPr="0060173A" w:rsidRDefault="004F1982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Default="004F1982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  <w:tc>
          <w:tcPr>
            <w:tcW w:w="1842" w:type="dxa"/>
            <w:shd w:val="clear" w:color="auto" w:fill="auto"/>
          </w:tcPr>
          <w:p w:rsidR="00094591" w:rsidRDefault="004F1982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94591" w:rsidRPr="00D913B1" w:rsidRDefault="004F1982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 Зотов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D913B1" w:rsidRDefault="001253FA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094591" w:rsidRPr="00D913B1" w:rsidRDefault="00E05A23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094591" w:rsidRDefault="00E05A23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A23">
              <w:rPr>
                <w:rFonts w:ascii="Times New Roman" w:hAnsi="Times New Roman"/>
                <w:color w:val="000000"/>
                <w:sz w:val="24"/>
                <w:szCs w:val="24"/>
              </w:rPr>
              <w:t>Розгляд апеляційної скарги у резонансній порносправі перенесли</w:t>
            </w:r>
          </w:p>
          <w:p w:rsidR="00087729" w:rsidRPr="00D913B1" w:rsidRDefault="00087729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253FA" w:rsidRPr="00482A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https://33kanal.com/news/98189.html</w:t>
              </w:r>
            </w:hyperlink>
          </w:p>
          <w:p w:rsidR="001253FA" w:rsidRPr="00D913B1" w:rsidRDefault="001253FA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4591" w:rsidRPr="00D913B1" w:rsidRDefault="001253FA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  <w:tc>
          <w:tcPr>
            <w:tcW w:w="1842" w:type="dxa"/>
            <w:shd w:val="clear" w:color="auto" w:fill="auto"/>
          </w:tcPr>
          <w:p w:rsidR="00094591" w:rsidRPr="00D913B1" w:rsidRDefault="00E05A23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94591" w:rsidRPr="00D913B1" w:rsidRDefault="00E05A23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Ілона Вальтер</w:t>
            </w:r>
          </w:p>
        </w:tc>
      </w:tr>
      <w:tr w:rsidR="00094591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94591" w:rsidRPr="00D913B1" w:rsidRDefault="007160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716091" w:rsidRPr="00716091" w:rsidRDefault="00716091" w:rsidP="007160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1">
              <w:rPr>
                <w:rFonts w:ascii="Times New Roman" w:hAnsi="Times New Roman"/>
                <w:color w:val="000000"/>
                <w:sz w:val="24"/>
                <w:szCs w:val="24"/>
              </w:rPr>
              <w:t>Філія публічного акціонерного товариства</w:t>
            </w:r>
          </w:p>
          <w:p w:rsidR="00716091" w:rsidRPr="00716091" w:rsidRDefault="00716091" w:rsidP="007160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"Національна суспільна </w:t>
            </w:r>
            <w:r w:rsidRPr="007160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телерадіокомпанія України"</w:t>
            </w:r>
          </w:p>
          <w:p w:rsidR="00094591" w:rsidRDefault="00716091" w:rsidP="007160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1">
              <w:rPr>
                <w:rFonts w:ascii="Times New Roman" w:hAnsi="Times New Roman"/>
                <w:color w:val="000000"/>
                <w:sz w:val="24"/>
                <w:szCs w:val="24"/>
              </w:rPr>
              <w:t>"регіональна дирекція UA: ВІННИЦЯ"</w:t>
            </w:r>
          </w:p>
          <w:p w:rsidR="00087729" w:rsidRDefault="00087729" w:rsidP="007160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7729" w:rsidRDefault="00087729" w:rsidP="007160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7729" w:rsidRDefault="00087729" w:rsidP="007160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091" w:rsidRPr="004165CF" w:rsidRDefault="00716091" w:rsidP="007160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4591" w:rsidRPr="00D913B1" w:rsidRDefault="007160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Новини</w:t>
            </w:r>
          </w:p>
        </w:tc>
        <w:tc>
          <w:tcPr>
            <w:tcW w:w="3686" w:type="dxa"/>
            <w:shd w:val="clear" w:color="auto" w:fill="auto"/>
          </w:tcPr>
          <w:p w:rsidR="00094591" w:rsidRDefault="004C372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16091" w:rsidRPr="00482A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https://www.youtube.com/watch?v=Y1DU3FzoQsA&amp;list=PLLKKbRCS4sKop3n8CBt7SwvkY2TULU14r&amp;index=4&amp;t=0s</w:t>
              </w:r>
            </w:hyperlink>
          </w:p>
          <w:p w:rsidR="00716091" w:rsidRPr="00D913B1" w:rsidRDefault="00716091" w:rsidP="000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08:20 – 09:25</w:t>
            </w:r>
          </w:p>
        </w:tc>
        <w:tc>
          <w:tcPr>
            <w:tcW w:w="2410" w:type="dxa"/>
            <w:shd w:val="clear" w:color="auto" w:fill="auto"/>
          </w:tcPr>
          <w:p w:rsidR="00094591" w:rsidRPr="00D913B1" w:rsidRDefault="007160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  <w:tc>
          <w:tcPr>
            <w:tcW w:w="1842" w:type="dxa"/>
            <w:shd w:val="clear" w:color="auto" w:fill="auto"/>
          </w:tcPr>
          <w:p w:rsidR="00094591" w:rsidRPr="00D913B1" w:rsidRDefault="007160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94591" w:rsidRPr="00D913B1" w:rsidRDefault="00716091" w:rsidP="0009459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EA3184" w:rsidRPr="00262262" w:rsidRDefault="00087729" w:rsidP="00EA318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Пресслу</w:t>
      </w:r>
      <w:r w:rsidR="00EA3184" w:rsidRPr="00262262">
        <w:rPr>
          <w:rFonts w:ascii="Times New Roman" w:hAnsi="Times New Roman"/>
          <w:b/>
          <w:sz w:val="28"/>
          <w:szCs w:val="28"/>
        </w:rPr>
        <w:t xml:space="preserve">жба ВАС </w:t>
      </w:r>
    </w:p>
    <w:sectPr w:rsidR="00EA3184" w:rsidRPr="00262262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C"/>
    <w:rsid w:val="000854A2"/>
    <w:rsid w:val="000876F3"/>
    <w:rsid w:val="00087729"/>
    <w:rsid w:val="00094591"/>
    <w:rsid w:val="000C6644"/>
    <w:rsid w:val="000E343D"/>
    <w:rsid w:val="001253FA"/>
    <w:rsid w:val="0015607A"/>
    <w:rsid w:val="00157991"/>
    <w:rsid w:val="001923B7"/>
    <w:rsid w:val="001A2875"/>
    <w:rsid w:val="001B3927"/>
    <w:rsid w:val="002037BF"/>
    <w:rsid w:val="00203E2E"/>
    <w:rsid w:val="0021700E"/>
    <w:rsid w:val="00235566"/>
    <w:rsid w:val="00236E9A"/>
    <w:rsid w:val="00242DA3"/>
    <w:rsid w:val="002B050F"/>
    <w:rsid w:val="002D292C"/>
    <w:rsid w:val="0031235A"/>
    <w:rsid w:val="00333B8C"/>
    <w:rsid w:val="00352C07"/>
    <w:rsid w:val="00352E5D"/>
    <w:rsid w:val="00381CBA"/>
    <w:rsid w:val="003B50DD"/>
    <w:rsid w:val="003C6BA0"/>
    <w:rsid w:val="003F75C5"/>
    <w:rsid w:val="00404B77"/>
    <w:rsid w:val="004165CF"/>
    <w:rsid w:val="00443058"/>
    <w:rsid w:val="004465D9"/>
    <w:rsid w:val="00456B4D"/>
    <w:rsid w:val="00466157"/>
    <w:rsid w:val="004927F8"/>
    <w:rsid w:val="004A24F7"/>
    <w:rsid w:val="004A5DC6"/>
    <w:rsid w:val="004C3721"/>
    <w:rsid w:val="004C4BDE"/>
    <w:rsid w:val="004E065D"/>
    <w:rsid w:val="004F1982"/>
    <w:rsid w:val="004F6BD0"/>
    <w:rsid w:val="00521DEA"/>
    <w:rsid w:val="005272B9"/>
    <w:rsid w:val="00591736"/>
    <w:rsid w:val="0059284A"/>
    <w:rsid w:val="005C0085"/>
    <w:rsid w:val="005F6F38"/>
    <w:rsid w:val="006124B7"/>
    <w:rsid w:val="00643F46"/>
    <w:rsid w:val="00651D09"/>
    <w:rsid w:val="00655576"/>
    <w:rsid w:val="006567FB"/>
    <w:rsid w:val="006656E8"/>
    <w:rsid w:val="00682E91"/>
    <w:rsid w:val="006B63CE"/>
    <w:rsid w:val="006E0EA5"/>
    <w:rsid w:val="006E129F"/>
    <w:rsid w:val="0070348A"/>
    <w:rsid w:val="00705770"/>
    <w:rsid w:val="007072F6"/>
    <w:rsid w:val="00716091"/>
    <w:rsid w:val="007556BB"/>
    <w:rsid w:val="007A5B7E"/>
    <w:rsid w:val="007B4E46"/>
    <w:rsid w:val="007C58C6"/>
    <w:rsid w:val="007C6CE2"/>
    <w:rsid w:val="007D78B6"/>
    <w:rsid w:val="007F30E9"/>
    <w:rsid w:val="00820178"/>
    <w:rsid w:val="0082387D"/>
    <w:rsid w:val="00845684"/>
    <w:rsid w:val="00847EA0"/>
    <w:rsid w:val="00872100"/>
    <w:rsid w:val="0087710B"/>
    <w:rsid w:val="00895ACE"/>
    <w:rsid w:val="008978B4"/>
    <w:rsid w:val="008F20CE"/>
    <w:rsid w:val="00933B47"/>
    <w:rsid w:val="0097181D"/>
    <w:rsid w:val="00993539"/>
    <w:rsid w:val="009A1322"/>
    <w:rsid w:val="009A7473"/>
    <w:rsid w:val="009D044B"/>
    <w:rsid w:val="00A96EEC"/>
    <w:rsid w:val="00AA042E"/>
    <w:rsid w:val="00AA1EE6"/>
    <w:rsid w:val="00AA53EC"/>
    <w:rsid w:val="00AB26B0"/>
    <w:rsid w:val="00AE49E8"/>
    <w:rsid w:val="00AF4D42"/>
    <w:rsid w:val="00B05070"/>
    <w:rsid w:val="00B1397D"/>
    <w:rsid w:val="00B4554A"/>
    <w:rsid w:val="00B72772"/>
    <w:rsid w:val="00B84F8E"/>
    <w:rsid w:val="00BD0B82"/>
    <w:rsid w:val="00C06454"/>
    <w:rsid w:val="00C16F5B"/>
    <w:rsid w:val="00C51A6B"/>
    <w:rsid w:val="00C5456C"/>
    <w:rsid w:val="00C60F25"/>
    <w:rsid w:val="00C61C7F"/>
    <w:rsid w:val="00C97562"/>
    <w:rsid w:val="00CA31A4"/>
    <w:rsid w:val="00CD61DC"/>
    <w:rsid w:val="00CD6B13"/>
    <w:rsid w:val="00CE1E7F"/>
    <w:rsid w:val="00CE7B94"/>
    <w:rsid w:val="00D10147"/>
    <w:rsid w:val="00D303BE"/>
    <w:rsid w:val="00D64AF9"/>
    <w:rsid w:val="00D77951"/>
    <w:rsid w:val="00DF5A42"/>
    <w:rsid w:val="00E02814"/>
    <w:rsid w:val="00E04C15"/>
    <w:rsid w:val="00E05A23"/>
    <w:rsid w:val="00E35D15"/>
    <w:rsid w:val="00E57675"/>
    <w:rsid w:val="00E85308"/>
    <w:rsid w:val="00E90952"/>
    <w:rsid w:val="00EA3184"/>
    <w:rsid w:val="00EB2844"/>
    <w:rsid w:val="00F1075C"/>
    <w:rsid w:val="00F16255"/>
    <w:rsid w:val="00F214C6"/>
    <w:rsid w:val="00F36E3A"/>
    <w:rsid w:val="00F73880"/>
    <w:rsid w:val="00F84C51"/>
    <w:rsid w:val="00F94963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1D25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news.com/news/714152-amerikantsa-krejga-lenga-ne-ekstradiruyut-v-ssha-iz-za-sluzhby-v-ato" TargetMode="External"/><Relationship Id="rId13" Type="http://schemas.openxmlformats.org/officeDocument/2006/relationships/hyperlink" Target="http://vlasno.info/nadzvichajni-podiji/5/kriminal/item/37853-verbetskyi-sydityme-vdoma-apeliatsi" TargetMode="External"/><Relationship Id="rId18" Type="http://schemas.openxmlformats.org/officeDocument/2006/relationships/hyperlink" Target="https://xn--80adsaya8d.com.ua/%D0%9D%D0%BE%D0%B2%D0%B8%D0%BD%D0%B8/%D1%83-%D0%B2%D1%96%D0%BD%D0%BD%D0%B8%D1%86%D1%96-%D1%81%D1%83%D0%B4%D0%B4%D1%96-%D0%B7%D0%B0%D0%BB%D0%B8%D1%88%D0%B8%D0%BB%D0%B8-%D0%BF%D1%96%D0%B4-%D1%86%D1%96%D0%BB%D0%BE%D0%B4%D0%BE%D0%B1%D0%BE%D0%B2%D0%B8%D0%BC-%D0%B4%D0%BE%D0%BC%D0%B0%D1%88%D0%BD%D1%96%D0%BC-%D0%B0%D1%80%D0%B5%D1%88%D1%82%D0%BE%D0%BC-%D0%B0%D0%BA%D1%82%D0%B8%D0%B2%D1%96%D1%81%D1%82%D0%B0-%D1%8F%D0%BA%D0%BE%D0%B3%D0%BE-%D0%BF%D1%96%D0%B4%D0%BE%D0%B7%D1%80%D1%8E%D1%8E%D1%82%D1%8C-%D0%B2" TargetMode="External"/><Relationship Id="rId26" Type="http://schemas.openxmlformats.org/officeDocument/2006/relationships/hyperlink" Target="https://www.youtube.com/watch?v=Y1DU3FzoQsA&amp;list=PLLKKbRCS4sKop3n8CBt7SwvkY2TULU14r&amp;index=4&amp;t=0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lasno.info/suspilstvo/8/dukhovnist/item/38063-viriany-sosonky-khodiat-troma-su" TargetMode="External"/><Relationship Id="rId7" Type="http://schemas.openxmlformats.org/officeDocument/2006/relationships/hyperlink" Target="https://vezha.ua/zavtra-u-vinnytsi-vidbudetsya-dva-sudy-pov-yazani-z-diyalnistyu-prorosijskogo-blogera-shariya/" TargetMode="External"/><Relationship Id="rId12" Type="http://schemas.openxmlformats.org/officeDocument/2006/relationships/hyperlink" Target="https://vezha.ua/sud-zalyshyv-andriya-verbetskogo-pidozryuvanogo-u-napadi-na-pryhylnyka-shariya-pid-tsilodobovym-domashnim-areshtom-fotoreportazh/" TargetMode="External"/><Relationship Id="rId17" Type="http://schemas.openxmlformats.org/officeDocument/2006/relationships/hyperlink" Target="https://www.vinnitsa.info/news/u-vinnytsi-suddi-zalyshyly-pid-tsilodobovym-domashnim-areshtom-aktyvista-yakoho-pidozryuyut-v-pobytti-prykhyl-nyka-partiyi-shariya.html" TargetMode="External"/><Relationship Id="rId25" Type="http://schemas.openxmlformats.org/officeDocument/2006/relationships/hyperlink" Target="https://33kanal.com/news/9818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33kanal.com/news/96357.html" TargetMode="External"/><Relationship Id="rId20" Type="http://schemas.openxmlformats.org/officeDocument/2006/relationships/hyperlink" Target="https://vn.20minut.ua/analitika-i-publicistika/noutbuk-pyat-telefoniv-16-tisyach-dolariv-scho-sche-viluchili-pid-chas-1109614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parise.com/posts/spravu-lidera-natsdruzhyn-vinnychchyny-andriia-verbetskoho-u-ponedilok-rozhliane-apeliatsiinyi-sud?fbclid=IwAR3Q3Vl6shi4gcYDWvqSgC2yDXWv6xE_3CxTKvKMGia5B6frpiuaHAHitqw" TargetMode="External"/><Relationship Id="rId11" Type="http://schemas.openxmlformats.org/officeDocument/2006/relationships/hyperlink" Target="https://suspilne.media/47703-zapobiznij-zahid-andriu-verbeckomu-u-spravi-z-pobittam-prihilnika-saria-sud-zalisiv-bez-zmin/" TargetMode="External"/><Relationship Id="rId24" Type="http://schemas.openxmlformats.org/officeDocument/2006/relationships/hyperlink" Target="https://misto.vn.ua/oblast/miscevi-zagalni-sudi-vinnichchini-zapracyuyut-na-povnu-silu/" TargetMode="External"/><Relationship Id="rId5" Type="http://schemas.openxmlformats.org/officeDocument/2006/relationships/hyperlink" Target="https://fakty.ua/348875-ubijcy-snachala-hoteli-zarezat-taksista-no-potom-peredumali---chtoby-ne-pachkat-krovyu-mashinu" TargetMode="External"/><Relationship Id="rId15" Type="http://schemas.openxmlformats.org/officeDocument/2006/relationships/hyperlink" Target="https://www.youtube.com/watch?v=8Jv064U9aBA" TargetMode="External"/><Relationship Id="rId23" Type="http://schemas.openxmlformats.org/officeDocument/2006/relationships/hyperlink" Target="http://religionpravda.com.ua/2020/07/23/%D0%92%D1%96%D1%80%D1%8F%D0%BD%D0%B8-%D0%9F%D0%A6%D0%A3-%D0%B1%D1%96%D0%BB%D1%8C%D1%88%D0%B5-%D1%80%D0%BE%D0%BA%D1%83-%D0%BD%D0%B5-%D0%BC%D0%BE%D0%B6%D1%83%D1%82%D1%8C-%D0%B7%D0%B0%D1%80%D0%B5%D1%9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parise.com/posts/u-vinnytskomu-apeliatsiinomu-sudi-uzhodyly-zapobizhnyi-zakhid-andriiu-verbetskomu-u-spravi-z-pobyttia-prykhylnyka-shariia-foto-video" TargetMode="External"/><Relationship Id="rId19" Type="http://schemas.openxmlformats.org/officeDocument/2006/relationships/hyperlink" Target="http://vlasno.info/nadzvichajni-podiji/5/kriminal/item/37906-sud-ne-areshtuvav-trusy-vinnytskoho" TargetMode="External"/><Relationship Id="rId4" Type="http://schemas.openxmlformats.org/officeDocument/2006/relationships/hyperlink" Target="https://vezha.ua/sprava-pro-zakupivlyu-soli-nitsenku-ne-zmogly-zminyty-zapobizhnyj-zahid/" TargetMode="External"/><Relationship Id="rId9" Type="http://schemas.openxmlformats.org/officeDocument/2006/relationships/hyperlink" Target="http://vinnitsaok.com.ua/archives/954523" TargetMode="External"/><Relationship Id="rId14" Type="http://schemas.openxmlformats.org/officeDocument/2006/relationships/hyperlink" Target="https://misto.vn.ua/crime/golova-vinnickix-nacdruzhin-zalishayetsya-pid-domashnim-areshtom/" TargetMode="External"/><Relationship Id="rId22" Type="http://schemas.openxmlformats.org/officeDocument/2006/relationships/hyperlink" Target="https://www.vinnitsa.info/news/na-vinnychchyni-vzyaly-pid-vartu-cholovika-yakoho-pidozryuyut-u-zgvaltuvanni-litn-oyi-odnosel-chanky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6911</Words>
  <Characters>3940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50</cp:revision>
  <dcterms:created xsi:type="dcterms:W3CDTF">2020-07-06T10:23:00Z</dcterms:created>
  <dcterms:modified xsi:type="dcterms:W3CDTF">2020-08-03T11:17:00Z</dcterms:modified>
</cp:coreProperties>
</file>