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315CF9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6229">
        <w:rPr>
          <w:rFonts w:ascii="Times New Roman" w:hAnsi="Times New Roman" w:cs="Times New Roman"/>
          <w:sz w:val="24"/>
          <w:szCs w:val="24"/>
        </w:rPr>
        <w:t>серп</w:t>
      </w:r>
      <w:r w:rsidR="008D1CC6">
        <w:rPr>
          <w:rFonts w:ascii="Times New Roman" w:hAnsi="Times New Roman" w:cs="Times New Roman"/>
          <w:sz w:val="24"/>
          <w:szCs w:val="24"/>
        </w:rPr>
        <w:t>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</w:t>
      </w:r>
      <w:r w:rsidR="001A6229">
        <w:rPr>
          <w:rFonts w:ascii="Times New Roman" w:hAnsi="Times New Roman" w:cs="Times New Roman"/>
          <w:sz w:val="24"/>
          <w:szCs w:val="24"/>
        </w:rPr>
        <w:t>2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B805E7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B805E7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805E7" w:rsidRDefault="00B805E7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</w:t>
            </w:r>
            <w:r w:rsidR="00507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«20 хвилин»</w:t>
            </w:r>
          </w:p>
        </w:tc>
        <w:tc>
          <w:tcPr>
            <w:tcW w:w="2835" w:type="dxa"/>
            <w:shd w:val="clear" w:color="auto" w:fill="auto"/>
          </w:tcPr>
          <w:p w:rsidR="00B805E7" w:rsidRPr="00CC536C" w:rsidRDefault="00507D4A" w:rsidP="00B805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Померла суддя Вінницького міського суду Людмила Луценко</w:t>
            </w:r>
          </w:p>
        </w:tc>
        <w:tc>
          <w:tcPr>
            <w:tcW w:w="3686" w:type="dxa"/>
            <w:shd w:val="clear" w:color="auto" w:fill="auto"/>
          </w:tcPr>
          <w:p w:rsidR="00B805E7" w:rsidRDefault="0034242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7D4A" w:rsidRPr="006F5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https://vn.20minut.ua/lyudi/pomerla-suddya-vinnitskogo-miskogo-sudu-lyudmila-lutsenko-11644943.html</w:t>
              </w:r>
            </w:hyperlink>
          </w:p>
          <w:p w:rsidR="00507D4A" w:rsidRDefault="00507D4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05E7" w:rsidRPr="00B805E7" w:rsidRDefault="00507D4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14.08.2022</w:t>
            </w:r>
          </w:p>
        </w:tc>
        <w:tc>
          <w:tcPr>
            <w:tcW w:w="1842" w:type="dxa"/>
            <w:shd w:val="clear" w:color="auto" w:fill="auto"/>
          </w:tcPr>
          <w:p w:rsidR="00B805E7" w:rsidRPr="00B805E7" w:rsidRDefault="00836AC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Зокрема, пресслужба ВАС </w:t>
            </w:r>
          </w:p>
        </w:tc>
        <w:tc>
          <w:tcPr>
            <w:tcW w:w="1701" w:type="dxa"/>
            <w:shd w:val="clear" w:color="auto" w:fill="auto"/>
          </w:tcPr>
          <w:p w:rsidR="00B805E7" w:rsidRPr="00B805E7" w:rsidRDefault="00836AC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Лєхова</w:t>
            </w:r>
            <w:proofErr w:type="spellEnd"/>
          </w:p>
        </w:tc>
      </w:tr>
      <w:tr w:rsidR="000916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916CA" w:rsidRPr="000916CA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15CF9" w:rsidRPr="00507D4A" w:rsidRDefault="00507D4A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07D4A" w:rsidRPr="00507D4A" w:rsidRDefault="00507D4A" w:rsidP="00507D4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07D4A">
              <w:rPr>
                <w:b w:val="0"/>
                <w:bCs w:val="0"/>
                <w:color w:val="000000" w:themeColor="text1"/>
                <w:sz w:val="24"/>
                <w:szCs w:val="24"/>
              </w:rPr>
              <w:t>Померла суддя Вінницького міського суду Людмила Луценко</w:t>
            </w:r>
          </w:p>
          <w:p w:rsidR="00375BA3" w:rsidRPr="00375BA3" w:rsidRDefault="00375BA3" w:rsidP="00CC536C">
            <w:pPr>
              <w:spacing w:after="0" w:line="240" w:lineRule="auto"/>
              <w:ind w:left="-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30F5" w:rsidRDefault="0034242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7D4A" w:rsidRPr="006F5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https://vinbazar.com/news/podiyi/pomerla-suddya-vinnitsikogo-miskogo-sudu-lyudmila-lutsienko</w:t>
              </w:r>
            </w:hyperlink>
          </w:p>
          <w:p w:rsidR="00507D4A" w:rsidRPr="008614E6" w:rsidRDefault="00507D4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507D4A" w:rsidRDefault="00507D4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14.08.2022</w:t>
            </w:r>
          </w:p>
        </w:tc>
        <w:tc>
          <w:tcPr>
            <w:tcW w:w="1842" w:type="dxa"/>
            <w:shd w:val="clear" w:color="auto" w:fill="auto"/>
          </w:tcPr>
          <w:p w:rsidR="000916CA" w:rsidRPr="00CC536C" w:rsidRDefault="00507D4A" w:rsidP="00507D4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 (є посилання на публікацію на ФБ-сторінці суду)</w:t>
            </w:r>
          </w:p>
        </w:tc>
        <w:tc>
          <w:tcPr>
            <w:tcW w:w="1701" w:type="dxa"/>
            <w:shd w:val="clear" w:color="auto" w:fill="auto"/>
          </w:tcPr>
          <w:p w:rsidR="000916CA" w:rsidRPr="00E438AC" w:rsidRDefault="00507D4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F35FC" w:rsidRPr="00D913B1" w:rsidTr="00B805E7">
        <w:trPr>
          <w:trHeight w:val="1090"/>
        </w:trPr>
        <w:tc>
          <w:tcPr>
            <w:tcW w:w="421" w:type="dxa"/>
            <w:shd w:val="clear" w:color="auto" w:fill="auto"/>
          </w:tcPr>
          <w:p w:rsidR="004F35FC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35FC" w:rsidRPr="006B1E5A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C654E" w:rsidRPr="0097778B" w:rsidRDefault="006B1E5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5A">
              <w:rPr>
                <w:rFonts w:ascii="Times New Roman" w:hAnsi="Times New Roman"/>
                <w:color w:val="000000"/>
                <w:sz w:val="24"/>
                <w:szCs w:val="24"/>
              </w:rPr>
              <w:t>«Знімав для історії». Апеляційний суд задовольнив скаргу вінничанина, якого притягували до відповідальності за фотозйомку місця влучення ракети у Вінниці</w:t>
            </w:r>
          </w:p>
        </w:tc>
        <w:tc>
          <w:tcPr>
            <w:tcW w:w="3686" w:type="dxa"/>
            <w:shd w:val="clear" w:color="auto" w:fill="auto"/>
          </w:tcPr>
          <w:p w:rsidR="005B30F5" w:rsidRDefault="0034242B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1E5A" w:rsidRPr="005311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https://www.vinnitsa.info/news/znimav-dlya-istoriyi-apelyatsiynyy-sud-zadovol-nyv-skarhu-vinnychanyna-yakoho-prytyahuvaly-do-vidpovidal-nosti-za-fotozyomku-mistsya-vluchennya-rakety-u-vinnytsi.html</w:t>
              </w:r>
            </w:hyperlink>
          </w:p>
          <w:p w:rsidR="006B1E5A" w:rsidRPr="00F14458" w:rsidRDefault="006B1E5A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35FC" w:rsidRPr="00F14458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6B1E5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F35FC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C6898" w:rsidRPr="00D913B1" w:rsidTr="00B805E7">
        <w:trPr>
          <w:trHeight w:val="1090"/>
        </w:trPr>
        <w:tc>
          <w:tcPr>
            <w:tcW w:w="421" w:type="dxa"/>
            <w:shd w:val="clear" w:color="auto" w:fill="auto"/>
          </w:tcPr>
          <w:p w:rsidR="00DC6898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DC6898" w:rsidRPr="006B1E5A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C6898" w:rsidRPr="005B30F5" w:rsidRDefault="006B1E5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Апеляційний суд не виявив </w:t>
            </w:r>
            <w:proofErr w:type="spellStart"/>
            <w:r w:rsidRPr="006B1E5A">
              <w:rPr>
                <w:rFonts w:ascii="Times New Roman" w:hAnsi="Times New Roman"/>
                <w:color w:val="000000"/>
                <w:sz w:val="24"/>
                <w:szCs w:val="24"/>
              </w:rPr>
              <w:t>адмінпорушення</w:t>
            </w:r>
            <w:proofErr w:type="spellEnd"/>
            <w:r w:rsidRPr="006B1E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діях чоловіка, який фотографував місце влучання ракети у Вінниці</w:t>
            </w:r>
          </w:p>
        </w:tc>
        <w:tc>
          <w:tcPr>
            <w:tcW w:w="3686" w:type="dxa"/>
            <w:shd w:val="clear" w:color="auto" w:fill="auto"/>
          </w:tcPr>
          <w:p w:rsidR="00DC6898" w:rsidRDefault="0034242B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1E5A" w:rsidRPr="005311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https://vezha.ua/apelyatsijnyj-sud-ne-vyyavyv-adminporushennya-u-diyah-cholovika-yakyj-fotografuvav-mistse-vluchannya-rakety-u-vinnytsi/</w:t>
              </w:r>
            </w:hyperlink>
          </w:p>
          <w:p w:rsidR="006B1E5A" w:rsidRDefault="006B1E5A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C6898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842" w:type="dxa"/>
            <w:shd w:val="clear" w:color="auto" w:fill="auto"/>
          </w:tcPr>
          <w:p w:rsidR="00DC6898" w:rsidRDefault="006B1E5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6898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Діана Праведна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4461D" w:rsidRPr="006B1E5A" w:rsidRDefault="006B1E5A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1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04461D" w:rsidRDefault="006B1E5A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5A">
              <w:rPr>
                <w:rFonts w:ascii="Times New Roman" w:hAnsi="Times New Roman"/>
                <w:color w:val="000000"/>
                <w:sz w:val="24"/>
                <w:szCs w:val="24"/>
              </w:rPr>
              <w:t>Суд ухвалив рішення у справі вінничанина, який знімав місце влучання ракети</w:t>
            </w:r>
          </w:p>
        </w:tc>
        <w:tc>
          <w:tcPr>
            <w:tcW w:w="3686" w:type="dxa"/>
            <w:shd w:val="clear" w:color="auto" w:fill="auto"/>
          </w:tcPr>
          <w:p w:rsidR="00966935" w:rsidRDefault="0034242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1E5A" w:rsidRPr="005311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https://vitatv.com.ua/kryminal/sud-ukhvalyv-rishennya-u-spravi</w:t>
              </w:r>
            </w:hyperlink>
          </w:p>
          <w:p w:rsidR="006B1E5A" w:rsidRDefault="006B1E5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76973" w:rsidRPr="008614E6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842" w:type="dxa"/>
            <w:shd w:val="clear" w:color="auto" w:fill="auto"/>
          </w:tcPr>
          <w:p w:rsidR="0004461D" w:rsidRPr="006B1E5A" w:rsidRDefault="006B1E5A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4461D" w:rsidRPr="006B1E5A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C65FE" w:rsidRPr="00D913B1" w:rsidTr="00530DE9">
        <w:trPr>
          <w:trHeight w:val="983"/>
        </w:trPr>
        <w:tc>
          <w:tcPr>
            <w:tcW w:w="421" w:type="dxa"/>
            <w:shd w:val="clear" w:color="auto" w:fill="auto"/>
          </w:tcPr>
          <w:p w:rsidR="00FC65FE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C65FE" w:rsidRDefault="00031EDC" w:rsidP="00FC65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FC65FE" w:rsidRPr="004B0CD7" w:rsidRDefault="00031EDC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EDC">
              <w:rPr>
                <w:rFonts w:ascii="Times New Roman" w:hAnsi="Times New Roman"/>
                <w:color w:val="000000"/>
                <w:sz w:val="24"/>
                <w:szCs w:val="24"/>
              </w:rPr>
              <w:t>Судили вінничанина, який робив фото «Ювілейного» одразу після ракетного удару</w:t>
            </w:r>
          </w:p>
        </w:tc>
        <w:tc>
          <w:tcPr>
            <w:tcW w:w="3686" w:type="dxa"/>
            <w:shd w:val="clear" w:color="auto" w:fill="auto"/>
          </w:tcPr>
          <w:p w:rsidR="004B0CD7" w:rsidRDefault="0034242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4056" w:rsidRPr="005311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https://vn.20minut.ua/Podii/sudili-vinnichanina-yakiy-robiv-foto-yuvileynogo-odrazu-pislya-raketno-11646569.html</w:t>
              </w:r>
            </w:hyperlink>
          </w:p>
          <w:p w:rsidR="00814056" w:rsidRDefault="0081405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5FE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842" w:type="dxa"/>
            <w:shd w:val="clear" w:color="auto" w:fill="auto"/>
          </w:tcPr>
          <w:p w:rsidR="00FC65FE" w:rsidRDefault="00814056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0CD7" w:rsidRPr="004B0CD7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Бобрусь</w:t>
            </w:r>
            <w:proofErr w:type="spellEnd"/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Pr="00CF7E36" w:rsidRDefault="00F7494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B58B2" w:rsidRPr="00814056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0B58B2" w:rsidRPr="007A3EB9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14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40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інниці суд відмінив адмінарешт співробітнику музею, який фотографував місце влучання ракет на площі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14056">
              <w:rPr>
                <w:rFonts w:ascii="Times New Roman" w:hAnsi="Times New Roman"/>
                <w:color w:val="000000"/>
                <w:sz w:val="24"/>
                <w:szCs w:val="24"/>
              </w:rPr>
              <w:t>еремоги</w:t>
            </w:r>
          </w:p>
        </w:tc>
        <w:tc>
          <w:tcPr>
            <w:tcW w:w="3686" w:type="dxa"/>
            <w:shd w:val="clear" w:color="auto" w:fill="auto"/>
          </w:tcPr>
          <w:p w:rsidR="004B0CD7" w:rsidRDefault="0034242B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14056" w:rsidRPr="005311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https://naparise.com/posts/u-vinnytsi-sud-vidminyv-adminaresht-spivrobitnyku-muzeiu-iakyi-fotohrafuvav-mistse-vluchannia-raket-na-ploshchi-peremohy</w:t>
              </w:r>
            </w:hyperlink>
          </w:p>
          <w:p w:rsidR="00814056" w:rsidRPr="007272A7" w:rsidRDefault="00814056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814056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5C654E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290F00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F00">
              <w:rPr>
                <w:rFonts w:ascii="Times New Roman" w:hAnsi="Times New Roman"/>
                <w:color w:val="000000"/>
                <w:sz w:val="24"/>
                <w:szCs w:val="24"/>
              </w:rPr>
              <w:t>Суд виправдав вінничанина, який фотографував на місці ракетного обстрілу</w:t>
            </w:r>
          </w:p>
        </w:tc>
        <w:tc>
          <w:tcPr>
            <w:tcW w:w="3686" w:type="dxa"/>
            <w:shd w:val="clear" w:color="auto" w:fill="auto"/>
          </w:tcPr>
          <w:p w:rsidR="00290F00" w:rsidRPr="00290F00" w:rsidRDefault="00290F00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90F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https://www.news.vn.ua/sud-vypravdav-vinnychanyna-iakyy-fotohrafuvav-na-mistsi-raketnoho-obstrilu/</w:t>
              </w:r>
            </w:hyperlink>
          </w:p>
          <w:p w:rsidR="00290F00" w:rsidRDefault="00290F00" w:rsidP="007272A7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1842" w:type="dxa"/>
            <w:shd w:val="clear" w:color="auto" w:fill="auto"/>
          </w:tcPr>
          <w:p w:rsidR="00290F00" w:rsidRDefault="00290F00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2A10DF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3D7A3E" w:rsidRPr="006B1329" w:rsidRDefault="0068029F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7F55F7" w:rsidRPr="00D9686A" w:rsidRDefault="0068029F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29F">
              <w:rPr>
                <w:rFonts w:ascii="Times New Roman" w:hAnsi="Times New Roman"/>
                <w:color w:val="000000"/>
                <w:sz w:val="24"/>
                <w:szCs w:val="24"/>
              </w:rPr>
              <w:t>«Захворіла і не можу сидіти в тюрмі». Засуджена за смерть дитини лікарка місяць бігає від в’язниці</w:t>
            </w:r>
          </w:p>
        </w:tc>
        <w:tc>
          <w:tcPr>
            <w:tcW w:w="3686" w:type="dxa"/>
            <w:shd w:val="clear" w:color="auto" w:fill="auto"/>
          </w:tcPr>
          <w:p w:rsidR="005B30F5" w:rsidRDefault="0034242B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8029F" w:rsidRPr="005311C5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bookmarkStart w:id="0" w:name="_GoBack"/>
              <w:bookmarkEnd w:id="0"/>
              <w:r w:rsidR="0068029F" w:rsidRPr="005311C5">
                <w:rPr>
                  <w:rStyle w:val="a3"/>
                  <w:rFonts w:ascii="Times New Roman" w:hAnsi="Times New Roman"/>
                  <w:sz w:val="24"/>
                  <w:szCs w:val="24"/>
                </w:rPr>
                <w:t>ps://vn.20minut.ua/Kryminal/zahvorila-i-ne-mozhu-siditi-v-tyurmi-likarka-yaku-zvinuvatili-u-smerti-11649023.html</w:t>
              </w:r>
            </w:hyperlink>
          </w:p>
          <w:p w:rsidR="0068029F" w:rsidRPr="007439B1" w:rsidRDefault="0068029F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68029F" w:rsidRDefault="00680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F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842" w:type="dxa"/>
            <w:shd w:val="clear" w:color="auto" w:fill="auto"/>
          </w:tcPr>
          <w:p w:rsidR="003D7A3E" w:rsidRPr="007F55F7" w:rsidRDefault="00680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3D7A3E" w:rsidRPr="007F55F7" w:rsidRDefault="006802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Рябоконь</w:t>
            </w:r>
          </w:p>
        </w:tc>
      </w:tr>
    </w:tbl>
    <w:p w:rsidR="00530DE9" w:rsidRPr="00530DE9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530DE9">
        <w:rPr>
          <w:rFonts w:ascii="Times New Roman" w:hAnsi="Times New Roman"/>
          <w:b/>
          <w:sz w:val="28"/>
          <w:szCs w:val="28"/>
        </w:rPr>
        <w:t xml:space="preserve">                                            Пресслужба Вінницького апеляційного суду</w:t>
      </w:r>
    </w:p>
    <w:p w:rsidR="004E4F7B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30DE9" w:rsidRPr="00530DE9" w:rsidRDefault="00530DE9">
      <w:pPr>
        <w:ind w:left="1416"/>
        <w:jc w:val="right"/>
        <w:rPr>
          <w:rFonts w:ascii="Times New Roman" w:hAnsi="Times New Roman"/>
          <w:b/>
          <w:sz w:val="24"/>
          <w:szCs w:val="24"/>
        </w:rPr>
      </w:pPr>
    </w:p>
    <w:sectPr w:rsidR="00530DE9" w:rsidRPr="00530DE9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04192"/>
    <w:rsid w:val="00010556"/>
    <w:rsid w:val="00015F12"/>
    <w:rsid w:val="00027A3B"/>
    <w:rsid w:val="000309ED"/>
    <w:rsid w:val="00031EDC"/>
    <w:rsid w:val="00032F94"/>
    <w:rsid w:val="00035439"/>
    <w:rsid w:val="000422EB"/>
    <w:rsid w:val="0004461D"/>
    <w:rsid w:val="00044F7A"/>
    <w:rsid w:val="00057C81"/>
    <w:rsid w:val="000621F5"/>
    <w:rsid w:val="000702B8"/>
    <w:rsid w:val="00071CF1"/>
    <w:rsid w:val="000724C0"/>
    <w:rsid w:val="000728D9"/>
    <w:rsid w:val="00073812"/>
    <w:rsid w:val="00080E69"/>
    <w:rsid w:val="000817C3"/>
    <w:rsid w:val="000854A2"/>
    <w:rsid w:val="000876F3"/>
    <w:rsid w:val="00087729"/>
    <w:rsid w:val="00090D4E"/>
    <w:rsid w:val="000916CA"/>
    <w:rsid w:val="00094591"/>
    <w:rsid w:val="00095CF4"/>
    <w:rsid w:val="000B585B"/>
    <w:rsid w:val="000B58B2"/>
    <w:rsid w:val="000C4327"/>
    <w:rsid w:val="000C6644"/>
    <w:rsid w:val="000D081A"/>
    <w:rsid w:val="000D21C7"/>
    <w:rsid w:val="000D4D63"/>
    <w:rsid w:val="000E343D"/>
    <w:rsid w:val="000F28DC"/>
    <w:rsid w:val="00107204"/>
    <w:rsid w:val="001106ED"/>
    <w:rsid w:val="001227DE"/>
    <w:rsid w:val="001253FA"/>
    <w:rsid w:val="00127AB0"/>
    <w:rsid w:val="00136028"/>
    <w:rsid w:val="00143502"/>
    <w:rsid w:val="00145D0D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A4205"/>
    <w:rsid w:val="001A6229"/>
    <w:rsid w:val="001B3927"/>
    <w:rsid w:val="001B5A02"/>
    <w:rsid w:val="001C3E7A"/>
    <w:rsid w:val="001C4760"/>
    <w:rsid w:val="001F1E59"/>
    <w:rsid w:val="00201C54"/>
    <w:rsid w:val="002037BF"/>
    <w:rsid w:val="00203B6E"/>
    <w:rsid w:val="00203E2E"/>
    <w:rsid w:val="0021700E"/>
    <w:rsid w:val="00220397"/>
    <w:rsid w:val="00222631"/>
    <w:rsid w:val="00223C7D"/>
    <w:rsid w:val="00233204"/>
    <w:rsid w:val="00235566"/>
    <w:rsid w:val="00236E9A"/>
    <w:rsid w:val="002373BA"/>
    <w:rsid w:val="00241B05"/>
    <w:rsid w:val="00242DA3"/>
    <w:rsid w:val="00246B0A"/>
    <w:rsid w:val="0024734A"/>
    <w:rsid w:val="00250AA2"/>
    <w:rsid w:val="002529DF"/>
    <w:rsid w:val="00290F00"/>
    <w:rsid w:val="00293E43"/>
    <w:rsid w:val="002A10DF"/>
    <w:rsid w:val="002A654B"/>
    <w:rsid w:val="002B050F"/>
    <w:rsid w:val="002B2B90"/>
    <w:rsid w:val="002B3643"/>
    <w:rsid w:val="002C027E"/>
    <w:rsid w:val="002C3A78"/>
    <w:rsid w:val="002C491A"/>
    <w:rsid w:val="002C530F"/>
    <w:rsid w:val="002D0587"/>
    <w:rsid w:val="002D292C"/>
    <w:rsid w:val="002D473C"/>
    <w:rsid w:val="002E5BB0"/>
    <w:rsid w:val="002F398C"/>
    <w:rsid w:val="002F479F"/>
    <w:rsid w:val="00307F7B"/>
    <w:rsid w:val="0031235A"/>
    <w:rsid w:val="00312ED3"/>
    <w:rsid w:val="00315CF9"/>
    <w:rsid w:val="00323F4C"/>
    <w:rsid w:val="00332BB1"/>
    <w:rsid w:val="00333B8C"/>
    <w:rsid w:val="0034242B"/>
    <w:rsid w:val="00344111"/>
    <w:rsid w:val="00344986"/>
    <w:rsid w:val="00347A6D"/>
    <w:rsid w:val="00352C07"/>
    <w:rsid w:val="00352E5D"/>
    <w:rsid w:val="003538FF"/>
    <w:rsid w:val="00353922"/>
    <w:rsid w:val="003571E7"/>
    <w:rsid w:val="00375BA3"/>
    <w:rsid w:val="00381CBA"/>
    <w:rsid w:val="00381F1F"/>
    <w:rsid w:val="003949FF"/>
    <w:rsid w:val="003A3DC2"/>
    <w:rsid w:val="003B2D87"/>
    <w:rsid w:val="003B50DD"/>
    <w:rsid w:val="003C6BA0"/>
    <w:rsid w:val="003D11C9"/>
    <w:rsid w:val="003D7A3E"/>
    <w:rsid w:val="003E2999"/>
    <w:rsid w:val="003E36D1"/>
    <w:rsid w:val="003F230D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76973"/>
    <w:rsid w:val="004927F8"/>
    <w:rsid w:val="004A24F7"/>
    <w:rsid w:val="004A440B"/>
    <w:rsid w:val="004A5DC6"/>
    <w:rsid w:val="004B0CD7"/>
    <w:rsid w:val="004C3721"/>
    <w:rsid w:val="004C4BDE"/>
    <w:rsid w:val="004D34B4"/>
    <w:rsid w:val="004D40CA"/>
    <w:rsid w:val="004E065D"/>
    <w:rsid w:val="004E4F7B"/>
    <w:rsid w:val="004F1982"/>
    <w:rsid w:val="004F35FC"/>
    <w:rsid w:val="004F6BD0"/>
    <w:rsid w:val="0050780F"/>
    <w:rsid w:val="00507D4A"/>
    <w:rsid w:val="005142CB"/>
    <w:rsid w:val="00521DEA"/>
    <w:rsid w:val="005272B9"/>
    <w:rsid w:val="00530DE9"/>
    <w:rsid w:val="00533F03"/>
    <w:rsid w:val="00541C57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A2D43"/>
    <w:rsid w:val="005A3C63"/>
    <w:rsid w:val="005B2344"/>
    <w:rsid w:val="005B30F5"/>
    <w:rsid w:val="005C0085"/>
    <w:rsid w:val="005C08E9"/>
    <w:rsid w:val="005C491C"/>
    <w:rsid w:val="005C654E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27B5A"/>
    <w:rsid w:val="006311C8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61F93"/>
    <w:rsid w:val="006656E8"/>
    <w:rsid w:val="0067409C"/>
    <w:rsid w:val="00675FDD"/>
    <w:rsid w:val="0068029F"/>
    <w:rsid w:val="00681979"/>
    <w:rsid w:val="00682E91"/>
    <w:rsid w:val="00692572"/>
    <w:rsid w:val="006A1123"/>
    <w:rsid w:val="006B1329"/>
    <w:rsid w:val="006B1E5A"/>
    <w:rsid w:val="006B63CE"/>
    <w:rsid w:val="006C4AE1"/>
    <w:rsid w:val="006E0EA5"/>
    <w:rsid w:val="006E129F"/>
    <w:rsid w:val="006E2A5B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6CE2"/>
    <w:rsid w:val="007D2861"/>
    <w:rsid w:val="007D4FA7"/>
    <w:rsid w:val="007D78B6"/>
    <w:rsid w:val="007F30E9"/>
    <w:rsid w:val="007F4210"/>
    <w:rsid w:val="007F55F7"/>
    <w:rsid w:val="00800E49"/>
    <w:rsid w:val="00801827"/>
    <w:rsid w:val="00802D48"/>
    <w:rsid w:val="00812C08"/>
    <w:rsid w:val="00814056"/>
    <w:rsid w:val="00820178"/>
    <w:rsid w:val="0082387D"/>
    <w:rsid w:val="00832E2D"/>
    <w:rsid w:val="00836ACD"/>
    <w:rsid w:val="00837BC2"/>
    <w:rsid w:val="008417E9"/>
    <w:rsid w:val="00841B66"/>
    <w:rsid w:val="00845684"/>
    <w:rsid w:val="00847EA0"/>
    <w:rsid w:val="008614E6"/>
    <w:rsid w:val="00866154"/>
    <w:rsid w:val="00872100"/>
    <w:rsid w:val="0087710B"/>
    <w:rsid w:val="00881E42"/>
    <w:rsid w:val="00886E32"/>
    <w:rsid w:val="008908EA"/>
    <w:rsid w:val="00891BB8"/>
    <w:rsid w:val="00891D8C"/>
    <w:rsid w:val="00895ACE"/>
    <w:rsid w:val="008962AA"/>
    <w:rsid w:val="00897869"/>
    <w:rsid w:val="008978B4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426FB"/>
    <w:rsid w:val="00946420"/>
    <w:rsid w:val="00956006"/>
    <w:rsid w:val="00961963"/>
    <w:rsid w:val="00966935"/>
    <w:rsid w:val="0097052C"/>
    <w:rsid w:val="0097181D"/>
    <w:rsid w:val="0097778B"/>
    <w:rsid w:val="00983364"/>
    <w:rsid w:val="00986882"/>
    <w:rsid w:val="00993539"/>
    <w:rsid w:val="009A1322"/>
    <w:rsid w:val="009A7473"/>
    <w:rsid w:val="009B0233"/>
    <w:rsid w:val="009B0D72"/>
    <w:rsid w:val="009B67BA"/>
    <w:rsid w:val="009C6BFD"/>
    <w:rsid w:val="009D044B"/>
    <w:rsid w:val="009D2B73"/>
    <w:rsid w:val="009F5518"/>
    <w:rsid w:val="00A009EE"/>
    <w:rsid w:val="00A053C1"/>
    <w:rsid w:val="00A17ACB"/>
    <w:rsid w:val="00A34765"/>
    <w:rsid w:val="00A4483A"/>
    <w:rsid w:val="00A51586"/>
    <w:rsid w:val="00A57DE6"/>
    <w:rsid w:val="00A60EEE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3088A"/>
    <w:rsid w:val="00B31ECD"/>
    <w:rsid w:val="00B43833"/>
    <w:rsid w:val="00B4554A"/>
    <w:rsid w:val="00B65505"/>
    <w:rsid w:val="00B72772"/>
    <w:rsid w:val="00B75541"/>
    <w:rsid w:val="00B805E7"/>
    <w:rsid w:val="00B84D33"/>
    <w:rsid w:val="00B84F8E"/>
    <w:rsid w:val="00B872C0"/>
    <w:rsid w:val="00BA2AED"/>
    <w:rsid w:val="00BA3280"/>
    <w:rsid w:val="00BA49B8"/>
    <w:rsid w:val="00BA53AA"/>
    <w:rsid w:val="00BB5D53"/>
    <w:rsid w:val="00BC3097"/>
    <w:rsid w:val="00BD0B82"/>
    <w:rsid w:val="00BD402E"/>
    <w:rsid w:val="00BE2D30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5AC3"/>
    <w:rsid w:val="00C37174"/>
    <w:rsid w:val="00C51A6B"/>
    <w:rsid w:val="00C5456C"/>
    <w:rsid w:val="00C55AE9"/>
    <w:rsid w:val="00C60F25"/>
    <w:rsid w:val="00C61C7F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C536C"/>
    <w:rsid w:val="00CD16EE"/>
    <w:rsid w:val="00CD61DC"/>
    <w:rsid w:val="00CD6B13"/>
    <w:rsid w:val="00CE1E7F"/>
    <w:rsid w:val="00CE7B94"/>
    <w:rsid w:val="00CF3337"/>
    <w:rsid w:val="00CF7E36"/>
    <w:rsid w:val="00D10147"/>
    <w:rsid w:val="00D17235"/>
    <w:rsid w:val="00D2334B"/>
    <w:rsid w:val="00D255FE"/>
    <w:rsid w:val="00D301E5"/>
    <w:rsid w:val="00D303BE"/>
    <w:rsid w:val="00D30B68"/>
    <w:rsid w:val="00D313E0"/>
    <w:rsid w:val="00D33C81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C6898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38AC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D3705"/>
    <w:rsid w:val="00EE203A"/>
    <w:rsid w:val="00EE3691"/>
    <w:rsid w:val="00F05C17"/>
    <w:rsid w:val="00F0693A"/>
    <w:rsid w:val="00F1075C"/>
    <w:rsid w:val="00F14458"/>
    <w:rsid w:val="00F16255"/>
    <w:rsid w:val="00F214C6"/>
    <w:rsid w:val="00F33840"/>
    <w:rsid w:val="00F34B58"/>
    <w:rsid w:val="00F36E3A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74941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2317"/>
    <w:rsid w:val="00FC34BD"/>
    <w:rsid w:val="00FC65FE"/>
    <w:rsid w:val="00FD553F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194D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zha.ua/apelyatsijnyj-sud-ne-vyyavyv-adminporushennya-u-diyah-cholovika-yakyj-fotografuvav-mistse-vluchannya-rakety-u-vinnytsi/" TargetMode="External"/><Relationship Id="rId13" Type="http://schemas.openxmlformats.org/officeDocument/2006/relationships/hyperlink" Target="https://vn.20minut.ua/Kryminal/zahvorila-i-ne-mozhu-siditi-v-tyurmi-likarka-yaku-zvinuvatili-u-smerti-11649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nnitsa.info/news/znimav-dlya-istoriyi-apelyatsiynyy-sud-zadovol-nyv-skarhu-vinnychanyna-yakoho-prytyahuvaly-do-vidpovidal-nosti-za-fotozyomku-mistsya-vluchennya-rakety-u-vinnytsi.html" TargetMode="External"/><Relationship Id="rId12" Type="http://schemas.openxmlformats.org/officeDocument/2006/relationships/hyperlink" Target="https://www.news.vn.ua/sud-vypravdav-vinnychanyna-iakyy-fotohrafuvav-na-mistsi-raketnoho-obstril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nbazar.com/news/podiyi/pomerla-suddya-vinnitsikogo-miskogo-sudu-lyudmila-lutsienko" TargetMode="External"/><Relationship Id="rId11" Type="http://schemas.openxmlformats.org/officeDocument/2006/relationships/hyperlink" Target="https://naparise.com/posts/u-vinnytsi-sud-vidminyv-adminaresht-spivrobitnyku-muzeiu-iakyi-fotohrafuvav-mistse-vluchannia-raket-na-ploshchi-peremohy" TargetMode="External"/><Relationship Id="rId5" Type="http://schemas.openxmlformats.org/officeDocument/2006/relationships/hyperlink" Target="https://vn.20minut.ua/lyudi/pomerla-suddya-vinnitskogo-miskogo-sudu-lyudmila-lutsenko-1164494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n.20minut.ua/Podii/sudili-vinnichanina-yakiy-robiv-foto-yuvileynogo-odrazu-pislya-raketno-116465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tatv.com.ua/kryminal/sud-ukhvalyv-rishennya-u-spra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31EE-F9DA-466F-A254-62DE01D2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6</cp:revision>
  <dcterms:created xsi:type="dcterms:W3CDTF">2022-09-02T09:02:00Z</dcterms:created>
  <dcterms:modified xsi:type="dcterms:W3CDTF">2022-09-02T09:05:00Z</dcterms:modified>
</cp:coreProperties>
</file>