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CD7214" w:rsidRDefault="002D38A4" w:rsidP="00CD721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4D13">
        <w:rPr>
          <w:rFonts w:ascii="Times New Roman" w:hAnsi="Times New Roman" w:cs="Times New Roman"/>
          <w:color w:val="000000" w:themeColor="text1"/>
          <w:sz w:val="24"/>
          <w:szCs w:val="24"/>
        </w:rPr>
        <w:t>серпень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843"/>
        <w:gridCol w:w="1701"/>
      </w:tblGrid>
      <w:tr w:rsidR="002D38A4" w:rsidRPr="00CD7214" w:rsidTr="006E7750">
        <w:tc>
          <w:tcPr>
            <w:tcW w:w="56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</w:t>
            </w:r>
            <w:proofErr w:type="spellStart"/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</w:t>
            </w:r>
            <w:proofErr w:type="spellEnd"/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210210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10210" w:rsidRDefault="00AE637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552" w:type="dxa"/>
          </w:tcPr>
          <w:p w:rsidR="00210210" w:rsidRPr="00D35CEE" w:rsidRDefault="00AE6372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6372">
              <w:rPr>
                <w:b w:val="0"/>
                <w:bCs w:val="0"/>
                <w:color w:val="000000"/>
                <w:sz w:val="24"/>
                <w:szCs w:val="24"/>
              </w:rPr>
              <w:t>Суд вирішив усунути відповідача від права на спадкування за законом: судова практика</w:t>
            </w:r>
          </w:p>
        </w:tc>
        <w:tc>
          <w:tcPr>
            <w:tcW w:w="4678" w:type="dxa"/>
            <w:shd w:val="clear" w:color="auto" w:fill="auto"/>
          </w:tcPr>
          <w:p w:rsidR="00AE6372" w:rsidRDefault="00777BB0" w:rsidP="00AE637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" w:history="1">
              <w:r w:rsidR="00AE6372" w:rsidRPr="008E0CCC">
                <w:rPr>
                  <w:rStyle w:val="a3"/>
                  <w:b w:val="0"/>
                  <w:sz w:val="24"/>
                  <w:szCs w:val="24"/>
                </w:rPr>
                <w:t>https://sud.ua/uk/news/sudebnaya-praktika/277382-sud-reshil-otstranit-otvetchika-ot-prava-na-nasledovanie-po-zakonu-sudebnaya-praktika</w:t>
              </w:r>
            </w:hyperlink>
          </w:p>
        </w:tc>
        <w:tc>
          <w:tcPr>
            <w:tcW w:w="1700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1843" w:type="dxa"/>
            <w:shd w:val="clear" w:color="auto" w:fill="auto"/>
          </w:tcPr>
          <w:p w:rsidR="00210210" w:rsidRPr="00CD7214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35CEE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D35CEE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35CEE" w:rsidRPr="00D35CEE" w:rsidRDefault="00D35CEE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35CEE" w:rsidRPr="00D14D13" w:rsidRDefault="00D35CE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35CEE">
              <w:rPr>
                <w:b w:val="0"/>
                <w:bCs w:val="0"/>
                <w:color w:val="000000"/>
                <w:sz w:val="24"/>
                <w:szCs w:val="24"/>
              </w:rPr>
              <w:t>Судова практика: суд вирішив усунути відповідача від права на спадкування за законом</w:t>
            </w:r>
          </w:p>
        </w:tc>
        <w:tc>
          <w:tcPr>
            <w:tcW w:w="4678" w:type="dxa"/>
            <w:shd w:val="clear" w:color="auto" w:fill="auto"/>
          </w:tcPr>
          <w:p w:rsidR="00D35CEE" w:rsidRDefault="00777BB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5" w:history="1">
              <w:r w:rsidR="00D35CEE" w:rsidRPr="008E0CCC">
                <w:rPr>
                  <w:rStyle w:val="a3"/>
                  <w:b w:val="0"/>
                  <w:sz w:val="24"/>
                  <w:szCs w:val="24"/>
                </w:rPr>
                <w:t>https://femida.ua/novyny/sudova-praktyka-sud-vyrishyv-usunuty-vidpovidacha-vid-prava-na-spadkuvannya-za-zakonom/</w:t>
              </w:r>
            </w:hyperlink>
          </w:p>
          <w:p w:rsidR="00D35CEE" w:rsidRDefault="00D35CE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35CEE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1843" w:type="dxa"/>
            <w:shd w:val="clear" w:color="auto" w:fill="auto"/>
          </w:tcPr>
          <w:p w:rsidR="00D35CEE" w:rsidRPr="00CD7214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35CEE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A001A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BA001A" w:rsidRPr="00CD7214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A001A" w:rsidRPr="00CD7214" w:rsidRDefault="00D14D1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«Юрліга»</w:t>
            </w:r>
          </w:p>
        </w:tc>
        <w:tc>
          <w:tcPr>
            <w:tcW w:w="2552" w:type="dxa"/>
          </w:tcPr>
          <w:p w:rsidR="00BA001A" w:rsidRPr="00C306E1" w:rsidRDefault="00D14D1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14D13">
              <w:rPr>
                <w:b w:val="0"/>
                <w:bCs w:val="0"/>
                <w:color w:val="000000"/>
                <w:sz w:val="24"/>
                <w:szCs w:val="24"/>
              </w:rPr>
              <w:t>Суд підтвердив можливість усунення недбайливого родича від права на спадкування за законом</w:t>
            </w:r>
          </w:p>
        </w:tc>
        <w:tc>
          <w:tcPr>
            <w:tcW w:w="4678" w:type="dxa"/>
            <w:shd w:val="clear" w:color="auto" w:fill="auto"/>
          </w:tcPr>
          <w:p w:rsidR="00DD3901" w:rsidRDefault="00777BB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D14D13" w:rsidRPr="008E0CCC">
                <w:rPr>
                  <w:rStyle w:val="a3"/>
                  <w:b w:val="0"/>
                  <w:sz w:val="24"/>
                  <w:szCs w:val="24"/>
                </w:rPr>
                <w:t>https://jurliga.ligazakon.net/news/221333_sud-pdtverdiv-mozhlivst-usunennya-nedbaylivogo-rodicha-vd-prava-na-spadkuvannya-za-zakonom</w:t>
              </w:r>
            </w:hyperlink>
          </w:p>
          <w:p w:rsidR="00D14D13" w:rsidRDefault="00D14D1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</w:t>
            </w:r>
            <w:r w:rsidR="00D1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A001A" w:rsidRDefault="00D14D1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Гришанова</w:t>
            </w:r>
            <w:proofErr w:type="spellEnd"/>
          </w:p>
        </w:tc>
      </w:tr>
      <w:tr w:rsidR="00CB6B0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D14D1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B6B06" w:rsidRPr="00CD7214" w:rsidRDefault="00D14D1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14D13">
              <w:rPr>
                <w:b w:val="0"/>
                <w:bCs w:val="0"/>
                <w:color w:val="000000"/>
                <w:sz w:val="24"/>
                <w:szCs w:val="24"/>
              </w:rPr>
              <w:t>Не доглядав хвору матір – не має права на спадщину: у Вінниці суд позбавив одного з братів права на спадкування</w:t>
            </w:r>
          </w:p>
        </w:tc>
        <w:tc>
          <w:tcPr>
            <w:tcW w:w="4678" w:type="dxa"/>
            <w:shd w:val="clear" w:color="auto" w:fill="auto"/>
          </w:tcPr>
          <w:p w:rsidR="00C306E1" w:rsidRDefault="00777BB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D14D13" w:rsidRPr="008E0CCC">
                <w:rPr>
                  <w:rStyle w:val="a3"/>
                  <w:b w:val="0"/>
                  <w:sz w:val="24"/>
                  <w:szCs w:val="24"/>
                </w:rPr>
                <w:t>https://www.myvin.com.ua/news/21036-ne-dohliadav-khvoru-matir-ne-maie-prava-na-spadshchynu-u-vinnytsi-sud-pozbavyv-odnoho-z-brativ-prava-na-spadkuvannia</w:t>
              </w:r>
            </w:hyperlink>
          </w:p>
          <w:p w:rsidR="00D14D13" w:rsidRPr="00CD7214" w:rsidRDefault="00D14D1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1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CB6B06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B6B06" w:rsidRPr="00CD7214" w:rsidRDefault="00D14D1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309BC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2309BC" w:rsidRDefault="009D285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2309BC" w:rsidRDefault="00B457E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2309BC" w:rsidRPr="00D14D13" w:rsidRDefault="002309B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309BC">
              <w:rPr>
                <w:b w:val="0"/>
                <w:bCs w:val="0"/>
                <w:color w:val="000000"/>
                <w:sz w:val="24"/>
                <w:szCs w:val="24"/>
              </w:rPr>
              <w:t>Жителя області засудили за ухилення від призову. Скільки він отримав</w:t>
            </w:r>
          </w:p>
        </w:tc>
        <w:tc>
          <w:tcPr>
            <w:tcW w:w="4678" w:type="dxa"/>
            <w:shd w:val="clear" w:color="auto" w:fill="auto"/>
          </w:tcPr>
          <w:p w:rsidR="00B457E0" w:rsidRPr="00830C2D" w:rsidRDefault="00777BB0" w:rsidP="00830C2D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B457E0" w:rsidRPr="00B457E0">
                <w:rPr>
                  <w:rStyle w:val="a3"/>
                  <w:b w:val="0"/>
                  <w:sz w:val="24"/>
                  <w:szCs w:val="24"/>
                </w:rPr>
                <w:t>https://vn.20minut.ua/Kryminal/zhitelya-oblasti-zasudili-za-uhilennya-vid-prizovu-skilki-vin-otrimav-11869900.html</w:t>
              </w:r>
            </w:hyperlink>
          </w:p>
        </w:tc>
        <w:tc>
          <w:tcPr>
            <w:tcW w:w="1700" w:type="dxa"/>
            <w:shd w:val="clear" w:color="auto" w:fill="auto"/>
          </w:tcPr>
          <w:p w:rsidR="002309BC" w:rsidRPr="00CD7214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1843" w:type="dxa"/>
            <w:shd w:val="clear" w:color="auto" w:fill="auto"/>
          </w:tcPr>
          <w:p w:rsidR="002309BC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309BC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B457E0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B457E0" w:rsidRDefault="009D285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457E0" w:rsidRDefault="00B457E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 w:rsidRPr="00D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  <w:r w:rsidR="009D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850" w:rsidRDefault="009D285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  <w:p w:rsidR="009D2850" w:rsidRPr="009D2850" w:rsidRDefault="009D285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«Громадське місце Вінниця»</w:t>
            </w:r>
          </w:p>
        </w:tc>
        <w:tc>
          <w:tcPr>
            <w:tcW w:w="2552" w:type="dxa"/>
          </w:tcPr>
          <w:p w:rsidR="00B457E0" w:rsidRPr="00B457E0" w:rsidRDefault="00B457E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B457E0">
              <w:rPr>
                <w:b w:val="0"/>
                <w:bCs w:val="0"/>
                <w:color w:val="000000"/>
                <w:sz w:val="24"/>
                <w:szCs w:val="24"/>
              </w:rPr>
              <w:t xml:space="preserve">а ухиляння від мобілізації на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B457E0">
              <w:rPr>
                <w:b w:val="0"/>
                <w:bCs w:val="0"/>
                <w:color w:val="000000"/>
                <w:sz w:val="24"/>
                <w:szCs w:val="24"/>
              </w:rPr>
              <w:t>інниччині засудили батька двох дітей</w:t>
            </w:r>
          </w:p>
        </w:tc>
        <w:tc>
          <w:tcPr>
            <w:tcW w:w="4678" w:type="dxa"/>
            <w:shd w:val="clear" w:color="auto" w:fill="auto"/>
          </w:tcPr>
          <w:p w:rsidR="00B457E0" w:rsidRDefault="00777BB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9" w:history="1">
              <w:r w:rsidR="00B457E0" w:rsidRPr="00891C87">
                <w:rPr>
                  <w:rStyle w:val="a3"/>
                  <w:b w:val="0"/>
                  <w:sz w:val="24"/>
                  <w:szCs w:val="24"/>
                </w:rPr>
                <w:t>https://naparise.com/posts/za-ukhyliannia-vid-mobilizatsii-na-vinnychchyni-zasudyly-batka-dvokh-ditei</w:t>
              </w:r>
            </w:hyperlink>
          </w:p>
          <w:p w:rsidR="00B457E0" w:rsidRPr="00B457E0" w:rsidRDefault="00B457E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457E0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1843" w:type="dxa"/>
            <w:shd w:val="clear" w:color="auto" w:fill="auto"/>
          </w:tcPr>
          <w:p w:rsidR="00B457E0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57E0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300DA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3300DA" w:rsidRDefault="0034631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300DA" w:rsidRPr="0034631C" w:rsidRDefault="003300D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="00346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346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300DA" w:rsidRDefault="0034631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631C">
              <w:rPr>
                <w:b w:val="0"/>
                <w:bCs w:val="0"/>
                <w:color w:val="000000"/>
                <w:sz w:val="24"/>
                <w:szCs w:val="24"/>
              </w:rPr>
              <w:t xml:space="preserve">У Вінниці суд на 3 роки відправив за грати </w:t>
            </w:r>
            <w:proofErr w:type="spellStart"/>
            <w:r w:rsidRPr="0034631C">
              <w:rPr>
                <w:b w:val="0"/>
                <w:bCs w:val="0"/>
                <w:color w:val="000000"/>
                <w:sz w:val="24"/>
                <w:szCs w:val="24"/>
              </w:rPr>
              <w:t>ухилянта</w:t>
            </w:r>
            <w:proofErr w:type="spellEnd"/>
            <w:r w:rsidRPr="0034631C">
              <w:rPr>
                <w:b w:val="0"/>
                <w:bCs w:val="0"/>
                <w:color w:val="000000"/>
                <w:sz w:val="24"/>
                <w:szCs w:val="24"/>
              </w:rPr>
              <w:t xml:space="preserve"> від мобілізації</w:t>
            </w:r>
          </w:p>
        </w:tc>
        <w:tc>
          <w:tcPr>
            <w:tcW w:w="4678" w:type="dxa"/>
            <w:shd w:val="clear" w:color="auto" w:fill="auto"/>
          </w:tcPr>
          <w:p w:rsidR="003300DA" w:rsidRDefault="00777BB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="0034631C" w:rsidRPr="00891C87">
                <w:rPr>
                  <w:rStyle w:val="a3"/>
                  <w:b w:val="0"/>
                  <w:sz w:val="24"/>
                  <w:szCs w:val="24"/>
                </w:rPr>
                <w:t>https://vinnitsa.info/article/u-vinnytsi-sud-na-3-roky-vidpravyv-za-hraty-ukhylyanta-vid-mobilizatsiyi</w:t>
              </w:r>
            </w:hyperlink>
          </w:p>
          <w:p w:rsidR="0034631C" w:rsidRDefault="0034631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00DA" w:rsidRDefault="0034631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1843" w:type="dxa"/>
            <w:shd w:val="clear" w:color="auto" w:fill="auto"/>
          </w:tcPr>
          <w:p w:rsidR="003300DA" w:rsidRDefault="0034631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300DA" w:rsidRDefault="0034631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Кесарчук</w:t>
            </w:r>
            <w:proofErr w:type="spellEnd"/>
          </w:p>
        </w:tc>
      </w:tr>
      <w:tr w:rsidR="00DC009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DC0096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DC0096" w:rsidRPr="00DC0096" w:rsidRDefault="00DC0096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0096" w:rsidRPr="001D7CF6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C0096">
              <w:rPr>
                <w:b w:val="0"/>
                <w:bCs w:val="0"/>
                <w:color w:val="000000"/>
                <w:sz w:val="24"/>
                <w:szCs w:val="24"/>
              </w:rPr>
              <w:t>3 роки в'язниці за ухилення від мобілізації отримав батько двох дітей з Жмеринки</w:t>
            </w:r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1" w:history="1">
              <w:r w:rsidR="00DC0096" w:rsidRPr="007429F1">
                <w:rPr>
                  <w:rStyle w:val="a3"/>
                  <w:b w:val="0"/>
                  <w:sz w:val="24"/>
                  <w:szCs w:val="24"/>
                </w:rPr>
                <w:t>https://vinbazar.com/news/podiyi/3-roki-vyaznitsii-za-uhilennya-vid-mobilizatsii-otrimav-batko-dvoh-ditey-z-jmerinki</w:t>
              </w:r>
            </w:hyperlink>
          </w:p>
          <w:p w:rsidR="00DC0096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1843" w:type="dxa"/>
            <w:shd w:val="clear" w:color="auto" w:fill="auto"/>
          </w:tcPr>
          <w:p w:rsidR="00DC0096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1404"/>
        </w:trPr>
        <w:tc>
          <w:tcPr>
            <w:tcW w:w="568" w:type="dxa"/>
            <w:shd w:val="clear" w:color="auto" w:fill="auto"/>
          </w:tcPr>
          <w:p w:rsidR="00DC0096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DC0096" w:rsidRPr="00CD7214" w:rsidRDefault="00DC0096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DC0096" w:rsidRPr="00CD7214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309BC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засудив на три роки позбавлення волі за ухилення від призову</w:t>
            </w:r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2" w:history="1">
              <w:r w:rsidR="00DC0096" w:rsidRPr="00891C87">
                <w:rPr>
                  <w:rStyle w:val="a3"/>
                  <w:b w:val="0"/>
                  <w:sz w:val="24"/>
                  <w:szCs w:val="24"/>
                </w:rPr>
                <w:t>https://news.vn.ua/vinnytskyy-apeliatsiynyy-sud-zasudyv-na-try-roky-pozbavlennia-voli-za-ukhylennia-vid-pryzovu/</w:t>
              </w:r>
            </w:hyperlink>
          </w:p>
          <w:p w:rsidR="00DC0096" w:rsidRPr="00CD7214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841"/>
        </w:trPr>
        <w:tc>
          <w:tcPr>
            <w:tcW w:w="568" w:type="dxa"/>
            <w:shd w:val="clear" w:color="auto" w:fill="auto"/>
          </w:tcPr>
          <w:p w:rsidR="00DC0096" w:rsidRPr="003300DA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DC0096" w:rsidRPr="00697576" w:rsidRDefault="00DC0096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DC0096" w:rsidRPr="00C306E1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457E0">
              <w:rPr>
                <w:b w:val="0"/>
                <w:bCs w:val="0"/>
                <w:color w:val="000000"/>
                <w:sz w:val="24"/>
                <w:szCs w:val="24"/>
              </w:rPr>
              <w:t>Ухилявся від призову та отримав три роки в'язниці: на Вінниччині засудили 34-річного чоловіка</w:t>
            </w:r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="00DC0096" w:rsidRPr="00891C87">
                <w:rPr>
                  <w:rStyle w:val="a3"/>
                  <w:b w:val="0"/>
                  <w:sz w:val="24"/>
                  <w:szCs w:val="24"/>
                </w:rPr>
                <w:t>https://www.myvin.com.ua/news/21171-ukhyliavsia-vid-pryzovu-ta-otrymav-try-roky-viaznytsi-na-vinnychchyni-zasudyly-34-richnoho-cholovika</w:t>
              </w:r>
            </w:hyperlink>
          </w:p>
          <w:p w:rsidR="00DC0096" w:rsidRDefault="00DC0096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Pr="00CD7214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DC0096" w:rsidRPr="00CD7214" w:rsidRDefault="004831DF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D2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C0096" w:rsidRPr="00DC0096" w:rsidRDefault="006A0B98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DC0096" w:rsidRPr="001D7CF6" w:rsidRDefault="006A0B98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0B98">
              <w:rPr>
                <w:b w:val="0"/>
                <w:bCs w:val="0"/>
                <w:color w:val="000000"/>
                <w:sz w:val="24"/>
                <w:szCs w:val="24"/>
              </w:rPr>
              <w:t xml:space="preserve">За ухилення від мобілізації – 3 роки тюрми: на Вінниччині засудили </w:t>
            </w:r>
            <w:proofErr w:type="spellStart"/>
            <w:r w:rsidRPr="006A0B98">
              <w:rPr>
                <w:b w:val="0"/>
                <w:bCs w:val="0"/>
                <w:color w:val="000000"/>
                <w:sz w:val="24"/>
                <w:szCs w:val="24"/>
              </w:rPr>
              <w:t>жмеринчанина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4" w:anchor="comments" w:history="1">
              <w:r w:rsidR="006A0B98" w:rsidRPr="007429F1">
                <w:rPr>
                  <w:rStyle w:val="a3"/>
                  <w:b w:val="0"/>
                  <w:sz w:val="24"/>
                  <w:szCs w:val="24"/>
                </w:rPr>
                <w:t>https://33kanal.com/news/223736.html#comments</w:t>
              </w:r>
            </w:hyperlink>
          </w:p>
          <w:p w:rsidR="006A0B98" w:rsidRDefault="006A0B98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Pr="00CD7214" w:rsidRDefault="006A0B98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6A0B98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Pr="00DC0096" w:rsidRDefault="006A0B98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1120"/>
        </w:trPr>
        <w:tc>
          <w:tcPr>
            <w:tcW w:w="568" w:type="dxa"/>
            <w:shd w:val="clear" w:color="auto" w:fill="auto"/>
          </w:tcPr>
          <w:p w:rsidR="00DC0096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DC0096" w:rsidRPr="006C4983" w:rsidRDefault="006C4983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0096" w:rsidRPr="001D7CF6" w:rsidRDefault="006C4983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983">
              <w:rPr>
                <w:b w:val="0"/>
                <w:bCs w:val="0"/>
                <w:color w:val="000000"/>
                <w:sz w:val="24"/>
                <w:szCs w:val="24"/>
              </w:rPr>
              <w:t xml:space="preserve">У Вінниці суд на 3 роки відправив за ґрати </w:t>
            </w:r>
            <w:proofErr w:type="spellStart"/>
            <w:r w:rsidRPr="006C4983">
              <w:rPr>
                <w:b w:val="0"/>
                <w:bCs w:val="0"/>
                <w:color w:val="000000"/>
                <w:sz w:val="24"/>
                <w:szCs w:val="24"/>
              </w:rPr>
              <w:t>ухилянта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5" w:history="1">
              <w:r w:rsidR="006C4983" w:rsidRPr="007429F1">
                <w:rPr>
                  <w:rStyle w:val="a3"/>
                  <w:b w:val="0"/>
                  <w:sz w:val="24"/>
                  <w:szCs w:val="24"/>
                </w:rPr>
                <w:t>https://ilikenews.com/news/khroniky-viyny/rehiony/novyny-vinnychchyny/u-vinnytsi-sud-na-3-roky-vidpravyv-za-graty</w:t>
              </w:r>
            </w:hyperlink>
          </w:p>
          <w:p w:rsidR="006C4983" w:rsidRDefault="006C4983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Pr="00CD7214" w:rsidRDefault="006C4983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F6031A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Default="00F6031A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 Грабова</w:t>
            </w:r>
          </w:p>
        </w:tc>
      </w:tr>
      <w:tr w:rsidR="00E67EBB" w:rsidRPr="00CD7214" w:rsidTr="006E7750">
        <w:trPr>
          <w:trHeight w:val="1120"/>
        </w:trPr>
        <w:tc>
          <w:tcPr>
            <w:tcW w:w="568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E67EBB" w:rsidRDefault="00E67EBB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67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E67EBB" w:rsidRPr="006C4983" w:rsidRDefault="00E67EBB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67EBB">
              <w:rPr>
                <w:b w:val="0"/>
                <w:bCs w:val="0"/>
                <w:color w:val="000000"/>
                <w:sz w:val="24"/>
                <w:szCs w:val="24"/>
              </w:rPr>
              <w:t>У Вінниці суд відхилив апеляцію - вбивця матері шістьох дітей сяде на 15 років</w:t>
            </w:r>
          </w:p>
        </w:tc>
        <w:tc>
          <w:tcPr>
            <w:tcW w:w="4678" w:type="dxa"/>
            <w:shd w:val="clear" w:color="auto" w:fill="auto"/>
          </w:tcPr>
          <w:p w:rsidR="00E67EBB" w:rsidRDefault="00E67EBB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6" w:history="1">
              <w:r w:rsidRPr="0080109A">
                <w:rPr>
                  <w:rStyle w:val="a3"/>
                  <w:b w:val="0"/>
                  <w:sz w:val="24"/>
                  <w:szCs w:val="24"/>
                </w:rPr>
                <w:t>https://vitatv.com.ua/kryminal/u-vinnytsi-sud-vidkhylyv-apelyatsiyu</w:t>
              </w:r>
            </w:hyperlink>
          </w:p>
          <w:p w:rsidR="00E67EBB" w:rsidRPr="00E67EBB" w:rsidRDefault="00E67EBB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1843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35E5A" w:rsidRPr="00CD7214" w:rsidTr="006E7750">
        <w:trPr>
          <w:trHeight w:val="1356"/>
        </w:trPr>
        <w:tc>
          <w:tcPr>
            <w:tcW w:w="568" w:type="dxa"/>
            <w:shd w:val="clear" w:color="auto" w:fill="auto"/>
          </w:tcPr>
          <w:p w:rsidR="00935E5A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7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5E5A" w:rsidRPr="00935E5A" w:rsidRDefault="00935E5A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35E5A" w:rsidRPr="00FF31BD" w:rsidRDefault="00935E5A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5E5A">
              <w:rPr>
                <w:b w:val="0"/>
                <w:bCs w:val="0"/>
                <w:color w:val="000000"/>
                <w:sz w:val="24"/>
                <w:szCs w:val="24"/>
              </w:rPr>
              <w:t>Уперше у Вінницькому апеляційному суді волонтерка супроводжувала постраждалу від домашнього насильства</w:t>
            </w:r>
          </w:p>
        </w:tc>
        <w:tc>
          <w:tcPr>
            <w:tcW w:w="4678" w:type="dxa"/>
            <w:shd w:val="clear" w:color="auto" w:fill="auto"/>
          </w:tcPr>
          <w:p w:rsidR="00935E5A" w:rsidRPr="00935E5A" w:rsidRDefault="00777BB0" w:rsidP="00935E5A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7" w:history="1">
              <w:r w:rsidR="00935E5A" w:rsidRPr="00935E5A">
                <w:rPr>
                  <w:rStyle w:val="a3"/>
                  <w:b w:val="0"/>
                  <w:sz w:val="24"/>
                  <w:szCs w:val="24"/>
                </w:rPr>
                <w:t>https://femida.ua/novyny/upershe-u-vinnytskomu-apelyatsijnomu-sudi-volonterka-suprovodzhuvala-postrazhdalu-vid-domashnogo-nasylstva/</w:t>
              </w:r>
            </w:hyperlink>
          </w:p>
        </w:tc>
        <w:tc>
          <w:tcPr>
            <w:tcW w:w="1700" w:type="dxa"/>
            <w:shd w:val="clear" w:color="auto" w:fill="auto"/>
          </w:tcPr>
          <w:p w:rsidR="00935E5A" w:rsidRDefault="00935E5A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1843" w:type="dxa"/>
            <w:shd w:val="clear" w:color="auto" w:fill="auto"/>
          </w:tcPr>
          <w:p w:rsidR="00935E5A" w:rsidRDefault="00935E5A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35E5A" w:rsidRDefault="00935E5A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67EBB" w:rsidRPr="00CD7214" w:rsidTr="006E7750">
        <w:trPr>
          <w:trHeight w:val="1356"/>
        </w:trPr>
        <w:tc>
          <w:tcPr>
            <w:tcW w:w="568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E67EBB" w:rsidRDefault="00E67EBB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E67EBB" w:rsidRPr="00935E5A" w:rsidRDefault="00E67EBB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67EBB">
              <w:rPr>
                <w:b w:val="0"/>
                <w:bCs w:val="0"/>
                <w:color w:val="000000"/>
                <w:sz w:val="24"/>
                <w:szCs w:val="24"/>
              </w:rPr>
              <w:t>До смерті побив матір шести дітей. Суд призначив чоловіку 15 років</w:t>
            </w:r>
          </w:p>
        </w:tc>
        <w:tc>
          <w:tcPr>
            <w:tcW w:w="4678" w:type="dxa"/>
            <w:shd w:val="clear" w:color="auto" w:fill="auto"/>
          </w:tcPr>
          <w:p w:rsidR="00E67EBB" w:rsidRDefault="00E67EBB" w:rsidP="00935E5A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8" w:history="1">
              <w:r w:rsidRPr="0080109A">
                <w:rPr>
                  <w:rStyle w:val="a3"/>
                  <w:b w:val="0"/>
                  <w:sz w:val="24"/>
                  <w:szCs w:val="24"/>
                </w:rPr>
                <w:t>https://vn.20minut.ua/Kryminal/do-smerti-pobiv-matir-shesti-ditey-sud-priznachiv-choloviku-15-rokiv-11872280.html</w:t>
              </w:r>
            </w:hyperlink>
          </w:p>
          <w:p w:rsidR="00E67EBB" w:rsidRPr="00E67EBB" w:rsidRDefault="00E67EBB" w:rsidP="00935E5A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1843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E67EBB" w:rsidRDefault="00E67EBB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DC0096" w:rsidRPr="00CD7214" w:rsidTr="006E7750">
        <w:trPr>
          <w:trHeight w:val="1509"/>
        </w:trPr>
        <w:tc>
          <w:tcPr>
            <w:tcW w:w="568" w:type="dxa"/>
            <w:shd w:val="clear" w:color="auto" w:fill="auto"/>
          </w:tcPr>
          <w:p w:rsidR="00DC0096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C0096" w:rsidRDefault="00FF31BD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DC0096" w:rsidRPr="00697576" w:rsidRDefault="00FF31BD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31BD">
              <w:rPr>
                <w:b w:val="0"/>
                <w:bCs w:val="0"/>
                <w:color w:val="000000"/>
                <w:sz w:val="24"/>
                <w:szCs w:val="24"/>
              </w:rPr>
              <w:t>Мешканцю Вінниччини, який вбив дружину на весіллі, оголосили остаточний вирок</w:t>
            </w:r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9" w:history="1">
              <w:r w:rsidR="00FF31BD" w:rsidRPr="00F948CB">
                <w:rPr>
                  <w:rStyle w:val="a3"/>
                  <w:b w:val="0"/>
                  <w:sz w:val="24"/>
                  <w:szCs w:val="24"/>
                </w:rPr>
                <w:t>https://www.myvin.com.ua/news/21335-meshkantsiu-vinnychchyny-iakyi-vbyv-druzhynu-na-vesilli-oholosyly-ostatochnyi-vyrok</w:t>
              </w:r>
            </w:hyperlink>
          </w:p>
          <w:p w:rsidR="00FF31BD" w:rsidRDefault="00FF31BD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Default="00FF31B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FF31B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Default="00FF31B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5559D" w:rsidRPr="00CD7214" w:rsidTr="006E7750">
        <w:trPr>
          <w:trHeight w:val="1509"/>
        </w:trPr>
        <w:tc>
          <w:tcPr>
            <w:tcW w:w="568" w:type="dxa"/>
            <w:shd w:val="clear" w:color="auto" w:fill="auto"/>
          </w:tcPr>
          <w:p w:rsidR="0005559D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5559D" w:rsidRPr="0095143E" w:rsidRDefault="0095143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05559D" w:rsidRPr="00FF31BD" w:rsidRDefault="0005559D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05559D">
              <w:rPr>
                <w:b w:val="0"/>
                <w:bCs w:val="0"/>
                <w:color w:val="000000"/>
                <w:sz w:val="24"/>
                <w:szCs w:val="24"/>
              </w:rPr>
              <w:t xml:space="preserve">бив у день весілля: 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05559D">
              <w:rPr>
                <w:b w:val="0"/>
                <w:bCs w:val="0"/>
                <w:color w:val="000000"/>
                <w:sz w:val="24"/>
                <w:szCs w:val="24"/>
              </w:rPr>
              <w:t>інниці оголосили вирок чоловікові, який скинув тіло дружини у криницю</w:t>
            </w:r>
          </w:p>
        </w:tc>
        <w:tc>
          <w:tcPr>
            <w:tcW w:w="4678" w:type="dxa"/>
            <w:shd w:val="clear" w:color="auto" w:fill="auto"/>
          </w:tcPr>
          <w:p w:rsidR="0005559D" w:rsidRPr="0005559D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0" w:history="1">
              <w:r w:rsidR="0005559D" w:rsidRPr="0005559D">
                <w:rPr>
                  <w:rStyle w:val="a3"/>
                  <w:b w:val="0"/>
                  <w:sz w:val="24"/>
                  <w:szCs w:val="24"/>
                </w:rPr>
                <w:t>https://naparise.com/posts/vbyv-u-den-vesillia-u-vinnytsi-oholosyly-vyrok-cholovikovi-iakyi-skynuv-tilo-druzhyny-u-krynytsiu</w:t>
              </w:r>
            </w:hyperlink>
          </w:p>
          <w:p w:rsidR="0005559D" w:rsidRDefault="0005559D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05559D" w:rsidRDefault="0005559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1843" w:type="dxa"/>
            <w:shd w:val="clear" w:color="auto" w:fill="auto"/>
          </w:tcPr>
          <w:p w:rsidR="0005559D" w:rsidRDefault="0005559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5559D" w:rsidRDefault="0005559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05559D" w:rsidRPr="00CD7214" w:rsidTr="006E7750">
        <w:trPr>
          <w:trHeight w:val="845"/>
        </w:trPr>
        <w:tc>
          <w:tcPr>
            <w:tcW w:w="568" w:type="dxa"/>
            <w:shd w:val="clear" w:color="auto" w:fill="auto"/>
          </w:tcPr>
          <w:p w:rsidR="0005559D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5559D" w:rsidRDefault="006F3BC4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552" w:type="dxa"/>
          </w:tcPr>
          <w:p w:rsidR="0005559D" w:rsidRDefault="006F3BC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F3BC4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запровадив службу підтримки постраждалих від домашнього насильства</w:t>
            </w:r>
          </w:p>
        </w:tc>
        <w:tc>
          <w:tcPr>
            <w:tcW w:w="4678" w:type="dxa"/>
            <w:shd w:val="clear" w:color="auto" w:fill="auto"/>
          </w:tcPr>
          <w:p w:rsidR="0005559D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1" w:history="1">
              <w:r w:rsidR="006F3BC4" w:rsidRPr="00085896">
                <w:rPr>
                  <w:rStyle w:val="a3"/>
                  <w:b w:val="0"/>
                  <w:sz w:val="24"/>
                  <w:szCs w:val="24"/>
                </w:rPr>
                <w:t>https://vn.20minut.ua/Podii/vinnitskiy-apelyatsiyniy-sud-zaprovadiv-sluzhbu-pidtrimki-postrazhdali-11872735.html</w:t>
              </w:r>
            </w:hyperlink>
          </w:p>
          <w:p w:rsidR="006F3BC4" w:rsidRPr="0005559D" w:rsidRDefault="006F3BC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5559D" w:rsidRDefault="006F3BC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1843" w:type="dxa"/>
            <w:shd w:val="clear" w:color="auto" w:fill="auto"/>
          </w:tcPr>
          <w:p w:rsidR="0005559D" w:rsidRDefault="006F3BC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5559D" w:rsidRDefault="006F3BC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E67EBB" w:rsidRPr="00CD7214" w:rsidTr="006E7750">
        <w:trPr>
          <w:trHeight w:val="845"/>
        </w:trPr>
        <w:tc>
          <w:tcPr>
            <w:tcW w:w="568" w:type="dxa"/>
            <w:shd w:val="clear" w:color="auto" w:fill="auto"/>
          </w:tcPr>
          <w:p w:rsidR="00E67EBB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67EBB" w:rsidRDefault="00E67EBB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E67EBB" w:rsidRPr="006F3BC4" w:rsidRDefault="00E67EBB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E67EBB">
              <w:rPr>
                <w:b w:val="0"/>
                <w:bCs w:val="0"/>
                <w:color w:val="000000"/>
                <w:sz w:val="24"/>
                <w:szCs w:val="24"/>
              </w:rPr>
              <w:t>огребищанського</w:t>
            </w:r>
            <w:proofErr w:type="spellEnd"/>
            <w:r w:rsidRPr="00E67EBB">
              <w:rPr>
                <w:b w:val="0"/>
                <w:bCs w:val="0"/>
                <w:color w:val="000000"/>
                <w:sz w:val="24"/>
                <w:szCs w:val="24"/>
              </w:rPr>
              <w:t xml:space="preserve"> «підпалювача» банку та його працівниць суд залишив під нічним домашнім арештом. щоб колисав своїх 5 дітей</w:t>
            </w:r>
          </w:p>
        </w:tc>
        <w:tc>
          <w:tcPr>
            <w:tcW w:w="4678" w:type="dxa"/>
            <w:shd w:val="clear" w:color="auto" w:fill="auto"/>
          </w:tcPr>
          <w:p w:rsidR="00E67EBB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22" w:history="1">
              <w:r w:rsidRPr="0080109A">
                <w:rPr>
                  <w:rStyle w:val="a3"/>
                  <w:b w:val="0"/>
                  <w:bCs w:val="0"/>
                  <w:sz w:val="24"/>
                  <w:szCs w:val="24"/>
                </w:rPr>
                <w:t>https://naparise.com/posts/pohrebyshchanskoho-pidpaliuvacha-banku-ta-ioho-pratsivnyts-sud-zalyshyv-pid-nichnym-domashnim-areshtom-shchob-kolysav-svoikh-5-ditei</w:t>
              </w:r>
            </w:hyperlink>
          </w:p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67EBB" w:rsidRDefault="00342013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1843" w:type="dxa"/>
            <w:shd w:val="clear" w:color="auto" w:fill="auto"/>
          </w:tcPr>
          <w:p w:rsidR="00E67EBB" w:rsidRDefault="00342013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E67EBB" w:rsidRDefault="00342013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5143E" w:rsidRPr="00CD7214" w:rsidTr="006E7750">
        <w:trPr>
          <w:trHeight w:val="845"/>
        </w:trPr>
        <w:tc>
          <w:tcPr>
            <w:tcW w:w="568" w:type="dxa"/>
            <w:shd w:val="clear" w:color="auto" w:fill="auto"/>
          </w:tcPr>
          <w:p w:rsidR="0095143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5143E" w:rsidRDefault="0095143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552" w:type="dxa"/>
          </w:tcPr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143E">
              <w:rPr>
                <w:b w:val="0"/>
                <w:bCs w:val="0"/>
                <w:color w:val="000000"/>
                <w:sz w:val="24"/>
                <w:szCs w:val="24"/>
              </w:rPr>
              <w:t xml:space="preserve">Вбив у день весілля: у Вінниці оголосили вирок чоловікові, </w:t>
            </w:r>
            <w:r w:rsidRPr="0095143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який скинув тіло дружини у криницю</w:t>
            </w:r>
          </w:p>
        </w:tc>
        <w:tc>
          <w:tcPr>
            <w:tcW w:w="4678" w:type="dxa"/>
            <w:shd w:val="clear" w:color="auto" w:fill="auto"/>
          </w:tcPr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23" w:history="1">
              <w:r w:rsidRPr="0080109A">
                <w:rPr>
                  <w:rStyle w:val="a3"/>
                  <w:b w:val="0"/>
                  <w:bCs w:val="0"/>
                  <w:sz w:val="24"/>
                  <w:szCs w:val="24"/>
                </w:rPr>
                <w:t>https://real-vin.com/vbiv-u-den-vesillja-u-vinnici-ogolosili-virok-cholovikovi-jakij-skinuv-tilo-druzhini-u-krinicju</w:t>
              </w:r>
            </w:hyperlink>
          </w:p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19.08.2023</w:t>
            </w:r>
          </w:p>
        </w:tc>
        <w:tc>
          <w:tcPr>
            <w:tcW w:w="1843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5143E" w:rsidRPr="00CD7214" w:rsidTr="006E7750">
        <w:trPr>
          <w:trHeight w:val="845"/>
        </w:trPr>
        <w:tc>
          <w:tcPr>
            <w:tcW w:w="568" w:type="dxa"/>
            <w:shd w:val="clear" w:color="auto" w:fill="auto"/>
          </w:tcPr>
          <w:p w:rsidR="0095143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5143E" w:rsidRPr="0095143E" w:rsidRDefault="0095143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951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95143E" w:rsidRP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143E">
              <w:rPr>
                <w:b w:val="0"/>
                <w:bCs w:val="0"/>
                <w:color w:val="000000"/>
                <w:sz w:val="24"/>
                <w:szCs w:val="24"/>
              </w:rPr>
              <w:t>Чоловік, який ледь не спалив касирку банку у Погребищі, буде під домашнім арештом</w:t>
            </w:r>
          </w:p>
        </w:tc>
        <w:tc>
          <w:tcPr>
            <w:tcW w:w="4678" w:type="dxa"/>
            <w:shd w:val="clear" w:color="auto" w:fill="auto"/>
          </w:tcPr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24" w:history="1">
              <w:r w:rsidRPr="0080109A">
                <w:rPr>
                  <w:rStyle w:val="a3"/>
                  <w:b w:val="0"/>
                  <w:bCs w:val="0"/>
                  <w:sz w:val="24"/>
                  <w:szCs w:val="24"/>
                </w:rPr>
                <w:t>https://vitatv.com.ua/kryminal/cholovik-yakyy-led-ne-spalyv-kasyrku-banku</w:t>
              </w:r>
            </w:hyperlink>
          </w:p>
          <w:p w:rsidR="0095143E" w:rsidRDefault="0095143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19.08.2023</w:t>
            </w:r>
          </w:p>
        </w:tc>
        <w:tc>
          <w:tcPr>
            <w:tcW w:w="1843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1422E" w:rsidRPr="00CD7214" w:rsidTr="006E7750">
        <w:trPr>
          <w:trHeight w:val="1509"/>
        </w:trPr>
        <w:tc>
          <w:tcPr>
            <w:tcW w:w="568" w:type="dxa"/>
            <w:shd w:val="clear" w:color="auto" w:fill="auto"/>
          </w:tcPr>
          <w:p w:rsidR="0061422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1422E" w:rsidRPr="0061422E" w:rsidRDefault="0061422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422E" w:rsidRPr="00FF31BD" w:rsidRDefault="0061422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1422E">
              <w:rPr>
                <w:b w:val="0"/>
                <w:bCs w:val="0"/>
                <w:color w:val="000000"/>
                <w:sz w:val="24"/>
                <w:szCs w:val="24"/>
              </w:rPr>
              <w:t>Вінницький суд залишив під домашнім арештом чоловіка, який облив бензином касирку у банку і погрожував підпалити</w:t>
            </w:r>
          </w:p>
        </w:tc>
        <w:tc>
          <w:tcPr>
            <w:tcW w:w="4678" w:type="dxa"/>
            <w:shd w:val="clear" w:color="auto" w:fill="auto"/>
          </w:tcPr>
          <w:p w:rsidR="0061422E" w:rsidRPr="0061422E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5" w:history="1">
              <w:r w:rsidR="0061422E" w:rsidRPr="0061422E">
                <w:rPr>
                  <w:rStyle w:val="a3"/>
                  <w:b w:val="0"/>
                  <w:sz w:val="24"/>
                  <w:szCs w:val="24"/>
                </w:rPr>
                <w:t>https://vinnitsa.info/article/vinnytskyy-sud-zalyshyv-pid-domashnim-areshtom-cholovika-yakyy-oblyv-benzynom-kasyrku-u-banku-i-pohrozhuvav-pidpalyty</w:t>
              </w:r>
            </w:hyperlink>
          </w:p>
          <w:p w:rsidR="0061422E" w:rsidRDefault="0061422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61422E" w:rsidRDefault="0061422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20.08.2023</w:t>
            </w:r>
          </w:p>
        </w:tc>
        <w:tc>
          <w:tcPr>
            <w:tcW w:w="1843" w:type="dxa"/>
            <w:shd w:val="clear" w:color="auto" w:fill="auto"/>
          </w:tcPr>
          <w:p w:rsidR="0061422E" w:rsidRDefault="0061422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1422E" w:rsidRDefault="0061422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7311" w:rsidRPr="00CD7214" w:rsidTr="006E7750">
        <w:trPr>
          <w:trHeight w:val="1509"/>
        </w:trPr>
        <w:tc>
          <w:tcPr>
            <w:tcW w:w="568" w:type="dxa"/>
            <w:shd w:val="clear" w:color="auto" w:fill="auto"/>
          </w:tcPr>
          <w:p w:rsidR="00927311" w:rsidRDefault="00AA000D" w:rsidP="00AA00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27311" w:rsidRDefault="003B7773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927311" w:rsidRPr="0061422E" w:rsidRDefault="00927311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7311">
              <w:rPr>
                <w:b w:val="0"/>
                <w:bCs w:val="0"/>
                <w:color w:val="000000"/>
                <w:sz w:val="24"/>
                <w:szCs w:val="24"/>
              </w:rPr>
              <w:t>Вінницькі суди винесли вироки 26 ухилянтам. Як і кого карають за неявку по повістці</w:t>
            </w:r>
          </w:p>
        </w:tc>
        <w:tc>
          <w:tcPr>
            <w:tcW w:w="4678" w:type="dxa"/>
            <w:shd w:val="clear" w:color="auto" w:fill="auto"/>
          </w:tcPr>
          <w:p w:rsidR="00927311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6" w:history="1">
              <w:r w:rsidR="003B7773" w:rsidRPr="00085896">
                <w:rPr>
                  <w:rStyle w:val="a3"/>
                  <w:b w:val="0"/>
                  <w:sz w:val="24"/>
                  <w:szCs w:val="24"/>
                </w:rPr>
                <w:t>https://vn.20minut.ua/Podii/vinnitski-sudi-vinesli-viroki-26-uhilyantam-yak-i-kogo-karayut-za-neya-11873532.html</w:t>
              </w:r>
            </w:hyperlink>
          </w:p>
          <w:p w:rsidR="003B7773" w:rsidRPr="0061422E" w:rsidRDefault="003B7773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27311" w:rsidRDefault="00927311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1843" w:type="dxa"/>
            <w:shd w:val="clear" w:color="auto" w:fill="auto"/>
          </w:tcPr>
          <w:p w:rsidR="00927311" w:rsidRDefault="003B7773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701" w:type="dxa"/>
            <w:shd w:val="clear" w:color="auto" w:fill="auto"/>
          </w:tcPr>
          <w:p w:rsidR="00927311" w:rsidRDefault="005B0AF2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 Чудновський</w:t>
            </w:r>
          </w:p>
        </w:tc>
      </w:tr>
      <w:tr w:rsidR="006E7874" w:rsidRPr="00CD7214" w:rsidTr="006E7750">
        <w:trPr>
          <w:trHeight w:val="1509"/>
        </w:trPr>
        <w:tc>
          <w:tcPr>
            <w:tcW w:w="568" w:type="dxa"/>
            <w:shd w:val="clear" w:color="auto" w:fill="auto"/>
          </w:tcPr>
          <w:p w:rsidR="006E7874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6E7874" w:rsidRDefault="006E7874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6E7874" w:rsidRPr="00FF31BD" w:rsidRDefault="006E787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E7874">
              <w:rPr>
                <w:b w:val="0"/>
                <w:bCs w:val="0"/>
                <w:color w:val="000000"/>
                <w:sz w:val="24"/>
                <w:szCs w:val="24"/>
              </w:rPr>
              <w:t>Чоловіка, який погрожував підпалити працівників банку на Вінниччині, посадили під домашній арешт</w:t>
            </w:r>
          </w:p>
        </w:tc>
        <w:tc>
          <w:tcPr>
            <w:tcW w:w="4678" w:type="dxa"/>
            <w:shd w:val="clear" w:color="auto" w:fill="auto"/>
          </w:tcPr>
          <w:p w:rsidR="006E7874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  <w:hyperlink r:id="rId27" w:history="1">
              <w:r w:rsidR="006E7874" w:rsidRPr="00085896">
                <w:rPr>
                  <w:rStyle w:val="a3"/>
                  <w:b w:val="0"/>
                  <w:sz w:val="24"/>
                  <w:szCs w:val="24"/>
                </w:rPr>
                <w:t>https://www.myvin.com.ua/news/21395-cholovika-iakyi-pohrozhuvav-pidpalyty-pratsivnykiv-banku-na-vinnychchyni-posadyly-pid-domashnii-aresht</w:t>
              </w:r>
            </w:hyperlink>
          </w:p>
        </w:tc>
        <w:tc>
          <w:tcPr>
            <w:tcW w:w="1700" w:type="dxa"/>
            <w:shd w:val="clear" w:color="auto" w:fill="auto"/>
          </w:tcPr>
          <w:p w:rsidR="006E7874" w:rsidRDefault="006E787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21.08.12023</w:t>
            </w:r>
          </w:p>
        </w:tc>
        <w:tc>
          <w:tcPr>
            <w:tcW w:w="1843" w:type="dxa"/>
            <w:shd w:val="clear" w:color="auto" w:fill="auto"/>
          </w:tcPr>
          <w:p w:rsidR="006E7874" w:rsidRDefault="006E787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E7874" w:rsidRDefault="006E787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1292"/>
        </w:trPr>
        <w:tc>
          <w:tcPr>
            <w:tcW w:w="568" w:type="dxa"/>
            <w:shd w:val="clear" w:color="auto" w:fill="auto"/>
          </w:tcPr>
          <w:p w:rsidR="00DC0096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C0096" w:rsidRPr="006E7874" w:rsidRDefault="006E7874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6E7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DC0096" w:rsidRDefault="006E787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E7874">
              <w:rPr>
                <w:b w:val="0"/>
                <w:bCs w:val="0"/>
                <w:color w:val="000000"/>
                <w:sz w:val="24"/>
                <w:szCs w:val="24"/>
              </w:rPr>
              <w:t>Підозрюваний в розбійному нападі на гайсинську агрофірму буде під вартою</w:t>
            </w:r>
          </w:p>
        </w:tc>
        <w:tc>
          <w:tcPr>
            <w:tcW w:w="4678" w:type="dxa"/>
            <w:shd w:val="clear" w:color="auto" w:fill="auto"/>
          </w:tcPr>
          <w:p w:rsidR="00DC0096" w:rsidRDefault="00777BB0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8" w:history="1">
              <w:r w:rsidR="006E7874" w:rsidRPr="00085896">
                <w:rPr>
                  <w:rStyle w:val="a3"/>
                  <w:b w:val="0"/>
                  <w:sz w:val="24"/>
                  <w:szCs w:val="24"/>
                </w:rPr>
                <w:t>https://vitatv.com.ua/kryminal/pidozryuvanyy-v-rozbiynomu-napadi-na</w:t>
              </w:r>
            </w:hyperlink>
          </w:p>
          <w:p w:rsidR="006E7874" w:rsidRDefault="006E787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0096" w:rsidRDefault="006E787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6E787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0096" w:rsidRDefault="00DC0096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DD3EE4" w:rsidRPr="00CD7214" w:rsidTr="006E7750">
        <w:trPr>
          <w:trHeight w:val="1292"/>
        </w:trPr>
        <w:tc>
          <w:tcPr>
            <w:tcW w:w="568" w:type="dxa"/>
            <w:shd w:val="clear" w:color="auto" w:fill="auto"/>
          </w:tcPr>
          <w:p w:rsidR="00DD3EE4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D3EE4" w:rsidRPr="00DD3EE4" w:rsidRDefault="00DD3EE4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DD3EE4" w:rsidRPr="006E7874" w:rsidRDefault="00DD3EE4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 В</w:t>
            </w:r>
            <w:r w:rsidRPr="00DD3EE4">
              <w:rPr>
                <w:b w:val="0"/>
                <w:bCs w:val="0"/>
                <w:color w:val="000000"/>
                <w:sz w:val="24"/>
                <w:szCs w:val="24"/>
              </w:rPr>
              <w:t>інниці суд залишив під вартою волонтера, якого підозрюють у збройному пограбуванні</w:t>
            </w:r>
          </w:p>
        </w:tc>
        <w:tc>
          <w:tcPr>
            <w:tcW w:w="4678" w:type="dxa"/>
            <w:shd w:val="clear" w:color="auto" w:fill="auto"/>
          </w:tcPr>
          <w:p w:rsidR="00DD3EE4" w:rsidRDefault="00777BB0" w:rsidP="00DD3EE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9" w:history="1">
              <w:r w:rsidR="00DD3EE4" w:rsidRPr="00085896">
                <w:rPr>
                  <w:rStyle w:val="a3"/>
                  <w:b w:val="0"/>
                  <w:sz w:val="24"/>
                  <w:szCs w:val="24"/>
                </w:rPr>
                <w:t>https://naparise.com/posts/u-vinnytsi-sud-zalyshyv-pid-vartoiu-volontera-iakoho-pidozriuiut-u-zbroinomu-pohrabuvanni</w:t>
              </w:r>
            </w:hyperlink>
          </w:p>
        </w:tc>
        <w:tc>
          <w:tcPr>
            <w:tcW w:w="1700" w:type="dxa"/>
            <w:shd w:val="clear" w:color="auto" w:fill="auto"/>
          </w:tcPr>
          <w:p w:rsidR="00DD3EE4" w:rsidRDefault="00DD3EE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22.08.2023</w:t>
            </w:r>
          </w:p>
        </w:tc>
        <w:tc>
          <w:tcPr>
            <w:tcW w:w="1843" w:type="dxa"/>
            <w:shd w:val="clear" w:color="auto" w:fill="auto"/>
          </w:tcPr>
          <w:p w:rsidR="00DD3EE4" w:rsidRDefault="00DD3EE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D3EE4" w:rsidRDefault="00DD3EE4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6D7CDE" w:rsidRPr="00CD7214" w:rsidTr="006E7750">
        <w:trPr>
          <w:trHeight w:val="1410"/>
        </w:trPr>
        <w:tc>
          <w:tcPr>
            <w:tcW w:w="568" w:type="dxa"/>
            <w:shd w:val="clear" w:color="auto" w:fill="auto"/>
          </w:tcPr>
          <w:p w:rsidR="006D7CDE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D7CDE" w:rsidRPr="006D7CDE" w:rsidRDefault="006D7CD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6D7CDE" w:rsidRPr="006D7CDE" w:rsidRDefault="006D7CD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D7CDE">
              <w:rPr>
                <w:b w:val="0"/>
                <w:bCs w:val="0"/>
                <w:color w:val="000000"/>
                <w:sz w:val="24"/>
                <w:szCs w:val="24"/>
              </w:rPr>
              <w:t xml:space="preserve">Державна зрада, колабораціонізм та пропаганда: які </w:t>
            </w:r>
            <w:proofErr w:type="spellStart"/>
            <w:r w:rsidRPr="006D7CDE">
              <w:rPr>
                <w:b w:val="0"/>
                <w:bCs w:val="0"/>
                <w:color w:val="000000"/>
                <w:sz w:val="24"/>
                <w:szCs w:val="24"/>
              </w:rPr>
              <w:t>вироки</w:t>
            </w:r>
            <w:proofErr w:type="spellEnd"/>
            <w:r w:rsidRPr="006D7CDE">
              <w:rPr>
                <w:b w:val="0"/>
                <w:bCs w:val="0"/>
                <w:color w:val="000000"/>
                <w:sz w:val="24"/>
                <w:szCs w:val="24"/>
              </w:rPr>
              <w:t xml:space="preserve"> за злочини, пов’язані із війною, виносили на Вінниччині</w:t>
            </w:r>
          </w:p>
        </w:tc>
        <w:tc>
          <w:tcPr>
            <w:tcW w:w="4678" w:type="dxa"/>
            <w:shd w:val="clear" w:color="auto" w:fill="auto"/>
          </w:tcPr>
          <w:p w:rsidR="006D7CDE" w:rsidRDefault="00777BB0" w:rsidP="006D7CD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0" w:history="1">
              <w:r w:rsidR="006D7CDE" w:rsidRPr="002B42FA">
                <w:rPr>
                  <w:rStyle w:val="a3"/>
                  <w:b w:val="0"/>
                  <w:sz w:val="24"/>
                  <w:szCs w:val="24"/>
                </w:rPr>
                <w:t>https://www.myvin.com.ua/news/21504-derzhavna-zrada-kolaboratsionizm-ta-propahanda-iaki-vyroky-za-zlochyny-poviazani-iz-viinoiu-vynosyly-na-vinnychchyni</w:t>
              </w:r>
            </w:hyperlink>
          </w:p>
        </w:tc>
        <w:tc>
          <w:tcPr>
            <w:tcW w:w="1700" w:type="dxa"/>
            <w:shd w:val="clear" w:color="auto" w:fill="auto"/>
          </w:tcPr>
          <w:p w:rsidR="006D7CDE" w:rsidRPr="006D7CDE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24.08.2023</w:t>
            </w:r>
          </w:p>
        </w:tc>
        <w:tc>
          <w:tcPr>
            <w:tcW w:w="1843" w:type="dxa"/>
            <w:shd w:val="clear" w:color="auto" w:fill="auto"/>
          </w:tcPr>
          <w:p w:rsidR="006D7CDE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  <w:shd w:val="clear" w:color="auto" w:fill="auto"/>
          </w:tcPr>
          <w:p w:rsidR="006D7CDE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008BE" w:rsidRPr="00CD7214" w:rsidTr="006E7750">
        <w:trPr>
          <w:trHeight w:val="1410"/>
        </w:trPr>
        <w:tc>
          <w:tcPr>
            <w:tcW w:w="568" w:type="dxa"/>
            <w:shd w:val="clear" w:color="auto" w:fill="auto"/>
          </w:tcPr>
          <w:p w:rsidR="001008BE" w:rsidRDefault="001008B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1008BE" w:rsidRPr="001008BE" w:rsidRDefault="001008B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«Юридична газета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08BE" w:rsidRPr="006D7CDE" w:rsidRDefault="001008B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08BE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опублікував практику стосовно злочинів, пов’язаних із війною</w:t>
            </w:r>
          </w:p>
        </w:tc>
        <w:tc>
          <w:tcPr>
            <w:tcW w:w="4678" w:type="dxa"/>
            <w:shd w:val="clear" w:color="auto" w:fill="auto"/>
          </w:tcPr>
          <w:p w:rsidR="001008BE" w:rsidRDefault="00777BB0" w:rsidP="001008B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1" w:history="1">
              <w:r w:rsidR="001008BE" w:rsidRPr="002B42FA">
                <w:rPr>
                  <w:rStyle w:val="a3"/>
                  <w:b w:val="0"/>
                  <w:sz w:val="24"/>
                  <w:szCs w:val="24"/>
                </w:rPr>
                <w:t>https://yur-gazeta.com/golovna/vinnickiy-apelyaciyniy-sud-opublikuvav-praktiku-stosovno-zlochiniv-povyazanih-iz-viynoyu.html</w:t>
              </w:r>
            </w:hyperlink>
          </w:p>
        </w:tc>
        <w:tc>
          <w:tcPr>
            <w:tcW w:w="1700" w:type="dxa"/>
            <w:shd w:val="clear" w:color="auto" w:fill="auto"/>
          </w:tcPr>
          <w:p w:rsidR="001008BE" w:rsidRDefault="001008B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1843" w:type="dxa"/>
            <w:shd w:val="clear" w:color="auto" w:fill="auto"/>
          </w:tcPr>
          <w:p w:rsidR="001008BE" w:rsidRDefault="001008B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  <w:shd w:val="clear" w:color="auto" w:fill="auto"/>
          </w:tcPr>
          <w:p w:rsidR="001008BE" w:rsidRDefault="001008B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0096" w:rsidRPr="00CD7214" w:rsidTr="006E7750">
        <w:trPr>
          <w:trHeight w:val="2701"/>
        </w:trPr>
        <w:tc>
          <w:tcPr>
            <w:tcW w:w="568" w:type="dxa"/>
            <w:shd w:val="clear" w:color="auto" w:fill="auto"/>
          </w:tcPr>
          <w:p w:rsidR="00DC0096" w:rsidRPr="00CD7214" w:rsidRDefault="002D2840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DC0096" w:rsidRPr="006D7CDE" w:rsidRDefault="006D7CD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«Судово-юридичної газети»</w:t>
            </w:r>
          </w:p>
        </w:tc>
        <w:tc>
          <w:tcPr>
            <w:tcW w:w="2552" w:type="dxa"/>
          </w:tcPr>
          <w:p w:rsidR="00DC0096" w:rsidRPr="00CD7214" w:rsidRDefault="006D7CDE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D7CDE">
              <w:rPr>
                <w:b w:val="0"/>
                <w:bCs w:val="0"/>
                <w:color w:val="000000"/>
                <w:sz w:val="24"/>
                <w:szCs w:val="24"/>
              </w:rPr>
              <w:t>Практика щодо злочинів, пов'язаних з війною, – підбірка</w:t>
            </w:r>
            <w:bookmarkStart w:id="0" w:name="_GoBack"/>
            <w:bookmarkEnd w:id="0"/>
            <w:r w:rsidRPr="006D7CDE">
              <w:rPr>
                <w:b w:val="0"/>
                <w:bCs w:val="0"/>
                <w:color w:val="000000"/>
                <w:sz w:val="24"/>
                <w:szCs w:val="24"/>
              </w:rPr>
              <w:t xml:space="preserve"> рішень</w:t>
            </w:r>
          </w:p>
        </w:tc>
        <w:tc>
          <w:tcPr>
            <w:tcW w:w="4678" w:type="dxa"/>
            <w:shd w:val="clear" w:color="auto" w:fill="auto"/>
          </w:tcPr>
          <w:p w:rsidR="006D7CDE" w:rsidRDefault="00777BB0" w:rsidP="006D7CD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2" w:history="1">
              <w:r w:rsidR="006D7CDE" w:rsidRPr="002B42FA">
                <w:rPr>
                  <w:rStyle w:val="a3"/>
                  <w:b w:val="0"/>
                  <w:sz w:val="24"/>
                  <w:szCs w:val="24"/>
                </w:rPr>
                <w:t>https://sud.ua/uk/news/sudebnaya-praktika/279286-praktika-v-otnoshenii-prestupleniy-svyazannykh-s-voynoy-podborka-resheniy</w:t>
              </w:r>
            </w:hyperlink>
          </w:p>
          <w:p w:rsidR="006D7CDE" w:rsidRPr="00CD7214" w:rsidRDefault="00777BB0" w:rsidP="001008B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3" w:history="1">
              <w:r w:rsidR="001008BE" w:rsidRPr="002B42FA">
                <w:rPr>
                  <w:rStyle w:val="a3"/>
                  <w:b w:val="0"/>
                  <w:sz w:val="24"/>
                  <w:szCs w:val="24"/>
                </w:rPr>
                <w:t>https://sud.ua/uk/news/sudebnaya-praktika/279286-praktika-v-otnoshenii-prestupleniy-svyazannykh-s-voynoy-podborka-resheniy</w:t>
              </w:r>
            </w:hyperlink>
          </w:p>
        </w:tc>
        <w:tc>
          <w:tcPr>
            <w:tcW w:w="1700" w:type="dxa"/>
            <w:shd w:val="clear" w:color="auto" w:fill="auto"/>
          </w:tcPr>
          <w:p w:rsidR="00DC0096" w:rsidRPr="006D7CDE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27.08.2023</w:t>
            </w:r>
          </w:p>
        </w:tc>
        <w:tc>
          <w:tcPr>
            <w:tcW w:w="1843" w:type="dxa"/>
            <w:shd w:val="clear" w:color="auto" w:fill="auto"/>
          </w:tcPr>
          <w:p w:rsidR="00DC0096" w:rsidRPr="00CD7214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  <w:shd w:val="clear" w:color="auto" w:fill="auto"/>
          </w:tcPr>
          <w:p w:rsidR="00DC0096" w:rsidRPr="00CD7214" w:rsidRDefault="006D7CD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5143E" w:rsidRPr="00CD7214" w:rsidTr="00AA000D">
        <w:trPr>
          <w:trHeight w:val="1266"/>
        </w:trPr>
        <w:tc>
          <w:tcPr>
            <w:tcW w:w="568" w:type="dxa"/>
            <w:shd w:val="clear" w:color="auto" w:fill="auto"/>
          </w:tcPr>
          <w:p w:rsidR="0095143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shd w:val="clear" w:color="auto" w:fill="auto"/>
          </w:tcPr>
          <w:p w:rsidR="0095143E" w:rsidRPr="0095143E" w:rsidRDefault="0095143E" w:rsidP="00DC00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I-vin.info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5143E" w:rsidRPr="006D7CDE" w:rsidRDefault="00AA000D" w:rsidP="00DC00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AA000D">
              <w:rPr>
                <w:b w:val="0"/>
                <w:bCs w:val="0"/>
                <w:color w:val="000000"/>
                <w:sz w:val="24"/>
                <w:szCs w:val="24"/>
              </w:rPr>
              <w:t>інничанина намагались оштрафувати на 75 тисяч за неякісний ремонт даху</w:t>
            </w:r>
          </w:p>
        </w:tc>
        <w:tc>
          <w:tcPr>
            <w:tcW w:w="4678" w:type="dxa"/>
            <w:shd w:val="clear" w:color="auto" w:fill="auto"/>
          </w:tcPr>
          <w:p w:rsidR="0095143E" w:rsidRDefault="00AA000D" w:rsidP="006D7CD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4" w:history="1">
              <w:r w:rsidRPr="0080109A">
                <w:rPr>
                  <w:rStyle w:val="a3"/>
                  <w:b w:val="0"/>
                  <w:sz w:val="24"/>
                  <w:szCs w:val="24"/>
                </w:rPr>
                <w:t>https://i-vin.info/news/vinnichanina-namagalis-oshtrafuvati-na-75-tisyach-za-neyakisniy-remont-dahu--6443.html</w:t>
              </w:r>
            </w:hyperlink>
          </w:p>
          <w:p w:rsidR="00AA000D" w:rsidRPr="00AA000D" w:rsidRDefault="00AA000D" w:rsidP="006D7CD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5143E" w:rsidRPr="0095143E" w:rsidRDefault="0095143E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26.08.2023</w:t>
            </w:r>
          </w:p>
        </w:tc>
        <w:tc>
          <w:tcPr>
            <w:tcW w:w="1843" w:type="dxa"/>
            <w:shd w:val="clear" w:color="auto" w:fill="auto"/>
          </w:tcPr>
          <w:p w:rsidR="0095143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БПД</w:t>
            </w:r>
          </w:p>
        </w:tc>
        <w:tc>
          <w:tcPr>
            <w:tcW w:w="1701" w:type="dxa"/>
            <w:shd w:val="clear" w:color="auto" w:fill="auto"/>
          </w:tcPr>
          <w:p w:rsidR="0095143E" w:rsidRDefault="00AA000D" w:rsidP="00DC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AA3B23" w:rsidRPr="00CD7214" w:rsidRDefault="008530D1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3B23" w:rsidRPr="00CD721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AA3B23" w:rsidRPr="00CD721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215DD"/>
    <w:rsid w:val="000245BC"/>
    <w:rsid w:val="0005559D"/>
    <w:rsid w:val="00055A8D"/>
    <w:rsid w:val="000575D6"/>
    <w:rsid w:val="000620BD"/>
    <w:rsid w:val="00064FC8"/>
    <w:rsid w:val="000763D9"/>
    <w:rsid w:val="000802CA"/>
    <w:rsid w:val="00084F3B"/>
    <w:rsid w:val="00095BD2"/>
    <w:rsid w:val="000A1A83"/>
    <w:rsid w:val="000A5237"/>
    <w:rsid w:val="000A6FBE"/>
    <w:rsid w:val="000A7F96"/>
    <w:rsid w:val="000B7439"/>
    <w:rsid w:val="000C3A4D"/>
    <w:rsid w:val="000D563E"/>
    <w:rsid w:val="000D7C6A"/>
    <w:rsid w:val="000E0780"/>
    <w:rsid w:val="000F1349"/>
    <w:rsid w:val="001008BE"/>
    <w:rsid w:val="00101861"/>
    <w:rsid w:val="00105741"/>
    <w:rsid w:val="00106F61"/>
    <w:rsid w:val="001228A9"/>
    <w:rsid w:val="00122F98"/>
    <w:rsid w:val="0012551B"/>
    <w:rsid w:val="001258A4"/>
    <w:rsid w:val="00140345"/>
    <w:rsid w:val="00146E02"/>
    <w:rsid w:val="00150F99"/>
    <w:rsid w:val="00163709"/>
    <w:rsid w:val="00163B5E"/>
    <w:rsid w:val="001653F2"/>
    <w:rsid w:val="001751BB"/>
    <w:rsid w:val="00176F18"/>
    <w:rsid w:val="00187456"/>
    <w:rsid w:val="00187D66"/>
    <w:rsid w:val="001A3E91"/>
    <w:rsid w:val="001B7860"/>
    <w:rsid w:val="001D0264"/>
    <w:rsid w:val="001D7CF6"/>
    <w:rsid w:val="001E38D0"/>
    <w:rsid w:val="001F0275"/>
    <w:rsid w:val="001F15DA"/>
    <w:rsid w:val="00202E40"/>
    <w:rsid w:val="00210191"/>
    <w:rsid w:val="00210210"/>
    <w:rsid w:val="00211D54"/>
    <w:rsid w:val="0021409B"/>
    <w:rsid w:val="002146F0"/>
    <w:rsid w:val="0021594E"/>
    <w:rsid w:val="002231BA"/>
    <w:rsid w:val="002309BC"/>
    <w:rsid w:val="00234F1B"/>
    <w:rsid w:val="0024476F"/>
    <w:rsid w:val="002463FB"/>
    <w:rsid w:val="00247A6F"/>
    <w:rsid w:val="00253524"/>
    <w:rsid w:val="00253787"/>
    <w:rsid w:val="00256FAB"/>
    <w:rsid w:val="0027388C"/>
    <w:rsid w:val="00296CC0"/>
    <w:rsid w:val="002A30F7"/>
    <w:rsid w:val="002A3906"/>
    <w:rsid w:val="002A7849"/>
    <w:rsid w:val="002B1EE2"/>
    <w:rsid w:val="002B475B"/>
    <w:rsid w:val="002B4B7E"/>
    <w:rsid w:val="002C09F0"/>
    <w:rsid w:val="002C2C41"/>
    <w:rsid w:val="002C3B41"/>
    <w:rsid w:val="002C7193"/>
    <w:rsid w:val="002D1FFB"/>
    <w:rsid w:val="002D2840"/>
    <w:rsid w:val="002D38A4"/>
    <w:rsid w:val="002D3F56"/>
    <w:rsid w:val="002D6213"/>
    <w:rsid w:val="002E4530"/>
    <w:rsid w:val="002E512D"/>
    <w:rsid w:val="002F0F5C"/>
    <w:rsid w:val="002F4F23"/>
    <w:rsid w:val="00304348"/>
    <w:rsid w:val="00304796"/>
    <w:rsid w:val="00304E16"/>
    <w:rsid w:val="00310A92"/>
    <w:rsid w:val="00313AA6"/>
    <w:rsid w:val="0032064E"/>
    <w:rsid w:val="00325418"/>
    <w:rsid w:val="003271BB"/>
    <w:rsid w:val="003300DA"/>
    <w:rsid w:val="00341857"/>
    <w:rsid w:val="00341AA3"/>
    <w:rsid w:val="00342013"/>
    <w:rsid w:val="00345175"/>
    <w:rsid w:val="00346004"/>
    <w:rsid w:val="00346183"/>
    <w:rsid w:val="0034631C"/>
    <w:rsid w:val="003463DB"/>
    <w:rsid w:val="003545C2"/>
    <w:rsid w:val="00356010"/>
    <w:rsid w:val="00361169"/>
    <w:rsid w:val="00374D11"/>
    <w:rsid w:val="003B5F83"/>
    <w:rsid w:val="003B7773"/>
    <w:rsid w:val="003C04A7"/>
    <w:rsid w:val="003C0AF0"/>
    <w:rsid w:val="003D58C5"/>
    <w:rsid w:val="003D7387"/>
    <w:rsid w:val="003D7F4A"/>
    <w:rsid w:val="003E0FB4"/>
    <w:rsid w:val="003F29B1"/>
    <w:rsid w:val="003F59EC"/>
    <w:rsid w:val="003F68AC"/>
    <w:rsid w:val="0040229A"/>
    <w:rsid w:val="00404223"/>
    <w:rsid w:val="00421B90"/>
    <w:rsid w:val="00425BE0"/>
    <w:rsid w:val="00435082"/>
    <w:rsid w:val="00436704"/>
    <w:rsid w:val="0044587E"/>
    <w:rsid w:val="00446B53"/>
    <w:rsid w:val="004509B7"/>
    <w:rsid w:val="00461452"/>
    <w:rsid w:val="00461C94"/>
    <w:rsid w:val="0046200F"/>
    <w:rsid w:val="00477892"/>
    <w:rsid w:val="00482AF7"/>
    <w:rsid w:val="004831DF"/>
    <w:rsid w:val="004843EE"/>
    <w:rsid w:val="00492176"/>
    <w:rsid w:val="004A3EB1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F10E2"/>
    <w:rsid w:val="004F6E5C"/>
    <w:rsid w:val="005129F2"/>
    <w:rsid w:val="00523981"/>
    <w:rsid w:val="0053565A"/>
    <w:rsid w:val="00544F3C"/>
    <w:rsid w:val="00552618"/>
    <w:rsid w:val="00556C6D"/>
    <w:rsid w:val="00557C3E"/>
    <w:rsid w:val="0056304F"/>
    <w:rsid w:val="00567E3B"/>
    <w:rsid w:val="005A2172"/>
    <w:rsid w:val="005B0AF2"/>
    <w:rsid w:val="005C0942"/>
    <w:rsid w:val="005C3C47"/>
    <w:rsid w:val="005D36BF"/>
    <w:rsid w:val="005E094B"/>
    <w:rsid w:val="005E2A17"/>
    <w:rsid w:val="005E2F04"/>
    <w:rsid w:val="005E49F8"/>
    <w:rsid w:val="005E7D1B"/>
    <w:rsid w:val="005F1F2F"/>
    <w:rsid w:val="005F513C"/>
    <w:rsid w:val="005F5236"/>
    <w:rsid w:val="00604B76"/>
    <w:rsid w:val="006077E8"/>
    <w:rsid w:val="00611463"/>
    <w:rsid w:val="0061422E"/>
    <w:rsid w:val="006175A2"/>
    <w:rsid w:val="0062348A"/>
    <w:rsid w:val="006247A4"/>
    <w:rsid w:val="00624E1B"/>
    <w:rsid w:val="00627DA2"/>
    <w:rsid w:val="00640936"/>
    <w:rsid w:val="00643E60"/>
    <w:rsid w:val="0065321F"/>
    <w:rsid w:val="0066028C"/>
    <w:rsid w:val="00661486"/>
    <w:rsid w:val="006614F3"/>
    <w:rsid w:val="00662022"/>
    <w:rsid w:val="00666400"/>
    <w:rsid w:val="00666E9C"/>
    <w:rsid w:val="0067726B"/>
    <w:rsid w:val="006819BB"/>
    <w:rsid w:val="006841E0"/>
    <w:rsid w:val="00697576"/>
    <w:rsid w:val="006A0B98"/>
    <w:rsid w:val="006A3875"/>
    <w:rsid w:val="006A3C84"/>
    <w:rsid w:val="006B2144"/>
    <w:rsid w:val="006B34D4"/>
    <w:rsid w:val="006C2C18"/>
    <w:rsid w:val="006C4983"/>
    <w:rsid w:val="006C7B16"/>
    <w:rsid w:val="006D60FF"/>
    <w:rsid w:val="006D7CDE"/>
    <w:rsid w:val="006E2F25"/>
    <w:rsid w:val="006E3B66"/>
    <w:rsid w:val="006E4381"/>
    <w:rsid w:val="006E7750"/>
    <w:rsid w:val="006E7874"/>
    <w:rsid w:val="006F3BC4"/>
    <w:rsid w:val="007043B1"/>
    <w:rsid w:val="00704DA2"/>
    <w:rsid w:val="00704E1E"/>
    <w:rsid w:val="00706DC7"/>
    <w:rsid w:val="007149CA"/>
    <w:rsid w:val="00727D61"/>
    <w:rsid w:val="00752148"/>
    <w:rsid w:val="00763ECE"/>
    <w:rsid w:val="007650AE"/>
    <w:rsid w:val="00770D2C"/>
    <w:rsid w:val="0077697A"/>
    <w:rsid w:val="00777BB0"/>
    <w:rsid w:val="0078064C"/>
    <w:rsid w:val="00791426"/>
    <w:rsid w:val="00797CBD"/>
    <w:rsid w:val="007A44B5"/>
    <w:rsid w:val="007C3D6C"/>
    <w:rsid w:val="007C599D"/>
    <w:rsid w:val="007D041D"/>
    <w:rsid w:val="007E24EB"/>
    <w:rsid w:val="007E72F1"/>
    <w:rsid w:val="007E7CD9"/>
    <w:rsid w:val="007E7E53"/>
    <w:rsid w:val="007F454C"/>
    <w:rsid w:val="008136C7"/>
    <w:rsid w:val="00815DD8"/>
    <w:rsid w:val="008165EF"/>
    <w:rsid w:val="00823520"/>
    <w:rsid w:val="00824BEB"/>
    <w:rsid w:val="00830C2D"/>
    <w:rsid w:val="00835355"/>
    <w:rsid w:val="0083793D"/>
    <w:rsid w:val="008530D1"/>
    <w:rsid w:val="00857A5C"/>
    <w:rsid w:val="00861ACB"/>
    <w:rsid w:val="008649F2"/>
    <w:rsid w:val="00866319"/>
    <w:rsid w:val="0087267B"/>
    <w:rsid w:val="00872D76"/>
    <w:rsid w:val="00873273"/>
    <w:rsid w:val="00884A81"/>
    <w:rsid w:val="00884F90"/>
    <w:rsid w:val="00885B5F"/>
    <w:rsid w:val="008900E1"/>
    <w:rsid w:val="0089498C"/>
    <w:rsid w:val="008A0811"/>
    <w:rsid w:val="008A266C"/>
    <w:rsid w:val="008A5AA7"/>
    <w:rsid w:val="008A6C93"/>
    <w:rsid w:val="008B213F"/>
    <w:rsid w:val="008B2D77"/>
    <w:rsid w:val="008B380F"/>
    <w:rsid w:val="008E04DC"/>
    <w:rsid w:val="008E16ED"/>
    <w:rsid w:val="008E4CCF"/>
    <w:rsid w:val="008E6631"/>
    <w:rsid w:val="008F1FB8"/>
    <w:rsid w:val="008F5FB0"/>
    <w:rsid w:val="0090075B"/>
    <w:rsid w:val="00901A70"/>
    <w:rsid w:val="00905114"/>
    <w:rsid w:val="009053AC"/>
    <w:rsid w:val="00905C31"/>
    <w:rsid w:val="00913328"/>
    <w:rsid w:val="00925094"/>
    <w:rsid w:val="00927311"/>
    <w:rsid w:val="00931F2B"/>
    <w:rsid w:val="00933F58"/>
    <w:rsid w:val="00934294"/>
    <w:rsid w:val="00935E5A"/>
    <w:rsid w:val="009449A4"/>
    <w:rsid w:val="00944CD5"/>
    <w:rsid w:val="00945AE2"/>
    <w:rsid w:val="009479CC"/>
    <w:rsid w:val="00947B47"/>
    <w:rsid w:val="0095143E"/>
    <w:rsid w:val="00954C79"/>
    <w:rsid w:val="00961E6E"/>
    <w:rsid w:val="009632A9"/>
    <w:rsid w:val="0097047E"/>
    <w:rsid w:val="00970BD2"/>
    <w:rsid w:val="00974C55"/>
    <w:rsid w:val="0098363F"/>
    <w:rsid w:val="0099152A"/>
    <w:rsid w:val="009965F4"/>
    <w:rsid w:val="0099733A"/>
    <w:rsid w:val="009A3BA7"/>
    <w:rsid w:val="009B03A2"/>
    <w:rsid w:val="009B426D"/>
    <w:rsid w:val="009B6173"/>
    <w:rsid w:val="009B7B27"/>
    <w:rsid w:val="009C56EB"/>
    <w:rsid w:val="009C6F61"/>
    <w:rsid w:val="009C785E"/>
    <w:rsid w:val="009D07EE"/>
    <w:rsid w:val="009D2850"/>
    <w:rsid w:val="009D4A1E"/>
    <w:rsid w:val="009D78B9"/>
    <w:rsid w:val="009E2361"/>
    <w:rsid w:val="009E7576"/>
    <w:rsid w:val="009F3099"/>
    <w:rsid w:val="009F6C10"/>
    <w:rsid w:val="00A03282"/>
    <w:rsid w:val="00A1187E"/>
    <w:rsid w:val="00A1366F"/>
    <w:rsid w:val="00A13B33"/>
    <w:rsid w:val="00A14F52"/>
    <w:rsid w:val="00A17CFC"/>
    <w:rsid w:val="00A30182"/>
    <w:rsid w:val="00A37B65"/>
    <w:rsid w:val="00A4111B"/>
    <w:rsid w:val="00A42D7D"/>
    <w:rsid w:val="00A513F4"/>
    <w:rsid w:val="00A57C40"/>
    <w:rsid w:val="00A615D2"/>
    <w:rsid w:val="00A721D9"/>
    <w:rsid w:val="00A8236E"/>
    <w:rsid w:val="00A833BD"/>
    <w:rsid w:val="00A97312"/>
    <w:rsid w:val="00AA000D"/>
    <w:rsid w:val="00AA3966"/>
    <w:rsid w:val="00AA3B23"/>
    <w:rsid w:val="00AA526A"/>
    <w:rsid w:val="00AA73EA"/>
    <w:rsid w:val="00AC1B1A"/>
    <w:rsid w:val="00AC463C"/>
    <w:rsid w:val="00AE6372"/>
    <w:rsid w:val="00AF18B2"/>
    <w:rsid w:val="00AF278A"/>
    <w:rsid w:val="00AF7BA3"/>
    <w:rsid w:val="00B01089"/>
    <w:rsid w:val="00B048C5"/>
    <w:rsid w:val="00B159A2"/>
    <w:rsid w:val="00B167A5"/>
    <w:rsid w:val="00B212B4"/>
    <w:rsid w:val="00B21DFE"/>
    <w:rsid w:val="00B21E90"/>
    <w:rsid w:val="00B25881"/>
    <w:rsid w:val="00B26E5D"/>
    <w:rsid w:val="00B27B6A"/>
    <w:rsid w:val="00B314B6"/>
    <w:rsid w:val="00B325DB"/>
    <w:rsid w:val="00B3268D"/>
    <w:rsid w:val="00B37BAA"/>
    <w:rsid w:val="00B457E0"/>
    <w:rsid w:val="00B5416D"/>
    <w:rsid w:val="00B55427"/>
    <w:rsid w:val="00B56839"/>
    <w:rsid w:val="00B57F8A"/>
    <w:rsid w:val="00B64533"/>
    <w:rsid w:val="00B73F9F"/>
    <w:rsid w:val="00B819DF"/>
    <w:rsid w:val="00B90639"/>
    <w:rsid w:val="00B92F36"/>
    <w:rsid w:val="00B966B8"/>
    <w:rsid w:val="00BA001A"/>
    <w:rsid w:val="00BA2B9E"/>
    <w:rsid w:val="00BA3E59"/>
    <w:rsid w:val="00BA4897"/>
    <w:rsid w:val="00BB5EB6"/>
    <w:rsid w:val="00BC382B"/>
    <w:rsid w:val="00BC7309"/>
    <w:rsid w:val="00BC7CA5"/>
    <w:rsid w:val="00BD01DD"/>
    <w:rsid w:val="00BD0F9F"/>
    <w:rsid w:val="00BE0C88"/>
    <w:rsid w:val="00BE18A1"/>
    <w:rsid w:val="00BE6D58"/>
    <w:rsid w:val="00BF3278"/>
    <w:rsid w:val="00BF74FE"/>
    <w:rsid w:val="00C0022E"/>
    <w:rsid w:val="00C00813"/>
    <w:rsid w:val="00C052AD"/>
    <w:rsid w:val="00C114EB"/>
    <w:rsid w:val="00C27DE5"/>
    <w:rsid w:val="00C306E1"/>
    <w:rsid w:val="00C33B02"/>
    <w:rsid w:val="00C3734C"/>
    <w:rsid w:val="00C54F54"/>
    <w:rsid w:val="00C571C2"/>
    <w:rsid w:val="00C57687"/>
    <w:rsid w:val="00C60C11"/>
    <w:rsid w:val="00C63C1F"/>
    <w:rsid w:val="00C70E87"/>
    <w:rsid w:val="00C806E1"/>
    <w:rsid w:val="00C84FEB"/>
    <w:rsid w:val="00C8768D"/>
    <w:rsid w:val="00C96B36"/>
    <w:rsid w:val="00CA3744"/>
    <w:rsid w:val="00CB0247"/>
    <w:rsid w:val="00CB6B06"/>
    <w:rsid w:val="00CB74A3"/>
    <w:rsid w:val="00CC241C"/>
    <w:rsid w:val="00CC3C5F"/>
    <w:rsid w:val="00CC5CB7"/>
    <w:rsid w:val="00CD7214"/>
    <w:rsid w:val="00CE16B2"/>
    <w:rsid w:val="00CE4FF1"/>
    <w:rsid w:val="00CE73DA"/>
    <w:rsid w:val="00CF0405"/>
    <w:rsid w:val="00CF0D3B"/>
    <w:rsid w:val="00D069EA"/>
    <w:rsid w:val="00D1275E"/>
    <w:rsid w:val="00D13725"/>
    <w:rsid w:val="00D14D13"/>
    <w:rsid w:val="00D1519F"/>
    <w:rsid w:val="00D1701A"/>
    <w:rsid w:val="00D35CEE"/>
    <w:rsid w:val="00D409E6"/>
    <w:rsid w:val="00D411EA"/>
    <w:rsid w:val="00D43AED"/>
    <w:rsid w:val="00D452C6"/>
    <w:rsid w:val="00D472DD"/>
    <w:rsid w:val="00D527AD"/>
    <w:rsid w:val="00D52B6E"/>
    <w:rsid w:val="00D6642B"/>
    <w:rsid w:val="00D701F1"/>
    <w:rsid w:val="00D84457"/>
    <w:rsid w:val="00D95B4D"/>
    <w:rsid w:val="00D96006"/>
    <w:rsid w:val="00D978BD"/>
    <w:rsid w:val="00DA0588"/>
    <w:rsid w:val="00DB3319"/>
    <w:rsid w:val="00DB4C8F"/>
    <w:rsid w:val="00DC0096"/>
    <w:rsid w:val="00DC7EDC"/>
    <w:rsid w:val="00DD0676"/>
    <w:rsid w:val="00DD103D"/>
    <w:rsid w:val="00DD2977"/>
    <w:rsid w:val="00DD3901"/>
    <w:rsid w:val="00DD3EE4"/>
    <w:rsid w:val="00DD3FC8"/>
    <w:rsid w:val="00DD53F6"/>
    <w:rsid w:val="00DD762F"/>
    <w:rsid w:val="00DE2808"/>
    <w:rsid w:val="00DE2B11"/>
    <w:rsid w:val="00DE4604"/>
    <w:rsid w:val="00DE6B2C"/>
    <w:rsid w:val="00DE7A9C"/>
    <w:rsid w:val="00E01BAC"/>
    <w:rsid w:val="00E06F13"/>
    <w:rsid w:val="00E13541"/>
    <w:rsid w:val="00E159B3"/>
    <w:rsid w:val="00E26473"/>
    <w:rsid w:val="00E33D74"/>
    <w:rsid w:val="00E35ED4"/>
    <w:rsid w:val="00E4259E"/>
    <w:rsid w:val="00E47656"/>
    <w:rsid w:val="00E67EBB"/>
    <w:rsid w:val="00E76113"/>
    <w:rsid w:val="00E8009E"/>
    <w:rsid w:val="00E81965"/>
    <w:rsid w:val="00E83906"/>
    <w:rsid w:val="00E9096C"/>
    <w:rsid w:val="00E92FFA"/>
    <w:rsid w:val="00EA15E5"/>
    <w:rsid w:val="00EB19B3"/>
    <w:rsid w:val="00EB3FCF"/>
    <w:rsid w:val="00EB49EC"/>
    <w:rsid w:val="00EB6614"/>
    <w:rsid w:val="00EB790B"/>
    <w:rsid w:val="00EC2B61"/>
    <w:rsid w:val="00EC73FF"/>
    <w:rsid w:val="00ED283A"/>
    <w:rsid w:val="00ED47BA"/>
    <w:rsid w:val="00EE2DE0"/>
    <w:rsid w:val="00EF45DB"/>
    <w:rsid w:val="00EF4EBF"/>
    <w:rsid w:val="00EF604D"/>
    <w:rsid w:val="00EF77C2"/>
    <w:rsid w:val="00F04F17"/>
    <w:rsid w:val="00F229F1"/>
    <w:rsid w:val="00F27864"/>
    <w:rsid w:val="00F3209F"/>
    <w:rsid w:val="00F37244"/>
    <w:rsid w:val="00F457E4"/>
    <w:rsid w:val="00F45D21"/>
    <w:rsid w:val="00F54F09"/>
    <w:rsid w:val="00F6031A"/>
    <w:rsid w:val="00F66D54"/>
    <w:rsid w:val="00F67812"/>
    <w:rsid w:val="00F71401"/>
    <w:rsid w:val="00F7781E"/>
    <w:rsid w:val="00F81630"/>
    <w:rsid w:val="00F82F8A"/>
    <w:rsid w:val="00F93EDF"/>
    <w:rsid w:val="00FA77E0"/>
    <w:rsid w:val="00FB0935"/>
    <w:rsid w:val="00FB358A"/>
    <w:rsid w:val="00FC25A5"/>
    <w:rsid w:val="00FC41D0"/>
    <w:rsid w:val="00FD19E6"/>
    <w:rsid w:val="00FD1C67"/>
    <w:rsid w:val="00FD4412"/>
    <w:rsid w:val="00FD61A5"/>
    <w:rsid w:val="00FD6EC3"/>
    <w:rsid w:val="00FE0EEB"/>
    <w:rsid w:val="00FF31BD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622A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2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vin.com.ua/news/21171-ukhyliavsia-vid-pryzovu-ta-otrymav-try-roky-viaznytsi-na-vinnychchyni-zasudyly-34-richnoho-cholovika" TargetMode="External"/><Relationship Id="rId18" Type="http://schemas.openxmlformats.org/officeDocument/2006/relationships/hyperlink" Target="https://vn.20minut.ua/Kryminal/do-smerti-pobiv-matir-shesti-ditey-sud-priznachiv-choloviku-15-rokiv-11872280.html" TargetMode="External"/><Relationship Id="rId26" Type="http://schemas.openxmlformats.org/officeDocument/2006/relationships/hyperlink" Target="https://vn.20minut.ua/Podii/vinnitski-sudi-vinesli-viroki-26-uhilyantam-yak-i-kogo-karayut-za-neya-1187353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n.20minut.ua/Podii/vinnitskiy-apelyatsiyniy-sud-zaprovadiv-sluzhbu-pidtrimki-postrazhdali-11872735.html" TargetMode="External"/><Relationship Id="rId34" Type="http://schemas.openxmlformats.org/officeDocument/2006/relationships/hyperlink" Target="https://i-vin.info/news/vinnichanina-namagalis-oshtrafuvati-na-75-tisyach-za-neyakisniy-remont-dahu--6443.html" TargetMode="External"/><Relationship Id="rId7" Type="http://schemas.openxmlformats.org/officeDocument/2006/relationships/hyperlink" Target="https://www.myvin.com.ua/news/21036-ne-dohliadav-khvoru-matir-ne-maie-prava-na-spadshchynu-u-vinnytsi-sud-pozbavyv-odnoho-z-brativ-prava-na-spadkuvannia" TargetMode="External"/><Relationship Id="rId12" Type="http://schemas.openxmlformats.org/officeDocument/2006/relationships/hyperlink" Target="https://news.vn.ua/vinnytskyy-apeliatsiynyy-sud-zasudyv-na-try-roky-pozbavlennia-voli-za-ukhylennia-vid-pryzovu/" TargetMode="External"/><Relationship Id="rId17" Type="http://schemas.openxmlformats.org/officeDocument/2006/relationships/hyperlink" Target="https://femida.ua/novyny/upershe-u-vinnytskomu-apelyatsijnomu-sudi-volonterka-suprovodzhuvala-postrazhdalu-vid-domashnogo-nasylstva/" TargetMode="External"/><Relationship Id="rId25" Type="http://schemas.openxmlformats.org/officeDocument/2006/relationships/hyperlink" Target="https://vinnitsa.info/article/vinnytskyy-sud-zalyshyv-pid-domashnim-areshtom-cholovika-yakyy-oblyv-benzynom-kasyrku-u-banku-i-pohrozhuvav-pidpalyty" TargetMode="External"/><Relationship Id="rId33" Type="http://schemas.openxmlformats.org/officeDocument/2006/relationships/hyperlink" Target="https://sud.ua/uk/news/sudebnaya-praktika/279286-praktika-v-otnoshenii-prestupleniy-svyazannykh-s-voynoy-podborka-reshen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tv.com.ua/kryminal/u-vinnytsi-sud-vidkhylyv-apelyatsiyu" TargetMode="External"/><Relationship Id="rId20" Type="http://schemas.openxmlformats.org/officeDocument/2006/relationships/hyperlink" Target="https://naparise.com/posts/vbyv-u-den-vesillia-u-vinnytsi-oholosyly-vyrok-cholovikovi-iakyi-skynuv-tilo-druzhyny-u-krynytsiu" TargetMode="External"/><Relationship Id="rId29" Type="http://schemas.openxmlformats.org/officeDocument/2006/relationships/hyperlink" Target="https://naparise.com/posts/u-vinnytsi-sud-zalyshyv-pid-vartoiu-volontera-iakoho-pidozriuiut-u-zbroinomu-pohrabuvanni" TargetMode="External"/><Relationship Id="rId1" Type="http://schemas.openxmlformats.org/officeDocument/2006/relationships/styles" Target="styles.xml"/><Relationship Id="rId6" Type="http://schemas.openxmlformats.org/officeDocument/2006/relationships/hyperlink" Target="https://jurliga.ligazakon.net/news/221333_sud-pdtverdiv-mozhlivst-usunennya-nedbaylivogo-rodicha-vd-prava-na-spadkuvannya-za-zakonom" TargetMode="External"/><Relationship Id="rId11" Type="http://schemas.openxmlformats.org/officeDocument/2006/relationships/hyperlink" Target="https://vinbazar.com/news/podiyi/3-roki-vyaznitsii-za-uhilennya-vid-mobilizatsii-otrimav-batko-dvoh-ditey-z-jmerinki" TargetMode="External"/><Relationship Id="rId24" Type="http://schemas.openxmlformats.org/officeDocument/2006/relationships/hyperlink" Target="https://vitatv.com.ua/kryminal/cholovik-yakyy-led-ne-spalyv-kasyrku-banku" TargetMode="External"/><Relationship Id="rId32" Type="http://schemas.openxmlformats.org/officeDocument/2006/relationships/hyperlink" Target="https://sud.ua/uk/news/sudebnaya-praktika/279286-praktika-v-otnoshenii-prestupleniy-svyazannykh-s-voynoy-podborka-resheniy" TargetMode="External"/><Relationship Id="rId5" Type="http://schemas.openxmlformats.org/officeDocument/2006/relationships/hyperlink" Target="https://femida.ua/novyny/sudova-praktyka-sud-vyrishyv-usunuty-vidpovidacha-vid-prava-na-spadkuvannya-za-zakonom/" TargetMode="External"/><Relationship Id="rId15" Type="http://schemas.openxmlformats.org/officeDocument/2006/relationships/hyperlink" Target="https://ilikenews.com/news/khroniky-viyny/rehiony/novyny-vinnychchyny/u-vinnytsi-sud-na-3-roky-vidpravyv-za-graty" TargetMode="External"/><Relationship Id="rId23" Type="http://schemas.openxmlformats.org/officeDocument/2006/relationships/hyperlink" Target="https://real-vin.com/vbiv-u-den-vesillja-u-vinnici-ogolosili-virok-cholovikovi-jakij-skinuv-tilo-druzhini-u-krinicju" TargetMode="External"/><Relationship Id="rId28" Type="http://schemas.openxmlformats.org/officeDocument/2006/relationships/hyperlink" Target="https://vitatv.com.ua/kryminal/pidozryuvanyy-v-rozbiynomu-napadi-n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nnitsa.info/article/u-vinnytsi-sud-na-3-roky-vidpravyv-za-hraty-ukhylyanta-vid-mobilizatsiyi" TargetMode="External"/><Relationship Id="rId19" Type="http://schemas.openxmlformats.org/officeDocument/2006/relationships/hyperlink" Target="https://www.myvin.com.ua/news/21335-meshkantsiu-vinnychchyny-iakyi-vbyv-druzhynu-na-vesilli-oholosyly-ostatochnyi-vyrok" TargetMode="External"/><Relationship Id="rId31" Type="http://schemas.openxmlformats.org/officeDocument/2006/relationships/hyperlink" Target="https://yur-gazeta.com/golovna/vinnickiy-apelyaciyniy-sud-opublikuvav-praktiku-stosovno-zlochiniv-povyazanih-iz-viynoyu.html" TargetMode="External"/><Relationship Id="rId4" Type="http://schemas.openxmlformats.org/officeDocument/2006/relationships/hyperlink" Target="https://sud.ua/uk/news/sudebnaya-praktika/277382-sud-reshil-otstranit-otvetchika-ot-prava-na-nasledovanie-po-zakonu-sudebnaya-praktika" TargetMode="External"/><Relationship Id="rId9" Type="http://schemas.openxmlformats.org/officeDocument/2006/relationships/hyperlink" Target="https://naparise.com/posts/za-ukhyliannia-vid-mobilizatsii-na-vinnychchyni-zasudyly-batka-dvokh-ditei" TargetMode="External"/><Relationship Id="rId14" Type="http://schemas.openxmlformats.org/officeDocument/2006/relationships/hyperlink" Target="https://33kanal.com/news/223736.html" TargetMode="External"/><Relationship Id="rId22" Type="http://schemas.openxmlformats.org/officeDocument/2006/relationships/hyperlink" Target="https://naparise.com/posts/pohrebyshchanskoho-pidpaliuvacha-banku-ta-ioho-pratsivnyts-sud-zalyshyv-pid-nichnym-domashnim-areshtom-shchob-kolysav-svoikh-5-ditei" TargetMode="External"/><Relationship Id="rId27" Type="http://schemas.openxmlformats.org/officeDocument/2006/relationships/hyperlink" Target="https://www.myvin.com.ua/news/21395-cholovika-iakyi-pohrozhuvav-pidpalyty-pratsivnykiv-banku-na-vinnychchyni-posadyly-pid-domashnii-aresht" TargetMode="External"/><Relationship Id="rId30" Type="http://schemas.openxmlformats.org/officeDocument/2006/relationships/hyperlink" Target="https://www.myvin.com.ua/news/21504-derzhavna-zrada-kolaboratsionizm-ta-propahanda-iaki-vyroky-za-zlochyny-poviazani-iz-viinoiu-vynosyly-na-vinnychchyn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n.20minut.ua/Kryminal/zhitelya-oblasti-zasudili-za-uhilennya-vid-prizovu-skilki-vin-otrimav-11869900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7891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31</cp:revision>
  <dcterms:created xsi:type="dcterms:W3CDTF">2023-08-10T10:36:00Z</dcterms:created>
  <dcterms:modified xsi:type="dcterms:W3CDTF">2023-08-31T08:25:00Z</dcterms:modified>
</cp:coreProperties>
</file>