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Hlk115701265"/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315CF9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06EC">
        <w:rPr>
          <w:rFonts w:ascii="Times New Roman" w:hAnsi="Times New Roman" w:cs="Times New Roman"/>
          <w:sz w:val="24"/>
          <w:szCs w:val="24"/>
        </w:rPr>
        <w:t>верес</w:t>
      </w:r>
      <w:r w:rsidR="008D1CC6">
        <w:rPr>
          <w:rFonts w:ascii="Times New Roman" w:hAnsi="Times New Roman" w:cs="Times New Roman"/>
          <w:sz w:val="24"/>
          <w:szCs w:val="24"/>
        </w:rPr>
        <w:t>ень</w:t>
      </w:r>
      <w:r w:rsidR="00BA3280">
        <w:rPr>
          <w:rFonts w:ascii="Times New Roman" w:hAnsi="Times New Roman" w:cs="Times New Roman"/>
          <w:sz w:val="24"/>
          <w:szCs w:val="24"/>
        </w:rPr>
        <w:t xml:space="preserve"> 202</w:t>
      </w:r>
      <w:r w:rsidR="001A6229">
        <w:rPr>
          <w:rFonts w:ascii="Times New Roman" w:hAnsi="Times New Roman" w:cs="Times New Roman"/>
          <w:sz w:val="24"/>
          <w:szCs w:val="24"/>
        </w:rPr>
        <w:t>2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4F35FC" w:rsidRPr="00D913B1" w:rsidTr="00B805E7">
        <w:trPr>
          <w:trHeight w:val="1090"/>
        </w:trPr>
        <w:tc>
          <w:tcPr>
            <w:tcW w:w="421" w:type="dxa"/>
            <w:shd w:val="clear" w:color="auto" w:fill="auto"/>
          </w:tcPr>
          <w:p w:rsidR="004F35FC" w:rsidRDefault="002656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4F35FC" w:rsidRPr="006B1E5A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C654E" w:rsidRPr="0097778B" w:rsidRDefault="0026568B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68B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розглянув першу в цьому році справу про державну зраду</w:t>
            </w:r>
          </w:p>
        </w:tc>
        <w:tc>
          <w:tcPr>
            <w:tcW w:w="3686" w:type="dxa"/>
            <w:shd w:val="clear" w:color="auto" w:fill="auto"/>
          </w:tcPr>
          <w:p w:rsidR="006B1E5A" w:rsidRDefault="00E53A20" w:rsidP="0026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568B" w:rsidRPr="009B4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https://www.vinnitsa.info/news/vinnyts-kyy-apelyatsiynyy-sud-roz-hlyanuv-pershu-v-ts-omu-rotsi-spravu-pro-derzhavnu-zradu.html?fbclid=IwAR2bbS9gFVeywGvQ8iKtUwa1W6ogpEaIXERu0rPazn3-0jwT5xDNbPYUtzU</w:t>
              </w:r>
            </w:hyperlink>
          </w:p>
          <w:p w:rsidR="0026568B" w:rsidRPr="00F14458" w:rsidRDefault="0026568B" w:rsidP="0026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35FC" w:rsidRPr="00F14458" w:rsidRDefault="002656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</w:t>
            </w:r>
            <w:r w:rsidR="006B1E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6B1E5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F35FC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C6898" w:rsidRPr="00D913B1" w:rsidTr="00B805E7">
        <w:trPr>
          <w:trHeight w:val="1090"/>
        </w:trPr>
        <w:tc>
          <w:tcPr>
            <w:tcW w:w="421" w:type="dxa"/>
            <w:shd w:val="clear" w:color="auto" w:fill="auto"/>
          </w:tcPr>
          <w:p w:rsidR="00DC6898" w:rsidRDefault="002656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C6898" w:rsidRPr="006B1E5A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C6898" w:rsidRDefault="00B31FF9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F9">
              <w:rPr>
                <w:rFonts w:ascii="Times New Roman" w:hAnsi="Times New Roman"/>
                <w:color w:val="000000"/>
                <w:sz w:val="24"/>
                <w:szCs w:val="24"/>
              </w:rPr>
              <w:t>15 років ув’язнення: Вінницький апеляційний суд залишив у силі вирок щодо гранатометника “ДНР”</w:t>
            </w:r>
          </w:p>
          <w:p w:rsidR="00B31FF9" w:rsidRPr="005B30F5" w:rsidRDefault="00B31FF9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B1E5A" w:rsidRDefault="00E53A20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1FF9" w:rsidRPr="001371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https://vezha.ua/15-rokiv-uv-yaznennya-vinnytskyj-apelyatsijnyj-sud-zalyshyv-u-syli-vyrok-shhodo-granatometnyka-dnr/</w:t>
              </w:r>
            </w:hyperlink>
          </w:p>
          <w:p w:rsidR="00B31FF9" w:rsidRDefault="00B31FF9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C6898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B1E5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B1E5A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2" w:type="dxa"/>
            <w:shd w:val="clear" w:color="auto" w:fill="auto"/>
          </w:tcPr>
          <w:p w:rsidR="00DC6898" w:rsidRDefault="006B1E5A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C6898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2656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4461D" w:rsidRPr="006B1E5A" w:rsidRDefault="006B1E5A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1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04461D" w:rsidRDefault="00B31FF9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відхилив апеляцію – вирок державному зраднику 15 років</w:t>
            </w:r>
          </w:p>
        </w:tc>
        <w:tc>
          <w:tcPr>
            <w:tcW w:w="3686" w:type="dxa"/>
            <w:shd w:val="clear" w:color="auto" w:fill="auto"/>
          </w:tcPr>
          <w:p w:rsidR="006B1E5A" w:rsidRDefault="00E53A20" w:rsidP="00B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1FF9" w:rsidRPr="001371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https://vitatv.com.ua/kryminal/vinnytskyy-sud-vidkhylyv-apelyatsiyu-vyrok</w:t>
              </w:r>
            </w:hyperlink>
          </w:p>
          <w:p w:rsidR="00B31FF9" w:rsidRDefault="00B31FF9" w:rsidP="00B31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76973" w:rsidRPr="008614E6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B1E5A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B1E5A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2" w:type="dxa"/>
            <w:shd w:val="clear" w:color="auto" w:fill="auto"/>
          </w:tcPr>
          <w:p w:rsidR="0004461D" w:rsidRPr="006B1E5A" w:rsidRDefault="006B1E5A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4461D" w:rsidRPr="006B1E5A" w:rsidRDefault="006B1E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C65FE" w:rsidRPr="00D913B1" w:rsidTr="00530DE9">
        <w:trPr>
          <w:trHeight w:val="983"/>
        </w:trPr>
        <w:tc>
          <w:tcPr>
            <w:tcW w:w="421" w:type="dxa"/>
            <w:shd w:val="clear" w:color="auto" w:fill="auto"/>
          </w:tcPr>
          <w:p w:rsidR="00FC65FE" w:rsidRDefault="002656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C65FE" w:rsidRDefault="00031EDC" w:rsidP="00FC65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FC65FE" w:rsidRPr="004B0CD7" w:rsidRDefault="00B31FF9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31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інницькому апеляційному суді розглянули першу в </w:t>
            </w:r>
            <w:r w:rsidRPr="00B31F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цьому році справу про державну зраду</w:t>
            </w:r>
          </w:p>
        </w:tc>
        <w:tc>
          <w:tcPr>
            <w:tcW w:w="3686" w:type="dxa"/>
            <w:shd w:val="clear" w:color="auto" w:fill="auto"/>
          </w:tcPr>
          <w:p w:rsidR="00D45CA1" w:rsidRDefault="00E53A20" w:rsidP="00D45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45CA1" w:rsidRPr="001371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https://vn.20minut.ua/Kryminal/u-vinnitskomu-apelyatsiynomu-sudi-rozglyanuli-pershu-v-tsomu-rotsi-spr-11681020.html</w:t>
              </w:r>
            </w:hyperlink>
          </w:p>
          <w:p w:rsidR="00D45CA1" w:rsidRDefault="00D45CA1" w:rsidP="00F5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A1" w:rsidRDefault="00D45CA1" w:rsidP="00F55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65FE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="00814056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14056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2" w:type="dxa"/>
            <w:shd w:val="clear" w:color="auto" w:fill="auto"/>
          </w:tcPr>
          <w:p w:rsidR="00FC65FE" w:rsidRDefault="00814056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B0CD7" w:rsidRPr="004B0CD7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Лєхова</w:t>
            </w:r>
            <w:proofErr w:type="spellEnd"/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Pr="00CF7E36" w:rsidRDefault="002656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B58B2" w:rsidRPr="00814056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0B58B2" w:rsidRPr="007A3EB9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31FF9">
              <w:rPr>
                <w:rFonts w:ascii="Times New Roman" w:hAnsi="Times New Roman"/>
                <w:color w:val="000000"/>
                <w:sz w:val="24"/>
                <w:szCs w:val="24"/>
              </w:rPr>
              <w:t>інницький апеляційний суд розглянув першу у цьому році справу про держзраду</w:t>
            </w:r>
          </w:p>
        </w:tc>
        <w:tc>
          <w:tcPr>
            <w:tcW w:w="3686" w:type="dxa"/>
            <w:shd w:val="clear" w:color="auto" w:fill="auto"/>
          </w:tcPr>
          <w:p w:rsidR="00814056" w:rsidRDefault="00E53A20" w:rsidP="00B31FF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1FF9" w:rsidRPr="001371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https://naparise.com/posts/vinnytskyi-apeliatsiinyi-sud-rozhlianuv-pershu-u-tsomu-rotsi-spravu-pro-derzhzradu</w:t>
              </w:r>
            </w:hyperlink>
          </w:p>
          <w:p w:rsidR="00B31FF9" w:rsidRPr="007272A7" w:rsidRDefault="00B31FF9" w:rsidP="00B31FF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</w:t>
            </w:r>
            <w:r w:rsidR="008140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14056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2" w:type="dxa"/>
            <w:shd w:val="clear" w:color="auto" w:fill="auto"/>
          </w:tcPr>
          <w:p w:rsidR="000B58B2" w:rsidRPr="00D33C81" w:rsidRDefault="00814056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B58B2" w:rsidRPr="005C654E" w:rsidRDefault="0081405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290F00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290F00" w:rsidRDefault="00C609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290F00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290F00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F9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засудили жителя Донеччини за державну зраду на 15 років</w:t>
            </w:r>
          </w:p>
        </w:tc>
        <w:tc>
          <w:tcPr>
            <w:tcW w:w="3686" w:type="dxa"/>
            <w:shd w:val="clear" w:color="auto" w:fill="auto"/>
          </w:tcPr>
          <w:p w:rsidR="00290F00" w:rsidRPr="00B31FF9" w:rsidRDefault="00E53A20" w:rsidP="00B31FF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1FF9" w:rsidRPr="00B31F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https://www.news.vn.ua/u-vinnytsi-zasudyly-zhytelia-donechchyny-za-derzhavnu-zradu-na-15-rokiv/</w:t>
              </w:r>
            </w:hyperlink>
          </w:p>
          <w:p w:rsidR="00B31FF9" w:rsidRPr="00B31FF9" w:rsidRDefault="00B31FF9" w:rsidP="00B31FF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0F00" w:rsidRDefault="00B31FF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90F0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90F00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842" w:type="dxa"/>
            <w:shd w:val="clear" w:color="auto" w:fill="auto"/>
          </w:tcPr>
          <w:p w:rsidR="00290F00" w:rsidRDefault="00290F00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90F00" w:rsidRDefault="00290F0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D7A3E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3D7A3E" w:rsidRPr="00D9462B" w:rsidRDefault="00C609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D7A3E" w:rsidRPr="006B1329" w:rsidRDefault="00B31FF9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«Судовий репортер»</w:t>
            </w:r>
          </w:p>
        </w:tc>
        <w:tc>
          <w:tcPr>
            <w:tcW w:w="2835" w:type="dxa"/>
            <w:shd w:val="clear" w:color="auto" w:fill="auto"/>
          </w:tcPr>
          <w:p w:rsidR="007F55F7" w:rsidRPr="00D9686A" w:rsidRDefault="00B31FF9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F9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СІЗО повідомило, що засудженого «ДНРівця» віддали для обміну</w:t>
            </w:r>
          </w:p>
        </w:tc>
        <w:tc>
          <w:tcPr>
            <w:tcW w:w="3686" w:type="dxa"/>
            <w:shd w:val="clear" w:color="auto" w:fill="auto"/>
          </w:tcPr>
          <w:p w:rsidR="0068029F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60904" w:rsidRPr="001371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https://sudreporter.org/na-vinnychchyni-sizo-povidomylo-shho-zasudzhenogo-dnrivczya-viddaly-dlya-obminu/</w:t>
              </w:r>
            </w:hyperlink>
          </w:p>
          <w:p w:rsidR="00C60904" w:rsidRPr="007439B1" w:rsidRDefault="00C60904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68029F" w:rsidRDefault="00C609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842" w:type="dxa"/>
            <w:shd w:val="clear" w:color="auto" w:fill="auto"/>
          </w:tcPr>
          <w:p w:rsidR="003D7A3E" w:rsidRPr="007F55F7" w:rsidRDefault="00C609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D7A3E" w:rsidRPr="007F55F7" w:rsidRDefault="00C6090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B0BEF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7B0BEF" w:rsidRDefault="007B0BE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B0BEF" w:rsidRPr="007B0BEF" w:rsidRDefault="007B0BEF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Vin Media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B0BEF" w:rsidRPr="00B31FF9" w:rsidRDefault="007B0BEF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розглянув першу у цьому році справу про державну зраду</w:t>
            </w:r>
          </w:p>
        </w:tc>
        <w:tc>
          <w:tcPr>
            <w:tcW w:w="3686" w:type="dxa"/>
            <w:shd w:val="clear" w:color="auto" w:fill="auto"/>
          </w:tcPr>
          <w:p w:rsidR="007B0BEF" w:rsidRPr="007B0BEF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0BEF" w:rsidRPr="007B0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https://vinmedia.com.ua/posts/vinnytskyi-apeliatsiinyi-sud-rozhlianuv-pershu-u-tsomu-rotsi-spravu-pro-derzhzradu</w:t>
              </w:r>
            </w:hyperlink>
          </w:p>
          <w:p w:rsidR="007B0BEF" w:rsidRDefault="007B0BEF" w:rsidP="00D9686A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0BEF" w:rsidRDefault="007B0BE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842" w:type="dxa"/>
            <w:shd w:val="clear" w:color="auto" w:fill="auto"/>
          </w:tcPr>
          <w:p w:rsidR="007B0BEF" w:rsidRDefault="007B0BE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B0BEF" w:rsidRDefault="007B0BE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462B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D9462B" w:rsidRDefault="007B0BE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D9462B" w:rsidRDefault="006B1F5A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«Моя Вінниця»</w:t>
            </w:r>
          </w:p>
        </w:tc>
        <w:tc>
          <w:tcPr>
            <w:tcW w:w="2835" w:type="dxa"/>
            <w:shd w:val="clear" w:color="auto" w:fill="auto"/>
          </w:tcPr>
          <w:p w:rsidR="00D9462B" w:rsidRPr="00B31FF9" w:rsidRDefault="006B1F5A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F5A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розглянув першу в цьому році справу про державну зраду</w:t>
            </w:r>
          </w:p>
        </w:tc>
        <w:tc>
          <w:tcPr>
            <w:tcW w:w="3686" w:type="dxa"/>
            <w:shd w:val="clear" w:color="auto" w:fill="auto"/>
          </w:tcPr>
          <w:p w:rsidR="00D9462B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B1F5A" w:rsidRPr="001371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https://www.myvin.com.ua/news/16651-vinnytskyi-apeliatsiinyi-sud-rozhlianuv-pershu-v-tsomu-rotsi-spravu-pro-derzhavnu-zradu</w:t>
              </w:r>
            </w:hyperlink>
          </w:p>
          <w:p w:rsidR="006B1F5A" w:rsidRDefault="006B1F5A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462B" w:rsidRDefault="006B1F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842" w:type="dxa"/>
            <w:shd w:val="clear" w:color="auto" w:fill="auto"/>
          </w:tcPr>
          <w:p w:rsidR="00D9462B" w:rsidRDefault="006B1F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9462B" w:rsidRDefault="006B1F5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27771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427771" w:rsidRDefault="007B0BE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427771" w:rsidRDefault="00427771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газети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Верховної Ради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України </w:t>
            </w:r>
          </w:p>
        </w:tc>
        <w:tc>
          <w:tcPr>
            <w:tcW w:w="2835" w:type="dxa"/>
            <w:shd w:val="clear" w:color="auto" w:fill="auto"/>
          </w:tcPr>
          <w:p w:rsidR="00427771" w:rsidRPr="006A548F" w:rsidRDefault="00427771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Вінниця: За державну зраду засудили до 15 років</w:t>
            </w:r>
          </w:p>
        </w:tc>
        <w:tc>
          <w:tcPr>
            <w:tcW w:w="3686" w:type="dxa"/>
            <w:shd w:val="clear" w:color="auto" w:fill="auto"/>
          </w:tcPr>
          <w:p w:rsidR="00427771" w:rsidRPr="00427771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7771" w:rsidRPr="004277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http://www.golos.com.ua/news/168934</w:t>
              </w:r>
            </w:hyperlink>
          </w:p>
          <w:p w:rsidR="00427771" w:rsidRDefault="00427771" w:rsidP="00D9686A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27771" w:rsidRDefault="004277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842" w:type="dxa"/>
            <w:shd w:val="clear" w:color="auto" w:fill="auto"/>
          </w:tcPr>
          <w:p w:rsidR="00427771" w:rsidRDefault="00DC0F2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27771" w:rsidRPr="006A548F" w:rsidRDefault="00DC0F2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Віктор Скрипник</w:t>
            </w:r>
          </w:p>
        </w:tc>
      </w:tr>
      <w:tr w:rsidR="006A548F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6A548F" w:rsidRDefault="004277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7B0B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A548F" w:rsidRDefault="006A548F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6A548F" w:rsidRPr="006B1F5A" w:rsidRDefault="006A548F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48F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розглянув першу з початку року справу про державну зраду</w:t>
            </w:r>
          </w:p>
        </w:tc>
        <w:tc>
          <w:tcPr>
            <w:tcW w:w="3686" w:type="dxa"/>
            <w:shd w:val="clear" w:color="auto" w:fill="auto"/>
          </w:tcPr>
          <w:p w:rsidR="006A548F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A548F" w:rsidRPr="001371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https://misto.vn.ua/crime/vinnickij-apelyacijnij-sud-rozglyanuv-pershu-z-pochatku-roku-spravu-pro-derzhavnu-zradu/</w:t>
              </w:r>
            </w:hyperlink>
          </w:p>
          <w:p w:rsidR="006A548F" w:rsidRDefault="006A548F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A548F" w:rsidRDefault="006A548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1842" w:type="dxa"/>
            <w:shd w:val="clear" w:color="auto" w:fill="auto"/>
          </w:tcPr>
          <w:p w:rsidR="006A548F" w:rsidRDefault="006A548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A548F" w:rsidRDefault="006A548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48F">
              <w:rPr>
                <w:rFonts w:ascii="Times New Roman" w:hAnsi="Times New Roman"/>
                <w:color w:val="000000"/>
                <w:sz w:val="24"/>
                <w:szCs w:val="24"/>
              </w:rPr>
              <w:t>автор todorovska</w:t>
            </w:r>
          </w:p>
        </w:tc>
      </w:tr>
      <w:tr w:rsidR="007B0BEF" w:rsidRPr="00D913B1" w:rsidTr="007A7C99">
        <w:trPr>
          <w:trHeight w:val="1706"/>
        </w:trPr>
        <w:tc>
          <w:tcPr>
            <w:tcW w:w="421" w:type="dxa"/>
            <w:shd w:val="clear" w:color="auto" w:fill="auto"/>
          </w:tcPr>
          <w:p w:rsidR="007B0BEF" w:rsidRDefault="007B0BE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555A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B0BEF" w:rsidRDefault="00E522CB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7B0BEF" w:rsidRPr="006A548F" w:rsidRDefault="00E522CB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2CB">
              <w:rPr>
                <w:rFonts w:ascii="Times New Roman" w:hAnsi="Times New Roman"/>
                <w:color w:val="000000"/>
                <w:sz w:val="24"/>
                <w:szCs w:val="24"/>
              </w:rPr>
              <w:t>Засуджену за смерть дитини лікарку нарешті затримали. Але чи буде вона сидіти?</w:t>
            </w:r>
          </w:p>
        </w:tc>
        <w:tc>
          <w:tcPr>
            <w:tcW w:w="3686" w:type="dxa"/>
            <w:shd w:val="clear" w:color="auto" w:fill="auto"/>
          </w:tcPr>
          <w:p w:rsidR="007B0BEF" w:rsidRPr="00E522CB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22CB" w:rsidRPr="00E522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https://vn.20minut.ua/Kryminal/zasudzhenu-za-smert-ditini-likarku-nareshti-zatrimali-ale-chi-bude-von-11681767.html</w:t>
              </w:r>
            </w:hyperlink>
          </w:p>
          <w:p w:rsidR="00E522CB" w:rsidRDefault="00E522CB" w:rsidP="00D9686A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B0BEF" w:rsidRDefault="00E522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842" w:type="dxa"/>
            <w:shd w:val="clear" w:color="auto" w:fill="auto"/>
          </w:tcPr>
          <w:p w:rsidR="007B0BEF" w:rsidRDefault="00E522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ВАС, зокрема</w:t>
            </w:r>
            <w:r w:rsidR="00F81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(фото)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522CB" w:rsidRDefault="00223CD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E52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урналістка була на засіданні </w:t>
            </w:r>
          </w:p>
        </w:tc>
        <w:tc>
          <w:tcPr>
            <w:tcW w:w="1701" w:type="dxa"/>
            <w:shd w:val="clear" w:color="auto" w:fill="auto"/>
          </w:tcPr>
          <w:p w:rsidR="007B0BEF" w:rsidRPr="006A548F" w:rsidRDefault="009C186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Альона Рябоконь</w:t>
            </w:r>
          </w:p>
        </w:tc>
      </w:tr>
      <w:tr w:rsidR="00727BA5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727BA5" w:rsidRDefault="00727BA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727BA5" w:rsidRDefault="00727BA5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27BA5" w:rsidRPr="00E522CB" w:rsidRDefault="00727BA5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Вінниччині суд розглянув апеляційну скаргу про відстрочку </w:t>
            </w:r>
            <w:proofErr w:type="spellStart"/>
            <w:r w:rsidRPr="00727BA5">
              <w:rPr>
                <w:rFonts w:ascii="Times New Roman" w:hAnsi="Times New Roman"/>
                <w:color w:val="000000"/>
                <w:sz w:val="24"/>
                <w:szCs w:val="24"/>
              </w:rPr>
              <w:t>вироку</w:t>
            </w:r>
            <w:proofErr w:type="spellEnd"/>
            <w:r w:rsidRPr="00727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лікарки, через недбалість якої помер хлопчик</w:t>
            </w:r>
          </w:p>
        </w:tc>
        <w:tc>
          <w:tcPr>
            <w:tcW w:w="3686" w:type="dxa"/>
            <w:shd w:val="clear" w:color="auto" w:fill="auto"/>
          </w:tcPr>
          <w:p w:rsidR="00727BA5" w:rsidRPr="00727BA5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7BA5" w:rsidRPr="00727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https://www.vinnitsa.info/news/na-vinnychchyni-sud-roz-hlyanuv-apelyatsiynu-skarhu-pro-vidstrochku-vyroku-dlya-likarky-cherez-nedbalist-yakoyi-pomer-khlopchyk.html</w:t>
              </w:r>
            </w:hyperlink>
          </w:p>
          <w:p w:rsidR="00727BA5" w:rsidRPr="00727BA5" w:rsidRDefault="00727BA5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7BA5" w:rsidRDefault="00727BA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842" w:type="dxa"/>
            <w:shd w:val="clear" w:color="auto" w:fill="auto"/>
          </w:tcPr>
          <w:p w:rsidR="00727BA5" w:rsidRDefault="00727BA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7BA5" w:rsidRDefault="00727BA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E6A9C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DE6A9C" w:rsidRDefault="00DE6A9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DE6A9C" w:rsidRDefault="007A7C99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B1E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DE6A9C" w:rsidRPr="00727BA5" w:rsidRDefault="007A7C99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C99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відхилив апеляцію лікарки, через яку померла дитина</w:t>
            </w:r>
          </w:p>
        </w:tc>
        <w:tc>
          <w:tcPr>
            <w:tcW w:w="3686" w:type="dxa"/>
            <w:shd w:val="clear" w:color="auto" w:fill="auto"/>
          </w:tcPr>
          <w:p w:rsidR="00DE6A9C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7C99" w:rsidRPr="00F05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https://vitatv.com.ua/kryminal/vinnytskyy-sud-vidkhylyv-apelyatsiyu</w:t>
              </w:r>
            </w:hyperlink>
          </w:p>
          <w:p w:rsidR="007A7C99" w:rsidRPr="00727BA5" w:rsidRDefault="007A7C99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6A9C" w:rsidRDefault="007A7C9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842" w:type="dxa"/>
            <w:shd w:val="clear" w:color="auto" w:fill="auto"/>
          </w:tcPr>
          <w:p w:rsidR="00DE6A9C" w:rsidRDefault="007A7C9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E6A9C" w:rsidRDefault="007A7C9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E6A9C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DE6A9C" w:rsidRDefault="00DE6A9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DE6A9C" w:rsidRDefault="00DA0EFC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DE6A9C" w:rsidRPr="00727BA5" w:rsidRDefault="00DA0EFC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EFC">
              <w:rPr>
                <w:rFonts w:ascii="Times New Roman" w:hAnsi="Times New Roman"/>
                <w:color w:val="000000"/>
                <w:sz w:val="24"/>
                <w:szCs w:val="24"/>
              </w:rPr>
              <w:t>Лікарку, винну в смерті дитини, засудили до ув’язнення</w:t>
            </w:r>
          </w:p>
        </w:tc>
        <w:tc>
          <w:tcPr>
            <w:tcW w:w="3686" w:type="dxa"/>
            <w:shd w:val="clear" w:color="auto" w:fill="auto"/>
          </w:tcPr>
          <w:p w:rsidR="00DE6A9C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0EFC" w:rsidRPr="00F05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https://www.news.vn.ua/likarku-vynnu-v-smerti-dytyny-zasudyly-do-uv-iaznennia/</w:t>
              </w:r>
            </w:hyperlink>
          </w:p>
          <w:p w:rsidR="00DA0EFC" w:rsidRPr="00727BA5" w:rsidRDefault="00DA0EFC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6A9C" w:rsidRDefault="00DA0E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842" w:type="dxa"/>
            <w:shd w:val="clear" w:color="auto" w:fill="auto"/>
          </w:tcPr>
          <w:p w:rsidR="00DE6A9C" w:rsidRDefault="00DA0E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E6A9C" w:rsidRDefault="00DA0E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E6A9C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DE6A9C" w:rsidRDefault="00DE6A9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</w:tcPr>
          <w:p w:rsidR="00DE6A9C" w:rsidRPr="005A4C9B" w:rsidRDefault="005A4C9B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Парижі»</w:t>
            </w:r>
          </w:p>
        </w:tc>
        <w:tc>
          <w:tcPr>
            <w:tcW w:w="2835" w:type="dxa"/>
            <w:shd w:val="clear" w:color="auto" w:fill="auto"/>
          </w:tcPr>
          <w:p w:rsidR="00DE6A9C" w:rsidRPr="005A4C9B" w:rsidRDefault="005A4C9B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A4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A4C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інниччині лікарку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A4C9B">
              <w:rPr>
                <w:rFonts w:ascii="Times New Roman" w:hAnsi="Times New Roman"/>
                <w:color w:val="000000"/>
                <w:sz w:val="24"/>
                <w:szCs w:val="24"/>
              </w:rPr>
              <w:t>ратова через смерть 5-річної дитини засудили до ув’язнення та зобов’язали відбути термін</w:t>
            </w:r>
          </w:p>
        </w:tc>
        <w:tc>
          <w:tcPr>
            <w:tcW w:w="3686" w:type="dxa"/>
            <w:shd w:val="clear" w:color="auto" w:fill="auto"/>
          </w:tcPr>
          <w:p w:rsidR="00DE6A9C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A4C9B" w:rsidRPr="00F05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https://naparise.com/posts/na-vinnychchyni-likarku-z-oratova-cherez-smert-5-richnoi-dytyny-zasudyly-do-uviaznennia-ta-zoboviazaly-vidbuty-termin</w:t>
              </w:r>
            </w:hyperlink>
          </w:p>
          <w:p w:rsidR="005A4C9B" w:rsidRPr="00727BA5" w:rsidRDefault="005A4C9B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6A9C" w:rsidRDefault="005A4C9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842" w:type="dxa"/>
            <w:shd w:val="clear" w:color="auto" w:fill="auto"/>
          </w:tcPr>
          <w:p w:rsidR="00DE6A9C" w:rsidRDefault="005A4C9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E6A9C" w:rsidRDefault="005A4C9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DE6A9C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DE6A9C" w:rsidRDefault="00DE6A9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DE6A9C" w:rsidRPr="00B43E45" w:rsidRDefault="00B43E45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E6A9C" w:rsidRPr="00727BA5" w:rsidRDefault="00B43E45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E45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запустили сервіс волонтерської служби</w:t>
            </w:r>
          </w:p>
        </w:tc>
        <w:tc>
          <w:tcPr>
            <w:tcW w:w="3686" w:type="dxa"/>
            <w:shd w:val="clear" w:color="auto" w:fill="auto"/>
          </w:tcPr>
          <w:p w:rsidR="00DE6A9C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3E45" w:rsidRPr="007A5E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https://www.vinnitsa.info/news/u-vinnyts-komu-apelyatsiynomu-sudi-zapustyly-servis-volonters-koyi-sluzhby.html</w:t>
              </w:r>
            </w:hyperlink>
          </w:p>
          <w:p w:rsidR="00B43E45" w:rsidRPr="00727BA5" w:rsidRDefault="00B43E45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6A9C" w:rsidRDefault="00B43E4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:rsidR="00DE6A9C" w:rsidRDefault="00B43E4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E6A9C" w:rsidRDefault="00B43E4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E388B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8E388B" w:rsidRDefault="008E38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8E388B" w:rsidRPr="008E388B" w:rsidRDefault="008E388B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8E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8E388B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E388B" w:rsidRPr="00B43E45" w:rsidRDefault="008E388B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88B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запустив власну волонтерську службу</w:t>
            </w:r>
          </w:p>
        </w:tc>
        <w:tc>
          <w:tcPr>
            <w:tcW w:w="3686" w:type="dxa"/>
            <w:shd w:val="clear" w:color="auto" w:fill="auto"/>
          </w:tcPr>
          <w:p w:rsidR="008E388B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E388B" w:rsidRPr="007A5E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https://vitatv.com.ua/misto/vinnytskyy-apelyatsiynyy-sud-zapustyv-vlasnu</w:t>
              </w:r>
            </w:hyperlink>
            <w:r w:rsidR="008E38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8E388B" w:rsidRDefault="008E38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:rsidR="008E388B" w:rsidRDefault="008E38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E388B" w:rsidRDefault="008E38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D648A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AD648A" w:rsidRPr="00AD648A" w:rsidRDefault="00AD648A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D648A" w:rsidRPr="008E388B" w:rsidRDefault="00AD648A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48A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залишив під цілодобовим домашнім арештом шахрайку, яка видурила в людей більше пів мільйона гривень</w:t>
            </w:r>
          </w:p>
        </w:tc>
        <w:tc>
          <w:tcPr>
            <w:tcW w:w="3686" w:type="dxa"/>
            <w:shd w:val="clear" w:color="auto" w:fill="auto"/>
          </w:tcPr>
          <w:p w:rsidR="00AD648A" w:rsidRPr="00AD648A" w:rsidRDefault="00AD648A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D64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https://www.vinnitsa.info/news/u-vinnytsi-sud-zalyshyv-pid-tsilodobovym-domashnim-areshtom-shakhrayku-yaka-vyduryla-v-lyudey-bil-she-piv-mil-yona-hryven.html</w:t>
              </w:r>
            </w:hyperlink>
          </w:p>
          <w:p w:rsidR="00AD648A" w:rsidRPr="00AD648A" w:rsidRDefault="00AD648A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D648A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AD648A" w:rsidRDefault="00AD648A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8E38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 w:rsidRPr="008E388B">
              <w:rPr>
                <w:rFonts w:ascii="Times New Roman" w:hAnsi="Times New Roman"/>
                <w:color w:val="000000"/>
                <w:sz w:val="24"/>
                <w:szCs w:val="24"/>
              </w:rPr>
              <w:t>ТБ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AD648A" w:rsidRPr="008E388B" w:rsidRDefault="00AD648A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48A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залишив під домашнім арештом підозрювану у шахрайстві</w:t>
            </w:r>
          </w:p>
        </w:tc>
        <w:tc>
          <w:tcPr>
            <w:tcW w:w="3686" w:type="dxa"/>
            <w:shd w:val="clear" w:color="auto" w:fill="auto"/>
          </w:tcPr>
          <w:p w:rsidR="00AD648A" w:rsidRDefault="00AD648A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D64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https://vitatv.com.ua/kryminal/vinnytskyy-sud-zalyshyv-pid-domashnim</w:t>
              </w:r>
            </w:hyperlink>
          </w:p>
          <w:p w:rsidR="00E53A20" w:rsidRPr="00AD648A" w:rsidRDefault="00E53A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8A" w:rsidRDefault="00AD648A" w:rsidP="00D9686A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D648A" w:rsidRDefault="00AD648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A5E20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4A5E20" w:rsidRDefault="004A5E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4A5E20" w:rsidRPr="00ED6E78" w:rsidRDefault="004A5E20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4A5E20" w:rsidRPr="00AD648A" w:rsidRDefault="004A5E20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E20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запровадили новий сервіс</w:t>
            </w:r>
          </w:p>
        </w:tc>
        <w:tc>
          <w:tcPr>
            <w:tcW w:w="3686" w:type="dxa"/>
            <w:shd w:val="clear" w:color="auto" w:fill="auto"/>
          </w:tcPr>
          <w:p w:rsidR="004A5E20" w:rsidRDefault="004A5E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37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https://sud.ua/uk/news/sud-info/250613-v-vinnitskom-apellyatsionnom-sude-vveli-novyy-servis</w:t>
              </w:r>
            </w:hyperlink>
          </w:p>
          <w:p w:rsidR="004A5E20" w:rsidRPr="00AD648A" w:rsidRDefault="004A5E20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A5E20" w:rsidRDefault="004A5E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:rsidR="004A5E20" w:rsidRDefault="004A5E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A5E20" w:rsidRDefault="004A5E2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D6E78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ED6E78" w:rsidRPr="00ED6E78" w:rsidRDefault="00ED6E7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</w:tcPr>
          <w:p w:rsidR="00ED6E78" w:rsidRPr="00323FB2" w:rsidRDefault="00323FB2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Like news.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Перші новини»</w:t>
            </w:r>
          </w:p>
        </w:tc>
        <w:tc>
          <w:tcPr>
            <w:tcW w:w="2835" w:type="dxa"/>
            <w:shd w:val="clear" w:color="auto" w:fill="auto"/>
          </w:tcPr>
          <w:p w:rsidR="00ED6E78" w:rsidRPr="004A5E20" w:rsidRDefault="00323FB2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FB2">
              <w:rPr>
                <w:rFonts w:ascii="Times New Roman" w:hAnsi="Times New Roman"/>
                <w:color w:val="000000"/>
                <w:sz w:val="24"/>
                <w:szCs w:val="24"/>
              </w:rPr>
              <w:t>Сервіс волонтерської служби запустили у Вінницькому апеляційному суді</w:t>
            </w:r>
          </w:p>
        </w:tc>
        <w:tc>
          <w:tcPr>
            <w:tcW w:w="3686" w:type="dxa"/>
            <w:shd w:val="clear" w:color="auto" w:fill="auto"/>
          </w:tcPr>
          <w:p w:rsidR="00ED6E78" w:rsidRDefault="00323FB2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375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https://ilikenews.com/news/rehiony/novyny-vinnychchyny/servis-volonterskoyi-sluzhby-zapustyly-u-vinnytskomu</w:t>
              </w:r>
            </w:hyperlink>
          </w:p>
          <w:p w:rsidR="00323FB2" w:rsidRDefault="00323FB2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D6E78" w:rsidRDefault="00323F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1842" w:type="dxa"/>
            <w:shd w:val="clear" w:color="auto" w:fill="auto"/>
          </w:tcPr>
          <w:p w:rsidR="00ED6E78" w:rsidRDefault="00323F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D6E78" w:rsidRDefault="005351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 Петрушко</w:t>
            </w:r>
          </w:p>
        </w:tc>
      </w:tr>
    </w:tbl>
    <w:p w:rsidR="00530DE9" w:rsidRPr="00530DE9" w:rsidRDefault="00530DE9" w:rsidP="00530DE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530DE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B2C18">
        <w:rPr>
          <w:rFonts w:ascii="Times New Roman" w:hAnsi="Times New Roman"/>
          <w:b/>
          <w:sz w:val="28"/>
          <w:szCs w:val="28"/>
        </w:rPr>
        <w:t xml:space="preserve">     </w:t>
      </w:r>
      <w:r w:rsidRPr="00530DE9">
        <w:rPr>
          <w:rFonts w:ascii="Times New Roman" w:hAnsi="Times New Roman"/>
          <w:b/>
          <w:sz w:val="28"/>
          <w:szCs w:val="28"/>
        </w:rPr>
        <w:t>Пресслужба Вінницького апеляційного суду</w:t>
      </w:r>
    </w:p>
    <w:p w:rsidR="004E4F7B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bookmarkEnd w:id="0"/>
    <w:p w:rsidR="00530DE9" w:rsidRPr="00530DE9" w:rsidRDefault="00530DE9">
      <w:pPr>
        <w:ind w:left="1416"/>
        <w:jc w:val="right"/>
        <w:rPr>
          <w:rFonts w:ascii="Times New Roman" w:hAnsi="Times New Roman"/>
          <w:b/>
          <w:sz w:val="24"/>
          <w:szCs w:val="24"/>
        </w:rPr>
      </w:pPr>
    </w:p>
    <w:sectPr w:rsidR="00530DE9" w:rsidRPr="00530DE9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04192"/>
    <w:rsid w:val="00010556"/>
    <w:rsid w:val="00015F12"/>
    <w:rsid w:val="00027A3B"/>
    <w:rsid w:val="000309ED"/>
    <w:rsid w:val="00031EDC"/>
    <w:rsid w:val="00032F94"/>
    <w:rsid w:val="00035439"/>
    <w:rsid w:val="000422EB"/>
    <w:rsid w:val="0004461D"/>
    <w:rsid w:val="00044F7A"/>
    <w:rsid w:val="00057C81"/>
    <w:rsid w:val="000621F5"/>
    <w:rsid w:val="000702B8"/>
    <w:rsid w:val="00071CF1"/>
    <w:rsid w:val="000724C0"/>
    <w:rsid w:val="000728D9"/>
    <w:rsid w:val="00073812"/>
    <w:rsid w:val="00080E69"/>
    <w:rsid w:val="000817C3"/>
    <w:rsid w:val="000854A2"/>
    <w:rsid w:val="000876F3"/>
    <w:rsid w:val="00087729"/>
    <w:rsid w:val="00090D4E"/>
    <w:rsid w:val="000916CA"/>
    <w:rsid w:val="00094591"/>
    <w:rsid w:val="00095CF4"/>
    <w:rsid w:val="000B585B"/>
    <w:rsid w:val="000B58B2"/>
    <w:rsid w:val="000C4327"/>
    <w:rsid w:val="000C6644"/>
    <w:rsid w:val="000D081A"/>
    <w:rsid w:val="000D21C7"/>
    <w:rsid w:val="000D4D63"/>
    <w:rsid w:val="000E343D"/>
    <w:rsid w:val="000F1449"/>
    <w:rsid w:val="000F28DC"/>
    <w:rsid w:val="00104828"/>
    <w:rsid w:val="00107204"/>
    <w:rsid w:val="001106ED"/>
    <w:rsid w:val="001227DE"/>
    <w:rsid w:val="001253FA"/>
    <w:rsid w:val="00127AB0"/>
    <w:rsid w:val="00136028"/>
    <w:rsid w:val="00143502"/>
    <w:rsid w:val="00145D0D"/>
    <w:rsid w:val="0015607A"/>
    <w:rsid w:val="00157991"/>
    <w:rsid w:val="001611AF"/>
    <w:rsid w:val="001657DC"/>
    <w:rsid w:val="00176309"/>
    <w:rsid w:val="00186C50"/>
    <w:rsid w:val="00186FE9"/>
    <w:rsid w:val="001923B7"/>
    <w:rsid w:val="00194E0B"/>
    <w:rsid w:val="001A182E"/>
    <w:rsid w:val="001A1E83"/>
    <w:rsid w:val="001A2875"/>
    <w:rsid w:val="001A4205"/>
    <w:rsid w:val="001A6229"/>
    <w:rsid w:val="001B3927"/>
    <w:rsid w:val="001B5A02"/>
    <w:rsid w:val="001B70DC"/>
    <w:rsid w:val="001C3E7A"/>
    <w:rsid w:val="001C4760"/>
    <w:rsid w:val="001F1E59"/>
    <w:rsid w:val="00201C54"/>
    <w:rsid w:val="002037BF"/>
    <w:rsid w:val="00203B6E"/>
    <w:rsid w:val="00203E2E"/>
    <w:rsid w:val="0021700E"/>
    <w:rsid w:val="00220397"/>
    <w:rsid w:val="00222631"/>
    <w:rsid w:val="00223C7D"/>
    <w:rsid w:val="00223CDA"/>
    <w:rsid w:val="00233204"/>
    <w:rsid w:val="00235566"/>
    <w:rsid w:val="00236E9A"/>
    <w:rsid w:val="002373BA"/>
    <w:rsid w:val="00241B05"/>
    <w:rsid w:val="00242DA3"/>
    <w:rsid w:val="00246B0A"/>
    <w:rsid w:val="0024734A"/>
    <w:rsid w:val="00250AA2"/>
    <w:rsid w:val="002529DF"/>
    <w:rsid w:val="0026568B"/>
    <w:rsid w:val="00290F00"/>
    <w:rsid w:val="00293E43"/>
    <w:rsid w:val="002A10DF"/>
    <w:rsid w:val="002A654B"/>
    <w:rsid w:val="002B050F"/>
    <w:rsid w:val="002B2B90"/>
    <w:rsid w:val="002B2C18"/>
    <w:rsid w:val="002B3643"/>
    <w:rsid w:val="002C027E"/>
    <w:rsid w:val="002C3A78"/>
    <w:rsid w:val="002C491A"/>
    <w:rsid w:val="002C530F"/>
    <w:rsid w:val="002D0587"/>
    <w:rsid w:val="002D292C"/>
    <w:rsid w:val="002D473C"/>
    <w:rsid w:val="002E5BB0"/>
    <w:rsid w:val="002F398C"/>
    <w:rsid w:val="002F479F"/>
    <w:rsid w:val="00307F7B"/>
    <w:rsid w:val="0031235A"/>
    <w:rsid w:val="00312ED3"/>
    <w:rsid w:val="00315CF9"/>
    <w:rsid w:val="00323F4C"/>
    <w:rsid w:val="00323FB2"/>
    <w:rsid w:val="00332BB1"/>
    <w:rsid w:val="00333B8C"/>
    <w:rsid w:val="0034242B"/>
    <w:rsid w:val="00344111"/>
    <w:rsid w:val="00344986"/>
    <w:rsid w:val="00347A6D"/>
    <w:rsid w:val="00352C07"/>
    <w:rsid w:val="00352E5D"/>
    <w:rsid w:val="003538FF"/>
    <w:rsid w:val="00353922"/>
    <w:rsid w:val="003571E7"/>
    <w:rsid w:val="00375BA3"/>
    <w:rsid w:val="00381CBA"/>
    <w:rsid w:val="00381F1F"/>
    <w:rsid w:val="003949FF"/>
    <w:rsid w:val="003A3DC2"/>
    <w:rsid w:val="003B2D87"/>
    <w:rsid w:val="003B50DD"/>
    <w:rsid w:val="003C6BA0"/>
    <w:rsid w:val="003D11C9"/>
    <w:rsid w:val="003D7A3E"/>
    <w:rsid w:val="003E2999"/>
    <w:rsid w:val="003E36D1"/>
    <w:rsid w:val="003F230D"/>
    <w:rsid w:val="003F2A15"/>
    <w:rsid w:val="003F75C5"/>
    <w:rsid w:val="003F79E9"/>
    <w:rsid w:val="0040496F"/>
    <w:rsid w:val="00404B77"/>
    <w:rsid w:val="0041537F"/>
    <w:rsid w:val="004165CF"/>
    <w:rsid w:val="00427771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76973"/>
    <w:rsid w:val="004927F8"/>
    <w:rsid w:val="004A24F7"/>
    <w:rsid w:val="004A440B"/>
    <w:rsid w:val="004A5DC6"/>
    <w:rsid w:val="004A5E20"/>
    <w:rsid w:val="004B0CD7"/>
    <w:rsid w:val="004C3721"/>
    <w:rsid w:val="004C4BDE"/>
    <w:rsid w:val="004D34B4"/>
    <w:rsid w:val="004D40CA"/>
    <w:rsid w:val="004E065D"/>
    <w:rsid w:val="004E4F7B"/>
    <w:rsid w:val="004F1982"/>
    <w:rsid w:val="004F35FC"/>
    <w:rsid w:val="004F6BD0"/>
    <w:rsid w:val="0050780F"/>
    <w:rsid w:val="00507D4A"/>
    <w:rsid w:val="005142CB"/>
    <w:rsid w:val="00521DEA"/>
    <w:rsid w:val="005272B9"/>
    <w:rsid w:val="00530DE9"/>
    <w:rsid w:val="00533F03"/>
    <w:rsid w:val="00535122"/>
    <w:rsid w:val="00541C57"/>
    <w:rsid w:val="00553108"/>
    <w:rsid w:val="00555758"/>
    <w:rsid w:val="00555A0E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A2D43"/>
    <w:rsid w:val="005A3C63"/>
    <w:rsid w:val="005A4C9B"/>
    <w:rsid w:val="005B2344"/>
    <w:rsid w:val="005B30F5"/>
    <w:rsid w:val="005C0085"/>
    <w:rsid w:val="005C08E9"/>
    <w:rsid w:val="005C491C"/>
    <w:rsid w:val="005C654E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27B5A"/>
    <w:rsid w:val="006311C8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61F93"/>
    <w:rsid w:val="006656E8"/>
    <w:rsid w:val="0067409C"/>
    <w:rsid w:val="00675FDD"/>
    <w:rsid w:val="0068029F"/>
    <w:rsid w:val="00681979"/>
    <w:rsid w:val="00682E91"/>
    <w:rsid w:val="00692572"/>
    <w:rsid w:val="006A1123"/>
    <w:rsid w:val="006A548F"/>
    <w:rsid w:val="006B1329"/>
    <w:rsid w:val="006B1E5A"/>
    <w:rsid w:val="006B1F5A"/>
    <w:rsid w:val="006B63CE"/>
    <w:rsid w:val="006C4AE1"/>
    <w:rsid w:val="006E0EA5"/>
    <w:rsid w:val="006E129F"/>
    <w:rsid w:val="006E2A5B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27BA5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846DA"/>
    <w:rsid w:val="007A069E"/>
    <w:rsid w:val="007A3EB9"/>
    <w:rsid w:val="007A557D"/>
    <w:rsid w:val="007A5B7E"/>
    <w:rsid w:val="007A7C99"/>
    <w:rsid w:val="007B09CB"/>
    <w:rsid w:val="007B0BEF"/>
    <w:rsid w:val="007B21D9"/>
    <w:rsid w:val="007B4E46"/>
    <w:rsid w:val="007C0AED"/>
    <w:rsid w:val="007C58C6"/>
    <w:rsid w:val="007C6CE2"/>
    <w:rsid w:val="007D2861"/>
    <w:rsid w:val="007D4FA7"/>
    <w:rsid w:val="007D78B6"/>
    <w:rsid w:val="007F30E9"/>
    <w:rsid w:val="007F4210"/>
    <w:rsid w:val="007F55F7"/>
    <w:rsid w:val="00800E49"/>
    <w:rsid w:val="00801827"/>
    <w:rsid w:val="00802D48"/>
    <w:rsid w:val="00812C08"/>
    <w:rsid w:val="00814056"/>
    <w:rsid w:val="00820178"/>
    <w:rsid w:val="0082387D"/>
    <w:rsid w:val="00832E2D"/>
    <w:rsid w:val="00836ACD"/>
    <w:rsid w:val="00837BC2"/>
    <w:rsid w:val="008417E9"/>
    <w:rsid w:val="00841B66"/>
    <w:rsid w:val="00845684"/>
    <w:rsid w:val="00847EA0"/>
    <w:rsid w:val="008614E6"/>
    <w:rsid w:val="00866154"/>
    <w:rsid w:val="008706EC"/>
    <w:rsid w:val="00872100"/>
    <w:rsid w:val="0087710B"/>
    <w:rsid w:val="00881E42"/>
    <w:rsid w:val="00886E32"/>
    <w:rsid w:val="008908EA"/>
    <w:rsid w:val="00891BB8"/>
    <w:rsid w:val="00891D8C"/>
    <w:rsid w:val="00895ACE"/>
    <w:rsid w:val="008962AA"/>
    <w:rsid w:val="00897869"/>
    <w:rsid w:val="008978B4"/>
    <w:rsid w:val="008C7744"/>
    <w:rsid w:val="008D1CC6"/>
    <w:rsid w:val="008D7A76"/>
    <w:rsid w:val="008E0259"/>
    <w:rsid w:val="008E388B"/>
    <w:rsid w:val="008E39C6"/>
    <w:rsid w:val="008E594C"/>
    <w:rsid w:val="008F20CE"/>
    <w:rsid w:val="00900C4D"/>
    <w:rsid w:val="00900E40"/>
    <w:rsid w:val="00900F9C"/>
    <w:rsid w:val="00907712"/>
    <w:rsid w:val="00911042"/>
    <w:rsid w:val="00917404"/>
    <w:rsid w:val="00926BDD"/>
    <w:rsid w:val="00933215"/>
    <w:rsid w:val="00933858"/>
    <w:rsid w:val="00933B47"/>
    <w:rsid w:val="009426FB"/>
    <w:rsid w:val="00946420"/>
    <w:rsid w:val="00956006"/>
    <w:rsid w:val="00961963"/>
    <w:rsid w:val="00966935"/>
    <w:rsid w:val="0097052C"/>
    <w:rsid w:val="0097181D"/>
    <w:rsid w:val="0097778B"/>
    <w:rsid w:val="00983364"/>
    <w:rsid w:val="00986882"/>
    <w:rsid w:val="00993539"/>
    <w:rsid w:val="009A1322"/>
    <w:rsid w:val="009A7473"/>
    <w:rsid w:val="009B0233"/>
    <w:rsid w:val="009B0D72"/>
    <w:rsid w:val="009B67BA"/>
    <w:rsid w:val="009C186C"/>
    <w:rsid w:val="009C6BFD"/>
    <w:rsid w:val="009D044B"/>
    <w:rsid w:val="009D2B73"/>
    <w:rsid w:val="009F5518"/>
    <w:rsid w:val="00A009EE"/>
    <w:rsid w:val="00A053C1"/>
    <w:rsid w:val="00A17ACB"/>
    <w:rsid w:val="00A34765"/>
    <w:rsid w:val="00A4483A"/>
    <w:rsid w:val="00A51586"/>
    <w:rsid w:val="00A57DE6"/>
    <w:rsid w:val="00A60EEE"/>
    <w:rsid w:val="00A653A4"/>
    <w:rsid w:val="00A67FE6"/>
    <w:rsid w:val="00A7649F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D648A"/>
    <w:rsid w:val="00AE1F30"/>
    <w:rsid w:val="00AE49E8"/>
    <w:rsid w:val="00AF4D42"/>
    <w:rsid w:val="00AF5B05"/>
    <w:rsid w:val="00B05070"/>
    <w:rsid w:val="00B1397D"/>
    <w:rsid w:val="00B262FD"/>
    <w:rsid w:val="00B3088A"/>
    <w:rsid w:val="00B31ECD"/>
    <w:rsid w:val="00B31FF9"/>
    <w:rsid w:val="00B43833"/>
    <w:rsid w:val="00B43E45"/>
    <w:rsid w:val="00B4554A"/>
    <w:rsid w:val="00B65505"/>
    <w:rsid w:val="00B72772"/>
    <w:rsid w:val="00B75541"/>
    <w:rsid w:val="00B805E7"/>
    <w:rsid w:val="00B84D33"/>
    <w:rsid w:val="00B84F8E"/>
    <w:rsid w:val="00B872C0"/>
    <w:rsid w:val="00BA2AED"/>
    <w:rsid w:val="00BA3280"/>
    <w:rsid w:val="00BA49B8"/>
    <w:rsid w:val="00BA53AA"/>
    <w:rsid w:val="00BB5D53"/>
    <w:rsid w:val="00BC3097"/>
    <w:rsid w:val="00BD0B82"/>
    <w:rsid w:val="00BD402E"/>
    <w:rsid w:val="00BE2D30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5AC3"/>
    <w:rsid w:val="00C320F1"/>
    <w:rsid w:val="00C37174"/>
    <w:rsid w:val="00C51A6B"/>
    <w:rsid w:val="00C5456C"/>
    <w:rsid w:val="00C55AE9"/>
    <w:rsid w:val="00C60904"/>
    <w:rsid w:val="00C60F25"/>
    <w:rsid w:val="00C61C7F"/>
    <w:rsid w:val="00C737CF"/>
    <w:rsid w:val="00C80FB2"/>
    <w:rsid w:val="00C92BE3"/>
    <w:rsid w:val="00C93570"/>
    <w:rsid w:val="00C97562"/>
    <w:rsid w:val="00CA2CBE"/>
    <w:rsid w:val="00CA31A4"/>
    <w:rsid w:val="00CA4E54"/>
    <w:rsid w:val="00CB324C"/>
    <w:rsid w:val="00CC449E"/>
    <w:rsid w:val="00CC536C"/>
    <w:rsid w:val="00CD16EE"/>
    <w:rsid w:val="00CD61DC"/>
    <w:rsid w:val="00CD6B13"/>
    <w:rsid w:val="00CE1E7F"/>
    <w:rsid w:val="00CE7B94"/>
    <w:rsid w:val="00CF3337"/>
    <w:rsid w:val="00CF7E36"/>
    <w:rsid w:val="00D10147"/>
    <w:rsid w:val="00D17235"/>
    <w:rsid w:val="00D223DE"/>
    <w:rsid w:val="00D2334B"/>
    <w:rsid w:val="00D255FE"/>
    <w:rsid w:val="00D301E5"/>
    <w:rsid w:val="00D303BE"/>
    <w:rsid w:val="00D30B68"/>
    <w:rsid w:val="00D313E0"/>
    <w:rsid w:val="00D33C81"/>
    <w:rsid w:val="00D45CA1"/>
    <w:rsid w:val="00D4690C"/>
    <w:rsid w:val="00D502B2"/>
    <w:rsid w:val="00D640BE"/>
    <w:rsid w:val="00D64AF9"/>
    <w:rsid w:val="00D66E5A"/>
    <w:rsid w:val="00D67094"/>
    <w:rsid w:val="00D752D5"/>
    <w:rsid w:val="00D77951"/>
    <w:rsid w:val="00D82AAE"/>
    <w:rsid w:val="00D9462B"/>
    <w:rsid w:val="00D95418"/>
    <w:rsid w:val="00D9686A"/>
    <w:rsid w:val="00DA0EFC"/>
    <w:rsid w:val="00DA5C89"/>
    <w:rsid w:val="00DB2937"/>
    <w:rsid w:val="00DB3F3F"/>
    <w:rsid w:val="00DC0F2F"/>
    <w:rsid w:val="00DC3386"/>
    <w:rsid w:val="00DC6898"/>
    <w:rsid w:val="00DE6A9C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38AC"/>
    <w:rsid w:val="00E477D4"/>
    <w:rsid w:val="00E522CB"/>
    <w:rsid w:val="00E53A20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C0106"/>
    <w:rsid w:val="00ED13A2"/>
    <w:rsid w:val="00ED3705"/>
    <w:rsid w:val="00ED6E78"/>
    <w:rsid w:val="00EE203A"/>
    <w:rsid w:val="00EE3691"/>
    <w:rsid w:val="00F05C17"/>
    <w:rsid w:val="00F0693A"/>
    <w:rsid w:val="00F1075C"/>
    <w:rsid w:val="00F14458"/>
    <w:rsid w:val="00F16255"/>
    <w:rsid w:val="00F214C6"/>
    <w:rsid w:val="00F33840"/>
    <w:rsid w:val="00F34B58"/>
    <w:rsid w:val="00F35CAB"/>
    <w:rsid w:val="00F36E3A"/>
    <w:rsid w:val="00F46225"/>
    <w:rsid w:val="00F50A59"/>
    <w:rsid w:val="00F524E6"/>
    <w:rsid w:val="00F555CE"/>
    <w:rsid w:val="00F61FFC"/>
    <w:rsid w:val="00F626D6"/>
    <w:rsid w:val="00F63ADA"/>
    <w:rsid w:val="00F646A7"/>
    <w:rsid w:val="00F65D4C"/>
    <w:rsid w:val="00F73880"/>
    <w:rsid w:val="00F74777"/>
    <w:rsid w:val="00F74941"/>
    <w:rsid w:val="00F8104C"/>
    <w:rsid w:val="00F82C0A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2317"/>
    <w:rsid w:val="00FC34BD"/>
    <w:rsid w:val="00FC65FE"/>
    <w:rsid w:val="00FD553F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6BCA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20minut.ua/Kryminal/u-vinnitskomu-apelyatsiynomu-sudi-rozglyanuli-pershu-v-tsomu-rotsi-spr-11681020.html" TargetMode="External"/><Relationship Id="rId13" Type="http://schemas.openxmlformats.org/officeDocument/2006/relationships/hyperlink" Target="https://www.myvin.com.ua/news/16651-vinnytskyi-apeliatsiinyi-sud-rozhlianuv-pershu-v-tsomu-rotsi-spravu-pro-derzhavnu-zradu" TargetMode="External"/><Relationship Id="rId18" Type="http://schemas.openxmlformats.org/officeDocument/2006/relationships/hyperlink" Target="https://vitatv.com.ua/kryminal/vinnytskyy-sud-vidkhylyv-apelyatsiyu" TargetMode="External"/><Relationship Id="rId26" Type="http://schemas.openxmlformats.org/officeDocument/2006/relationships/hyperlink" Target="https://ilikenews.com/news/rehiony/novyny-vinnychchyny/servis-volonterskoyi-sluzhby-zapustyly-u-vinnytskom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innitsa.info/news/u-vinnyts-komu-apelyatsiynomu-sudi-zapustyly-servis-volonters-koyi-sluzhby.html" TargetMode="External"/><Relationship Id="rId7" Type="http://schemas.openxmlformats.org/officeDocument/2006/relationships/hyperlink" Target="https://vitatv.com.ua/kryminal/vinnytskyy-sud-vidkhylyv-apelyatsiyu-vyrok" TargetMode="External"/><Relationship Id="rId12" Type="http://schemas.openxmlformats.org/officeDocument/2006/relationships/hyperlink" Target="https://vinmedia.com.ua/posts/vinnytskyi-apeliatsiinyi-sud-rozhlianuv-pershu-u-tsomu-rotsi-spravu-pro-derzhzradu" TargetMode="External"/><Relationship Id="rId17" Type="http://schemas.openxmlformats.org/officeDocument/2006/relationships/hyperlink" Target="https://www.vinnitsa.info/news/na-vinnychchyni-sud-roz-hlyanuv-apelyatsiynu-skarhu-pro-vidstrochku-vyroku-dlya-likarky-cherez-nedbalist-yakoyi-pomer-khlopchyk.html" TargetMode="External"/><Relationship Id="rId25" Type="http://schemas.openxmlformats.org/officeDocument/2006/relationships/hyperlink" Target="https://sud.ua/uk/news/sud-info/250613-v-vinnitskom-apellyatsionnom-sude-vveli-novyy-serv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.20minut.ua/Kryminal/zasudzhenu-za-smert-ditini-likarku-nareshti-zatrimali-ale-chi-bude-von-11681767.html" TargetMode="External"/><Relationship Id="rId20" Type="http://schemas.openxmlformats.org/officeDocument/2006/relationships/hyperlink" Target="https://naparise.com/posts/na-vinnychchyni-likarku-z-oratova-cherez-smert-5-richnoi-dytyny-zasudyly-do-uviaznennia-ta-zoboviazaly-vidbuty-term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ezha.ua/15-rokiv-uv-yaznennya-vinnytskyj-apelyatsijnyj-sud-zalyshyv-u-syli-vyrok-shhodo-granatometnyka-dnr/" TargetMode="External"/><Relationship Id="rId11" Type="http://schemas.openxmlformats.org/officeDocument/2006/relationships/hyperlink" Target="https://sudreporter.org/na-vinnychchyni-sizo-povidomylo-shho-zasudzhenogo-dnrivczya-viddaly-dlya-obminu/" TargetMode="External"/><Relationship Id="rId24" Type="http://schemas.openxmlformats.org/officeDocument/2006/relationships/hyperlink" Target="https://vitatv.com.ua/kryminal/vinnytskyy-sud-zalyshyv-pid-domashnim" TargetMode="External"/><Relationship Id="rId5" Type="http://schemas.openxmlformats.org/officeDocument/2006/relationships/hyperlink" Target="https://www.vinnitsa.info/news/vinnyts-kyy-apelyatsiynyy-sud-roz-hlyanuv-pershu-v-ts-omu-rotsi-spravu-pro-derzhavnu-zradu.html?fbclid=IwAR2bbS9gFVeywGvQ8iKtUwa1W6ogpEaIXERu0rPazn3-0jwT5xDNbPYUtzU" TargetMode="External"/><Relationship Id="rId15" Type="http://schemas.openxmlformats.org/officeDocument/2006/relationships/hyperlink" Target="https://misto.vn.ua/crime/vinnickij-apelyacijnij-sud-rozglyanuv-pershu-z-pochatku-roku-spravu-pro-derzhavnu-zradu/" TargetMode="External"/><Relationship Id="rId23" Type="http://schemas.openxmlformats.org/officeDocument/2006/relationships/hyperlink" Target="https://www.vinnitsa.info/news/u-vinnytsi-sud-zalyshyv-pid-tsilodobovym-domashnim-areshtom-shakhrayku-yaka-vyduryla-v-lyudey-bil-she-piv-mil-yona-hryven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ews.vn.ua/u-vinnytsi-zasudyly-zhytelia-donechchyny-za-derzhavnu-zradu-na-15-rokiv/" TargetMode="External"/><Relationship Id="rId19" Type="http://schemas.openxmlformats.org/officeDocument/2006/relationships/hyperlink" Target="https://www.news.vn.ua/likarku-vynnu-v-smerti-dytyny-zasudyly-do-uv-iaznen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parise.com/posts/vinnytskyi-apeliatsiinyi-sud-rozhlianuv-pershu-u-tsomu-rotsi-spravu-pro-derzhzradu" TargetMode="External"/><Relationship Id="rId14" Type="http://schemas.openxmlformats.org/officeDocument/2006/relationships/hyperlink" Target="http://www.golos.com.ua/news/168934" TargetMode="External"/><Relationship Id="rId22" Type="http://schemas.openxmlformats.org/officeDocument/2006/relationships/hyperlink" Target="https://vitatv.com.ua/misto/vinnytskyy-apelyatsiynyy-sud-zapustyv-vlasn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E611-E2D6-4DAE-9DE4-EB5F8582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5406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39</cp:revision>
  <dcterms:created xsi:type="dcterms:W3CDTF">2022-09-02T09:02:00Z</dcterms:created>
  <dcterms:modified xsi:type="dcterms:W3CDTF">2022-10-03T11:56:00Z</dcterms:modified>
</cp:coreProperties>
</file>