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84" w:rsidRDefault="00EA3184" w:rsidP="00EA3184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32C4F">
        <w:rPr>
          <w:rFonts w:ascii="Times New Roman" w:hAnsi="Times New Roman"/>
          <w:b/>
          <w:sz w:val="32"/>
          <w:szCs w:val="32"/>
        </w:rPr>
        <w:t>Вінницький апеляційний суд</w:t>
      </w:r>
    </w:p>
    <w:p w:rsidR="00EA3184" w:rsidRDefault="00EA3184" w:rsidP="00EA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C4F">
        <w:rPr>
          <w:rFonts w:ascii="Times New Roman" w:hAnsi="Times New Roman"/>
          <w:b/>
          <w:sz w:val="32"/>
          <w:szCs w:val="32"/>
        </w:rPr>
        <w:t>у ЗМІ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</w:t>
      </w:r>
    </w:p>
    <w:p w:rsidR="00EA3184" w:rsidRPr="00170CEA" w:rsidRDefault="00EA3184" w:rsidP="00EA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3184" w:rsidRDefault="00613731" w:rsidP="00EA31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(верес</w:t>
      </w:r>
      <w:r w:rsidR="001923B7">
        <w:rPr>
          <w:rFonts w:ascii="Times New Roman" w:hAnsi="Times New Roman"/>
          <w:sz w:val="24"/>
          <w:szCs w:val="24"/>
        </w:rPr>
        <w:t>ен</w:t>
      </w:r>
      <w:r w:rsidR="00EA3184">
        <w:rPr>
          <w:rFonts w:ascii="Times New Roman" w:hAnsi="Times New Roman"/>
          <w:sz w:val="24"/>
          <w:szCs w:val="24"/>
        </w:rPr>
        <w:t>ь 2020</w:t>
      </w:r>
      <w:r w:rsidR="00EA3184" w:rsidRPr="00A115D8">
        <w:rPr>
          <w:rFonts w:ascii="Times New Roman" w:hAnsi="Times New Roman"/>
          <w:sz w:val="24"/>
          <w:szCs w:val="24"/>
        </w:rPr>
        <w:t xml:space="preserve"> р.)</w:t>
      </w:r>
    </w:p>
    <w:p w:rsidR="00EA3184" w:rsidRDefault="00EA3184" w:rsidP="00EA318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D913B1" w:rsidTr="002C3B3D">
        <w:tc>
          <w:tcPr>
            <w:tcW w:w="42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352E5D" w:rsidRPr="00D913B1" w:rsidTr="00352E5D">
        <w:trPr>
          <w:trHeight w:val="1258"/>
        </w:trPr>
        <w:tc>
          <w:tcPr>
            <w:tcW w:w="421" w:type="dxa"/>
            <w:shd w:val="clear" w:color="auto" w:fill="auto"/>
          </w:tcPr>
          <w:p w:rsidR="00352E5D" w:rsidRDefault="00454FF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52E5D" w:rsidRPr="00E102F9" w:rsidRDefault="00E102F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52E5D" w:rsidRPr="00C5456C" w:rsidRDefault="00E102F9" w:rsidP="00454FFB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2F9">
              <w:rPr>
                <w:rFonts w:ascii="Times New Roman" w:hAnsi="Times New Roman"/>
                <w:color w:val="000000"/>
                <w:sz w:val="24"/>
                <w:szCs w:val="24"/>
              </w:rPr>
              <w:t>Двох суддів Вінницького апеляційного суду звільнили у відставку (Фото)</w:t>
            </w:r>
          </w:p>
        </w:tc>
        <w:tc>
          <w:tcPr>
            <w:tcW w:w="3686" w:type="dxa"/>
            <w:shd w:val="clear" w:color="auto" w:fill="auto"/>
          </w:tcPr>
          <w:p w:rsidR="00E102F9" w:rsidRDefault="00886E32" w:rsidP="00E102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E102F9" w:rsidRPr="00C044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https://vinbazar.com/news/rizne/dvoh-suddiv-vinnitsikogo-apelyatsiiynogo-sudu-zvilnili-u-vidstavku-foto</w:t>
              </w:r>
            </w:hyperlink>
          </w:p>
          <w:p w:rsidR="006F18B6" w:rsidRDefault="006F18B6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52E5D" w:rsidRDefault="00E102F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1842" w:type="dxa"/>
            <w:shd w:val="clear" w:color="auto" w:fill="auto"/>
          </w:tcPr>
          <w:p w:rsidR="00352E5D" w:rsidRDefault="00E102F9" w:rsidP="00CE7B9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52E5D" w:rsidRPr="00E102F9" w:rsidRDefault="00E102F9" w:rsidP="00EA318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DF5A42" w:rsidRPr="00D913B1" w:rsidTr="00293E43">
        <w:trPr>
          <w:trHeight w:val="1702"/>
        </w:trPr>
        <w:tc>
          <w:tcPr>
            <w:tcW w:w="421" w:type="dxa"/>
            <w:shd w:val="clear" w:color="auto" w:fill="auto"/>
          </w:tcPr>
          <w:p w:rsidR="00DF5A42" w:rsidRPr="00D913B1" w:rsidRDefault="00352E5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F5A42" w:rsidRPr="006F18B6" w:rsidRDefault="00293E4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DF5A42" w:rsidRPr="00D913B1" w:rsidRDefault="00293E43" w:rsidP="00CE7B9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E43">
              <w:rPr>
                <w:rFonts w:ascii="Times New Roman" w:hAnsi="Times New Roman"/>
                <w:color w:val="000000"/>
                <w:sz w:val="24"/>
                <w:szCs w:val="24"/>
              </w:rPr>
              <w:t>Карантинні справи : кожен четвертий протокол судом повертається назад в поліцію – через неналежне оформлення</w:t>
            </w:r>
          </w:p>
        </w:tc>
        <w:tc>
          <w:tcPr>
            <w:tcW w:w="3686" w:type="dxa"/>
            <w:shd w:val="clear" w:color="auto" w:fill="auto"/>
          </w:tcPr>
          <w:p w:rsidR="006F18B6" w:rsidRPr="00293E43" w:rsidRDefault="00886E32" w:rsidP="00293E4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293E43" w:rsidRPr="00443B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https://misto.vn.ua/crime/karantinni-spravi-kozhen-chetvertij-protokol-sudom-povertayetsya-nazad-v-policiyu-cherez-nenalezhne-oformlennya/</w:t>
              </w:r>
            </w:hyperlink>
          </w:p>
        </w:tc>
        <w:tc>
          <w:tcPr>
            <w:tcW w:w="2410" w:type="dxa"/>
            <w:shd w:val="clear" w:color="auto" w:fill="auto"/>
          </w:tcPr>
          <w:p w:rsidR="00DF5A42" w:rsidRPr="00293E43" w:rsidRDefault="00293E4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23.09.2020</w:t>
            </w:r>
          </w:p>
        </w:tc>
        <w:tc>
          <w:tcPr>
            <w:tcW w:w="1842" w:type="dxa"/>
            <w:shd w:val="clear" w:color="auto" w:fill="auto"/>
          </w:tcPr>
          <w:p w:rsidR="00DF5A42" w:rsidRPr="00293E43" w:rsidRDefault="00293E43" w:rsidP="00CE7B9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Суддя-сп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кер ВАС</w:t>
            </w:r>
          </w:p>
        </w:tc>
        <w:tc>
          <w:tcPr>
            <w:tcW w:w="1701" w:type="dxa"/>
            <w:shd w:val="clear" w:color="auto" w:fill="auto"/>
          </w:tcPr>
          <w:p w:rsidR="00DF5A42" w:rsidRPr="00DF3FD8" w:rsidRDefault="00293E43" w:rsidP="00EA318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Ірина Жук</w:t>
            </w:r>
          </w:p>
        </w:tc>
      </w:tr>
      <w:tr w:rsidR="00EA3184" w:rsidRPr="00D913B1" w:rsidTr="0070348A">
        <w:trPr>
          <w:trHeight w:val="2148"/>
        </w:trPr>
        <w:tc>
          <w:tcPr>
            <w:tcW w:w="421" w:type="dxa"/>
            <w:shd w:val="clear" w:color="auto" w:fill="auto"/>
          </w:tcPr>
          <w:p w:rsidR="00EA3184" w:rsidRPr="00D913B1" w:rsidRDefault="00703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EA3184" w:rsidRPr="00293E43" w:rsidRDefault="00293E4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2835" w:type="dxa"/>
            <w:shd w:val="clear" w:color="auto" w:fill="auto"/>
          </w:tcPr>
          <w:p w:rsidR="001A2875" w:rsidRPr="00D913B1" w:rsidRDefault="00293E4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E43">
              <w:rPr>
                <w:rFonts w:ascii="Times New Roman" w:hAnsi="Times New Roman"/>
                <w:color w:val="000000"/>
                <w:sz w:val="24"/>
                <w:szCs w:val="24"/>
              </w:rPr>
              <w:t>Без обмежень на пересування: суд у Вінниці не продовжив американцю Ленгу домашній арешт</w:t>
            </w:r>
          </w:p>
        </w:tc>
        <w:tc>
          <w:tcPr>
            <w:tcW w:w="3686" w:type="dxa"/>
            <w:shd w:val="clear" w:color="auto" w:fill="auto"/>
          </w:tcPr>
          <w:p w:rsidR="008962AA" w:rsidRPr="00293E43" w:rsidRDefault="00886E32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3E43" w:rsidRPr="00293E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https://vezha.ua/bez-obmezhen-na-peresuvannya-sud-u-vinnytsi-ne-prodovzhyv-amerykantsyu-lengu-domashnij-aresht/</w:t>
              </w:r>
            </w:hyperlink>
          </w:p>
          <w:p w:rsidR="00293E43" w:rsidRPr="0070348A" w:rsidRDefault="00293E43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Pr="00D913B1" w:rsidRDefault="00293E4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28.09.2020</w:t>
            </w:r>
          </w:p>
        </w:tc>
        <w:tc>
          <w:tcPr>
            <w:tcW w:w="1842" w:type="dxa"/>
            <w:shd w:val="clear" w:color="auto" w:fill="auto"/>
          </w:tcPr>
          <w:p w:rsidR="00EA3184" w:rsidRPr="00D913B1" w:rsidRDefault="00293E4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Адвокатка підозрюваного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293E4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Олеся Яненко</w:t>
            </w:r>
          </w:p>
        </w:tc>
      </w:tr>
      <w:tr w:rsidR="00EA1EEE" w:rsidRPr="00D913B1" w:rsidTr="0070348A">
        <w:trPr>
          <w:trHeight w:val="2148"/>
        </w:trPr>
        <w:tc>
          <w:tcPr>
            <w:tcW w:w="421" w:type="dxa"/>
            <w:shd w:val="clear" w:color="auto" w:fill="auto"/>
          </w:tcPr>
          <w:p w:rsidR="00EA1EEE" w:rsidRDefault="00015F1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EA1EEE" w:rsidRPr="00845684" w:rsidRDefault="00DF3FD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A1EEE" w:rsidRPr="00AF6B46" w:rsidRDefault="00DF3FD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FD8">
              <w:rPr>
                <w:rFonts w:ascii="Times New Roman" w:hAnsi="Times New Roman"/>
                <w:sz w:val="24"/>
                <w:szCs w:val="24"/>
              </w:rPr>
              <w:t>Апеляційний суд закрив провадження проти директора департаменту маркетингу міста та туризму Вінницької міської ради</w:t>
            </w:r>
          </w:p>
        </w:tc>
        <w:tc>
          <w:tcPr>
            <w:tcW w:w="3686" w:type="dxa"/>
            <w:shd w:val="clear" w:color="auto" w:fill="auto"/>
          </w:tcPr>
          <w:p w:rsidR="00E73D4F" w:rsidRDefault="00886E32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E2999" w:rsidRPr="00DA4F4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https://vinbazar.com/news/rizne/apelyatsiiyniy-sud-zakriv-provadjennya-proti-direktora-departamentu-marketingu-mista-ta-turizmu-vinnitsiko-misko-radi</w:t>
              </w:r>
            </w:hyperlink>
          </w:p>
          <w:p w:rsidR="003E2999" w:rsidRPr="00AF6B46" w:rsidRDefault="003E2999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D913B1" w:rsidRDefault="00DF3FD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28.09.2020</w:t>
            </w:r>
          </w:p>
        </w:tc>
        <w:tc>
          <w:tcPr>
            <w:tcW w:w="1842" w:type="dxa"/>
            <w:shd w:val="clear" w:color="auto" w:fill="auto"/>
          </w:tcPr>
          <w:p w:rsidR="00EA1EEE" w:rsidRPr="00DF3FD8" w:rsidRDefault="00DF3FD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DF3FD8" w:rsidRDefault="00DF3FD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3E2999" w:rsidRPr="00D913B1" w:rsidTr="0070348A">
        <w:trPr>
          <w:trHeight w:val="2148"/>
        </w:trPr>
        <w:tc>
          <w:tcPr>
            <w:tcW w:w="421" w:type="dxa"/>
            <w:shd w:val="clear" w:color="auto" w:fill="auto"/>
          </w:tcPr>
          <w:p w:rsidR="003E2999" w:rsidRDefault="00F91C1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3E2999" w:rsidRDefault="00F91C1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3E2999" w:rsidRPr="00DF3FD8" w:rsidRDefault="00F91C1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C14">
              <w:rPr>
                <w:rFonts w:ascii="Times New Roman" w:hAnsi="Times New Roman"/>
                <w:sz w:val="24"/>
                <w:szCs w:val="24"/>
              </w:rPr>
              <w:t>Вінницький апеляційний суд закрив провадження у справі Олександра Вешелені</w:t>
            </w:r>
          </w:p>
        </w:tc>
        <w:tc>
          <w:tcPr>
            <w:tcW w:w="3686" w:type="dxa"/>
            <w:shd w:val="clear" w:color="auto" w:fill="auto"/>
          </w:tcPr>
          <w:p w:rsidR="003E2999" w:rsidRDefault="00886E32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91C14" w:rsidRPr="00101E5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https://misto.vn.ua/misto/vinnickij-apelyacijnij-sud-zakriv-provadzhennya-u-spravi-oleksandra-vesheleni/</w:t>
              </w:r>
            </w:hyperlink>
          </w:p>
          <w:p w:rsidR="00F91C14" w:rsidRDefault="00F91C14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E2999" w:rsidRPr="00F91C14" w:rsidRDefault="00F91C1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28.09.2020</w:t>
            </w:r>
          </w:p>
        </w:tc>
        <w:tc>
          <w:tcPr>
            <w:tcW w:w="1842" w:type="dxa"/>
            <w:shd w:val="clear" w:color="auto" w:fill="auto"/>
          </w:tcPr>
          <w:p w:rsidR="003E2999" w:rsidRPr="00F91C14" w:rsidRDefault="00F91C1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E2999" w:rsidRPr="00F91C14" w:rsidRDefault="00F91C14" w:rsidP="00F91C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Світлана Спіранська</w:t>
            </w:r>
          </w:p>
        </w:tc>
      </w:tr>
      <w:tr w:rsidR="007A069E" w:rsidRPr="00D913B1" w:rsidTr="00736942">
        <w:trPr>
          <w:trHeight w:val="1479"/>
        </w:trPr>
        <w:tc>
          <w:tcPr>
            <w:tcW w:w="421" w:type="dxa"/>
            <w:shd w:val="clear" w:color="auto" w:fill="auto"/>
          </w:tcPr>
          <w:p w:rsidR="007A069E" w:rsidRDefault="0055310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7A069E" w:rsidRPr="00716091" w:rsidRDefault="0055310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2835" w:type="dxa"/>
            <w:shd w:val="clear" w:color="auto" w:fill="auto"/>
          </w:tcPr>
          <w:p w:rsidR="007A069E" w:rsidRDefault="0055310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108">
              <w:rPr>
                <w:rFonts w:ascii="Times New Roman" w:hAnsi="Times New Roman"/>
                <w:color w:val="000000"/>
                <w:sz w:val="24"/>
                <w:szCs w:val="24"/>
              </w:rPr>
              <w:t>Суд виправдав Олександра Вешелені у звинуваченні в корупції</w:t>
            </w:r>
          </w:p>
        </w:tc>
        <w:tc>
          <w:tcPr>
            <w:tcW w:w="3686" w:type="dxa"/>
            <w:shd w:val="clear" w:color="auto" w:fill="auto"/>
          </w:tcPr>
          <w:p w:rsidR="007A069E" w:rsidRDefault="00886E32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53108" w:rsidRPr="00101E5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https://vezha.ua/sud-vypravdav-oleksandra-vesheleni-u-zvynuvachenni-v-koruptsiyi/</w:t>
              </w:r>
            </w:hyperlink>
          </w:p>
          <w:p w:rsidR="00553108" w:rsidRPr="00AF6B46" w:rsidRDefault="00553108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A069E" w:rsidRDefault="0055310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28.09.2020</w:t>
            </w:r>
          </w:p>
        </w:tc>
        <w:tc>
          <w:tcPr>
            <w:tcW w:w="1842" w:type="dxa"/>
            <w:shd w:val="clear" w:color="auto" w:fill="auto"/>
          </w:tcPr>
          <w:p w:rsidR="007A069E" w:rsidRDefault="0055310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A069E" w:rsidRDefault="0055310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Юлія Плахтій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2C3A7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EA1EEE" w:rsidRPr="00D77951" w:rsidRDefault="00307F7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«20 хвилин»</w:t>
            </w:r>
          </w:p>
        </w:tc>
        <w:tc>
          <w:tcPr>
            <w:tcW w:w="2835" w:type="dxa"/>
            <w:shd w:val="clear" w:color="auto" w:fill="auto"/>
          </w:tcPr>
          <w:p w:rsidR="00307F7B" w:rsidRPr="00307F7B" w:rsidRDefault="00307F7B" w:rsidP="00307F7B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F7B">
              <w:rPr>
                <w:rFonts w:ascii="Times New Roman" w:hAnsi="Times New Roman"/>
                <w:color w:val="000000"/>
                <w:sz w:val="24"/>
                <w:szCs w:val="24"/>
              </w:rPr>
              <w:t>Американця, якого підозрюють у подвійному вбивстві, звільнили з-під домашнього арешту</w:t>
            </w:r>
          </w:p>
          <w:p w:rsidR="00EA1EEE" w:rsidRPr="00D913B1" w:rsidRDefault="00EA1EEE" w:rsidP="00307F7B">
            <w:pPr>
              <w:spacing w:after="0" w:line="240" w:lineRule="auto"/>
              <w:ind w:left="-10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15F12" w:rsidRDefault="00886E32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7F7B" w:rsidRPr="00101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https://vn.20minut.ua/Podii/amerikantsya-yakogo-sudyat-u-vinnitsi-zvilnili-vid-domashnogo-areshtu-11139502.html</w:t>
              </w:r>
            </w:hyperlink>
          </w:p>
          <w:p w:rsidR="00307F7B" w:rsidRPr="00D64AF9" w:rsidRDefault="00307F7B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D913B1" w:rsidRDefault="00307F7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28.09.2020</w:t>
            </w:r>
          </w:p>
        </w:tc>
        <w:tc>
          <w:tcPr>
            <w:tcW w:w="1842" w:type="dxa"/>
            <w:shd w:val="clear" w:color="auto" w:fill="auto"/>
          </w:tcPr>
          <w:p w:rsidR="00EA1EEE" w:rsidRPr="00307F7B" w:rsidRDefault="00307F7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Адвокати підозрюваного</w:t>
            </w:r>
          </w:p>
        </w:tc>
        <w:tc>
          <w:tcPr>
            <w:tcW w:w="1701" w:type="dxa"/>
            <w:shd w:val="clear" w:color="auto" w:fill="auto"/>
          </w:tcPr>
          <w:p w:rsidR="00EA1EEE" w:rsidRPr="00307F7B" w:rsidRDefault="00307F7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Валерій Чудновський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E57675" w:rsidRDefault="002C3A7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EA1EEE" w:rsidRPr="00832E2D" w:rsidRDefault="00832E2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EA1EEE" w:rsidRPr="00015F12" w:rsidRDefault="00832E2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E2D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в суді виправдали чиновника міськради</w:t>
            </w:r>
          </w:p>
        </w:tc>
        <w:tc>
          <w:tcPr>
            <w:tcW w:w="3686" w:type="dxa"/>
            <w:shd w:val="clear" w:color="auto" w:fill="auto"/>
          </w:tcPr>
          <w:p w:rsidR="00EA1EEE" w:rsidRDefault="00886E32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C3A78" w:rsidRPr="00101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https://www.news.vn.ua/u-vinnytsi-v-sudi-vypravdaly-chynovnyka-mis-krady/</w:t>
              </w:r>
            </w:hyperlink>
          </w:p>
          <w:p w:rsidR="002C3A78" w:rsidRPr="00094591" w:rsidRDefault="002C3A78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Default="00832E2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1842" w:type="dxa"/>
            <w:shd w:val="clear" w:color="auto" w:fill="auto"/>
          </w:tcPr>
          <w:p w:rsidR="00EA1EEE" w:rsidRDefault="00832E2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Default="00832E2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1EEE" w:rsidRPr="00D913B1" w:rsidTr="00FE6A33">
        <w:trPr>
          <w:trHeight w:val="699"/>
        </w:trPr>
        <w:tc>
          <w:tcPr>
            <w:tcW w:w="421" w:type="dxa"/>
            <w:shd w:val="clear" w:color="auto" w:fill="auto"/>
          </w:tcPr>
          <w:p w:rsidR="00EA1EEE" w:rsidRPr="00D913B1" w:rsidRDefault="003F2A1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EA1EEE" w:rsidRPr="00F646A7" w:rsidRDefault="003F2A1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3F2A15" w:rsidRPr="003F2A15" w:rsidRDefault="003F2A15" w:rsidP="003F2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Корупцію не довели. Апеляційний суд закрив </w:t>
            </w:r>
            <w:r w:rsidRPr="003F2A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адмінсправу Олександра Вешелені</w:t>
            </w:r>
          </w:p>
          <w:p w:rsidR="00EA1EEE" w:rsidRPr="00AA1EE6" w:rsidRDefault="00EA1EEE" w:rsidP="003F2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646A7" w:rsidRDefault="00886E32" w:rsidP="00EA1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3F2A15" w:rsidRPr="00101E5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https://vn.20minut.ua/Podii/koruptsiyu-ne-doveli-apelyatsiyniy-sud-</w:t>
              </w:r>
              <w:r w:rsidR="003F2A15" w:rsidRPr="00101E51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zakriv-provadzhennya-po-spravi--11139698.html</w:t>
              </w:r>
            </w:hyperlink>
          </w:p>
          <w:p w:rsidR="003F2A15" w:rsidRPr="00D913B1" w:rsidRDefault="003F2A15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3F2A15" w:rsidRDefault="003F2A1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29.09.2020</w:t>
            </w:r>
          </w:p>
        </w:tc>
        <w:tc>
          <w:tcPr>
            <w:tcW w:w="1842" w:type="dxa"/>
            <w:shd w:val="clear" w:color="auto" w:fill="auto"/>
          </w:tcPr>
          <w:p w:rsidR="00EA1EEE" w:rsidRPr="003F2A15" w:rsidRDefault="003F2A1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ВАС, зокрема</w:t>
            </w:r>
          </w:p>
        </w:tc>
        <w:tc>
          <w:tcPr>
            <w:tcW w:w="1701" w:type="dxa"/>
            <w:shd w:val="clear" w:color="auto" w:fill="auto"/>
          </w:tcPr>
          <w:p w:rsidR="00EA1EEE" w:rsidRPr="003F2A15" w:rsidRDefault="003F2A1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Гончарук</w:t>
            </w:r>
          </w:p>
        </w:tc>
      </w:tr>
      <w:tr w:rsidR="00FE6A33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FE6A33" w:rsidRDefault="00D2334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shd w:val="clear" w:color="auto" w:fill="auto"/>
          </w:tcPr>
          <w:p w:rsidR="00FE6A33" w:rsidRDefault="0093321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«Преса Вінниці»</w:t>
            </w:r>
          </w:p>
        </w:tc>
        <w:tc>
          <w:tcPr>
            <w:tcW w:w="2835" w:type="dxa"/>
            <w:shd w:val="clear" w:color="auto" w:fill="auto"/>
          </w:tcPr>
          <w:p w:rsidR="00FE6A33" w:rsidRDefault="00FE6A33" w:rsidP="003F2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33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 відмінив запобіжний захід щодо Американця Крейга Ленга</w:t>
            </w:r>
          </w:p>
          <w:p w:rsidR="00886E32" w:rsidRPr="003F2A15" w:rsidRDefault="00886E32" w:rsidP="003F2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E6A33" w:rsidRPr="00933215" w:rsidRDefault="00886E32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3215" w:rsidRPr="009332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https://www.press.vn.ua/vinnytskyj-sud-vidminyv-zapobizhnyj-zahid-shhodo-amerykantsya-krejga-lenga/</w:t>
              </w:r>
            </w:hyperlink>
          </w:p>
          <w:p w:rsidR="00933215" w:rsidRDefault="00933215" w:rsidP="00EA1EEE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E6A33" w:rsidRPr="00FE6A33" w:rsidRDefault="00FE6A3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29.09.2020</w:t>
            </w:r>
          </w:p>
        </w:tc>
        <w:tc>
          <w:tcPr>
            <w:tcW w:w="1842" w:type="dxa"/>
            <w:shd w:val="clear" w:color="auto" w:fill="auto"/>
          </w:tcPr>
          <w:p w:rsidR="00FE6A33" w:rsidRPr="00933215" w:rsidRDefault="0093321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Адвокатка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ідозрюваного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E6A33" w:rsidRDefault="0093321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D2334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EA1EEE" w:rsidRPr="00A85057" w:rsidRDefault="00A8505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Вінниця»</w:t>
            </w:r>
          </w:p>
        </w:tc>
        <w:tc>
          <w:tcPr>
            <w:tcW w:w="2835" w:type="dxa"/>
            <w:shd w:val="clear" w:color="auto" w:fill="auto"/>
          </w:tcPr>
          <w:p w:rsidR="00EA1EEE" w:rsidRPr="0000045E" w:rsidRDefault="00A8505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057">
              <w:rPr>
                <w:rFonts w:ascii="Times New Roman" w:hAnsi="Times New Roman"/>
                <w:color w:val="000000"/>
                <w:sz w:val="24"/>
                <w:szCs w:val="24"/>
              </w:rPr>
              <w:t>Суд зняв обвинувачення з директора департаменту Вінницької міської ради</w:t>
            </w:r>
          </w:p>
        </w:tc>
        <w:tc>
          <w:tcPr>
            <w:tcW w:w="3686" w:type="dxa"/>
            <w:shd w:val="clear" w:color="auto" w:fill="auto"/>
          </w:tcPr>
          <w:p w:rsidR="0000045E" w:rsidRDefault="00886E32" w:rsidP="00A8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85057" w:rsidRPr="001260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https://vn.depo.ua/ukr/vn/sud-znyav-obvinuvachennya-z-direktora-departamentu-vinnitskoi-miskoi-radi-202009301222987</w:t>
              </w:r>
            </w:hyperlink>
          </w:p>
          <w:p w:rsidR="00A85057" w:rsidRPr="00D913B1" w:rsidRDefault="00A85057" w:rsidP="00EA1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D913B1" w:rsidRDefault="00A8505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1842" w:type="dxa"/>
            <w:shd w:val="clear" w:color="auto" w:fill="auto"/>
          </w:tcPr>
          <w:p w:rsidR="00EA1EEE" w:rsidRPr="00D913B1" w:rsidRDefault="00A8505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D913B1" w:rsidRDefault="00A8505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D2334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EA1EEE" w:rsidRPr="007F4210" w:rsidRDefault="000C432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0C4327" w:rsidRPr="000C4327" w:rsidRDefault="000C4327" w:rsidP="000C432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</w:t>
            </w:r>
            <w:r w:rsidRPr="000C4327">
              <w:rPr>
                <w:rFonts w:ascii="Times New Roman" w:hAnsi="Times New Roman"/>
                <w:color w:val="000000"/>
                <w:sz w:val="24"/>
                <w:szCs w:val="24"/>
              </w:rPr>
              <w:t>пеляційному суді запровадили сплату збору за QR-кодом</w:t>
            </w:r>
          </w:p>
          <w:p w:rsidR="00EA1EEE" w:rsidRPr="007F4210" w:rsidRDefault="00EA1EEE" w:rsidP="000C432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F4210" w:rsidRDefault="00886E32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B3F3F" w:rsidRPr="001260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https://www.news.vn.ua/u-vinnyts-komu-apeliatsiynomu-sudi-zaprovadyly-splatu-zboru-za-qr-kodom/</w:t>
              </w:r>
            </w:hyperlink>
          </w:p>
          <w:p w:rsidR="00DB3F3F" w:rsidRDefault="00DB3F3F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Default="000C432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1842" w:type="dxa"/>
            <w:shd w:val="clear" w:color="auto" w:fill="auto"/>
          </w:tcPr>
          <w:p w:rsidR="00EA1EEE" w:rsidRPr="00D913B1" w:rsidRDefault="000C432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Default="000C432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6A1123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6A1123" w:rsidRPr="00645033" w:rsidRDefault="00D2334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6A1123" w:rsidRPr="00E62A74" w:rsidRDefault="00E62A7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Vinnytsia Press Point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A1123" w:rsidRPr="007F4210" w:rsidRDefault="00E62A74" w:rsidP="007F421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A74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апеляційний суд визнав недоведеність винуватості директора департаменту маркетингу міста та туризму</w:t>
            </w:r>
          </w:p>
        </w:tc>
        <w:tc>
          <w:tcPr>
            <w:tcW w:w="3686" w:type="dxa"/>
            <w:shd w:val="clear" w:color="auto" w:fill="auto"/>
          </w:tcPr>
          <w:p w:rsidR="006A1123" w:rsidRPr="00E62A74" w:rsidRDefault="00886E32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62A74" w:rsidRPr="00E62A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https://presspoint.in.ua/2020/09/30/u-vinnytsi-apeliatsijnyj-sud-vyznav-nedovedenist-vynuvatosti-dyrektora-marketynhu-ta-turyzmu/</w:t>
              </w:r>
            </w:hyperlink>
          </w:p>
          <w:p w:rsidR="00E62A74" w:rsidRDefault="00E62A74" w:rsidP="00EA1EEE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A1123" w:rsidRDefault="00E62A7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1842" w:type="dxa"/>
            <w:shd w:val="clear" w:color="auto" w:fill="auto"/>
          </w:tcPr>
          <w:p w:rsidR="006A1123" w:rsidRDefault="00E62A7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6A1123" w:rsidRPr="00E62A74" w:rsidRDefault="00E62A7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Редакц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D2334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EA1EEE" w:rsidRPr="00E62A74" w:rsidRDefault="00E62A7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«24В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інниця»</w:t>
            </w:r>
          </w:p>
        </w:tc>
        <w:tc>
          <w:tcPr>
            <w:tcW w:w="2835" w:type="dxa"/>
            <w:shd w:val="clear" w:color="auto" w:fill="auto"/>
          </w:tcPr>
          <w:p w:rsidR="00E62A74" w:rsidRPr="00E62A74" w:rsidRDefault="00E62A74" w:rsidP="00E6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62A74">
              <w:rPr>
                <w:rFonts w:ascii="Times New Roman" w:hAnsi="Times New Roman"/>
                <w:sz w:val="24"/>
                <w:szCs w:val="24"/>
              </w:rPr>
              <w:t>пеляційний суд закрив справ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проти директора департаменту </w:t>
            </w:r>
            <w:r w:rsidR="00692572" w:rsidRPr="00E62A74">
              <w:rPr>
                <w:rFonts w:ascii="Times New Roman" w:hAnsi="Times New Roman"/>
                <w:sz w:val="24"/>
                <w:szCs w:val="24"/>
              </w:rPr>
              <w:t>Вінницької</w:t>
            </w:r>
            <w:r w:rsidRPr="00E62A74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686" w:type="dxa"/>
            <w:shd w:val="clear" w:color="auto" w:fill="auto"/>
          </w:tcPr>
          <w:p w:rsidR="00F74777" w:rsidRDefault="00886E32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62A74" w:rsidRPr="00F727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https://24.vn.ua/apelyatsijnyj-sud-zakryv-spravu-proty-dyrektora-departamentu-vinnytskoyi-miskoyi-rady/</w:t>
              </w:r>
            </w:hyperlink>
          </w:p>
          <w:p w:rsidR="00E62A74" w:rsidRPr="00612E17" w:rsidRDefault="00E62A74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E62A74" w:rsidRDefault="00E62A7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1842" w:type="dxa"/>
            <w:shd w:val="clear" w:color="auto" w:fill="auto"/>
          </w:tcPr>
          <w:p w:rsidR="00EA1EEE" w:rsidRDefault="00E62A7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E62A74" w:rsidRDefault="00E62A7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Default="00D2334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EA1EEE" w:rsidRPr="007556BB" w:rsidRDefault="00E62A7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 сьогодні»</w:t>
            </w:r>
          </w:p>
        </w:tc>
        <w:tc>
          <w:tcPr>
            <w:tcW w:w="2835" w:type="dxa"/>
            <w:shd w:val="clear" w:color="auto" w:fill="auto"/>
          </w:tcPr>
          <w:p w:rsidR="00EA1EEE" w:rsidRDefault="00E62A74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директора департаменту В</w:t>
            </w:r>
            <w:r w:rsidRPr="00E62A74">
              <w:rPr>
                <w:rFonts w:ascii="Times New Roman" w:hAnsi="Times New Roman"/>
                <w:sz w:val="24"/>
                <w:szCs w:val="24"/>
              </w:rPr>
              <w:t>інницької міської ради зняли обвинувачення</w:t>
            </w:r>
          </w:p>
        </w:tc>
        <w:tc>
          <w:tcPr>
            <w:tcW w:w="3686" w:type="dxa"/>
            <w:shd w:val="clear" w:color="auto" w:fill="auto"/>
          </w:tcPr>
          <w:p w:rsidR="0067409C" w:rsidRDefault="00886E32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62A74" w:rsidRPr="00F727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https://today.vn.ua/z-dyrektora-departamentu-vinnytskoyi-miskoyi-rady-znyaly-obvynuvachennya/</w:t>
              </w:r>
            </w:hyperlink>
          </w:p>
          <w:p w:rsidR="00E62A74" w:rsidRPr="00847EA0" w:rsidRDefault="00E62A74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Default="00E62A7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1842" w:type="dxa"/>
            <w:shd w:val="clear" w:color="auto" w:fill="auto"/>
          </w:tcPr>
          <w:p w:rsidR="00EA1EEE" w:rsidRDefault="00E62A7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Default="00E62A7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D2334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9" w:type="dxa"/>
            <w:shd w:val="clear" w:color="auto" w:fill="auto"/>
          </w:tcPr>
          <w:p w:rsidR="00EA1EEE" w:rsidRPr="00D313E0" w:rsidRDefault="00D313E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«КЛАСНО.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A1EEE" w:rsidRPr="00246B0A" w:rsidRDefault="00D313E0" w:rsidP="00246B0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Апеляційний суд Вінниці повернув на посаду Олександра Вешелені</w:t>
            </w:r>
          </w:p>
        </w:tc>
        <w:tc>
          <w:tcPr>
            <w:tcW w:w="3686" w:type="dxa"/>
            <w:shd w:val="clear" w:color="auto" w:fill="auto"/>
          </w:tcPr>
          <w:p w:rsidR="0076563D" w:rsidRDefault="00886E32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313E0" w:rsidRPr="00F7278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http://klasno.info/apelyatsijnij-sud-vinnitsi-povernuv-na-posadu-oleksandra-vesheleni/</w:t>
              </w:r>
            </w:hyperlink>
          </w:p>
          <w:p w:rsidR="00D313E0" w:rsidRPr="00D913B1" w:rsidRDefault="00D313E0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D313E0" w:rsidRDefault="00D313E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1842" w:type="dxa"/>
            <w:shd w:val="clear" w:color="auto" w:fill="auto"/>
          </w:tcPr>
          <w:p w:rsidR="005623C5" w:rsidRPr="00D313E0" w:rsidRDefault="00D313E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EA1EEE" w:rsidRPr="00D313E0" w:rsidRDefault="00D313E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D2334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EA1EEE" w:rsidRPr="00DA5C89" w:rsidRDefault="00DA5C89" w:rsidP="00CC44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 Like news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A1EEE" w:rsidRPr="00AF6B46" w:rsidRDefault="00DA5C89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89">
              <w:rPr>
                <w:rFonts w:ascii="Times New Roman" w:hAnsi="Times New Roman"/>
                <w:color w:val="000000"/>
                <w:sz w:val="24"/>
                <w:szCs w:val="24"/>
              </w:rPr>
              <w:t>Відтепер у вінницькому суді можнa сплатити судовий збір через QR-код</w:t>
            </w:r>
          </w:p>
        </w:tc>
        <w:tc>
          <w:tcPr>
            <w:tcW w:w="3686" w:type="dxa"/>
            <w:shd w:val="clear" w:color="auto" w:fill="auto"/>
          </w:tcPr>
          <w:p w:rsidR="00CC449E" w:rsidRDefault="00886E32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A5C89" w:rsidRPr="00F727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https://ilikenews.com/news/regioni/novini-vinnichchini/vidteper-u-vinnickomu-sudi-mozhna-splatiti-sudoviy-zbir-cherez-qr</w:t>
              </w:r>
            </w:hyperlink>
          </w:p>
          <w:p w:rsidR="00DA5C89" w:rsidRPr="00AF6B46" w:rsidRDefault="00DA5C89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DA5C89" w:rsidRDefault="00DA5C8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1842" w:type="dxa"/>
            <w:shd w:val="clear" w:color="auto" w:fill="auto"/>
          </w:tcPr>
          <w:p w:rsidR="00CC449E" w:rsidRPr="00DA5C89" w:rsidRDefault="00DA5C89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DA5C89" w:rsidRDefault="00DA5C8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</w:tbl>
    <w:p w:rsidR="00C55AE9" w:rsidRPr="00692572" w:rsidRDefault="00C55AE9" w:rsidP="00EA3184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EA3184" w:rsidRPr="00262262" w:rsidRDefault="00C55AE9" w:rsidP="00C55AE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86E32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087729">
        <w:rPr>
          <w:rFonts w:ascii="Times New Roman" w:hAnsi="Times New Roman"/>
          <w:b/>
          <w:sz w:val="28"/>
          <w:szCs w:val="28"/>
        </w:rPr>
        <w:t>Пресслу</w:t>
      </w:r>
      <w:r>
        <w:rPr>
          <w:rFonts w:ascii="Times New Roman" w:hAnsi="Times New Roman"/>
          <w:b/>
          <w:sz w:val="28"/>
          <w:szCs w:val="28"/>
        </w:rPr>
        <w:t>жба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Вінницького апеляційного суду</w:t>
      </w:r>
    </w:p>
    <w:sectPr w:rsidR="00EA3184" w:rsidRPr="00262262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C"/>
    <w:rsid w:val="0000045E"/>
    <w:rsid w:val="00015F12"/>
    <w:rsid w:val="000854A2"/>
    <w:rsid w:val="000876F3"/>
    <w:rsid w:val="00087729"/>
    <w:rsid w:val="00090D4E"/>
    <w:rsid w:val="00094591"/>
    <w:rsid w:val="000C4327"/>
    <w:rsid w:val="000C6644"/>
    <w:rsid w:val="000D21C7"/>
    <w:rsid w:val="000E343D"/>
    <w:rsid w:val="001253FA"/>
    <w:rsid w:val="00143502"/>
    <w:rsid w:val="0015607A"/>
    <w:rsid w:val="00157991"/>
    <w:rsid w:val="00186C50"/>
    <w:rsid w:val="00186FE9"/>
    <w:rsid w:val="001923B7"/>
    <w:rsid w:val="001A2875"/>
    <w:rsid w:val="001B3927"/>
    <w:rsid w:val="001B5A02"/>
    <w:rsid w:val="001C4760"/>
    <w:rsid w:val="002037BF"/>
    <w:rsid w:val="00203E2E"/>
    <w:rsid w:val="0021700E"/>
    <w:rsid w:val="00235566"/>
    <w:rsid w:val="00236E9A"/>
    <w:rsid w:val="00242DA3"/>
    <w:rsid w:val="00246B0A"/>
    <w:rsid w:val="00293E43"/>
    <w:rsid w:val="002B050F"/>
    <w:rsid w:val="002C3A78"/>
    <w:rsid w:val="002D292C"/>
    <w:rsid w:val="00307F7B"/>
    <w:rsid w:val="0031235A"/>
    <w:rsid w:val="00333B8C"/>
    <w:rsid w:val="00352C07"/>
    <w:rsid w:val="00352E5D"/>
    <w:rsid w:val="00381CBA"/>
    <w:rsid w:val="00381F1F"/>
    <w:rsid w:val="003B50DD"/>
    <w:rsid w:val="003C6BA0"/>
    <w:rsid w:val="003E2999"/>
    <w:rsid w:val="003E36D1"/>
    <w:rsid w:val="003F2A15"/>
    <w:rsid w:val="003F75C5"/>
    <w:rsid w:val="0040496F"/>
    <w:rsid w:val="00404B77"/>
    <w:rsid w:val="004165CF"/>
    <w:rsid w:val="004370A8"/>
    <w:rsid w:val="00443058"/>
    <w:rsid w:val="004465D9"/>
    <w:rsid w:val="00454FFB"/>
    <w:rsid w:val="00456B4D"/>
    <w:rsid w:val="00466157"/>
    <w:rsid w:val="004927F8"/>
    <w:rsid w:val="004A24F7"/>
    <w:rsid w:val="004A5DC6"/>
    <w:rsid w:val="004C3721"/>
    <w:rsid w:val="004C4BDE"/>
    <w:rsid w:val="004E065D"/>
    <w:rsid w:val="004F1982"/>
    <w:rsid w:val="004F6BD0"/>
    <w:rsid w:val="00521DEA"/>
    <w:rsid w:val="005272B9"/>
    <w:rsid w:val="00533F03"/>
    <w:rsid w:val="00541C57"/>
    <w:rsid w:val="00553108"/>
    <w:rsid w:val="005623C5"/>
    <w:rsid w:val="00574EF2"/>
    <w:rsid w:val="00591736"/>
    <w:rsid w:val="0059284A"/>
    <w:rsid w:val="0059404E"/>
    <w:rsid w:val="005C0085"/>
    <w:rsid w:val="005C08E9"/>
    <w:rsid w:val="005C491C"/>
    <w:rsid w:val="005F6F38"/>
    <w:rsid w:val="006124B7"/>
    <w:rsid w:val="00613731"/>
    <w:rsid w:val="00643F46"/>
    <w:rsid w:val="00645033"/>
    <w:rsid w:val="0065059C"/>
    <w:rsid w:val="00651D09"/>
    <w:rsid w:val="00655576"/>
    <w:rsid w:val="006567FB"/>
    <w:rsid w:val="006656E8"/>
    <w:rsid w:val="0067409C"/>
    <w:rsid w:val="00682E91"/>
    <w:rsid w:val="00692572"/>
    <w:rsid w:val="006A1123"/>
    <w:rsid w:val="006B63CE"/>
    <w:rsid w:val="006C4AE1"/>
    <w:rsid w:val="006E0EA5"/>
    <w:rsid w:val="006E129F"/>
    <w:rsid w:val="006F18B6"/>
    <w:rsid w:val="006F6995"/>
    <w:rsid w:val="0070348A"/>
    <w:rsid w:val="00705770"/>
    <w:rsid w:val="007072F6"/>
    <w:rsid w:val="00713609"/>
    <w:rsid w:val="00716091"/>
    <w:rsid w:val="00736942"/>
    <w:rsid w:val="00740050"/>
    <w:rsid w:val="007556BB"/>
    <w:rsid w:val="0076563D"/>
    <w:rsid w:val="007700BA"/>
    <w:rsid w:val="007A069E"/>
    <w:rsid w:val="007A5B7E"/>
    <w:rsid w:val="007B4E46"/>
    <w:rsid w:val="007C0AED"/>
    <w:rsid w:val="007C58C6"/>
    <w:rsid w:val="007C6CE2"/>
    <w:rsid w:val="007D78B6"/>
    <w:rsid w:val="007F30E9"/>
    <w:rsid w:val="007F4210"/>
    <w:rsid w:val="00812C08"/>
    <w:rsid w:val="00820178"/>
    <w:rsid w:val="0082387D"/>
    <w:rsid w:val="00832E2D"/>
    <w:rsid w:val="00845684"/>
    <w:rsid w:val="00847EA0"/>
    <w:rsid w:val="00872100"/>
    <w:rsid w:val="0087710B"/>
    <w:rsid w:val="00886E32"/>
    <w:rsid w:val="00895ACE"/>
    <w:rsid w:val="008962AA"/>
    <w:rsid w:val="008978B4"/>
    <w:rsid w:val="008F20CE"/>
    <w:rsid w:val="00926BDD"/>
    <w:rsid w:val="00933215"/>
    <w:rsid w:val="00933858"/>
    <w:rsid w:val="00933B47"/>
    <w:rsid w:val="0097181D"/>
    <w:rsid w:val="00993539"/>
    <w:rsid w:val="009A1322"/>
    <w:rsid w:val="009A7473"/>
    <w:rsid w:val="009B0D72"/>
    <w:rsid w:val="009D044B"/>
    <w:rsid w:val="00A053C1"/>
    <w:rsid w:val="00A60EEE"/>
    <w:rsid w:val="00A85057"/>
    <w:rsid w:val="00A93F25"/>
    <w:rsid w:val="00A96EEC"/>
    <w:rsid w:val="00AA042E"/>
    <w:rsid w:val="00AA1EE6"/>
    <w:rsid w:val="00AA53EC"/>
    <w:rsid w:val="00AB26B0"/>
    <w:rsid w:val="00AC5B72"/>
    <w:rsid w:val="00AE1F30"/>
    <w:rsid w:val="00AE49E8"/>
    <w:rsid w:val="00AF4D42"/>
    <w:rsid w:val="00B05070"/>
    <w:rsid w:val="00B1397D"/>
    <w:rsid w:val="00B4554A"/>
    <w:rsid w:val="00B72772"/>
    <w:rsid w:val="00B84F8E"/>
    <w:rsid w:val="00BD0B82"/>
    <w:rsid w:val="00BE2D30"/>
    <w:rsid w:val="00BF4E7C"/>
    <w:rsid w:val="00C06454"/>
    <w:rsid w:val="00C16F5B"/>
    <w:rsid w:val="00C51A6B"/>
    <w:rsid w:val="00C5456C"/>
    <w:rsid w:val="00C55AE9"/>
    <w:rsid w:val="00C60F25"/>
    <w:rsid w:val="00C61C7F"/>
    <w:rsid w:val="00C97562"/>
    <w:rsid w:val="00CA31A4"/>
    <w:rsid w:val="00CC449E"/>
    <w:rsid w:val="00CD61DC"/>
    <w:rsid w:val="00CD6B13"/>
    <w:rsid w:val="00CE1E7F"/>
    <w:rsid w:val="00CE7B94"/>
    <w:rsid w:val="00CF3337"/>
    <w:rsid w:val="00D10147"/>
    <w:rsid w:val="00D2334B"/>
    <w:rsid w:val="00D301E5"/>
    <w:rsid w:val="00D303BE"/>
    <w:rsid w:val="00D313E0"/>
    <w:rsid w:val="00D64AF9"/>
    <w:rsid w:val="00D66E5A"/>
    <w:rsid w:val="00D77951"/>
    <w:rsid w:val="00D82AAE"/>
    <w:rsid w:val="00DA5C89"/>
    <w:rsid w:val="00DB3F3F"/>
    <w:rsid w:val="00DF36F4"/>
    <w:rsid w:val="00DF3FD8"/>
    <w:rsid w:val="00DF5A42"/>
    <w:rsid w:val="00E02814"/>
    <w:rsid w:val="00E04C15"/>
    <w:rsid w:val="00E05A23"/>
    <w:rsid w:val="00E102F9"/>
    <w:rsid w:val="00E35D15"/>
    <w:rsid w:val="00E57675"/>
    <w:rsid w:val="00E57A62"/>
    <w:rsid w:val="00E62A74"/>
    <w:rsid w:val="00E72313"/>
    <w:rsid w:val="00E73D4F"/>
    <w:rsid w:val="00E85308"/>
    <w:rsid w:val="00E90952"/>
    <w:rsid w:val="00EA1EEE"/>
    <w:rsid w:val="00EA3184"/>
    <w:rsid w:val="00EB2844"/>
    <w:rsid w:val="00F1075C"/>
    <w:rsid w:val="00F16255"/>
    <w:rsid w:val="00F214C6"/>
    <w:rsid w:val="00F36E3A"/>
    <w:rsid w:val="00F63ADA"/>
    <w:rsid w:val="00F646A7"/>
    <w:rsid w:val="00F73880"/>
    <w:rsid w:val="00F74777"/>
    <w:rsid w:val="00F84427"/>
    <w:rsid w:val="00F84C51"/>
    <w:rsid w:val="00F91C14"/>
    <w:rsid w:val="00F94963"/>
    <w:rsid w:val="00FA01FA"/>
    <w:rsid w:val="00FA2895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DA66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to.vn.ua/misto/vinnickij-apelyacijnij-sud-zakriv-provadzhennya-u-spravi-oleksandra-vesheleni/" TargetMode="External"/><Relationship Id="rId13" Type="http://schemas.openxmlformats.org/officeDocument/2006/relationships/hyperlink" Target="https://www.press.vn.ua/vinnytskyj-sud-vidminyv-zapobizhnyj-zahid-shhodo-amerykantsya-krejga-lenga/" TargetMode="External"/><Relationship Id="rId18" Type="http://schemas.openxmlformats.org/officeDocument/2006/relationships/hyperlink" Target="https://today.vn.ua/z-dyrektora-departamentu-vinnytskoyi-miskoyi-rady-znyaly-obvynuvachenny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inbazar.com/news/rizne/apelyatsiiyniy-sud-zakriv-provadjennya-proti-direktora-departamentu-marketingu-mista-ta-turizmu-vinnitsiko-misko-radi" TargetMode="External"/><Relationship Id="rId12" Type="http://schemas.openxmlformats.org/officeDocument/2006/relationships/hyperlink" Target="https://vn.20minut.ua/Podii/koruptsiyu-ne-doveli-apelyatsiyniy-sud-zakriv-provadzhennya-po-spravi--11139698.html" TargetMode="External"/><Relationship Id="rId17" Type="http://schemas.openxmlformats.org/officeDocument/2006/relationships/hyperlink" Target="https://24.vn.ua/apelyatsijnyj-sud-zakryv-spravu-proty-dyrektora-departamentu-vinnytskoyi-miskoyi-ra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esspoint.in.ua/2020/09/30/u-vinnytsi-apeliatsijnyj-sud-vyznav-nedovedenist-vynuvatosti-dyrektora-marketynhu-ta-turyzmu/" TargetMode="External"/><Relationship Id="rId20" Type="http://schemas.openxmlformats.org/officeDocument/2006/relationships/hyperlink" Target="https://ilikenews.com/news/regioni/novini-vinnichchini/vidteper-u-vinnickomu-sudi-mozhna-splatiti-sudoviy-zbir-cherez-qr" TargetMode="External"/><Relationship Id="rId1" Type="http://schemas.openxmlformats.org/officeDocument/2006/relationships/styles" Target="styles.xml"/><Relationship Id="rId6" Type="http://schemas.openxmlformats.org/officeDocument/2006/relationships/hyperlink" Target="https://vezha.ua/bez-obmezhen-na-peresuvannya-sud-u-vinnytsi-ne-prodovzhyv-amerykantsyu-lengu-domashnij-aresht/" TargetMode="External"/><Relationship Id="rId11" Type="http://schemas.openxmlformats.org/officeDocument/2006/relationships/hyperlink" Target="https://www.news.vn.ua/u-vinnytsi-v-sudi-vypravdaly-chynovnyka-mis-krady/" TargetMode="External"/><Relationship Id="rId5" Type="http://schemas.openxmlformats.org/officeDocument/2006/relationships/hyperlink" Target="https://misto.vn.ua/crime/karantinni-spravi-kozhen-chetvertij-protokol-sudom-povertayetsya-nazad-v-policiyu-cherez-nenalezhne-oformlennya/" TargetMode="External"/><Relationship Id="rId15" Type="http://schemas.openxmlformats.org/officeDocument/2006/relationships/hyperlink" Target="https://www.news.vn.ua/u-vinnyts-komu-apeliatsiynomu-sudi-zaprovadyly-splatu-zboru-za-qr-kodom/" TargetMode="External"/><Relationship Id="rId10" Type="http://schemas.openxmlformats.org/officeDocument/2006/relationships/hyperlink" Target="https://vn.20minut.ua/Podii/amerikantsya-yakogo-sudyat-u-vinnitsi-zvilnili-vid-domashnogo-areshtu-11139502.html" TargetMode="External"/><Relationship Id="rId19" Type="http://schemas.openxmlformats.org/officeDocument/2006/relationships/hyperlink" Target="http://klasno.info/apelyatsijnij-sud-vinnitsi-povernuv-na-posadu-oleksandra-vesheleni/" TargetMode="External"/><Relationship Id="rId4" Type="http://schemas.openxmlformats.org/officeDocument/2006/relationships/hyperlink" Target="https://vinbazar.com/news/rizne/dvoh-suddiv-vinnitsikogo-apelyatsiiynogo-sudu-zvilnili-u-vidstavku-foto" TargetMode="External"/><Relationship Id="rId9" Type="http://schemas.openxmlformats.org/officeDocument/2006/relationships/hyperlink" Target="https://vezha.ua/sud-vypravdav-oleksandra-vesheleni-u-zvynuvachenni-v-koruptsiyi/" TargetMode="External"/><Relationship Id="rId14" Type="http://schemas.openxmlformats.org/officeDocument/2006/relationships/hyperlink" Target="https://vn.depo.ua/ukr/vn/sud-znyav-obvinuvachennya-z-direktora-departamentu-vinnitskoi-miskoi-radi-2020093012229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4260</Words>
  <Characters>2429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26</cp:revision>
  <dcterms:created xsi:type="dcterms:W3CDTF">2020-09-07T10:35:00Z</dcterms:created>
  <dcterms:modified xsi:type="dcterms:W3CDTF">2020-10-02T05:29:00Z</dcterms:modified>
</cp:coreProperties>
</file>