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84" w:rsidRPr="00F17179" w:rsidRDefault="00EA3184" w:rsidP="0024734A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7179">
        <w:rPr>
          <w:rFonts w:ascii="Times New Roman" w:hAnsi="Times New Roman" w:cs="Times New Roman"/>
          <w:b/>
          <w:sz w:val="24"/>
          <w:szCs w:val="24"/>
        </w:rPr>
        <w:t>Вінницький апеляційний суд</w:t>
      </w:r>
    </w:p>
    <w:p w:rsidR="00EF07A1" w:rsidRPr="00F17179" w:rsidRDefault="00EA3184" w:rsidP="00EF07A1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EE203A" w:rsidRPr="00F17179" w:rsidRDefault="00315CF9" w:rsidP="00EF07A1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17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F43FA" w:rsidRPr="00F17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вересень </w:t>
      </w:r>
      <w:r w:rsidR="00BA3280" w:rsidRPr="00F17179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A3184" w:rsidRPr="00F17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F17179" w:rsidTr="00C54DF2">
        <w:tc>
          <w:tcPr>
            <w:tcW w:w="421" w:type="dxa"/>
            <w:shd w:val="clear" w:color="auto" w:fill="auto"/>
          </w:tcPr>
          <w:p w:rsidR="00EA3184" w:rsidRPr="00F17179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F17179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F17179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3184" w:rsidRPr="00F17179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3184" w:rsidRPr="00F17179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F17179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F17179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F17179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F17179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F17179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F17179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F17179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F17179" w:rsidRDefault="00EA318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2B5EFD" w:rsidRPr="00F17179" w:rsidTr="002217EB">
        <w:trPr>
          <w:trHeight w:val="1276"/>
        </w:trPr>
        <w:tc>
          <w:tcPr>
            <w:tcW w:w="421" w:type="dxa"/>
            <w:shd w:val="clear" w:color="auto" w:fill="auto"/>
          </w:tcPr>
          <w:p w:rsidR="002B5EFD" w:rsidRPr="00F17179" w:rsidRDefault="00DA06E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Hlk77943570"/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B5EFD" w:rsidRPr="00F17179" w:rsidRDefault="00FF43FA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«ВінницяОК»</w:t>
            </w:r>
          </w:p>
        </w:tc>
        <w:tc>
          <w:tcPr>
            <w:tcW w:w="2835" w:type="dxa"/>
            <w:shd w:val="clear" w:color="auto" w:fill="auto"/>
          </w:tcPr>
          <w:p w:rsidR="002B5EFD" w:rsidRPr="00F17179" w:rsidRDefault="00FF43FA" w:rsidP="00FF43F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Апеляційний суд не пом’якшив вирок вінничанину, який ухилявся від призову</w:t>
            </w:r>
          </w:p>
        </w:tc>
        <w:tc>
          <w:tcPr>
            <w:tcW w:w="3686" w:type="dxa"/>
            <w:shd w:val="clear" w:color="auto" w:fill="auto"/>
          </w:tcPr>
          <w:p w:rsidR="003A2E0C" w:rsidRPr="00F17179" w:rsidRDefault="00957C6A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43FA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http://vinnitsaok.com.ua/archives/968027</w:t>
              </w:r>
            </w:hyperlink>
          </w:p>
          <w:p w:rsidR="00FF43FA" w:rsidRPr="00F17179" w:rsidRDefault="00FF43FA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B5EFD" w:rsidRPr="00F17179" w:rsidRDefault="00FF43F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1842" w:type="dxa"/>
            <w:shd w:val="clear" w:color="auto" w:fill="auto"/>
          </w:tcPr>
          <w:p w:rsidR="007844A7" w:rsidRPr="00F17179" w:rsidRDefault="00FF43F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B5EFD" w:rsidRPr="00F17179" w:rsidRDefault="00FF43F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53F7C" w:rsidRPr="00F17179" w:rsidTr="00FF43FA">
        <w:trPr>
          <w:trHeight w:val="1401"/>
        </w:trPr>
        <w:tc>
          <w:tcPr>
            <w:tcW w:w="421" w:type="dxa"/>
            <w:shd w:val="clear" w:color="auto" w:fill="auto"/>
          </w:tcPr>
          <w:p w:rsidR="00B53F7C" w:rsidRPr="00F17179" w:rsidRDefault="00DA06E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53F7C" w:rsidRPr="00F17179" w:rsidRDefault="00FF43FA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«20 хвилин»</w:t>
            </w:r>
          </w:p>
        </w:tc>
        <w:tc>
          <w:tcPr>
            <w:tcW w:w="2835" w:type="dxa"/>
            <w:shd w:val="clear" w:color="auto" w:fill="auto"/>
          </w:tcPr>
          <w:p w:rsidR="00FF43FA" w:rsidRPr="00F17179" w:rsidRDefault="00FF43FA" w:rsidP="00FF43F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хотів йти до війська — отримав строк. Судили хлопця, який проігнорував повістку</w:t>
            </w:r>
          </w:p>
          <w:p w:rsidR="001738E6" w:rsidRPr="00F17179" w:rsidRDefault="001738E6" w:rsidP="00FF43F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251D1" w:rsidRPr="00F17179" w:rsidRDefault="00957C6A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43FA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https://vn.20minut.ua/Podii/ne-hotiv-yti-do-viyska--otrimav-strok-sudili-hloptsya-yakiy-proignoruv-11428320.html</w:t>
              </w:r>
            </w:hyperlink>
          </w:p>
          <w:p w:rsidR="00FF43FA" w:rsidRPr="00F17179" w:rsidRDefault="00FF43FA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53F7C" w:rsidRPr="00F17179" w:rsidRDefault="00FF43F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1842" w:type="dxa"/>
            <w:shd w:val="clear" w:color="auto" w:fill="auto"/>
          </w:tcPr>
          <w:p w:rsidR="007844A7" w:rsidRPr="00F17179" w:rsidRDefault="00FF43F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53F7C" w:rsidRPr="00F17179" w:rsidRDefault="00FF43FA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 Лєхова</w:t>
            </w:r>
          </w:p>
        </w:tc>
      </w:tr>
      <w:tr w:rsidR="00B06381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B06381" w:rsidRPr="00F17179" w:rsidRDefault="00B0638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06381" w:rsidRPr="00F17179" w:rsidRDefault="00E44FA6" w:rsidP="00B06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Париж</w:t>
            </w: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06381" w:rsidRPr="00F17179" w:rsidRDefault="00E44FA6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F43FA"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F43FA"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інниці ухвалили вирок хлопцеві через ухиляння від військового призову</w:t>
            </w:r>
          </w:p>
        </w:tc>
        <w:tc>
          <w:tcPr>
            <w:tcW w:w="3686" w:type="dxa"/>
            <w:shd w:val="clear" w:color="auto" w:fill="auto"/>
          </w:tcPr>
          <w:p w:rsidR="001738E6" w:rsidRPr="00F17179" w:rsidRDefault="00957C6A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43FA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https://naparise.com/posts/u-vinnytsi-ukhvalyly-vyrok-khloptsevi-cherez-ukhyliannia-vid-viiskovoho-pryzovu</w:t>
              </w:r>
            </w:hyperlink>
          </w:p>
          <w:p w:rsidR="00FF43FA" w:rsidRPr="00F17179" w:rsidRDefault="00FF43FA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06381" w:rsidRPr="00F17179" w:rsidRDefault="00E44FA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1842" w:type="dxa"/>
            <w:shd w:val="clear" w:color="auto" w:fill="auto"/>
          </w:tcPr>
          <w:p w:rsidR="00B06381" w:rsidRPr="00F17179" w:rsidRDefault="00E44FA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06381" w:rsidRPr="00F17179" w:rsidRDefault="00E44FA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4D403E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4D403E" w:rsidRPr="00F17179" w:rsidRDefault="00D0695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4D403E" w:rsidRPr="00F17179" w:rsidRDefault="00143624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Париж</w:t>
            </w: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D403E" w:rsidRPr="00F17179" w:rsidRDefault="00143624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Вінницькому апеляційному суді призначили більш сурове покарання листоноші, яка витратила пенсії односельчан</w:t>
            </w:r>
          </w:p>
        </w:tc>
        <w:tc>
          <w:tcPr>
            <w:tcW w:w="3686" w:type="dxa"/>
            <w:shd w:val="clear" w:color="auto" w:fill="auto"/>
          </w:tcPr>
          <w:p w:rsidR="00AD7430" w:rsidRPr="00F17179" w:rsidRDefault="00957C6A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3624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https://naparise.com/posts/u-vinnytskomu-apeliatsiinomu-sudi-pryznachyly-bilsh-surove-pokarannia-lystonoshi-iaka-vytratyla-pensii-odnosilchan</w:t>
              </w:r>
            </w:hyperlink>
          </w:p>
          <w:p w:rsidR="00143624" w:rsidRPr="00F17179" w:rsidRDefault="00143624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D403E" w:rsidRPr="00F17179" w:rsidRDefault="0014362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1842" w:type="dxa"/>
            <w:shd w:val="clear" w:color="auto" w:fill="auto"/>
          </w:tcPr>
          <w:p w:rsidR="004D403E" w:rsidRPr="00F17179" w:rsidRDefault="0014362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D403E" w:rsidRPr="00F17179" w:rsidRDefault="0014362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B404B1" w:rsidRPr="00F17179" w:rsidTr="00EF07A1">
        <w:trPr>
          <w:trHeight w:val="1025"/>
        </w:trPr>
        <w:tc>
          <w:tcPr>
            <w:tcW w:w="421" w:type="dxa"/>
            <w:shd w:val="clear" w:color="auto" w:fill="auto"/>
          </w:tcPr>
          <w:p w:rsidR="00B404B1" w:rsidRPr="00F17179" w:rsidRDefault="00D0695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B404B1" w:rsidRPr="00F17179" w:rsidRDefault="001D17DD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Сайт «Депо. Вінниця»</w:t>
            </w:r>
          </w:p>
        </w:tc>
        <w:tc>
          <w:tcPr>
            <w:tcW w:w="2835" w:type="dxa"/>
            <w:shd w:val="clear" w:color="auto" w:fill="auto"/>
          </w:tcPr>
          <w:p w:rsidR="00B404B1" w:rsidRPr="00F17179" w:rsidRDefault="001D17DD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Листоноші з Вінниччини, яка привласнила чужі гроші</w:t>
            </w: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посили</w:t>
            </w: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вирок</w:t>
            </w:r>
          </w:p>
        </w:tc>
        <w:tc>
          <w:tcPr>
            <w:tcW w:w="3686" w:type="dxa"/>
            <w:shd w:val="clear" w:color="auto" w:fill="auto"/>
          </w:tcPr>
          <w:p w:rsidR="001D17DD" w:rsidRPr="00F17179" w:rsidRDefault="00957C6A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17DD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https://vn.depo.ua/ukr/vn/listonoshi-z-vinnichchini-yaka-privlasnila-chuzhi-groshi-posili-virok-202109071365177</w:t>
              </w:r>
            </w:hyperlink>
          </w:p>
        </w:tc>
        <w:tc>
          <w:tcPr>
            <w:tcW w:w="2410" w:type="dxa"/>
            <w:shd w:val="clear" w:color="auto" w:fill="auto"/>
          </w:tcPr>
          <w:p w:rsidR="00B404B1" w:rsidRPr="00F17179" w:rsidRDefault="001D17D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07.09.2021</w:t>
            </w:r>
          </w:p>
        </w:tc>
        <w:tc>
          <w:tcPr>
            <w:tcW w:w="1842" w:type="dxa"/>
            <w:shd w:val="clear" w:color="auto" w:fill="auto"/>
          </w:tcPr>
          <w:p w:rsidR="00B404B1" w:rsidRPr="00F17179" w:rsidRDefault="001D17D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404B1" w:rsidRPr="00F17179" w:rsidRDefault="001D17D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 Дмитрук</w:t>
            </w:r>
          </w:p>
        </w:tc>
      </w:tr>
      <w:tr w:rsidR="003C5863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3C5863" w:rsidRPr="00F17179" w:rsidRDefault="00D0695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</w:tcPr>
          <w:p w:rsidR="003C5863" w:rsidRPr="00F17179" w:rsidRDefault="002C61C8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Сайт «Депо. Вінниця»</w:t>
            </w:r>
          </w:p>
        </w:tc>
        <w:tc>
          <w:tcPr>
            <w:tcW w:w="2835" w:type="dxa"/>
            <w:shd w:val="clear" w:color="auto" w:fill="auto"/>
          </w:tcPr>
          <w:p w:rsidR="003C5863" w:rsidRPr="00F17179" w:rsidRDefault="000A7663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Вінниччині чоловік отримав вирок за ухилення від служби в армії</w:t>
            </w:r>
          </w:p>
        </w:tc>
        <w:tc>
          <w:tcPr>
            <w:tcW w:w="3686" w:type="dxa"/>
            <w:shd w:val="clear" w:color="auto" w:fill="auto"/>
          </w:tcPr>
          <w:p w:rsidR="006E6344" w:rsidRPr="00F17179" w:rsidRDefault="00957C6A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C61C8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https://vn.depo.ua/ukr/vn/na-vinnichchini-cholovik-otrimav-virok-za-ukhilennya-vid-sluzhbi-v-armii-202109071365229</w:t>
              </w:r>
            </w:hyperlink>
          </w:p>
          <w:p w:rsidR="002C61C8" w:rsidRPr="00F17179" w:rsidRDefault="002C61C8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C5863" w:rsidRPr="00F17179" w:rsidRDefault="000A766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07.09.2021</w:t>
            </w:r>
          </w:p>
        </w:tc>
        <w:tc>
          <w:tcPr>
            <w:tcW w:w="1842" w:type="dxa"/>
            <w:shd w:val="clear" w:color="auto" w:fill="auto"/>
          </w:tcPr>
          <w:p w:rsidR="003C5863" w:rsidRPr="00F17179" w:rsidRDefault="000A766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C5863" w:rsidRPr="00F17179" w:rsidRDefault="000A766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 Дмитрук</w:t>
            </w:r>
          </w:p>
        </w:tc>
      </w:tr>
      <w:tr w:rsidR="007137B4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7137B4" w:rsidRPr="00F17179" w:rsidRDefault="007137B4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137B4" w:rsidRPr="00F17179" w:rsidRDefault="00896555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Сайт міс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а Вінниці «0432.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137B4" w:rsidRPr="00F17179" w:rsidRDefault="00896555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суд розглянув справу щодо хлопця, який намагався уникнути військової служби</w:t>
            </w:r>
          </w:p>
        </w:tc>
        <w:tc>
          <w:tcPr>
            <w:tcW w:w="3686" w:type="dxa"/>
            <w:shd w:val="clear" w:color="auto" w:fill="auto"/>
          </w:tcPr>
          <w:p w:rsidR="007137B4" w:rsidRPr="00F17179" w:rsidRDefault="00957C6A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6555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https://www.0432.ua/news/3199333/vinnickij-sud-rozglanuv-spravu-sodo-hlopca-akij-namagavsa-uniknuti-vijskovoi-sluzbi</w:t>
              </w:r>
            </w:hyperlink>
          </w:p>
          <w:p w:rsidR="00896555" w:rsidRPr="00F17179" w:rsidRDefault="00896555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37B4" w:rsidRPr="00F17179" w:rsidRDefault="0089655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07.09.2021</w:t>
            </w:r>
          </w:p>
        </w:tc>
        <w:tc>
          <w:tcPr>
            <w:tcW w:w="1842" w:type="dxa"/>
            <w:shd w:val="clear" w:color="auto" w:fill="auto"/>
          </w:tcPr>
          <w:p w:rsidR="007137B4" w:rsidRPr="00F17179" w:rsidRDefault="0089655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137B4" w:rsidRPr="00F17179" w:rsidRDefault="0089655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75081C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75081C" w:rsidRPr="00F17179" w:rsidRDefault="00F9395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75081C" w:rsidRPr="00F17179" w:rsidRDefault="000974E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75081C" w:rsidRPr="00F17179" w:rsidRDefault="000974EE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Вінниці засудили призовника, який ухилявся від служби</w:t>
            </w:r>
          </w:p>
        </w:tc>
        <w:tc>
          <w:tcPr>
            <w:tcW w:w="3686" w:type="dxa"/>
            <w:shd w:val="clear" w:color="auto" w:fill="auto"/>
          </w:tcPr>
          <w:p w:rsidR="0075081C" w:rsidRPr="00F17179" w:rsidRDefault="00957C6A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974EE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https://www.news.vn.ua/u-vinnytsi-zasudyly-pryzovnyka-iakyy-ukhyliavsia-vid-sluzhby/</w:t>
              </w:r>
            </w:hyperlink>
          </w:p>
          <w:p w:rsidR="000974EE" w:rsidRPr="00F17179" w:rsidRDefault="000974EE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081C" w:rsidRPr="00F17179" w:rsidRDefault="000974E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07.09.2021</w:t>
            </w:r>
          </w:p>
        </w:tc>
        <w:tc>
          <w:tcPr>
            <w:tcW w:w="1842" w:type="dxa"/>
            <w:shd w:val="clear" w:color="auto" w:fill="auto"/>
          </w:tcPr>
          <w:p w:rsidR="0075081C" w:rsidRPr="00F17179" w:rsidRDefault="000974E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5081C" w:rsidRPr="00F17179" w:rsidRDefault="000974E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23969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623969" w:rsidRPr="00F17179" w:rsidRDefault="00F9395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623969" w:rsidRPr="00F17179" w:rsidRDefault="00A254C1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«TOP-News УКРАЇНА»</w:t>
            </w:r>
          </w:p>
        </w:tc>
        <w:tc>
          <w:tcPr>
            <w:tcW w:w="2835" w:type="dxa"/>
            <w:shd w:val="clear" w:color="auto" w:fill="auto"/>
          </w:tcPr>
          <w:p w:rsidR="00623969" w:rsidRPr="00F17179" w:rsidRDefault="00A254C1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Замість армії, два роки в’язниці. Як вінничанин від служ</w:t>
            </w: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«косив»</w:t>
            </w:r>
          </w:p>
        </w:tc>
        <w:tc>
          <w:tcPr>
            <w:tcW w:w="3686" w:type="dxa"/>
            <w:shd w:val="clear" w:color="auto" w:fill="auto"/>
          </w:tcPr>
          <w:p w:rsidR="00622C67" w:rsidRPr="00F17179" w:rsidRDefault="00957C6A" w:rsidP="00E92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22C67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https://top-news.com.ua/mista/vinnyczya/zamist-armiyi-dva-roky-vyaznyczi-yak-vinnychanyn-vid-slubzhy-kosyv/\</w:t>
              </w:r>
            </w:hyperlink>
          </w:p>
          <w:p w:rsidR="00A254C1" w:rsidRPr="00F17179" w:rsidRDefault="00A254C1" w:rsidP="00E92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3969" w:rsidRPr="00F17179" w:rsidRDefault="00A254C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07.09.2021</w:t>
            </w:r>
          </w:p>
        </w:tc>
        <w:tc>
          <w:tcPr>
            <w:tcW w:w="1842" w:type="dxa"/>
            <w:shd w:val="clear" w:color="auto" w:fill="auto"/>
          </w:tcPr>
          <w:p w:rsidR="00623969" w:rsidRPr="00F17179" w:rsidRDefault="00622C6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23969" w:rsidRPr="00F17179" w:rsidRDefault="0028233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7C5FB3" w:rsidRPr="00F17179" w:rsidTr="004B2DBF">
        <w:trPr>
          <w:trHeight w:val="845"/>
        </w:trPr>
        <w:tc>
          <w:tcPr>
            <w:tcW w:w="421" w:type="dxa"/>
            <w:shd w:val="clear" w:color="auto" w:fill="auto"/>
          </w:tcPr>
          <w:p w:rsidR="007C5FB3" w:rsidRPr="00F17179" w:rsidRDefault="00F9395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7C5FB3" w:rsidRPr="00F17179" w:rsidRDefault="007969A0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Сайт «Депо. Вінниця»</w:t>
            </w:r>
          </w:p>
        </w:tc>
        <w:tc>
          <w:tcPr>
            <w:tcW w:w="2835" w:type="dxa"/>
            <w:shd w:val="clear" w:color="auto" w:fill="auto"/>
          </w:tcPr>
          <w:p w:rsidR="007C5FB3" w:rsidRPr="00F17179" w:rsidRDefault="007969A0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Вінницький апеляційний суд залишив під вартою ймовірних нападників на водія-експедитора в Погребищі</w:t>
            </w:r>
          </w:p>
        </w:tc>
        <w:tc>
          <w:tcPr>
            <w:tcW w:w="3686" w:type="dxa"/>
            <w:shd w:val="clear" w:color="auto" w:fill="auto"/>
          </w:tcPr>
          <w:p w:rsidR="008B771B" w:rsidRPr="00F17179" w:rsidRDefault="00957C6A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69A0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https://vn.depo.ua/ukr/vn/vinnitskiy-apelyatsiyniy-sud-zalishiv-pid-vartoyu-ymovirnikh-napadnikiv-na-vodiya-ekspeditora-v-pogrebishchi-202109081365852</w:t>
              </w:r>
            </w:hyperlink>
          </w:p>
          <w:p w:rsidR="007969A0" w:rsidRPr="00F17179" w:rsidRDefault="007969A0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5FB3" w:rsidRPr="00F17179" w:rsidRDefault="007969A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1842" w:type="dxa"/>
            <w:shd w:val="clear" w:color="auto" w:fill="auto"/>
          </w:tcPr>
          <w:p w:rsidR="007C5FB3" w:rsidRPr="00F17179" w:rsidRDefault="007969A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C5FB3" w:rsidRPr="00F17179" w:rsidRDefault="007969A0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Перката</w:t>
            </w:r>
          </w:p>
        </w:tc>
      </w:tr>
      <w:tr w:rsidR="00897C92" w:rsidRPr="00F17179" w:rsidTr="004B2DBF">
        <w:trPr>
          <w:trHeight w:val="845"/>
        </w:trPr>
        <w:tc>
          <w:tcPr>
            <w:tcW w:w="421" w:type="dxa"/>
            <w:shd w:val="clear" w:color="auto" w:fill="auto"/>
          </w:tcPr>
          <w:p w:rsidR="00897C92" w:rsidRPr="00F17179" w:rsidRDefault="00897C9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897C92" w:rsidRPr="00F17179" w:rsidRDefault="00897C92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Vin Media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97C92" w:rsidRDefault="00897C92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 xml:space="preserve">суді з’ясувалися подробиці про нападників на експедитора у 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огребищі</w:t>
            </w:r>
          </w:p>
          <w:p w:rsidR="0059645D" w:rsidRPr="00F17179" w:rsidRDefault="0059645D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97C92" w:rsidRPr="00F17179" w:rsidRDefault="00957C6A" w:rsidP="002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97C92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https://vinmedia.com.ua/posts/u-sudi-ziasuvalysia-podrobytsi-pro-napadnykiv-na-ekspedytora-u-pohrebyshchi</w:t>
              </w:r>
            </w:hyperlink>
          </w:p>
          <w:p w:rsidR="00897C92" w:rsidRPr="00F17179" w:rsidRDefault="00897C92" w:rsidP="002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97C92" w:rsidRPr="00F17179" w:rsidRDefault="00897C9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09.09.2021</w:t>
            </w:r>
          </w:p>
        </w:tc>
        <w:tc>
          <w:tcPr>
            <w:tcW w:w="1842" w:type="dxa"/>
            <w:shd w:val="clear" w:color="auto" w:fill="auto"/>
          </w:tcPr>
          <w:p w:rsidR="00897C92" w:rsidRPr="00F17179" w:rsidRDefault="00897C9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97C92" w:rsidRPr="00F17179" w:rsidRDefault="00897C9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4E35AA" w:rsidRPr="00F17179" w:rsidTr="004B2DBF">
        <w:trPr>
          <w:trHeight w:val="845"/>
        </w:trPr>
        <w:tc>
          <w:tcPr>
            <w:tcW w:w="421" w:type="dxa"/>
            <w:shd w:val="clear" w:color="auto" w:fill="auto"/>
          </w:tcPr>
          <w:p w:rsidR="004E35AA" w:rsidRPr="00F17179" w:rsidRDefault="005C6CE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897C92"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E35AA" w:rsidRPr="00F17179" w:rsidRDefault="00254EC8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Париж</w:t>
            </w: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4E35AA" w:rsidRDefault="00254EC8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У суді з’ясувалися подробиці про нападників на експедитора у Погребищі</w:t>
            </w:r>
          </w:p>
          <w:p w:rsidR="0059645D" w:rsidRPr="00F17179" w:rsidRDefault="0059645D" w:rsidP="004B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54EC8" w:rsidRPr="00F17179" w:rsidRDefault="00957C6A" w:rsidP="0025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54EC8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https://naparise.com/posts/u-sudi-ziasuvalysia-podrobytsi-pro-napadnykiv-na-ekspedytora-u-pohrebyshchi</w:t>
              </w:r>
            </w:hyperlink>
          </w:p>
          <w:p w:rsidR="004A7E99" w:rsidRPr="00F17179" w:rsidRDefault="004A7E99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35AA" w:rsidRPr="00F17179" w:rsidRDefault="00254EC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1842" w:type="dxa"/>
            <w:shd w:val="clear" w:color="auto" w:fill="auto"/>
          </w:tcPr>
          <w:p w:rsidR="004E35AA" w:rsidRPr="00F17179" w:rsidRDefault="00254EC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E35AA" w:rsidRPr="00F17179" w:rsidRDefault="00254EC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4B2DBF" w:rsidRPr="00F17179" w:rsidTr="00FB4066">
        <w:trPr>
          <w:trHeight w:val="1149"/>
        </w:trPr>
        <w:tc>
          <w:tcPr>
            <w:tcW w:w="421" w:type="dxa"/>
            <w:shd w:val="clear" w:color="auto" w:fill="auto"/>
          </w:tcPr>
          <w:p w:rsidR="004B2DBF" w:rsidRPr="00F17179" w:rsidRDefault="00043A8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97C92"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B2DBF" w:rsidRPr="00F17179" w:rsidRDefault="00B22F06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«20 хвилин»</w:t>
            </w:r>
          </w:p>
        </w:tc>
        <w:tc>
          <w:tcPr>
            <w:tcW w:w="2835" w:type="dxa"/>
            <w:shd w:val="clear" w:color="auto" w:fill="auto"/>
          </w:tcPr>
          <w:p w:rsidR="004B2DBF" w:rsidRPr="00F17179" w:rsidRDefault="00FB4066" w:rsidP="00FB4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Зухвалий напад на водія-експедитора. Суд відхилив апеляцію на арешт підсудних</w:t>
            </w:r>
          </w:p>
        </w:tc>
        <w:tc>
          <w:tcPr>
            <w:tcW w:w="3686" w:type="dxa"/>
            <w:shd w:val="clear" w:color="auto" w:fill="auto"/>
          </w:tcPr>
          <w:p w:rsidR="004A7E99" w:rsidRPr="00F17179" w:rsidRDefault="00957C6A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B4066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https://vn.20minut.ua/Kryminal/zuhvaliy-napad-na-vodiya-ekspeditora-sud-vidhiliv-apelyatsiyu-pidsudni-11429678.html</w:t>
              </w:r>
            </w:hyperlink>
          </w:p>
          <w:p w:rsidR="00FB4066" w:rsidRPr="00F17179" w:rsidRDefault="00FB4066" w:rsidP="003F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B2DBF" w:rsidRPr="00F17179" w:rsidRDefault="00FB406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1842" w:type="dxa"/>
            <w:shd w:val="clear" w:color="auto" w:fill="auto"/>
          </w:tcPr>
          <w:p w:rsidR="004B2DBF" w:rsidRPr="00F17179" w:rsidRDefault="00FB406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2DBF" w:rsidRPr="00F17179" w:rsidRDefault="00FB406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 Лєхова</w:t>
            </w:r>
          </w:p>
        </w:tc>
      </w:tr>
      <w:tr w:rsidR="00FA5A7F" w:rsidRPr="00F17179" w:rsidTr="00381DEA">
        <w:trPr>
          <w:trHeight w:val="1040"/>
        </w:trPr>
        <w:tc>
          <w:tcPr>
            <w:tcW w:w="421" w:type="dxa"/>
            <w:shd w:val="clear" w:color="auto" w:fill="auto"/>
          </w:tcPr>
          <w:p w:rsidR="00FA5A7F" w:rsidRPr="00F17179" w:rsidRDefault="00D0695D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97C92"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FA5A7F" w:rsidRPr="00F17179" w:rsidRDefault="00FB4066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«Ukrainian Military Pages»</w:t>
            </w:r>
          </w:p>
        </w:tc>
        <w:tc>
          <w:tcPr>
            <w:tcW w:w="2835" w:type="dxa"/>
            <w:shd w:val="clear" w:color="auto" w:fill="auto"/>
          </w:tcPr>
          <w:p w:rsidR="00FA5A7F" w:rsidRPr="00F17179" w:rsidRDefault="00FB4066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Засудили на два роки за відмову отримати повістку в армію</w:t>
            </w:r>
          </w:p>
        </w:tc>
        <w:tc>
          <w:tcPr>
            <w:tcW w:w="3686" w:type="dxa"/>
            <w:shd w:val="clear" w:color="auto" w:fill="auto"/>
          </w:tcPr>
          <w:p w:rsidR="005008EB" w:rsidRPr="00F17179" w:rsidRDefault="00957C6A" w:rsidP="003E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B4066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https://www.ukrmilitary.com/2021/09/pryzovnyk.html</w:t>
              </w:r>
            </w:hyperlink>
          </w:p>
          <w:p w:rsidR="00FB4066" w:rsidRPr="00F17179" w:rsidRDefault="00FB4066" w:rsidP="003E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A5A7F" w:rsidRPr="00F17179" w:rsidRDefault="00FB406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1842" w:type="dxa"/>
            <w:shd w:val="clear" w:color="auto" w:fill="auto"/>
          </w:tcPr>
          <w:p w:rsidR="00FA5A7F" w:rsidRPr="00F17179" w:rsidRDefault="00FB406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A5A7F" w:rsidRPr="00F17179" w:rsidRDefault="00FB4066" w:rsidP="003E43C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229D5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7229D5" w:rsidRPr="00F17179" w:rsidRDefault="00B36B0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97C92"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229D5" w:rsidRPr="00F17179" w:rsidRDefault="00B36B07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«ВІТАТБ»</w:t>
            </w:r>
          </w:p>
        </w:tc>
        <w:tc>
          <w:tcPr>
            <w:tcW w:w="2835" w:type="dxa"/>
            <w:shd w:val="clear" w:color="auto" w:fill="auto"/>
          </w:tcPr>
          <w:p w:rsidR="007229D5" w:rsidRPr="00F17179" w:rsidRDefault="00B36B07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Вінниччині повернуть у власність держави 30 га землі вартістю 7 млн грн</w:t>
            </w:r>
          </w:p>
        </w:tc>
        <w:tc>
          <w:tcPr>
            <w:tcW w:w="3686" w:type="dxa"/>
            <w:shd w:val="clear" w:color="auto" w:fill="auto"/>
          </w:tcPr>
          <w:p w:rsidR="00B36B07" w:rsidRPr="00F17179" w:rsidRDefault="00957C6A" w:rsidP="00B36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36B07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https://vitatv.com.ua/oblast/na-vinnichchini-povernut-u-vlasnist-derzhavi-30-ga-zemli-vartistyu-7-mln-grn</w:t>
              </w:r>
            </w:hyperlink>
          </w:p>
          <w:p w:rsidR="009B3A2A" w:rsidRPr="00F17179" w:rsidRDefault="009B3A2A" w:rsidP="003E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9D5" w:rsidRPr="00F17179" w:rsidRDefault="00B36B0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1842" w:type="dxa"/>
            <w:shd w:val="clear" w:color="auto" w:fill="auto"/>
          </w:tcPr>
          <w:p w:rsidR="007229D5" w:rsidRPr="00F17179" w:rsidRDefault="00B36B0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7229D5" w:rsidRPr="00F17179" w:rsidRDefault="00B36B07" w:rsidP="003E43C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916CA" w:rsidRPr="00F17179" w:rsidTr="0059645D">
        <w:trPr>
          <w:trHeight w:val="1291"/>
        </w:trPr>
        <w:tc>
          <w:tcPr>
            <w:tcW w:w="421" w:type="dxa"/>
            <w:shd w:val="clear" w:color="auto" w:fill="auto"/>
          </w:tcPr>
          <w:p w:rsidR="000916CA" w:rsidRPr="00F17179" w:rsidRDefault="009C379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97C92"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315CF9" w:rsidRPr="00F17179" w:rsidRDefault="00E5328C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«ВІТАТБ»</w:t>
            </w:r>
          </w:p>
        </w:tc>
        <w:tc>
          <w:tcPr>
            <w:tcW w:w="2835" w:type="dxa"/>
            <w:shd w:val="clear" w:color="auto" w:fill="auto"/>
          </w:tcPr>
          <w:p w:rsidR="00375BA3" w:rsidRPr="00F17179" w:rsidRDefault="00E5328C" w:rsidP="009B3A2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Вінниччині судитимуть екс-посадовицю райдержадміністрації</w:t>
            </w:r>
          </w:p>
        </w:tc>
        <w:tc>
          <w:tcPr>
            <w:tcW w:w="3686" w:type="dxa"/>
            <w:shd w:val="clear" w:color="auto" w:fill="auto"/>
          </w:tcPr>
          <w:p w:rsidR="0059645D" w:rsidRPr="0059645D" w:rsidRDefault="00957C6A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E5328C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https://vitatv.com.ua/kriminal/na-vinnichchini-suditimut-eks-posadovicyu-rayderzhadministracii</w:t>
              </w:r>
            </w:hyperlink>
          </w:p>
        </w:tc>
        <w:tc>
          <w:tcPr>
            <w:tcW w:w="2410" w:type="dxa"/>
            <w:shd w:val="clear" w:color="auto" w:fill="auto"/>
          </w:tcPr>
          <w:p w:rsidR="000916CA" w:rsidRPr="00F17179" w:rsidRDefault="00E5328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1842" w:type="dxa"/>
            <w:shd w:val="clear" w:color="auto" w:fill="auto"/>
          </w:tcPr>
          <w:p w:rsidR="000916CA" w:rsidRPr="00F17179" w:rsidRDefault="00E5328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B404B1" w:rsidRPr="00F17179" w:rsidRDefault="00E5328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04FB9" w:rsidRPr="00F17179" w:rsidTr="009A7D11">
        <w:trPr>
          <w:trHeight w:val="1535"/>
        </w:trPr>
        <w:tc>
          <w:tcPr>
            <w:tcW w:w="421" w:type="dxa"/>
            <w:shd w:val="clear" w:color="auto" w:fill="auto"/>
          </w:tcPr>
          <w:p w:rsidR="00704FB9" w:rsidRPr="00F17179" w:rsidRDefault="006E362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704FB9" w:rsidRPr="00F17179" w:rsidRDefault="006E3626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Париж</w:t>
            </w: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704FB9" w:rsidRPr="00F17179" w:rsidRDefault="006E3626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Вінниці серійну крадійку кинули за ґрати на 3 роки</w:t>
            </w:r>
          </w:p>
        </w:tc>
        <w:tc>
          <w:tcPr>
            <w:tcW w:w="3686" w:type="dxa"/>
            <w:shd w:val="clear" w:color="auto" w:fill="auto"/>
          </w:tcPr>
          <w:p w:rsidR="006E3626" w:rsidRPr="00F17179" w:rsidRDefault="00957C6A" w:rsidP="00123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E3626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https://naparise.com/posts/u-vinnytsi-seriinu-kradiiku-kynuly-za-graty-na-3-roky</w:t>
              </w:r>
            </w:hyperlink>
          </w:p>
        </w:tc>
        <w:tc>
          <w:tcPr>
            <w:tcW w:w="2410" w:type="dxa"/>
            <w:shd w:val="clear" w:color="auto" w:fill="auto"/>
          </w:tcPr>
          <w:p w:rsidR="00704FB9" w:rsidRPr="00F17179" w:rsidRDefault="006E362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842" w:type="dxa"/>
            <w:shd w:val="clear" w:color="auto" w:fill="auto"/>
          </w:tcPr>
          <w:p w:rsidR="00704FB9" w:rsidRPr="00F17179" w:rsidRDefault="006E362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24520" w:rsidRPr="00F17179" w:rsidRDefault="006E362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844452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844452" w:rsidRPr="00F17179" w:rsidRDefault="009C379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0045AC"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844452" w:rsidRPr="00F17179" w:rsidRDefault="000045AC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Париж</w:t>
            </w: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FE62F2" w:rsidRPr="00F17179" w:rsidRDefault="000045AC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Вирізали серце та печінку: на Вінниччині оголошено вирок катам, які перед вбивством знущалися зі своєї жертви</w:t>
            </w:r>
          </w:p>
        </w:tc>
        <w:tc>
          <w:tcPr>
            <w:tcW w:w="3686" w:type="dxa"/>
            <w:shd w:val="clear" w:color="auto" w:fill="auto"/>
          </w:tcPr>
          <w:p w:rsidR="00EA7B91" w:rsidRPr="00F17179" w:rsidRDefault="00957C6A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045AC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https://naparise.com/posts/vyrizaly-sertse-ta-pechinku-na-vinnychchyni-oholosheno-vyrok-katam-iaki-pered-vbyvstvom-znushchalysia-zi-svoiei-zhertvy</w:t>
              </w:r>
            </w:hyperlink>
          </w:p>
          <w:p w:rsidR="000045AC" w:rsidRPr="00F17179" w:rsidRDefault="000045AC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44452" w:rsidRPr="00F17179" w:rsidRDefault="000045A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842" w:type="dxa"/>
            <w:shd w:val="clear" w:color="auto" w:fill="auto"/>
          </w:tcPr>
          <w:p w:rsidR="00844452" w:rsidRPr="00F17179" w:rsidRDefault="000045A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844452" w:rsidRPr="00F17179" w:rsidRDefault="000045A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CF3AAE" w:rsidRPr="00F17179" w:rsidTr="00EF07A1">
        <w:trPr>
          <w:trHeight w:val="1574"/>
        </w:trPr>
        <w:tc>
          <w:tcPr>
            <w:tcW w:w="421" w:type="dxa"/>
            <w:shd w:val="clear" w:color="auto" w:fill="auto"/>
          </w:tcPr>
          <w:p w:rsidR="00CF3AAE" w:rsidRPr="00F17179" w:rsidRDefault="009C379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522AE"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CF3AAE" w:rsidRPr="00F17179" w:rsidRDefault="009522A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Сайт «Депо. Вінниця»</w:t>
            </w:r>
          </w:p>
        </w:tc>
        <w:tc>
          <w:tcPr>
            <w:tcW w:w="2835" w:type="dxa"/>
            <w:shd w:val="clear" w:color="auto" w:fill="auto"/>
          </w:tcPr>
          <w:p w:rsidR="00A82CAD" w:rsidRPr="00F17179" w:rsidRDefault="009522AE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Вирізали серце й печінку: На Вінниччині суд призначив покарання двом нелюдам, які з особливим цинізмом убивали приятеля</w:t>
            </w:r>
          </w:p>
        </w:tc>
        <w:tc>
          <w:tcPr>
            <w:tcW w:w="3686" w:type="dxa"/>
            <w:shd w:val="clear" w:color="auto" w:fill="auto"/>
          </w:tcPr>
          <w:p w:rsidR="00A03758" w:rsidRPr="00F17179" w:rsidRDefault="00957C6A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522AE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https://vn.depo.ua/ukr/vn/virizali-sertse-y-pechinku-na-vinnichchini-sud-priznachiv-pokarannya-dvom-nelyudam-yaki-z-osoblivim-tsinizmom-ubivali-priyatelya-202109171369084</w:t>
              </w:r>
            </w:hyperlink>
          </w:p>
          <w:p w:rsidR="009522AE" w:rsidRPr="00F17179" w:rsidRDefault="009522AE" w:rsidP="00C54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3AAE" w:rsidRPr="00F17179" w:rsidRDefault="009522A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1842" w:type="dxa"/>
            <w:shd w:val="clear" w:color="auto" w:fill="auto"/>
          </w:tcPr>
          <w:p w:rsidR="00CF3AAE" w:rsidRPr="00F17179" w:rsidRDefault="009522A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CF3AAE" w:rsidRPr="00F17179" w:rsidRDefault="009522A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Пустіва</w:t>
            </w:r>
          </w:p>
        </w:tc>
      </w:tr>
      <w:tr w:rsidR="000D28F5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0D28F5" w:rsidRPr="00F17179" w:rsidRDefault="00C54DF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0D28F5" w:rsidRPr="00F17179" w:rsidRDefault="0024198B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 w:rsidRPr="00596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Vinbaz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54DF2" w:rsidRPr="00F17179" w:rsidRDefault="00C54DF2" w:rsidP="00C54DF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17179">
              <w:rPr>
                <w:b w:val="0"/>
                <w:bCs w:val="0"/>
                <w:color w:val="000000" w:themeColor="text1"/>
                <w:sz w:val="24"/>
                <w:szCs w:val="24"/>
              </w:rPr>
              <w:t>У Вінниці засудили до в'язниці жінку, яка цупила з магазинів косметику (Фото)</w:t>
            </w:r>
          </w:p>
          <w:p w:rsidR="00A82CAD" w:rsidRPr="00F17179" w:rsidRDefault="00A82CAD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2CAD" w:rsidRPr="00F17179" w:rsidRDefault="00957C6A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54DF2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https://vinbazar.com/news/suspilstvo/u-vinnitsii-zasudili-do-vyaznitsii-jinku-yaka-tsiupila-z-magaziniv-kosmetiku-foto</w:t>
              </w:r>
            </w:hyperlink>
          </w:p>
          <w:p w:rsidR="00C54DF2" w:rsidRPr="00F17179" w:rsidRDefault="00C54DF2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28F5" w:rsidRPr="00F17179" w:rsidRDefault="009A7C1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1842" w:type="dxa"/>
            <w:shd w:val="clear" w:color="auto" w:fill="auto"/>
          </w:tcPr>
          <w:p w:rsidR="000D28F5" w:rsidRPr="00F17179" w:rsidRDefault="009A7C1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D28F5" w:rsidRPr="00F17179" w:rsidRDefault="009A7C1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71522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171522" w:rsidRPr="00F17179" w:rsidRDefault="0017152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171522" w:rsidRPr="00F17179" w:rsidRDefault="00171522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 xml:space="preserve">Сайт «Місто над Бугом 101,8 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171522" w:rsidRPr="00F17179" w:rsidRDefault="00171522" w:rsidP="00C54DF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17179">
              <w:rPr>
                <w:b w:val="0"/>
                <w:bCs w:val="0"/>
                <w:color w:val="000000" w:themeColor="text1"/>
                <w:sz w:val="24"/>
                <w:szCs w:val="24"/>
              </w:rPr>
              <w:t>Вирізали серце й печінку: Вінницький апеляційний суд залишив без змін вирок двом юнакам за вбивство товариша</w:t>
            </w:r>
          </w:p>
          <w:p w:rsidR="00171522" w:rsidRPr="00F17179" w:rsidRDefault="00171522" w:rsidP="00C54DF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1522" w:rsidRPr="00F17179" w:rsidRDefault="00957C6A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71522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https://mistonadbugom.com.ua/article/virizali-serce-y-pechinku-vinnickiy-apelyaciyniy-sud-zalishiv-bez-zmin-virok-dvom-yunakam-za-vbivstvo-tovarisha</w:t>
              </w:r>
            </w:hyperlink>
          </w:p>
          <w:p w:rsidR="00171522" w:rsidRPr="00F17179" w:rsidRDefault="00171522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522" w:rsidRPr="00F17179" w:rsidRDefault="0017152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1842" w:type="dxa"/>
            <w:shd w:val="clear" w:color="auto" w:fill="auto"/>
          </w:tcPr>
          <w:p w:rsidR="00171522" w:rsidRPr="00F17179" w:rsidRDefault="0017152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71522" w:rsidRPr="00F17179" w:rsidRDefault="0017152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171522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171522" w:rsidRPr="00F17179" w:rsidRDefault="00DA74B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171522" w:rsidRPr="00F17179" w:rsidRDefault="00171522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«ТСН</w:t>
            </w:r>
            <w:r w:rsidR="00DA74B1"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DA74B1" w:rsidRPr="00F1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171522" w:rsidRPr="00F17179" w:rsidRDefault="00B50B1F" w:rsidP="00C54DF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17179">
              <w:rPr>
                <w:b w:val="0"/>
                <w:bCs w:val="0"/>
                <w:color w:val="000000" w:themeColor="text1"/>
                <w:sz w:val="24"/>
                <w:szCs w:val="24"/>
              </w:rPr>
              <w:t>Вбили товариша і вирізали серце і печінку: у Вінниці апеляційний суд виніс вирок у резонансній справі</w:t>
            </w:r>
          </w:p>
        </w:tc>
        <w:tc>
          <w:tcPr>
            <w:tcW w:w="3686" w:type="dxa"/>
            <w:shd w:val="clear" w:color="auto" w:fill="auto"/>
          </w:tcPr>
          <w:p w:rsidR="00171522" w:rsidRPr="00F17179" w:rsidRDefault="00957C6A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71522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https://tsn.ua/ukrayina/vbili-tovarisha-i-virizali-serce-i-pechinku-u-vinnici-apelyaciyniy-sud-vinis-virok-u-rezonansniy-spravi-1869406.html</w:t>
              </w:r>
            </w:hyperlink>
          </w:p>
          <w:p w:rsidR="00171522" w:rsidRPr="00F17179" w:rsidRDefault="00171522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522" w:rsidRPr="00F17179" w:rsidRDefault="00B50B1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1842" w:type="dxa"/>
            <w:shd w:val="clear" w:color="auto" w:fill="auto"/>
          </w:tcPr>
          <w:p w:rsidR="00171522" w:rsidRPr="00F17179" w:rsidRDefault="00B50B1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171522" w:rsidRPr="00F17179" w:rsidRDefault="00B50B1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</w:t>
            </w:r>
            <w:proofErr w:type="spellStart"/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ія</w:t>
            </w:r>
            <w:proofErr w:type="spellEnd"/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Шевченко</w:t>
            </w:r>
          </w:p>
        </w:tc>
      </w:tr>
      <w:tr w:rsidR="00B50B1F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B50B1F" w:rsidRPr="00F17179" w:rsidRDefault="00DA74B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2409" w:type="dxa"/>
            <w:shd w:val="clear" w:color="auto" w:fill="auto"/>
          </w:tcPr>
          <w:p w:rsidR="00B50B1F" w:rsidRPr="00F17179" w:rsidRDefault="00B50B1F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 w:rsidRPr="00F171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ВІТА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ТБ»</w:t>
            </w:r>
          </w:p>
        </w:tc>
        <w:tc>
          <w:tcPr>
            <w:tcW w:w="2835" w:type="dxa"/>
            <w:shd w:val="clear" w:color="auto" w:fill="auto"/>
          </w:tcPr>
          <w:p w:rsidR="00B50B1F" w:rsidRPr="00F17179" w:rsidRDefault="00B50B1F" w:rsidP="00C54DF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17179">
              <w:rPr>
                <w:b w:val="0"/>
                <w:bCs w:val="0"/>
                <w:color w:val="000000" w:themeColor="text1"/>
                <w:sz w:val="24"/>
                <w:szCs w:val="24"/>
              </w:rPr>
              <w:t>Апеляційний суд залишив без змін вирок двом жорстоким вбивцям з Вінниччини</w:t>
            </w:r>
          </w:p>
        </w:tc>
        <w:tc>
          <w:tcPr>
            <w:tcW w:w="3686" w:type="dxa"/>
            <w:shd w:val="clear" w:color="auto" w:fill="auto"/>
          </w:tcPr>
          <w:p w:rsidR="00B50B1F" w:rsidRPr="00F17179" w:rsidRDefault="00957C6A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50B1F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https://vitatv.com.ua/kriminal/apelyaciyniy-sud-zalishiv-bez-zmin-virok-dvom-zhorstokim-vbivcyam-z-vinnichchini</w:t>
              </w:r>
            </w:hyperlink>
          </w:p>
          <w:p w:rsidR="00B50B1F" w:rsidRPr="00F17179" w:rsidRDefault="00B50B1F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50B1F" w:rsidRPr="00F17179" w:rsidRDefault="00B50B1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1842" w:type="dxa"/>
            <w:shd w:val="clear" w:color="auto" w:fill="auto"/>
          </w:tcPr>
          <w:p w:rsidR="00B50B1F" w:rsidRPr="00F17179" w:rsidRDefault="00B50B1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B50B1F" w:rsidRPr="00F17179" w:rsidRDefault="00B50B1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02267A" w:rsidRPr="00F17179" w:rsidTr="00EF07A1">
        <w:trPr>
          <w:trHeight w:val="1166"/>
        </w:trPr>
        <w:tc>
          <w:tcPr>
            <w:tcW w:w="421" w:type="dxa"/>
            <w:shd w:val="clear" w:color="auto" w:fill="auto"/>
          </w:tcPr>
          <w:p w:rsidR="0002267A" w:rsidRPr="00F17179" w:rsidRDefault="006D1FD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A74B1"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2267A" w:rsidRPr="00F17179" w:rsidRDefault="009A7C19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Вінницький інформаційний портал 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835" w:type="dxa"/>
            <w:shd w:val="clear" w:color="auto" w:fill="auto"/>
          </w:tcPr>
          <w:p w:rsidR="0002267A" w:rsidRPr="00F17179" w:rsidRDefault="009A7C19" w:rsidP="0002267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апеляційний суд ухвалив рішення по жорстокому вбивству жителя Піщанського району</w:t>
            </w:r>
          </w:p>
        </w:tc>
        <w:tc>
          <w:tcPr>
            <w:tcW w:w="3686" w:type="dxa"/>
            <w:shd w:val="clear" w:color="auto" w:fill="auto"/>
          </w:tcPr>
          <w:p w:rsidR="00303635" w:rsidRPr="00F17179" w:rsidRDefault="00957C6A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A7C19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https://vezha.ua/vinnytskyj-apelyatsijnyj-sud-uhvalyv-rishennya-po-zhorstokomu-vbyvstvu-zhytelya-pishhanskogo-rajonu/</w:t>
              </w:r>
            </w:hyperlink>
          </w:p>
          <w:p w:rsidR="009A7C19" w:rsidRPr="00F17179" w:rsidRDefault="009A7C19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2267A" w:rsidRPr="00F17179" w:rsidRDefault="009A7C1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18.09.2021</w:t>
            </w:r>
          </w:p>
        </w:tc>
        <w:tc>
          <w:tcPr>
            <w:tcW w:w="1842" w:type="dxa"/>
            <w:shd w:val="clear" w:color="auto" w:fill="auto"/>
          </w:tcPr>
          <w:p w:rsidR="0002267A" w:rsidRPr="00F17179" w:rsidRDefault="009A7C1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2267A" w:rsidRPr="00F17179" w:rsidRDefault="009A7C1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Каплун</w:t>
            </w:r>
          </w:p>
        </w:tc>
      </w:tr>
      <w:tr w:rsidR="00665ECA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665ECA" w:rsidRPr="00F17179" w:rsidRDefault="00B3240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A74B1"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665ECA" w:rsidRPr="00F17179" w:rsidRDefault="00537628" w:rsidP="002E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Сайт «20 хвилин»</w:t>
            </w:r>
          </w:p>
        </w:tc>
        <w:tc>
          <w:tcPr>
            <w:tcW w:w="2835" w:type="dxa"/>
            <w:shd w:val="clear" w:color="auto" w:fill="auto"/>
          </w:tcPr>
          <w:p w:rsidR="00537628" w:rsidRPr="00F17179" w:rsidRDefault="00537628" w:rsidP="0053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Вирок лишили без змін: про моторошне вбивство, де хлопцю вирізали серце і печінку</w:t>
            </w:r>
          </w:p>
          <w:p w:rsidR="00665ECA" w:rsidRPr="00F17179" w:rsidRDefault="00665ECA" w:rsidP="0053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550E3" w:rsidRPr="00F17179" w:rsidRDefault="00957C6A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D1FDE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https://vn.20minut.ua/Kryminal/virizali-sertse-y-pechinku-motoroshni-podrobitsi-zhorstokogo-vbivstva--11433096.html</w:t>
              </w:r>
            </w:hyperlink>
          </w:p>
          <w:p w:rsidR="006D1FDE" w:rsidRPr="00F17179" w:rsidRDefault="006D1FDE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65ECA" w:rsidRPr="00F17179" w:rsidRDefault="0053762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18.09.2021</w:t>
            </w:r>
          </w:p>
        </w:tc>
        <w:tc>
          <w:tcPr>
            <w:tcW w:w="1842" w:type="dxa"/>
            <w:shd w:val="clear" w:color="auto" w:fill="auto"/>
          </w:tcPr>
          <w:p w:rsidR="00665ECA" w:rsidRPr="00F17179" w:rsidRDefault="0053762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65ECA" w:rsidRPr="00F17179" w:rsidRDefault="00537628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Соколовська</w:t>
            </w:r>
          </w:p>
        </w:tc>
      </w:tr>
      <w:tr w:rsidR="00475EFF" w:rsidRPr="00F17179" w:rsidTr="0059645D">
        <w:trPr>
          <w:trHeight w:val="1078"/>
        </w:trPr>
        <w:tc>
          <w:tcPr>
            <w:tcW w:w="421" w:type="dxa"/>
            <w:shd w:val="clear" w:color="auto" w:fill="auto"/>
          </w:tcPr>
          <w:p w:rsidR="00475EFF" w:rsidRPr="00F17179" w:rsidRDefault="00475EF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475EFF" w:rsidRPr="00F17179" w:rsidRDefault="00475EFF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475EFF" w:rsidRPr="00F17179" w:rsidRDefault="00475EFF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3 роки “посадили” косметичну крадійку у Вінниці</w:t>
            </w:r>
          </w:p>
        </w:tc>
        <w:tc>
          <w:tcPr>
            <w:tcW w:w="3686" w:type="dxa"/>
            <w:shd w:val="clear" w:color="auto" w:fill="auto"/>
          </w:tcPr>
          <w:p w:rsidR="00475EFF" w:rsidRPr="00F17179" w:rsidRDefault="00957C6A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75EFF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https://33kanal.com/news/150463.html</w:t>
              </w:r>
            </w:hyperlink>
          </w:p>
        </w:tc>
        <w:tc>
          <w:tcPr>
            <w:tcW w:w="2410" w:type="dxa"/>
            <w:shd w:val="clear" w:color="auto" w:fill="auto"/>
          </w:tcPr>
          <w:p w:rsidR="00475EFF" w:rsidRPr="00F17179" w:rsidRDefault="00475EF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19.09.2021</w:t>
            </w:r>
          </w:p>
        </w:tc>
        <w:tc>
          <w:tcPr>
            <w:tcW w:w="1842" w:type="dxa"/>
            <w:shd w:val="clear" w:color="auto" w:fill="auto"/>
          </w:tcPr>
          <w:p w:rsidR="00475EFF" w:rsidRPr="00F17179" w:rsidRDefault="00475EF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75EFF" w:rsidRPr="00F17179" w:rsidRDefault="00475EFF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 Романова</w:t>
            </w:r>
          </w:p>
        </w:tc>
      </w:tr>
      <w:tr w:rsidR="00544503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544503" w:rsidRPr="00F17179" w:rsidRDefault="00DA74B1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75EFF"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544503" w:rsidRPr="00F17179" w:rsidRDefault="00CB7826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Сайт «Вінниця.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44503" w:rsidRPr="00F17179" w:rsidRDefault="00CB7826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Жінку, яка крала косметику з вінницьких магазинів, «посадили» на 3 роки</w:t>
            </w:r>
          </w:p>
        </w:tc>
        <w:tc>
          <w:tcPr>
            <w:tcW w:w="3686" w:type="dxa"/>
            <w:shd w:val="clear" w:color="auto" w:fill="auto"/>
          </w:tcPr>
          <w:p w:rsidR="00FB1ED1" w:rsidRPr="00F17179" w:rsidRDefault="00957C6A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B7826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https://www.vinnitsa.info/news/zhinku-yaka-krala-kosmetyku-z-vinnyts-kykh-mahazyniv-posadyly-na-3-roky.html</w:t>
              </w:r>
            </w:hyperlink>
          </w:p>
          <w:p w:rsidR="00CB7826" w:rsidRPr="00F17179" w:rsidRDefault="00CB7826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44503" w:rsidRPr="00F17179" w:rsidRDefault="00CB782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20.09.2021</w:t>
            </w:r>
          </w:p>
        </w:tc>
        <w:tc>
          <w:tcPr>
            <w:tcW w:w="1842" w:type="dxa"/>
            <w:shd w:val="clear" w:color="auto" w:fill="auto"/>
          </w:tcPr>
          <w:p w:rsidR="00544503" w:rsidRPr="00F17179" w:rsidRDefault="00CB782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44503" w:rsidRPr="00F17179" w:rsidRDefault="00CB7826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6F3323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6F3323" w:rsidRPr="00F17179" w:rsidRDefault="004E7D6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75EFF"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6F3323" w:rsidRPr="00F17179" w:rsidRDefault="004E7D6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Сайт «Депо. Вінниця»</w:t>
            </w:r>
          </w:p>
        </w:tc>
        <w:tc>
          <w:tcPr>
            <w:tcW w:w="2835" w:type="dxa"/>
            <w:shd w:val="clear" w:color="auto" w:fill="auto"/>
          </w:tcPr>
          <w:p w:rsidR="006F3323" w:rsidRPr="00F17179" w:rsidRDefault="004E7D6E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Вінниччині начальника районного управління ДСНС підозрюють у хабарництві</w:t>
            </w:r>
          </w:p>
        </w:tc>
        <w:tc>
          <w:tcPr>
            <w:tcW w:w="3686" w:type="dxa"/>
            <w:shd w:val="clear" w:color="auto" w:fill="auto"/>
          </w:tcPr>
          <w:p w:rsidR="006F3323" w:rsidRPr="00F17179" w:rsidRDefault="00957C6A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E7D6E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https://vn.depo.ua/ukr/vn/na-vinnichchini-nachalnika-rayonnogo-upravlinnya-dsns-pidozryuyut-u-khabarnitstvi-202109201369931</w:t>
              </w:r>
            </w:hyperlink>
          </w:p>
          <w:p w:rsidR="004E7D6E" w:rsidRPr="00F17179" w:rsidRDefault="004E7D6E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F3323" w:rsidRPr="00F17179" w:rsidRDefault="004E7D6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20.09.2021</w:t>
            </w:r>
          </w:p>
        </w:tc>
        <w:tc>
          <w:tcPr>
            <w:tcW w:w="1842" w:type="dxa"/>
            <w:shd w:val="clear" w:color="auto" w:fill="auto"/>
          </w:tcPr>
          <w:p w:rsidR="006F3323" w:rsidRPr="00F17179" w:rsidRDefault="004E7D6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F3323" w:rsidRPr="00F17179" w:rsidRDefault="004E7D6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Пустіва</w:t>
            </w:r>
          </w:p>
        </w:tc>
      </w:tr>
      <w:tr w:rsidR="00670C1D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670C1D" w:rsidRPr="00F17179" w:rsidRDefault="009D199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  <w:r w:rsidR="00475EFF"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670C1D" w:rsidRPr="00F17179" w:rsidRDefault="00871699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Сайт «О</w:t>
            </w:r>
            <w:r w:rsidR="00827D05" w:rsidRPr="00F1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bozrevatel</w:t>
            </w:r>
            <w:r w:rsidR="00827D05"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70C1D" w:rsidRPr="00F17179" w:rsidRDefault="00871699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Утік із РФ в Україну і почав убивати жінок: нові деталі НП в Києві</w:t>
            </w:r>
          </w:p>
        </w:tc>
        <w:tc>
          <w:tcPr>
            <w:tcW w:w="3686" w:type="dxa"/>
            <w:shd w:val="clear" w:color="auto" w:fill="auto"/>
          </w:tcPr>
          <w:p w:rsidR="009D1993" w:rsidRPr="00F17179" w:rsidRDefault="00957C6A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71699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https://incident.obozrevatel.com/ukr/kiyany/crime/vtik-iz-rf-v-ukrainu-i-pochav-ubivati-zhinok-novi-detali-tragedii-v-kievi.htm</w:t>
              </w:r>
            </w:hyperlink>
          </w:p>
          <w:p w:rsidR="00871699" w:rsidRPr="00F17179" w:rsidRDefault="00871699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0C1D" w:rsidRPr="00F17179" w:rsidRDefault="00827D0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20.09.2021</w:t>
            </w:r>
          </w:p>
        </w:tc>
        <w:tc>
          <w:tcPr>
            <w:tcW w:w="1842" w:type="dxa"/>
            <w:shd w:val="clear" w:color="auto" w:fill="auto"/>
          </w:tcPr>
          <w:p w:rsidR="00670C1D" w:rsidRPr="00F17179" w:rsidRDefault="00827D0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670C1D" w:rsidRPr="00F17179" w:rsidRDefault="00827D05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 Шевченко</w:t>
            </w:r>
          </w:p>
        </w:tc>
      </w:tr>
      <w:tr w:rsidR="00F17179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F17179" w:rsidRPr="00F17179" w:rsidRDefault="00F1717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F17179" w:rsidRPr="00F17179" w:rsidRDefault="00F17179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«Соборна 59»</w:t>
            </w:r>
          </w:p>
        </w:tc>
        <w:tc>
          <w:tcPr>
            <w:tcW w:w="2835" w:type="dxa"/>
            <w:shd w:val="clear" w:color="auto" w:fill="auto"/>
          </w:tcPr>
          <w:p w:rsidR="00F17179" w:rsidRPr="00F17179" w:rsidRDefault="00F17179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Вінничанку позбавили волі на понад 3 роки за крадіжки косметики</w:t>
            </w:r>
          </w:p>
        </w:tc>
        <w:tc>
          <w:tcPr>
            <w:tcW w:w="3686" w:type="dxa"/>
            <w:shd w:val="clear" w:color="auto" w:fill="auto"/>
          </w:tcPr>
          <w:p w:rsidR="00F17179" w:rsidRPr="00F17179" w:rsidRDefault="00957C6A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17179" w:rsidRPr="00F17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https://www.soborna59.com/vinnychanku-pozbavyly-voli-na-ponad-3-roky-za-kradizhky-kosmetyky/</w:t>
              </w:r>
            </w:hyperlink>
          </w:p>
          <w:p w:rsidR="00F17179" w:rsidRPr="00F17179" w:rsidRDefault="00F17179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7179" w:rsidRPr="00F17179" w:rsidRDefault="00F1717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1842" w:type="dxa"/>
            <w:shd w:val="clear" w:color="auto" w:fill="auto"/>
          </w:tcPr>
          <w:p w:rsidR="00F17179" w:rsidRPr="00F17179" w:rsidRDefault="00F1717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F17179" w:rsidRPr="00F17179" w:rsidRDefault="00F1717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05232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E05232" w:rsidRPr="00F17179" w:rsidRDefault="00E414E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E05232" w:rsidRDefault="00070EDC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070EDC" w:rsidRPr="00070EDC" w:rsidRDefault="00070EDC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 рішення не підлягає оскарженню». Підполковнику міліції не повернули ні пенсію, ні звання</w:t>
            </w:r>
          </w:p>
          <w:p w:rsidR="00E05232" w:rsidRPr="00F17179" w:rsidRDefault="00E05232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5232" w:rsidRDefault="00957C6A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page_comments" w:history="1">
              <w:r w:rsidR="00070EDC" w:rsidRPr="00710A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https://vn.20minut.ua/Podii/tse-rishennya-oskarzhennyu-ne-pidlyagae-pidpolkovniku-militsiyi-ne-pov-11434277.html#page_comments</w:t>
              </w:r>
            </w:hyperlink>
          </w:p>
          <w:p w:rsidR="00070EDC" w:rsidRPr="00F17179" w:rsidRDefault="00070EDC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5232" w:rsidRDefault="00070ED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1842" w:type="dxa"/>
            <w:shd w:val="clear" w:color="auto" w:fill="auto"/>
          </w:tcPr>
          <w:p w:rsidR="00E05232" w:rsidRDefault="00070ED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Журналіст був на </w:t>
            </w:r>
            <w:r w:rsidR="00767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судовому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засіданні</w:t>
            </w:r>
          </w:p>
        </w:tc>
        <w:tc>
          <w:tcPr>
            <w:tcW w:w="1701" w:type="dxa"/>
            <w:shd w:val="clear" w:color="auto" w:fill="auto"/>
          </w:tcPr>
          <w:p w:rsidR="00E05232" w:rsidRDefault="00767F49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 Скрипник</w:t>
            </w:r>
          </w:p>
        </w:tc>
      </w:tr>
      <w:tr w:rsidR="00B979DE" w:rsidRPr="00F17179" w:rsidTr="0059645D">
        <w:trPr>
          <w:trHeight w:val="1076"/>
        </w:trPr>
        <w:tc>
          <w:tcPr>
            <w:tcW w:w="421" w:type="dxa"/>
            <w:shd w:val="clear" w:color="auto" w:fill="auto"/>
          </w:tcPr>
          <w:p w:rsidR="00B979DE" w:rsidRDefault="00B979D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B979DE" w:rsidRDefault="00B979D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газети «Голос України»</w:t>
            </w:r>
          </w:p>
        </w:tc>
        <w:tc>
          <w:tcPr>
            <w:tcW w:w="2835" w:type="dxa"/>
            <w:shd w:val="clear" w:color="auto" w:fill="auto"/>
          </w:tcPr>
          <w:p w:rsidR="00B979DE" w:rsidRPr="00070EDC" w:rsidRDefault="00B979DE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Вінниччина: Колишнього начальника поліції позбавили звання і пенсії</w:t>
            </w:r>
          </w:p>
        </w:tc>
        <w:tc>
          <w:tcPr>
            <w:tcW w:w="3686" w:type="dxa"/>
            <w:shd w:val="clear" w:color="auto" w:fill="auto"/>
          </w:tcPr>
          <w:p w:rsidR="00B979DE" w:rsidRDefault="00957C6A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979DE" w:rsidRPr="00710A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http://www.golos.com.ua/news/142810</w:t>
              </w:r>
            </w:hyperlink>
          </w:p>
          <w:p w:rsidR="00B979DE" w:rsidRDefault="00B979DE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79DE" w:rsidRDefault="00B979D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1842" w:type="dxa"/>
            <w:shd w:val="clear" w:color="auto" w:fill="auto"/>
          </w:tcPr>
          <w:p w:rsidR="00B979DE" w:rsidRDefault="00B979D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B979DE" w:rsidRDefault="00B979D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 Скрипник</w:t>
            </w:r>
          </w:p>
        </w:tc>
      </w:tr>
      <w:tr w:rsidR="009D22BB" w:rsidRPr="00F17179" w:rsidTr="0059645D">
        <w:trPr>
          <w:trHeight w:val="1122"/>
        </w:trPr>
        <w:tc>
          <w:tcPr>
            <w:tcW w:w="421" w:type="dxa"/>
            <w:shd w:val="clear" w:color="auto" w:fill="auto"/>
          </w:tcPr>
          <w:p w:rsidR="009D22BB" w:rsidRDefault="009D22B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409" w:type="dxa"/>
            <w:shd w:val="clear" w:color="auto" w:fill="auto"/>
          </w:tcPr>
          <w:p w:rsidR="009D22BB" w:rsidRDefault="009D22BB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«33-й.Новини»</w:t>
            </w:r>
          </w:p>
        </w:tc>
        <w:tc>
          <w:tcPr>
            <w:tcW w:w="2835" w:type="dxa"/>
            <w:shd w:val="clear" w:color="auto" w:fill="auto"/>
          </w:tcPr>
          <w:p w:rsidR="009D22BB" w:rsidRDefault="009D22BB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Вирок суду чиновниці відділу освіти скасували через три роки</w:t>
            </w:r>
          </w:p>
        </w:tc>
        <w:tc>
          <w:tcPr>
            <w:tcW w:w="3686" w:type="dxa"/>
            <w:shd w:val="clear" w:color="auto" w:fill="auto"/>
          </w:tcPr>
          <w:p w:rsidR="009D22BB" w:rsidRPr="009D22BB" w:rsidRDefault="00957C6A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D22BB" w:rsidRPr="00990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https://33kanal.com/news/151274.html</w:t>
              </w:r>
            </w:hyperlink>
          </w:p>
        </w:tc>
        <w:tc>
          <w:tcPr>
            <w:tcW w:w="2410" w:type="dxa"/>
            <w:shd w:val="clear" w:color="auto" w:fill="auto"/>
          </w:tcPr>
          <w:p w:rsidR="009D22BB" w:rsidRDefault="009D22B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1842" w:type="dxa"/>
            <w:shd w:val="clear" w:color="auto" w:fill="auto"/>
          </w:tcPr>
          <w:p w:rsidR="009D22BB" w:rsidRDefault="009D22B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9D22BB" w:rsidRDefault="009D22B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A33E7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4A33E7" w:rsidRDefault="004A33E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:rsidR="004A33E7" w:rsidRDefault="004A33E7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«Депо. Вінниця»</w:t>
            </w:r>
          </w:p>
        </w:tc>
        <w:tc>
          <w:tcPr>
            <w:tcW w:w="2835" w:type="dxa"/>
            <w:shd w:val="clear" w:color="auto" w:fill="auto"/>
          </w:tcPr>
          <w:p w:rsidR="004A33E7" w:rsidRPr="009D22BB" w:rsidRDefault="004A33E7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Біля Вінницького апеляційного суду створюють паркувальну зону</w:t>
            </w:r>
          </w:p>
        </w:tc>
        <w:tc>
          <w:tcPr>
            <w:tcW w:w="3686" w:type="dxa"/>
            <w:shd w:val="clear" w:color="auto" w:fill="auto"/>
          </w:tcPr>
          <w:p w:rsidR="004A33E7" w:rsidRDefault="00957C6A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A33E7" w:rsidRPr="00990E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https://vn.depo.ua/ukr/vn/bilya-vinnitskogo-apelyatsiynogo-sudu-stvoryuyut-parkuvalnu-zonu-202109241371787</w:t>
              </w:r>
            </w:hyperlink>
          </w:p>
          <w:p w:rsidR="004A33E7" w:rsidRDefault="004A33E7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33E7" w:rsidRDefault="004A33E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1842" w:type="dxa"/>
            <w:shd w:val="clear" w:color="auto" w:fill="auto"/>
          </w:tcPr>
          <w:p w:rsidR="004A33E7" w:rsidRDefault="004A33E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4A33E7" w:rsidRPr="00532198" w:rsidRDefault="004A33E7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Дмитрук</w:t>
            </w:r>
          </w:p>
        </w:tc>
      </w:tr>
      <w:tr w:rsidR="00CD2B63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CD2B63" w:rsidRDefault="00CD2B6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409" w:type="dxa"/>
            <w:shd w:val="clear" w:color="auto" w:fill="auto"/>
          </w:tcPr>
          <w:p w:rsidR="00CD2B63" w:rsidRDefault="00CD2B63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«Соборна 59»</w:t>
            </w:r>
          </w:p>
        </w:tc>
        <w:tc>
          <w:tcPr>
            <w:tcW w:w="2835" w:type="dxa"/>
            <w:shd w:val="clear" w:color="auto" w:fill="auto"/>
          </w:tcPr>
          <w:p w:rsidR="00CD2B63" w:rsidRPr="004A33E7" w:rsidRDefault="00CD2B63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Вінничани зможуть користуватися парковкою біля будівлі апеляційного суду</w:t>
            </w:r>
          </w:p>
        </w:tc>
        <w:tc>
          <w:tcPr>
            <w:tcW w:w="3686" w:type="dxa"/>
            <w:shd w:val="clear" w:color="auto" w:fill="auto"/>
          </w:tcPr>
          <w:p w:rsidR="00CD2B63" w:rsidRPr="0059645D" w:rsidRDefault="00957C6A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D2B63" w:rsidRPr="005964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https://www.soborna59.com/vinnychany-zmozhut-korystuvatysia-parkovkoiu-bilia-budivli-apeliatsijnoho-sudu/</w:t>
              </w:r>
            </w:hyperlink>
          </w:p>
          <w:p w:rsidR="00CD2B63" w:rsidRPr="00CD2B63" w:rsidRDefault="00CD2B63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D2B63" w:rsidRDefault="00CD2B6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25.09.2021</w:t>
            </w:r>
          </w:p>
        </w:tc>
        <w:tc>
          <w:tcPr>
            <w:tcW w:w="1842" w:type="dxa"/>
            <w:shd w:val="clear" w:color="auto" w:fill="auto"/>
          </w:tcPr>
          <w:p w:rsidR="00CD2B63" w:rsidRDefault="00CD2B6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CD2B63" w:rsidRDefault="00CD2B63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32198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532198" w:rsidRDefault="00C4228B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="00CD2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532198" w:rsidRDefault="009D4C32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 w:rsidRPr="00F17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Париж</w:t>
            </w:r>
            <w:r w:rsidRPr="00F17179">
              <w:rPr>
                <w:rFonts w:ascii="Times New Roman" w:hAnsi="Times New Roman" w:cs="Times New Roman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532198" w:rsidRPr="004A33E7" w:rsidRDefault="009D4C32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D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D4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інниці суд не поновив звання підполковника колишньому начальнику райвідділу міліції, якого було засуджено за побиття підприємця</w:t>
            </w:r>
          </w:p>
        </w:tc>
        <w:tc>
          <w:tcPr>
            <w:tcW w:w="3686" w:type="dxa"/>
            <w:shd w:val="clear" w:color="auto" w:fill="auto"/>
          </w:tcPr>
          <w:p w:rsidR="00532198" w:rsidRDefault="00957C6A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D4C32" w:rsidRPr="00D35E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https://naparise.com/posts/u-vinnytsi-sud-ne-ponovyv-zvannia-pidpolkovnyka-kolyshnomu-nachalnyku-raividdilu-militsii-iakoho-bulo-zasudzheno-za-pobyttia-pidpryiemtsia</w:t>
              </w:r>
            </w:hyperlink>
          </w:p>
          <w:p w:rsidR="009D4C32" w:rsidRDefault="009D4C32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2198" w:rsidRDefault="009D4C3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1842" w:type="dxa"/>
            <w:shd w:val="clear" w:color="auto" w:fill="auto"/>
          </w:tcPr>
          <w:p w:rsidR="00532198" w:rsidRDefault="009D4C3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32198" w:rsidRDefault="009D4C32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F82C2C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F82C2C" w:rsidRDefault="00F82C2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409" w:type="dxa"/>
            <w:shd w:val="clear" w:color="auto" w:fill="auto"/>
          </w:tcPr>
          <w:p w:rsidR="00F82C2C" w:rsidRPr="003069CC" w:rsidRDefault="00F82C2C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06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</w:t>
            </w:r>
            <w:r w:rsidR="003069CC" w:rsidRPr="0030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306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TOP-News </w:t>
            </w:r>
            <w:r w:rsidR="00306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</w:t>
            </w:r>
            <w:r w:rsidR="003069CC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306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НА»</w:t>
            </w:r>
          </w:p>
        </w:tc>
        <w:tc>
          <w:tcPr>
            <w:tcW w:w="2835" w:type="dxa"/>
            <w:shd w:val="clear" w:color="auto" w:fill="auto"/>
          </w:tcPr>
          <w:p w:rsidR="00F82C2C" w:rsidRDefault="00F82C2C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апеляційний суд відмовив у поновленні звання екс-начальнику райвідділу міліції</w:t>
            </w:r>
          </w:p>
        </w:tc>
        <w:tc>
          <w:tcPr>
            <w:tcW w:w="3686" w:type="dxa"/>
            <w:shd w:val="clear" w:color="auto" w:fill="auto"/>
          </w:tcPr>
          <w:p w:rsidR="00F82C2C" w:rsidRPr="00F82C2C" w:rsidRDefault="00957C6A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82C2C" w:rsidRPr="00F82C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https://top-news.com.ua/mista/vinnyczya/vinnyczkyj-apelyaczijnyj-sud-vidmovyv-u-ponovlenni-zvannya-eks-nachalnyku-rajviddilu-milicziyi/</w:t>
              </w:r>
            </w:hyperlink>
          </w:p>
          <w:p w:rsidR="00F82C2C" w:rsidRDefault="00F82C2C" w:rsidP="00475EFF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82C2C" w:rsidRDefault="003069C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1842" w:type="dxa"/>
            <w:shd w:val="clear" w:color="auto" w:fill="auto"/>
          </w:tcPr>
          <w:p w:rsidR="00F82C2C" w:rsidRDefault="003069C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82C2C" w:rsidRPr="006F076E" w:rsidRDefault="006F076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3069CC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3069CC" w:rsidRDefault="003069C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409" w:type="dxa"/>
            <w:shd w:val="clear" w:color="auto" w:fill="auto"/>
          </w:tcPr>
          <w:p w:rsidR="003069CC" w:rsidRDefault="003069CC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 «Влада </w:t>
            </w:r>
            <w:r w:rsidRPr="003069CC">
              <w:rPr>
                <w:rFonts w:ascii="Times New Roman" w:hAnsi="Times New Roman" w:cs="Times New Roman"/>
                <w:sz w:val="24"/>
                <w:szCs w:val="24"/>
              </w:rPr>
              <w:t>Вінниці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069CC" w:rsidRDefault="003069CC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апеляційний суд відмовив у поновленні звання екс-начальнику райвідділу міліції</w:t>
            </w:r>
          </w:p>
          <w:p w:rsidR="0059645D" w:rsidRPr="00F82C2C" w:rsidRDefault="0059645D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069CC" w:rsidRDefault="00957C6A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9773D" w:rsidRPr="00FB4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https://www.vlada.vn.ua/vinnytskyj-apelyatsijnyj-sud-vidmovyv-u-ponovlenni-zvannya-eks-nachalnyku-rajviddilu-militsiyi/</w:t>
              </w:r>
            </w:hyperlink>
          </w:p>
          <w:p w:rsidR="0039773D" w:rsidRPr="006F076E" w:rsidRDefault="0039773D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069CC" w:rsidRDefault="003069C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1842" w:type="dxa"/>
            <w:shd w:val="clear" w:color="auto" w:fill="auto"/>
          </w:tcPr>
          <w:p w:rsidR="003069CC" w:rsidRDefault="003069CC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069CC" w:rsidRPr="006F076E" w:rsidRDefault="006F076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6F076E" w:rsidRPr="00F17179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6F076E" w:rsidRDefault="006F076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409" w:type="dxa"/>
            <w:shd w:val="clear" w:color="auto" w:fill="auto"/>
          </w:tcPr>
          <w:p w:rsidR="006F076E" w:rsidRPr="006F076E" w:rsidRDefault="006F076E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F076E" w:rsidRPr="00F82C2C" w:rsidRDefault="006F076E" w:rsidP="00070ED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Вбивство в Луці-Мелешківській: на суді озвучили подробиці фатальної бійки (Фото)</w:t>
            </w:r>
          </w:p>
        </w:tc>
        <w:tc>
          <w:tcPr>
            <w:tcW w:w="3686" w:type="dxa"/>
            <w:shd w:val="clear" w:color="auto" w:fill="auto"/>
          </w:tcPr>
          <w:p w:rsidR="006F076E" w:rsidRPr="006F076E" w:rsidRDefault="00957C6A" w:rsidP="0047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F076E" w:rsidRPr="006F07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https://vinbazar.com/news/kriminal/vbivstvo-v-lutsii-meleshkivskiy-na-sudi-ozvuchili-podrobitsii-fatalno-biyki-foto</w:t>
              </w:r>
            </w:hyperlink>
          </w:p>
          <w:p w:rsidR="006F076E" w:rsidRDefault="006F076E" w:rsidP="00475EFF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F076E" w:rsidRPr="006F076E" w:rsidRDefault="006F076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30.09.2021</w:t>
            </w:r>
          </w:p>
        </w:tc>
        <w:tc>
          <w:tcPr>
            <w:tcW w:w="1842" w:type="dxa"/>
            <w:shd w:val="clear" w:color="auto" w:fill="auto"/>
          </w:tcPr>
          <w:p w:rsidR="006F076E" w:rsidRDefault="006F076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F076E" w:rsidRPr="006F076E" w:rsidRDefault="006F076E" w:rsidP="00C54DF2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bookmarkEnd w:id="0"/>
    </w:tbl>
    <w:p w:rsidR="00C1097C" w:rsidRDefault="00C1097C" w:rsidP="00530DE9">
      <w:pPr>
        <w:ind w:left="141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DE9" w:rsidRPr="0059645D" w:rsidRDefault="00C1097C" w:rsidP="00C1097C">
      <w:pPr>
        <w:ind w:left="14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645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bookmarkStart w:id="1" w:name="_GoBack"/>
      <w:bookmarkEnd w:id="1"/>
      <w:r w:rsidRPr="0059645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0DE9" w:rsidRPr="0059645D">
        <w:rPr>
          <w:rFonts w:ascii="Times New Roman" w:hAnsi="Times New Roman" w:cs="Times New Roman"/>
          <w:b/>
          <w:sz w:val="24"/>
          <w:szCs w:val="24"/>
        </w:rPr>
        <w:t>Пресслужба Вінницького апеляційного суду</w:t>
      </w:r>
    </w:p>
    <w:sectPr w:rsidR="00530DE9" w:rsidRPr="0059645D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C6A" w:rsidRDefault="00957C6A" w:rsidP="00CF1C14">
      <w:pPr>
        <w:spacing w:after="0" w:line="240" w:lineRule="auto"/>
      </w:pPr>
      <w:r>
        <w:separator/>
      </w:r>
    </w:p>
  </w:endnote>
  <w:endnote w:type="continuationSeparator" w:id="0">
    <w:p w:rsidR="00957C6A" w:rsidRDefault="00957C6A" w:rsidP="00CF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C6A" w:rsidRDefault="00957C6A" w:rsidP="00CF1C14">
      <w:pPr>
        <w:spacing w:after="0" w:line="240" w:lineRule="auto"/>
      </w:pPr>
      <w:r>
        <w:separator/>
      </w:r>
    </w:p>
  </w:footnote>
  <w:footnote w:type="continuationSeparator" w:id="0">
    <w:p w:rsidR="00957C6A" w:rsidRDefault="00957C6A" w:rsidP="00CF1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C"/>
    <w:rsid w:val="0000045E"/>
    <w:rsid w:val="000032FC"/>
    <w:rsid w:val="0000451A"/>
    <w:rsid w:val="000045AC"/>
    <w:rsid w:val="00005C74"/>
    <w:rsid w:val="00010556"/>
    <w:rsid w:val="00015F12"/>
    <w:rsid w:val="00020837"/>
    <w:rsid w:val="0002267A"/>
    <w:rsid w:val="00027A3B"/>
    <w:rsid w:val="00027EAB"/>
    <w:rsid w:val="000309ED"/>
    <w:rsid w:val="00032F94"/>
    <w:rsid w:val="00035439"/>
    <w:rsid w:val="000422EB"/>
    <w:rsid w:val="00043A81"/>
    <w:rsid w:val="0004461D"/>
    <w:rsid w:val="00044813"/>
    <w:rsid w:val="00044F7A"/>
    <w:rsid w:val="00057C81"/>
    <w:rsid w:val="000621F5"/>
    <w:rsid w:val="000702B8"/>
    <w:rsid w:val="00070EDC"/>
    <w:rsid w:val="000724C0"/>
    <w:rsid w:val="000728D9"/>
    <w:rsid w:val="00073579"/>
    <w:rsid w:val="00073812"/>
    <w:rsid w:val="00080E69"/>
    <w:rsid w:val="000854A2"/>
    <w:rsid w:val="000876F3"/>
    <w:rsid w:val="00087729"/>
    <w:rsid w:val="00090D4E"/>
    <w:rsid w:val="000916CA"/>
    <w:rsid w:val="00094591"/>
    <w:rsid w:val="00095CF4"/>
    <w:rsid w:val="000974EE"/>
    <w:rsid w:val="000A7663"/>
    <w:rsid w:val="000B585B"/>
    <w:rsid w:val="000B58B2"/>
    <w:rsid w:val="000C4327"/>
    <w:rsid w:val="000C6644"/>
    <w:rsid w:val="000C7CBE"/>
    <w:rsid w:val="000D081A"/>
    <w:rsid w:val="000D1861"/>
    <w:rsid w:val="000D21C7"/>
    <w:rsid w:val="000D28F5"/>
    <w:rsid w:val="000D4D63"/>
    <w:rsid w:val="000D64CB"/>
    <w:rsid w:val="000E343D"/>
    <w:rsid w:val="000F27BD"/>
    <w:rsid w:val="000F28DC"/>
    <w:rsid w:val="000F7793"/>
    <w:rsid w:val="00107204"/>
    <w:rsid w:val="001106ED"/>
    <w:rsid w:val="001227DE"/>
    <w:rsid w:val="00123531"/>
    <w:rsid w:val="001253FA"/>
    <w:rsid w:val="00127AB0"/>
    <w:rsid w:val="001378CC"/>
    <w:rsid w:val="00143502"/>
    <w:rsid w:val="00143624"/>
    <w:rsid w:val="00145D0D"/>
    <w:rsid w:val="0015607A"/>
    <w:rsid w:val="0015612D"/>
    <w:rsid w:val="00157991"/>
    <w:rsid w:val="001611AF"/>
    <w:rsid w:val="001634D0"/>
    <w:rsid w:val="001637B0"/>
    <w:rsid w:val="001657DC"/>
    <w:rsid w:val="00171522"/>
    <w:rsid w:val="001738E6"/>
    <w:rsid w:val="00176309"/>
    <w:rsid w:val="001817C1"/>
    <w:rsid w:val="0018498D"/>
    <w:rsid w:val="00186C50"/>
    <w:rsid w:val="00186FE9"/>
    <w:rsid w:val="001923B7"/>
    <w:rsid w:val="00194E0B"/>
    <w:rsid w:val="001A182E"/>
    <w:rsid w:val="001A1E83"/>
    <w:rsid w:val="001A2875"/>
    <w:rsid w:val="001A2F89"/>
    <w:rsid w:val="001A4205"/>
    <w:rsid w:val="001B3927"/>
    <w:rsid w:val="001B5A02"/>
    <w:rsid w:val="001C23BB"/>
    <w:rsid w:val="001C3E7A"/>
    <w:rsid w:val="001C4760"/>
    <w:rsid w:val="001D17DD"/>
    <w:rsid w:val="001D344A"/>
    <w:rsid w:val="001F1E59"/>
    <w:rsid w:val="001F20C0"/>
    <w:rsid w:val="00201C54"/>
    <w:rsid w:val="002037BF"/>
    <w:rsid w:val="00203B6E"/>
    <w:rsid w:val="00203E2E"/>
    <w:rsid w:val="00205512"/>
    <w:rsid w:val="00207B06"/>
    <w:rsid w:val="0021700E"/>
    <w:rsid w:val="00220397"/>
    <w:rsid w:val="002217EB"/>
    <w:rsid w:val="00222631"/>
    <w:rsid w:val="00222AF3"/>
    <w:rsid w:val="00223C7D"/>
    <w:rsid w:val="00233204"/>
    <w:rsid w:val="00235566"/>
    <w:rsid w:val="00236E9A"/>
    <w:rsid w:val="0024198B"/>
    <w:rsid w:val="00242DA3"/>
    <w:rsid w:val="00246B0A"/>
    <w:rsid w:val="0024734A"/>
    <w:rsid w:val="00250AA2"/>
    <w:rsid w:val="00251416"/>
    <w:rsid w:val="002529DF"/>
    <w:rsid w:val="00254EC8"/>
    <w:rsid w:val="00267E01"/>
    <w:rsid w:val="00282331"/>
    <w:rsid w:val="00290182"/>
    <w:rsid w:val="00293E43"/>
    <w:rsid w:val="002A10DF"/>
    <w:rsid w:val="002A2516"/>
    <w:rsid w:val="002A3FD4"/>
    <w:rsid w:val="002A654B"/>
    <w:rsid w:val="002B050F"/>
    <w:rsid w:val="002B2B90"/>
    <w:rsid w:val="002B3643"/>
    <w:rsid w:val="002B5EFD"/>
    <w:rsid w:val="002C027E"/>
    <w:rsid w:val="002C3A78"/>
    <w:rsid w:val="002C491A"/>
    <w:rsid w:val="002C530F"/>
    <w:rsid w:val="002C61C8"/>
    <w:rsid w:val="002D0587"/>
    <w:rsid w:val="002D292C"/>
    <w:rsid w:val="002D473C"/>
    <w:rsid w:val="002D529E"/>
    <w:rsid w:val="002E0D01"/>
    <w:rsid w:val="002E5BB0"/>
    <w:rsid w:val="002F398C"/>
    <w:rsid w:val="002F479F"/>
    <w:rsid w:val="00302C17"/>
    <w:rsid w:val="00303635"/>
    <w:rsid w:val="003069CC"/>
    <w:rsid w:val="00307F7B"/>
    <w:rsid w:val="0031235A"/>
    <w:rsid w:val="00312ED3"/>
    <w:rsid w:val="00315CF9"/>
    <w:rsid w:val="003225FA"/>
    <w:rsid w:val="00323F4C"/>
    <w:rsid w:val="00324CCE"/>
    <w:rsid w:val="00332BB1"/>
    <w:rsid w:val="00333B8C"/>
    <w:rsid w:val="00341B0B"/>
    <w:rsid w:val="00344111"/>
    <w:rsid w:val="00344986"/>
    <w:rsid w:val="00347549"/>
    <w:rsid w:val="00347A6D"/>
    <w:rsid w:val="00352C07"/>
    <w:rsid w:val="00352E5D"/>
    <w:rsid w:val="003538FF"/>
    <w:rsid w:val="00353922"/>
    <w:rsid w:val="003547DD"/>
    <w:rsid w:val="00356212"/>
    <w:rsid w:val="003571E7"/>
    <w:rsid w:val="00364C19"/>
    <w:rsid w:val="00375BA3"/>
    <w:rsid w:val="00381CBA"/>
    <w:rsid w:val="00381DEA"/>
    <w:rsid w:val="00381F1F"/>
    <w:rsid w:val="00386A62"/>
    <w:rsid w:val="003949FF"/>
    <w:rsid w:val="003950C4"/>
    <w:rsid w:val="0039773D"/>
    <w:rsid w:val="003A2E0C"/>
    <w:rsid w:val="003A3A32"/>
    <w:rsid w:val="003A3DC2"/>
    <w:rsid w:val="003A5A2C"/>
    <w:rsid w:val="003A7421"/>
    <w:rsid w:val="003B2A53"/>
    <w:rsid w:val="003B2D87"/>
    <w:rsid w:val="003B50DD"/>
    <w:rsid w:val="003C5863"/>
    <w:rsid w:val="003C6BA0"/>
    <w:rsid w:val="003D11C9"/>
    <w:rsid w:val="003D7A3E"/>
    <w:rsid w:val="003E25DC"/>
    <w:rsid w:val="003E2999"/>
    <w:rsid w:val="003E36D1"/>
    <w:rsid w:val="003E43C2"/>
    <w:rsid w:val="003E6BDF"/>
    <w:rsid w:val="003F230D"/>
    <w:rsid w:val="003F2A15"/>
    <w:rsid w:val="003F34CB"/>
    <w:rsid w:val="003F75C5"/>
    <w:rsid w:val="003F79E9"/>
    <w:rsid w:val="0040496F"/>
    <w:rsid w:val="00404B77"/>
    <w:rsid w:val="00404CB5"/>
    <w:rsid w:val="0041537F"/>
    <w:rsid w:val="004165CF"/>
    <w:rsid w:val="00420E1C"/>
    <w:rsid w:val="00421FC9"/>
    <w:rsid w:val="004370A8"/>
    <w:rsid w:val="0044157D"/>
    <w:rsid w:val="00443058"/>
    <w:rsid w:val="004465BA"/>
    <w:rsid w:val="004465D9"/>
    <w:rsid w:val="0044754F"/>
    <w:rsid w:val="00452746"/>
    <w:rsid w:val="00454FFB"/>
    <w:rsid w:val="00456B4D"/>
    <w:rsid w:val="004660DC"/>
    <w:rsid w:val="00466157"/>
    <w:rsid w:val="00470D47"/>
    <w:rsid w:val="00472822"/>
    <w:rsid w:val="004735AD"/>
    <w:rsid w:val="00475EFF"/>
    <w:rsid w:val="00476973"/>
    <w:rsid w:val="00480076"/>
    <w:rsid w:val="004927F8"/>
    <w:rsid w:val="004A24F7"/>
    <w:rsid w:val="004A33E7"/>
    <w:rsid w:val="004A440B"/>
    <w:rsid w:val="004A56C2"/>
    <w:rsid w:val="004A5DC6"/>
    <w:rsid w:val="004A7E99"/>
    <w:rsid w:val="004B2DBF"/>
    <w:rsid w:val="004C1130"/>
    <w:rsid w:val="004C3721"/>
    <w:rsid w:val="004C3F46"/>
    <w:rsid w:val="004C4BDE"/>
    <w:rsid w:val="004C5F50"/>
    <w:rsid w:val="004D34B4"/>
    <w:rsid w:val="004D403E"/>
    <w:rsid w:val="004D40CA"/>
    <w:rsid w:val="004E065D"/>
    <w:rsid w:val="004E35AA"/>
    <w:rsid w:val="004E4F7B"/>
    <w:rsid w:val="004E7D6E"/>
    <w:rsid w:val="004F1982"/>
    <w:rsid w:val="004F35FC"/>
    <w:rsid w:val="004F6BD0"/>
    <w:rsid w:val="005008EB"/>
    <w:rsid w:val="0050780F"/>
    <w:rsid w:val="005142CB"/>
    <w:rsid w:val="00521DEA"/>
    <w:rsid w:val="005272B9"/>
    <w:rsid w:val="00530DE9"/>
    <w:rsid w:val="00532198"/>
    <w:rsid w:val="00533F03"/>
    <w:rsid w:val="00537628"/>
    <w:rsid w:val="00541C57"/>
    <w:rsid w:val="00544503"/>
    <w:rsid w:val="00553108"/>
    <w:rsid w:val="00555758"/>
    <w:rsid w:val="0056039B"/>
    <w:rsid w:val="005623C5"/>
    <w:rsid w:val="00574EF2"/>
    <w:rsid w:val="005752F5"/>
    <w:rsid w:val="005829F4"/>
    <w:rsid w:val="00585105"/>
    <w:rsid w:val="00591736"/>
    <w:rsid w:val="0059284A"/>
    <w:rsid w:val="0059404E"/>
    <w:rsid w:val="00594EEF"/>
    <w:rsid w:val="0059645D"/>
    <w:rsid w:val="005A2D2D"/>
    <w:rsid w:val="005A2D43"/>
    <w:rsid w:val="005A3C63"/>
    <w:rsid w:val="005A79BB"/>
    <w:rsid w:val="005B2344"/>
    <w:rsid w:val="005B57D9"/>
    <w:rsid w:val="005C0085"/>
    <w:rsid w:val="005C08E9"/>
    <w:rsid w:val="005C491C"/>
    <w:rsid w:val="005C654E"/>
    <w:rsid w:val="005C6B97"/>
    <w:rsid w:val="005C6CE7"/>
    <w:rsid w:val="005F1C1B"/>
    <w:rsid w:val="005F2DF0"/>
    <w:rsid w:val="005F6F38"/>
    <w:rsid w:val="00604A4D"/>
    <w:rsid w:val="00610123"/>
    <w:rsid w:val="006124B7"/>
    <w:rsid w:val="00613731"/>
    <w:rsid w:val="00614C76"/>
    <w:rsid w:val="006153F7"/>
    <w:rsid w:val="0061712B"/>
    <w:rsid w:val="00622C67"/>
    <w:rsid w:val="00623969"/>
    <w:rsid w:val="006252DF"/>
    <w:rsid w:val="0062717F"/>
    <w:rsid w:val="006311C8"/>
    <w:rsid w:val="00632521"/>
    <w:rsid w:val="00642683"/>
    <w:rsid w:val="00643F46"/>
    <w:rsid w:val="00643FF0"/>
    <w:rsid w:val="00645033"/>
    <w:rsid w:val="006472A1"/>
    <w:rsid w:val="006473E3"/>
    <w:rsid w:val="0065059C"/>
    <w:rsid w:val="006514F2"/>
    <w:rsid w:val="00651D09"/>
    <w:rsid w:val="00654BF8"/>
    <w:rsid w:val="00655576"/>
    <w:rsid w:val="006567FB"/>
    <w:rsid w:val="00657577"/>
    <w:rsid w:val="00661F93"/>
    <w:rsid w:val="006656E8"/>
    <w:rsid w:val="00665ECA"/>
    <w:rsid w:val="00670C1D"/>
    <w:rsid w:val="00673012"/>
    <w:rsid w:val="0067409C"/>
    <w:rsid w:val="00675FDD"/>
    <w:rsid w:val="0067724A"/>
    <w:rsid w:val="00681979"/>
    <w:rsid w:val="00682E91"/>
    <w:rsid w:val="00692572"/>
    <w:rsid w:val="006A1123"/>
    <w:rsid w:val="006A47DC"/>
    <w:rsid w:val="006B1329"/>
    <w:rsid w:val="006B63CE"/>
    <w:rsid w:val="006C45FF"/>
    <w:rsid w:val="006C4AE1"/>
    <w:rsid w:val="006D15A4"/>
    <w:rsid w:val="006D1FDE"/>
    <w:rsid w:val="006D3171"/>
    <w:rsid w:val="006E0EA5"/>
    <w:rsid w:val="006E129F"/>
    <w:rsid w:val="006E2A5B"/>
    <w:rsid w:val="006E3626"/>
    <w:rsid w:val="006E6344"/>
    <w:rsid w:val="006F076E"/>
    <w:rsid w:val="006F18B6"/>
    <w:rsid w:val="006F3323"/>
    <w:rsid w:val="006F6995"/>
    <w:rsid w:val="0070348A"/>
    <w:rsid w:val="00704FB9"/>
    <w:rsid w:val="00705770"/>
    <w:rsid w:val="007072F6"/>
    <w:rsid w:val="00713609"/>
    <w:rsid w:val="007137B4"/>
    <w:rsid w:val="00716091"/>
    <w:rsid w:val="00722225"/>
    <w:rsid w:val="007229D5"/>
    <w:rsid w:val="007272A7"/>
    <w:rsid w:val="00736942"/>
    <w:rsid w:val="00740050"/>
    <w:rsid w:val="007439B1"/>
    <w:rsid w:val="0075081C"/>
    <w:rsid w:val="007556BB"/>
    <w:rsid w:val="00760040"/>
    <w:rsid w:val="00762DD2"/>
    <w:rsid w:val="0076563D"/>
    <w:rsid w:val="007657DC"/>
    <w:rsid w:val="00766A0D"/>
    <w:rsid w:val="00767F49"/>
    <w:rsid w:val="007700BA"/>
    <w:rsid w:val="00770514"/>
    <w:rsid w:val="00782583"/>
    <w:rsid w:val="007844A7"/>
    <w:rsid w:val="007846DA"/>
    <w:rsid w:val="007969A0"/>
    <w:rsid w:val="007A069E"/>
    <w:rsid w:val="007A3EB9"/>
    <w:rsid w:val="007A557D"/>
    <w:rsid w:val="007A5B7E"/>
    <w:rsid w:val="007B09CB"/>
    <w:rsid w:val="007B21D9"/>
    <w:rsid w:val="007B4E46"/>
    <w:rsid w:val="007C0AED"/>
    <w:rsid w:val="007C58C6"/>
    <w:rsid w:val="007C5FB3"/>
    <w:rsid w:val="007C6CE2"/>
    <w:rsid w:val="007D2861"/>
    <w:rsid w:val="007D4FA7"/>
    <w:rsid w:val="007D78B6"/>
    <w:rsid w:val="007E3D29"/>
    <w:rsid w:val="007F30E9"/>
    <w:rsid w:val="007F4210"/>
    <w:rsid w:val="007F55F7"/>
    <w:rsid w:val="007F593E"/>
    <w:rsid w:val="007F7B54"/>
    <w:rsid w:val="00800E49"/>
    <w:rsid w:val="00801827"/>
    <w:rsid w:val="00802D48"/>
    <w:rsid w:val="00812C08"/>
    <w:rsid w:val="00814018"/>
    <w:rsid w:val="00820178"/>
    <w:rsid w:val="0082081B"/>
    <w:rsid w:val="0082387D"/>
    <w:rsid w:val="00827D05"/>
    <w:rsid w:val="00832E2D"/>
    <w:rsid w:val="00837BC2"/>
    <w:rsid w:val="008417E9"/>
    <w:rsid w:val="00841B66"/>
    <w:rsid w:val="00844452"/>
    <w:rsid w:val="00845684"/>
    <w:rsid w:val="00847EA0"/>
    <w:rsid w:val="008614E6"/>
    <w:rsid w:val="00871699"/>
    <w:rsid w:val="00872100"/>
    <w:rsid w:val="0087710B"/>
    <w:rsid w:val="00881E42"/>
    <w:rsid w:val="00886E32"/>
    <w:rsid w:val="008908EA"/>
    <w:rsid w:val="00891186"/>
    <w:rsid w:val="00891BB8"/>
    <w:rsid w:val="00891D8C"/>
    <w:rsid w:val="00895ACE"/>
    <w:rsid w:val="008962AA"/>
    <w:rsid w:val="00896555"/>
    <w:rsid w:val="00897869"/>
    <w:rsid w:val="008978B4"/>
    <w:rsid w:val="00897C92"/>
    <w:rsid w:val="008A2E12"/>
    <w:rsid w:val="008B771B"/>
    <w:rsid w:val="008C7744"/>
    <w:rsid w:val="008D1CC6"/>
    <w:rsid w:val="008D7A76"/>
    <w:rsid w:val="008E0259"/>
    <w:rsid w:val="008E39C6"/>
    <w:rsid w:val="008E594C"/>
    <w:rsid w:val="008F20CE"/>
    <w:rsid w:val="00900907"/>
    <w:rsid w:val="00900C4D"/>
    <w:rsid w:val="00900E40"/>
    <w:rsid w:val="00900F9C"/>
    <w:rsid w:val="00907712"/>
    <w:rsid w:val="00911042"/>
    <w:rsid w:val="00926BDD"/>
    <w:rsid w:val="00933215"/>
    <w:rsid w:val="00933858"/>
    <w:rsid w:val="00933B47"/>
    <w:rsid w:val="00934482"/>
    <w:rsid w:val="009426FB"/>
    <w:rsid w:val="00946420"/>
    <w:rsid w:val="009522AE"/>
    <w:rsid w:val="00956006"/>
    <w:rsid w:val="00957C6A"/>
    <w:rsid w:val="00960B9D"/>
    <w:rsid w:val="00961963"/>
    <w:rsid w:val="009621F3"/>
    <w:rsid w:val="0097052C"/>
    <w:rsid w:val="0097181D"/>
    <w:rsid w:val="00972AC2"/>
    <w:rsid w:val="00975588"/>
    <w:rsid w:val="0097730D"/>
    <w:rsid w:val="0097778B"/>
    <w:rsid w:val="00983364"/>
    <w:rsid w:val="00986882"/>
    <w:rsid w:val="00993539"/>
    <w:rsid w:val="009A1322"/>
    <w:rsid w:val="009A4DA8"/>
    <w:rsid w:val="009A7473"/>
    <w:rsid w:val="009A7C19"/>
    <w:rsid w:val="009A7D11"/>
    <w:rsid w:val="009B0233"/>
    <w:rsid w:val="009B0D72"/>
    <w:rsid w:val="009B3A2A"/>
    <w:rsid w:val="009B4FA0"/>
    <w:rsid w:val="009B67BA"/>
    <w:rsid w:val="009C3793"/>
    <w:rsid w:val="009C6BFD"/>
    <w:rsid w:val="009C7A1D"/>
    <w:rsid w:val="009D044B"/>
    <w:rsid w:val="009D1993"/>
    <w:rsid w:val="009D22BB"/>
    <w:rsid w:val="009D2B73"/>
    <w:rsid w:val="009D4C32"/>
    <w:rsid w:val="009F5518"/>
    <w:rsid w:val="00A009EE"/>
    <w:rsid w:val="00A03758"/>
    <w:rsid w:val="00A053C1"/>
    <w:rsid w:val="00A06F84"/>
    <w:rsid w:val="00A154E8"/>
    <w:rsid w:val="00A17ACB"/>
    <w:rsid w:val="00A222A0"/>
    <w:rsid w:val="00A254C1"/>
    <w:rsid w:val="00A34765"/>
    <w:rsid w:val="00A41B96"/>
    <w:rsid w:val="00A4483A"/>
    <w:rsid w:val="00A45717"/>
    <w:rsid w:val="00A51586"/>
    <w:rsid w:val="00A567A6"/>
    <w:rsid w:val="00A57DE6"/>
    <w:rsid w:val="00A60EEE"/>
    <w:rsid w:val="00A620C4"/>
    <w:rsid w:val="00A653A4"/>
    <w:rsid w:val="00A67FE6"/>
    <w:rsid w:val="00A71FB5"/>
    <w:rsid w:val="00A7649F"/>
    <w:rsid w:val="00A82CAD"/>
    <w:rsid w:val="00A85057"/>
    <w:rsid w:val="00A91149"/>
    <w:rsid w:val="00A93F25"/>
    <w:rsid w:val="00A96EEC"/>
    <w:rsid w:val="00AA042E"/>
    <w:rsid w:val="00AA1DCD"/>
    <w:rsid w:val="00AA1EE6"/>
    <w:rsid w:val="00AA53EC"/>
    <w:rsid w:val="00AA6014"/>
    <w:rsid w:val="00AB26B0"/>
    <w:rsid w:val="00AB6A18"/>
    <w:rsid w:val="00AC43F7"/>
    <w:rsid w:val="00AC5B72"/>
    <w:rsid w:val="00AD3823"/>
    <w:rsid w:val="00AD3BA4"/>
    <w:rsid w:val="00AD7430"/>
    <w:rsid w:val="00AD7F3F"/>
    <w:rsid w:val="00AE1F30"/>
    <w:rsid w:val="00AE49E8"/>
    <w:rsid w:val="00AF4D42"/>
    <w:rsid w:val="00AF51E7"/>
    <w:rsid w:val="00AF5B05"/>
    <w:rsid w:val="00B05070"/>
    <w:rsid w:val="00B05161"/>
    <w:rsid w:val="00B06381"/>
    <w:rsid w:val="00B1397D"/>
    <w:rsid w:val="00B219DC"/>
    <w:rsid w:val="00B22F06"/>
    <w:rsid w:val="00B262FD"/>
    <w:rsid w:val="00B3088A"/>
    <w:rsid w:val="00B31ECD"/>
    <w:rsid w:val="00B32402"/>
    <w:rsid w:val="00B36B07"/>
    <w:rsid w:val="00B404B1"/>
    <w:rsid w:val="00B4247A"/>
    <w:rsid w:val="00B43833"/>
    <w:rsid w:val="00B4554A"/>
    <w:rsid w:val="00B50B1F"/>
    <w:rsid w:val="00B53F7C"/>
    <w:rsid w:val="00B65505"/>
    <w:rsid w:val="00B72772"/>
    <w:rsid w:val="00B75541"/>
    <w:rsid w:val="00B80AF1"/>
    <w:rsid w:val="00B84D33"/>
    <w:rsid w:val="00B84F8E"/>
    <w:rsid w:val="00B872C0"/>
    <w:rsid w:val="00B979DE"/>
    <w:rsid w:val="00BA28CF"/>
    <w:rsid w:val="00BA2AED"/>
    <w:rsid w:val="00BA3280"/>
    <w:rsid w:val="00BA49B8"/>
    <w:rsid w:val="00BA53AA"/>
    <w:rsid w:val="00BC28C5"/>
    <w:rsid w:val="00BC3097"/>
    <w:rsid w:val="00BC623A"/>
    <w:rsid w:val="00BD0B82"/>
    <w:rsid w:val="00BD402E"/>
    <w:rsid w:val="00BE086D"/>
    <w:rsid w:val="00BE2A5C"/>
    <w:rsid w:val="00BE2D30"/>
    <w:rsid w:val="00BE5B84"/>
    <w:rsid w:val="00BF4A95"/>
    <w:rsid w:val="00BF4E7C"/>
    <w:rsid w:val="00BF5533"/>
    <w:rsid w:val="00C0094F"/>
    <w:rsid w:val="00C03271"/>
    <w:rsid w:val="00C06454"/>
    <w:rsid w:val="00C1097C"/>
    <w:rsid w:val="00C113AF"/>
    <w:rsid w:val="00C16F5B"/>
    <w:rsid w:val="00C2035F"/>
    <w:rsid w:val="00C234AA"/>
    <w:rsid w:val="00C23BD3"/>
    <w:rsid w:val="00C251D1"/>
    <w:rsid w:val="00C25AC3"/>
    <w:rsid w:val="00C350D0"/>
    <w:rsid w:val="00C37174"/>
    <w:rsid w:val="00C41550"/>
    <w:rsid w:val="00C4228B"/>
    <w:rsid w:val="00C43F3A"/>
    <w:rsid w:val="00C45BF7"/>
    <w:rsid w:val="00C51A6B"/>
    <w:rsid w:val="00C54217"/>
    <w:rsid w:val="00C5456C"/>
    <w:rsid w:val="00C54DF2"/>
    <w:rsid w:val="00C550E3"/>
    <w:rsid w:val="00C55AE9"/>
    <w:rsid w:val="00C60F25"/>
    <w:rsid w:val="00C61C7F"/>
    <w:rsid w:val="00C65EC2"/>
    <w:rsid w:val="00C737CF"/>
    <w:rsid w:val="00C73863"/>
    <w:rsid w:val="00C80FB2"/>
    <w:rsid w:val="00C83F93"/>
    <w:rsid w:val="00C92BE3"/>
    <w:rsid w:val="00C93570"/>
    <w:rsid w:val="00C97562"/>
    <w:rsid w:val="00CA2CBE"/>
    <w:rsid w:val="00CA31A4"/>
    <w:rsid w:val="00CA4E54"/>
    <w:rsid w:val="00CA6EB0"/>
    <w:rsid w:val="00CB324C"/>
    <w:rsid w:val="00CB7826"/>
    <w:rsid w:val="00CC449E"/>
    <w:rsid w:val="00CD2B63"/>
    <w:rsid w:val="00CD61DC"/>
    <w:rsid w:val="00CD67CC"/>
    <w:rsid w:val="00CD6B13"/>
    <w:rsid w:val="00CE1E7F"/>
    <w:rsid w:val="00CE3730"/>
    <w:rsid w:val="00CE56CA"/>
    <w:rsid w:val="00CE7B94"/>
    <w:rsid w:val="00CF1C14"/>
    <w:rsid w:val="00CF3337"/>
    <w:rsid w:val="00CF3AAE"/>
    <w:rsid w:val="00CF7E36"/>
    <w:rsid w:val="00D0695D"/>
    <w:rsid w:val="00D10147"/>
    <w:rsid w:val="00D17235"/>
    <w:rsid w:val="00D2334B"/>
    <w:rsid w:val="00D301E5"/>
    <w:rsid w:val="00D303BE"/>
    <w:rsid w:val="00D30B68"/>
    <w:rsid w:val="00D313E0"/>
    <w:rsid w:val="00D33C81"/>
    <w:rsid w:val="00D37BE7"/>
    <w:rsid w:val="00D37CA5"/>
    <w:rsid w:val="00D4690C"/>
    <w:rsid w:val="00D502B2"/>
    <w:rsid w:val="00D505C7"/>
    <w:rsid w:val="00D640BE"/>
    <w:rsid w:val="00D64AF9"/>
    <w:rsid w:val="00D66E5A"/>
    <w:rsid w:val="00D67094"/>
    <w:rsid w:val="00D752D5"/>
    <w:rsid w:val="00D77951"/>
    <w:rsid w:val="00D82AAE"/>
    <w:rsid w:val="00D95418"/>
    <w:rsid w:val="00D9686A"/>
    <w:rsid w:val="00DA06E5"/>
    <w:rsid w:val="00DA377A"/>
    <w:rsid w:val="00DA5C89"/>
    <w:rsid w:val="00DA74B1"/>
    <w:rsid w:val="00DB2937"/>
    <w:rsid w:val="00DB3F3F"/>
    <w:rsid w:val="00DC3386"/>
    <w:rsid w:val="00DF36F4"/>
    <w:rsid w:val="00DF3FD8"/>
    <w:rsid w:val="00DF5A42"/>
    <w:rsid w:val="00E02814"/>
    <w:rsid w:val="00E04C15"/>
    <w:rsid w:val="00E05232"/>
    <w:rsid w:val="00E05A23"/>
    <w:rsid w:val="00E102F9"/>
    <w:rsid w:val="00E15F2F"/>
    <w:rsid w:val="00E24520"/>
    <w:rsid w:val="00E260C9"/>
    <w:rsid w:val="00E35D15"/>
    <w:rsid w:val="00E414E2"/>
    <w:rsid w:val="00E438AC"/>
    <w:rsid w:val="00E44FA6"/>
    <w:rsid w:val="00E477D4"/>
    <w:rsid w:val="00E5328C"/>
    <w:rsid w:val="00E57675"/>
    <w:rsid w:val="00E57A62"/>
    <w:rsid w:val="00E6017D"/>
    <w:rsid w:val="00E62A74"/>
    <w:rsid w:val="00E65308"/>
    <w:rsid w:val="00E72313"/>
    <w:rsid w:val="00E73D4F"/>
    <w:rsid w:val="00E80C61"/>
    <w:rsid w:val="00E83492"/>
    <w:rsid w:val="00E85308"/>
    <w:rsid w:val="00E90952"/>
    <w:rsid w:val="00E92163"/>
    <w:rsid w:val="00E9565A"/>
    <w:rsid w:val="00EA1EEE"/>
    <w:rsid w:val="00EA3184"/>
    <w:rsid w:val="00EA774E"/>
    <w:rsid w:val="00EA7B91"/>
    <w:rsid w:val="00EB0373"/>
    <w:rsid w:val="00EB2445"/>
    <w:rsid w:val="00EB2844"/>
    <w:rsid w:val="00EB31E2"/>
    <w:rsid w:val="00EC0106"/>
    <w:rsid w:val="00EC67C7"/>
    <w:rsid w:val="00ED3705"/>
    <w:rsid w:val="00EE203A"/>
    <w:rsid w:val="00EE3691"/>
    <w:rsid w:val="00EF07A1"/>
    <w:rsid w:val="00F00B2F"/>
    <w:rsid w:val="00F01BC2"/>
    <w:rsid w:val="00F05C17"/>
    <w:rsid w:val="00F0693A"/>
    <w:rsid w:val="00F1075C"/>
    <w:rsid w:val="00F14458"/>
    <w:rsid w:val="00F16255"/>
    <w:rsid w:val="00F17179"/>
    <w:rsid w:val="00F214C6"/>
    <w:rsid w:val="00F33840"/>
    <w:rsid w:val="00F34B58"/>
    <w:rsid w:val="00F36D1E"/>
    <w:rsid w:val="00F36E3A"/>
    <w:rsid w:val="00F40CA8"/>
    <w:rsid w:val="00F46225"/>
    <w:rsid w:val="00F50A59"/>
    <w:rsid w:val="00F524E6"/>
    <w:rsid w:val="00F61FFC"/>
    <w:rsid w:val="00F626D6"/>
    <w:rsid w:val="00F63ADA"/>
    <w:rsid w:val="00F646A7"/>
    <w:rsid w:val="00F65D4C"/>
    <w:rsid w:val="00F73880"/>
    <w:rsid w:val="00F74777"/>
    <w:rsid w:val="00F82C0A"/>
    <w:rsid w:val="00F82C2C"/>
    <w:rsid w:val="00F83C97"/>
    <w:rsid w:val="00F84427"/>
    <w:rsid w:val="00F84C51"/>
    <w:rsid w:val="00F86D7D"/>
    <w:rsid w:val="00F91C14"/>
    <w:rsid w:val="00F9323A"/>
    <w:rsid w:val="00F93957"/>
    <w:rsid w:val="00F94963"/>
    <w:rsid w:val="00FA01FA"/>
    <w:rsid w:val="00FA2895"/>
    <w:rsid w:val="00FA5A7F"/>
    <w:rsid w:val="00FA7E83"/>
    <w:rsid w:val="00FB1ED1"/>
    <w:rsid w:val="00FB4066"/>
    <w:rsid w:val="00FB441B"/>
    <w:rsid w:val="00FB4FB4"/>
    <w:rsid w:val="00FC2317"/>
    <w:rsid w:val="00FC34BD"/>
    <w:rsid w:val="00FC65FE"/>
    <w:rsid w:val="00FD2438"/>
    <w:rsid w:val="00FD62E8"/>
    <w:rsid w:val="00FD67B7"/>
    <w:rsid w:val="00FE62F2"/>
    <w:rsid w:val="00FE6A33"/>
    <w:rsid w:val="00FE7736"/>
    <w:rsid w:val="00FF43FA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0C01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0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201C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C5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01C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C5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01C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C5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BF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BF5533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BF5533"/>
  </w:style>
  <w:style w:type="paragraph" w:styleId="af">
    <w:name w:val="Subtitle"/>
    <w:basedOn w:val="a"/>
    <w:next w:val="a"/>
    <w:link w:val="af0"/>
    <w:uiPriority w:val="11"/>
    <w:qFormat/>
    <w:rsid w:val="00BF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ідзаголовок Знак"/>
    <w:basedOn w:val="a0"/>
    <w:link w:val="af"/>
    <w:uiPriority w:val="11"/>
    <w:rsid w:val="00BF5533"/>
    <w:rPr>
      <w:rFonts w:eastAsiaTheme="minorEastAsia"/>
      <w:color w:val="5A5A5A" w:themeColor="text1" w:themeTint="A5"/>
      <w:spacing w:val="15"/>
    </w:rPr>
  </w:style>
  <w:style w:type="character" w:styleId="af1">
    <w:name w:val="Unresolved Mention"/>
    <w:basedOn w:val="a0"/>
    <w:uiPriority w:val="99"/>
    <w:semiHidden/>
    <w:unhideWhenUsed/>
    <w:rsid w:val="002E5BB0"/>
    <w:rPr>
      <w:color w:val="605E5C"/>
      <w:shd w:val="clear" w:color="auto" w:fill="E1DFDD"/>
    </w:rPr>
  </w:style>
  <w:style w:type="paragraph" w:styleId="af2">
    <w:name w:val="endnote text"/>
    <w:basedOn w:val="a"/>
    <w:link w:val="af3"/>
    <w:uiPriority w:val="99"/>
    <w:semiHidden/>
    <w:unhideWhenUsed/>
    <w:rsid w:val="00CF1C14"/>
    <w:pPr>
      <w:spacing w:after="0" w:line="240" w:lineRule="auto"/>
    </w:pPr>
    <w:rPr>
      <w:sz w:val="20"/>
      <w:szCs w:val="20"/>
    </w:rPr>
  </w:style>
  <w:style w:type="character" w:customStyle="1" w:styleId="af3">
    <w:name w:val="Текст кінцевої виноски Знак"/>
    <w:basedOn w:val="a0"/>
    <w:link w:val="af2"/>
    <w:uiPriority w:val="99"/>
    <w:semiHidden/>
    <w:rsid w:val="00CF1C1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F1C14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5B57D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40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0432.ua/news/3199333/vinnickij-sud-rozglanuv-spravu-sodo-hlopca-akij-namagavsa-uniknuti-vijskovoi-sluzbi" TargetMode="External"/><Relationship Id="rId18" Type="http://schemas.openxmlformats.org/officeDocument/2006/relationships/hyperlink" Target="https://naparise.com/posts/u-sudi-ziasuvalysia-podrobytsi-pro-napadnykiv-na-ekspedytora-u-pohrebyshchi" TargetMode="External"/><Relationship Id="rId26" Type="http://schemas.openxmlformats.org/officeDocument/2006/relationships/hyperlink" Target="https://vinbazar.com/news/suspilstvo/u-vinnitsii-zasudili-do-vyaznitsii-jinku-yaka-tsiupila-z-magaziniv-kosmetiku-foto" TargetMode="External"/><Relationship Id="rId39" Type="http://schemas.openxmlformats.org/officeDocument/2006/relationships/hyperlink" Target="https://33kanal.com/news/151274.html" TargetMode="External"/><Relationship Id="rId21" Type="http://schemas.openxmlformats.org/officeDocument/2006/relationships/hyperlink" Target="https://vitatv.com.ua/oblast/na-vinnichchini-povernut-u-vlasnist-derzhavi-30-ga-zemli-vartistyu-7-mln-grn" TargetMode="External"/><Relationship Id="rId34" Type="http://schemas.openxmlformats.org/officeDocument/2006/relationships/hyperlink" Target="https://vn.depo.ua/ukr/vn/na-vinnichchini-nachalnika-rayonnogo-upravlinnya-dsns-pidozryuyut-u-khabarnitstvi-202109201369931" TargetMode="External"/><Relationship Id="rId42" Type="http://schemas.openxmlformats.org/officeDocument/2006/relationships/hyperlink" Target="https://naparise.com/posts/u-vinnytsi-sud-ne-ponovyv-zvannia-pidpolkovnyka-kolyshnomu-nachalnyku-raividdilu-militsii-iakoho-bulo-zasudzheno-za-pobyttia-pidpryiemtsi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vinnitsaok.com.ua/archives/9680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n.depo.ua/ukr/vn/vinnitskiy-apelyatsiyniy-sud-zalishiv-pid-vartoyu-ymovirnikh-napadnikiv-na-vodiya-ekspeditora-v-pogrebishchi-202109081365852" TargetMode="External"/><Relationship Id="rId29" Type="http://schemas.openxmlformats.org/officeDocument/2006/relationships/hyperlink" Target="https://vitatv.com.ua/kriminal/apelyaciyniy-sud-zalishiv-bez-zmin-virok-dvom-zhorstokim-vbivcyam-z-vinnichchin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n.depo.ua/ukr/vn/listonoshi-z-vinnichchini-yaka-privlasnila-chuzhi-groshi-posili-virok-202109071365177" TargetMode="External"/><Relationship Id="rId24" Type="http://schemas.openxmlformats.org/officeDocument/2006/relationships/hyperlink" Target="https://naparise.com/posts/vyrizaly-sertse-ta-pechinku-na-vinnychchyni-oholosheno-vyrok-katam-iaki-pered-vbyvstvom-znushchalysia-zi-svoiei-zhertvy" TargetMode="External"/><Relationship Id="rId32" Type="http://schemas.openxmlformats.org/officeDocument/2006/relationships/hyperlink" Target="https://33kanal.com/news/150463.html" TargetMode="External"/><Relationship Id="rId37" Type="http://schemas.openxmlformats.org/officeDocument/2006/relationships/hyperlink" Target="https://vn.20minut.ua/Podii/tse-rishennya-oskarzhennyu-ne-pidlyagae-pidpolkovniku-militsiyi-ne-pov-11434277.html" TargetMode="External"/><Relationship Id="rId40" Type="http://schemas.openxmlformats.org/officeDocument/2006/relationships/hyperlink" Target="https://vn.depo.ua/ukr/vn/bilya-vinnitskogo-apelyatsiynogo-sudu-stvoryuyut-parkuvalnu-zonu-202109241371787" TargetMode="External"/><Relationship Id="rId45" Type="http://schemas.openxmlformats.org/officeDocument/2006/relationships/hyperlink" Target="https://vinbazar.com/news/kriminal/vbivstvo-v-lutsii-meleshkivskiy-na-sudi-ozvuchili-podrobitsii-fatalno-biyki-fot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op-news.com.ua/mista/vinnyczya/zamist-armiyi-dva-roky-vyaznyczi-yak-vinnychanyn-vid-slubzhy-kosyv/\" TargetMode="External"/><Relationship Id="rId23" Type="http://schemas.openxmlformats.org/officeDocument/2006/relationships/hyperlink" Target="https://naparise.com/posts/u-vinnytsi-seriinu-kradiiku-kynuly-za-graty-na-3-roky" TargetMode="External"/><Relationship Id="rId28" Type="http://schemas.openxmlformats.org/officeDocument/2006/relationships/hyperlink" Target="https://tsn.ua/ukrayina/vbili-tovarisha-i-virizali-serce-i-pechinku-u-vinnici-apelyaciyniy-sud-vinis-virok-u-rezonansniy-spravi-1869406.html" TargetMode="External"/><Relationship Id="rId36" Type="http://schemas.openxmlformats.org/officeDocument/2006/relationships/hyperlink" Target="https://www.soborna59.com/vinnychanku-pozbavyly-voli-na-ponad-3-roky-za-kradizhky-kosmetyky/" TargetMode="External"/><Relationship Id="rId10" Type="http://schemas.openxmlformats.org/officeDocument/2006/relationships/hyperlink" Target="https://naparise.com/posts/u-vinnytskomu-apeliatsiinomu-sudi-pryznachyly-bilsh-surove-pokarannia-lystonoshi-iaka-vytratyla-pensii-odnosilchan" TargetMode="External"/><Relationship Id="rId19" Type="http://schemas.openxmlformats.org/officeDocument/2006/relationships/hyperlink" Target="https://vn.20minut.ua/Kryminal/zuhvaliy-napad-na-vodiya-ekspeditora-sud-vidhiliv-apelyatsiyu-pidsudni-11429678.html" TargetMode="External"/><Relationship Id="rId31" Type="http://schemas.openxmlformats.org/officeDocument/2006/relationships/hyperlink" Target="https://vn.20minut.ua/Kryminal/virizali-sertse-y-pechinku-motoroshni-podrobitsi-zhorstokogo-vbivstva--11433096.html" TargetMode="External"/><Relationship Id="rId44" Type="http://schemas.openxmlformats.org/officeDocument/2006/relationships/hyperlink" Target="https://www.vlada.vn.ua/vinnytskyj-apelyatsijnyj-sud-vidmovyv-u-ponovlenni-zvannya-eks-nachalnyku-rajviddilu-militsiy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parise.com/posts/u-vinnytsi-ukhvalyly-vyrok-khloptsevi-cherez-ukhyliannia-vid-viiskovoho-pryzovu" TargetMode="External"/><Relationship Id="rId14" Type="http://schemas.openxmlformats.org/officeDocument/2006/relationships/hyperlink" Target="https://www.news.vn.ua/u-vinnytsi-zasudyly-pryzovnyka-iakyy-ukhyliavsia-vid-sluzhby/" TargetMode="External"/><Relationship Id="rId22" Type="http://schemas.openxmlformats.org/officeDocument/2006/relationships/hyperlink" Target="https://vitatv.com.ua/kriminal/na-vinnichchini-suditimut-eks-posadovicyu-rayderzhadministracii" TargetMode="External"/><Relationship Id="rId27" Type="http://schemas.openxmlformats.org/officeDocument/2006/relationships/hyperlink" Target="https://mistonadbugom.com.ua/article/virizali-serce-y-pechinku-vinnickiy-apelyaciyniy-sud-zalishiv-bez-zmin-virok-dvom-yunakam-za-vbivstvo-tovarisha" TargetMode="External"/><Relationship Id="rId30" Type="http://schemas.openxmlformats.org/officeDocument/2006/relationships/hyperlink" Target="https://vezha.ua/vinnytskyj-apelyatsijnyj-sud-uhvalyv-rishennya-po-zhorstokomu-vbyvstvu-zhytelya-pishhanskogo-rajonu/" TargetMode="External"/><Relationship Id="rId35" Type="http://schemas.openxmlformats.org/officeDocument/2006/relationships/hyperlink" Target="https://incident.obozrevatel.com/ukr/kiyany/crime/vtik-iz-rf-v-ukrainu-i-pochav-ubivati-zhinok-novi-detali-tragedii-v-kievi.htm" TargetMode="External"/><Relationship Id="rId43" Type="http://schemas.openxmlformats.org/officeDocument/2006/relationships/hyperlink" Target="https://top-news.com.ua/mista/vinnyczya/vinnyczkyj-apelyaczijnyj-sud-vidmovyv-u-ponovlenni-zvannya-eks-nachalnyku-rajviddilu-milicziyi/" TargetMode="External"/><Relationship Id="rId8" Type="http://schemas.openxmlformats.org/officeDocument/2006/relationships/hyperlink" Target="https://vn.20minut.ua/Podii/ne-hotiv-yti-do-viyska--otrimav-strok-sudili-hloptsya-yakiy-proignoruv-1142832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n.depo.ua/ukr/vn/na-vinnichchini-cholovik-otrimav-virok-za-ukhilennya-vid-sluzhbi-v-armii-202109071365229" TargetMode="External"/><Relationship Id="rId17" Type="http://schemas.openxmlformats.org/officeDocument/2006/relationships/hyperlink" Target="https://vinmedia.com.ua/posts/u-sudi-ziasuvalysia-podrobytsi-pro-napadnykiv-na-ekspedytora-u-pohrebyshchi" TargetMode="External"/><Relationship Id="rId25" Type="http://schemas.openxmlformats.org/officeDocument/2006/relationships/hyperlink" Target="https://vn.depo.ua/ukr/vn/virizali-sertse-y-pechinku-na-vinnichchini-sud-priznachiv-pokarannya-dvom-nelyudam-yaki-z-osoblivim-tsinizmom-ubivali-priyatelya-202109171369084" TargetMode="External"/><Relationship Id="rId33" Type="http://schemas.openxmlformats.org/officeDocument/2006/relationships/hyperlink" Target="https://www.vinnitsa.info/news/zhinku-yaka-krala-kosmetyku-z-vinnyts-kykh-mahazyniv-posadyly-na-3-roky.html" TargetMode="External"/><Relationship Id="rId38" Type="http://schemas.openxmlformats.org/officeDocument/2006/relationships/hyperlink" Target="http://www.golos.com.ua/news/14281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ukrmilitary.com/2021/09/pryzovnyk.html" TargetMode="External"/><Relationship Id="rId41" Type="http://schemas.openxmlformats.org/officeDocument/2006/relationships/hyperlink" Target="https://www.soborna59.com/vinnychany-zmozhut-korystuvatysia-parkovkoiu-bilia-budivli-apeliatsijnoho-sudu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4650-8FFD-42CB-A427-52F77F5A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7</Pages>
  <Words>9528</Words>
  <Characters>5432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110</cp:revision>
  <dcterms:created xsi:type="dcterms:W3CDTF">2021-07-07T10:42:00Z</dcterms:created>
  <dcterms:modified xsi:type="dcterms:W3CDTF">2021-10-01T06:06:00Z</dcterms:modified>
</cp:coreProperties>
</file>