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FF" w:rsidRPr="0080302F" w:rsidRDefault="007C4DFF" w:rsidP="007C4DF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02F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7C4DFF" w:rsidRPr="0080302F" w:rsidRDefault="007C4DFF" w:rsidP="007C4DF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7C4DFF" w:rsidRPr="0080302F" w:rsidRDefault="007C4DFF" w:rsidP="007C4DF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0302F">
        <w:rPr>
          <w:rFonts w:ascii="Times New Roman" w:hAnsi="Times New Roman" w:cs="Times New Roman"/>
          <w:sz w:val="24"/>
          <w:szCs w:val="24"/>
        </w:rPr>
        <w:t>(</w:t>
      </w:r>
      <w:r w:rsidR="00362C24" w:rsidRPr="0080302F">
        <w:rPr>
          <w:rFonts w:ascii="Times New Roman" w:hAnsi="Times New Roman" w:cs="Times New Roman"/>
          <w:sz w:val="24"/>
          <w:szCs w:val="24"/>
        </w:rPr>
        <w:t>жовтень</w:t>
      </w:r>
      <w:r w:rsidRPr="0080302F">
        <w:rPr>
          <w:rFonts w:ascii="Times New Roman" w:hAnsi="Times New Roman" w:cs="Times New Roman"/>
          <w:sz w:val="24"/>
          <w:szCs w:val="24"/>
        </w:rPr>
        <w:t xml:space="preserve"> 2022 р.)</w:t>
      </w:r>
    </w:p>
    <w:p w:rsidR="007C4DFF" w:rsidRPr="0080302F" w:rsidRDefault="007C4DFF" w:rsidP="007C4DF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7C4DFF" w:rsidRPr="0080302F" w:rsidTr="002A06D8">
        <w:tc>
          <w:tcPr>
            <w:tcW w:w="421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7C4DFF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Підозрювану у шахрайстві на понад пів мільйона вінницький суд залишив під цілодобовим домашнім арештом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C4DFF" w:rsidRPr="00803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https://www.news.vn.ua/pidozriuvanu-u-shakhraystvi-na-ponad-piv-milyona-vinnytskyy-sud-zalyshyv-pid-tsilodobovym-domashnim-areshtom/</w:t>
              </w:r>
            </w:hyperlink>
          </w:p>
          <w:p w:rsidR="007C4DFF" w:rsidRPr="0080302F" w:rsidRDefault="007C4DFF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підозрювану у шахрайстві на понад пів мільйона суд залишив під цілодобовим домашнім арештом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4DFF" w:rsidRPr="00803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https://naparise.com/posts/u-vinnytsi-pidozriuvanu-u-shakhraistvi-na-ponad-piv-miliona-sud-zalyshyv-pid-tsilodobovym-domashnim-areshtom</w:t>
              </w:r>
            </w:hyperlink>
          </w:p>
          <w:p w:rsidR="007C4DFF" w:rsidRPr="0080302F" w:rsidRDefault="007C4DFF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E96D9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7C4DFF" w:rsidRPr="0080302F" w:rsidTr="002A06D8">
        <w:trPr>
          <w:trHeight w:val="1406"/>
        </w:trPr>
        <w:tc>
          <w:tcPr>
            <w:tcW w:w="421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E96D9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E96D9F" w:rsidRPr="0080302F" w:rsidRDefault="00E96D9F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 залишив у силі ухвалу про арешт майнінг-обладнання, яке фігурує у міжнародній схемі шахрайства</w:t>
            </w:r>
          </w:p>
          <w:p w:rsidR="00E96D9F" w:rsidRPr="0080302F" w:rsidRDefault="00E96D9F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новини</w:t>
            </w:r>
          </w:p>
          <w:p w:rsidR="007C4DFF" w:rsidRPr="0080302F" w:rsidRDefault="00E96D9F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кримінал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6D9F" w:rsidRPr="00803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https://naparise.com/posts/u-vinnytsi-sud-zalyshyv-u-syli-ukhvalu-pro-aresht-maininh-obladnannia-iake-fihuruie-u-mizhnarodnii-skhemi-shakhraistva</w:t>
              </w:r>
            </w:hyperlink>
          </w:p>
          <w:p w:rsidR="00E96D9F" w:rsidRPr="0080302F" w:rsidRDefault="00E96D9F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E96D9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E96D9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E96D9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7C4DFF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F66CF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B42E04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 заарештував обладнання майнінг-ферми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6CF1" w:rsidRPr="00803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https://33kanal.com/news/194554.html</w:t>
              </w:r>
            </w:hyperlink>
          </w:p>
          <w:p w:rsidR="00F66CF1" w:rsidRPr="0080302F" w:rsidRDefault="00F66CF1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B42E04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B42E04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B42E04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44788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F44788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F44788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«Вінниця.info»</w:t>
            </w:r>
          </w:p>
        </w:tc>
        <w:tc>
          <w:tcPr>
            <w:tcW w:w="2835" w:type="dxa"/>
            <w:shd w:val="clear" w:color="auto" w:fill="auto"/>
          </w:tcPr>
          <w:p w:rsidR="00F44788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відновив право дитини-сироти користуватися житлом</w:t>
            </w:r>
          </w:p>
        </w:tc>
        <w:tc>
          <w:tcPr>
            <w:tcW w:w="3686" w:type="dxa"/>
            <w:shd w:val="clear" w:color="auto" w:fill="auto"/>
          </w:tcPr>
          <w:p w:rsidR="00F44788" w:rsidRPr="0080302F" w:rsidRDefault="002A06D8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44788" w:rsidRPr="0080302F">
                <w:rPr>
                  <w:rStyle w:val="a3"/>
                  <w:rFonts w:ascii="Times New Roman" w:hAnsi="Times New Roman" w:cs="Times New Roman"/>
                </w:rPr>
                <w:t>https://www.vinnitsa.info/news/vinnyts-kyy-apelyatsiynyy-sud-vidnovyv-pravo-dytyny-syroty-korystuvatysya-zhytlom.html</w:t>
              </w:r>
            </w:hyperlink>
          </w:p>
          <w:p w:rsidR="00F44788" w:rsidRPr="0080302F" w:rsidRDefault="00F44788" w:rsidP="007C4DFF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44788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842" w:type="dxa"/>
            <w:shd w:val="clear" w:color="auto" w:fill="auto"/>
          </w:tcPr>
          <w:p w:rsidR="00F44788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44788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15509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215509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15509" w:rsidRPr="0080302F" w:rsidRDefault="0021550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радіокомпанії «Місто над Бугом 101,8 FM»</w:t>
            </w:r>
          </w:p>
        </w:tc>
        <w:tc>
          <w:tcPr>
            <w:tcW w:w="2835" w:type="dxa"/>
            <w:shd w:val="clear" w:color="auto" w:fill="auto"/>
          </w:tcPr>
          <w:p w:rsidR="00215509" w:rsidRPr="0080302F" w:rsidRDefault="0021550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"На волі": вінничанка, яка хотіла продавати гумдопомогу, вийшла під заставу</w:t>
            </w:r>
          </w:p>
        </w:tc>
        <w:tc>
          <w:tcPr>
            <w:tcW w:w="3686" w:type="dxa"/>
            <w:shd w:val="clear" w:color="auto" w:fill="auto"/>
          </w:tcPr>
          <w:p w:rsidR="00215509" w:rsidRPr="0080302F" w:rsidRDefault="002A06D8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15509" w:rsidRPr="0080302F">
                <w:rPr>
                  <w:rStyle w:val="a3"/>
                  <w:rFonts w:ascii="Times New Roman" w:hAnsi="Times New Roman" w:cs="Times New Roman"/>
                </w:rPr>
                <w:t>https://mistonadbugom.com.ua/article/na-voli-vinnichanka-yaka-hotila-prodavati-gumdopomogu-viyshla-pid-zastavu</w:t>
              </w:r>
            </w:hyperlink>
          </w:p>
          <w:p w:rsidR="00215509" w:rsidRPr="0080302F" w:rsidRDefault="0021550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5509" w:rsidRPr="0080302F" w:rsidRDefault="0021550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842" w:type="dxa"/>
            <w:shd w:val="clear" w:color="auto" w:fill="auto"/>
          </w:tcPr>
          <w:p w:rsidR="00215509" w:rsidRPr="0080302F" w:rsidRDefault="0021550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15509" w:rsidRPr="0080302F" w:rsidRDefault="0021550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44788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F44788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F44788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F44788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виніс рішення на користь дитини-сироти</w:t>
            </w:r>
          </w:p>
        </w:tc>
        <w:tc>
          <w:tcPr>
            <w:tcW w:w="3686" w:type="dxa"/>
            <w:shd w:val="clear" w:color="auto" w:fill="auto"/>
          </w:tcPr>
          <w:p w:rsidR="00F44788" w:rsidRPr="0080302F" w:rsidRDefault="002A06D8" w:rsidP="00F44788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10" w:history="1">
              <w:r w:rsidR="00F44788" w:rsidRPr="0080302F">
                <w:rPr>
                  <w:rStyle w:val="a3"/>
                  <w:rFonts w:ascii="Times New Roman" w:hAnsi="Times New Roman" w:cs="Times New Roman"/>
                </w:rPr>
                <w:t>https://www.news.vn.ua/vinnytskyy-apeliatsiynyy-sud-vynis-rishennia-na-koryst-dytyny-syroty/</w:t>
              </w:r>
            </w:hyperlink>
          </w:p>
          <w:p w:rsidR="00F44788" w:rsidRPr="0080302F" w:rsidRDefault="00F44788" w:rsidP="00F44788">
            <w:pPr>
              <w:spacing w:after="100" w:afterAutospacing="1" w:line="240" w:lineRule="auto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F44788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842" w:type="dxa"/>
            <w:shd w:val="clear" w:color="auto" w:fill="auto"/>
          </w:tcPr>
          <w:p w:rsidR="00F44788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44788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15509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215509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215509" w:rsidRPr="0080302F" w:rsidRDefault="0021550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215509" w:rsidRPr="0080302F" w:rsidRDefault="0021550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Дівчині-сироті повернули право власності на квартиру у Вінниці</w:t>
            </w:r>
          </w:p>
        </w:tc>
        <w:tc>
          <w:tcPr>
            <w:tcW w:w="3686" w:type="dxa"/>
            <w:shd w:val="clear" w:color="auto" w:fill="auto"/>
          </w:tcPr>
          <w:p w:rsidR="00215509" w:rsidRPr="0080302F" w:rsidRDefault="002A06D8" w:rsidP="00F44788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11" w:history="1">
              <w:r w:rsidR="00215509" w:rsidRPr="0080302F">
                <w:rPr>
                  <w:rStyle w:val="a3"/>
                  <w:rFonts w:ascii="Times New Roman" w:hAnsi="Times New Roman" w:cs="Times New Roman"/>
                </w:rPr>
                <w:t>https://vn.20minut.ua/Podii/divchini-siroti-povernuli-pravo-vlasnosti-na-kvartiru-u-vinnitsi-11686022.html</w:t>
              </w:r>
            </w:hyperlink>
          </w:p>
          <w:p w:rsidR="00215509" w:rsidRPr="0080302F" w:rsidRDefault="00215509" w:rsidP="00F44788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5509" w:rsidRPr="0080302F" w:rsidRDefault="0021550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842" w:type="dxa"/>
            <w:shd w:val="clear" w:color="auto" w:fill="auto"/>
          </w:tcPr>
          <w:p w:rsidR="00215509" w:rsidRPr="0080302F" w:rsidRDefault="0021550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15509" w:rsidRPr="0080302F" w:rsidRDefault="0021550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Марія </w:t>
            </w:r>
            <w:proofErr w:type="spellStart"/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Лєхова</w:t>
            </w:r>
            <w:proofErr w:type="spellEnd"/>
          </w:p>
        </w:tc>
      </w:tr>
      <w:tr w:rsidR="00A951AA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A951AA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951AA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835" w:type="dxa"/>
            <w:shd w:val="clear" w:color="auto" w:fill="auto"/>
          </w:tcPr>
          <w:p w:rsidR="00A951AA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Апеляційний суд розглядає справу 25-річної вінничанки, яку звинувачують у торгівлі гуманітарною допомогою</w:t>
            </w:r>
          </w:p>
        </w:tc>
        <w:tc>
          <w:tcPr>
            <w:tcW w:w="3686" w:type="dxa"/>
            <w:shd w:val="clear" w:color="auto" w:fill="auto"/>
          </w:tcPr>
          <w:p w:rsidR="00A951AA" w:rsidRPr="0080302F" w:rsidRDefault="002A06D8" w:rsidP="00F44788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12" w:history="1">
              <w:r w:rsidR="00A951AA" w:rsidRPr="0080302F">
                <w:rPr>
                  <w:rStyle w:val="a3"/>
                  <w:rFonts w:ascii="Times New Roman" w:hAnsi="Times New Roman" w:cs="Times New Roman"/>
                </w:rPr>
                <w:t>https://today.vn.ua/apelyatsijnyj-sud-rozglyadaye-spravu-25-richnoyi-vinnychanky-yaku-zvynuvachuyut-u-torgivli-gumanitarnoyu-dopomogoyu/</w:t>
              </w:r>
            </w:hyperlink>
          </w:p>
          <w:p w:rsidR="00A951AA" w:rsidRPr="0080302F" w:rsidRDefault="00A951AA" w:rsidP="00F44788">
            <w:pPr>
              <w:spacing w:after="100" w:afterAutospacing="1" w:line="240" w:lineRule="auto"/>
              <w:jc w:val="center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A951AA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842" w:type="dxa"/>
            <w:shd w:val="clear" w:color="auto" w:fill="auto"/>
          </w:tcPr>
          <w:p w:rsidR="00A951AA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951AA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44788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F44788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F44788" w:rsidRPr="0080302F" w:rsidRDefault="00677B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F44788" w:rsidRPr="0080302F" w:rsidRDefault="008629F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Суд у Вінниці під нічний домашній арешт «відпустив» підозрюваного у справі по ДТП, в якій загинули два байкери та пасажирка</w:t>
            </w:r>
          </w:p>
        </w:tc>
        <w:tc>
          <w:tcPr>
            <w:tcW w:w="3686" w:type="dxa"/>
            <w:shd w:val="clear" w:color="auto" w:fill="auto"/>
          </w:tcPr>
          <w:p w:rsidR="00F44788" w:rsidRPr="0080302F" w:rsidRDefault="002A06D8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629FA" w:rsidRPr="0080302F">
                <w:rPr>
                  <w:rStyle w:val="a3"/>
                  <w:rFonts w:ascii="Times New Roman" w:hAnsi="Times New Roman" w:cs="Times New Roman"/>
                </w:rPr>
                <w:t>https://naparise.com/posts/sud-u-vinnytsi-pid-nichnyi-domashnii-aresht-vidpustyv-pidozriuvanoho-u-spravi-po-dtp-v-iakii-zahynuly-dva-baikery-ta-pasazhyrka</w:t>
              </w:r>
            </w:hyperlink>
          </w:p>
          <w:p w:rsidR="008629FA" w:rsidRPr="0080302F" w:rsidRDefault="008629FA" w:rsidP="007C4DFF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44788" w:rsidRPr="0080302F" w:rsidRDefault="008629F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842" w:type="dxa"/>
            <w:shd w:val="clear" w:color="auto" w:fill="auto"/>
          </w:tcPr>
          <w:p w:rsidR="00F44788" w:rsidRPr="0080302F" w:rsidRDefault="008629F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44788" w:rsidRPr="0080302F" w:rsidRDefault="00677B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E81B2C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E81B2C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auto"/>
          </w:tcPr>
          <w:p w:rsidR="00E81B2C" w:rsidRPr="0080302F" w:rsidRDefault="00E81B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E81B2C" w:rsidRPr="0080302F" w:rsidRDefault="00E81B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З-під варти звільнили водія, який на легковику в'їхав у колону байкерів</w:t>
            </w:r>
          </w:p>
        </w:tc>
        <w:tc>
          <w:tcPr>
            <w:tcW w:w="3686" w:type="dxa"/>
            <w:shd w:val="clear" w:color="auto" w:fill="auto"/>
          </w:tcPr>
          <w:p w:rsidR="00E81B2C" w:rsidRPr="0080302F" w:rsidRDefault="002A06D8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81B2C" w:rsidRPr="0080302F">
                <w:rPr>
                  <w:rStyle w:val="a3"/>
                  <w:rFonts w:ascii="Times New Roman" w:hAnsi="Times New Roman" w:cs="Times New Roman"/>
                </w:rPr>
                <w:t>https://vn.20minut.ua/Kryminal/z-pid-varti-zvilnili-vodiya-yakiy-na-legkoviku-vyihav-u-kolonu-baykeri-11686277.html</w:t>
              </w:r>
            </w:hyperlink>
          </w:p>
          <w:p w:rsidR="00E81B2C" w:rsidRPr="0080302F" w:rsidRDefault="00E81B2C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B2C" w:rsidRPr="0080302F" w:rsidRDefault="0043206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842" w:type="dxa"/>
            <w:shd w:val="clear" w:color="auto" w:fill="auto"/>
          </w:tcPr>
          <w:p w:rsidR="00E81B2C" w:rsidRPr="0080302F" w:rsidRDefault="0043206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81B2C" w:rsidRPr="0080302F" w:rsidRDefault="00432060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Марія </w:t>
            </w:r>
            <w:proofErr w:type="spellStart"/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Лєхова</w:t>
            </w:r>
            <w:proofErr w:type="spellEnd"/>
          </w:p>
        </w:tc>
      </w:tr>
      <w:tr w:rsidR="00F47D53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F47D53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51AA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47D53" w:rsidRPr="0080302F" w:rsidRDefault="00F47D53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F47D53" w:rsidRPr="0080302F" w:rsidRDefault="00F47D53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Винуватця ДТП, який врізався в колону мотоциклістів на Вінниччин</w:t>
            </w:r>
            <w:r w:rsidR="008F0929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відпустили під домашній арешт</w:t>
            </w:r>
          </w:p>
        </w:tc>
        <w:tc>
          <w:tcPr>
            <w:tcW w:w="3686" w:type="dxa"/>
            <w:shd w:val="clear" w:color="auto" w:fill="auto"/>
          </w:tcPr>
          <w:p w:rsidR="00F47D53" w:rsidRPr="0080302F" w:rsidRDefault="002A06D8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47D53" w:rsidRPr="0080302F">
                <w:rPr>
                  <w:rStyle w:val="a3"/>
                  <w:rFonts w:ascii="Times New Roman" w:hAnsi="Times New Roman" w:cs="Times New Roman"/>
                </w:rPr>
                <w:t>https://www.news.vn.ua/vynuvattsia-dtp-iakyy-vrizavsia-v-kolonu-mototsyklistiv-na-vinnychchyny-vidpustyly-pid-domashniy-aresht/</w:t>
              </w:r>
            </w:hyperlink>
          </w:p>
          <w:p w:rsidR="00F47D53" w:rsidRPr="0080302F" w:rsidRDefault="00F47D53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47D53" w:rsidRPr="0080302F" w:rsidRDefault="00F47D53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842" w:type="dxa"/>
            <w:shd w:val="clear" w:color="auto" w:fill="auto"/>
          </w:tcPr>
          <w:p w:rsidR="00F47D53" w:rsidRPr="0080302F" w:rsidRDefault="00F47D53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47D53" w:rsidRPr="0080302F" w:rsidRDefault="00F47D53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F0929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8F0929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51AA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F0929" w:rsidRPr="0080302F" w:rsidRDefault="008F092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8F0929" w:rsidRPr="0080302F" w:rsidRDefault="008F092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Водій, який влетів у колону мотоциклістів на Жмеринщині, під вартою не буде</w:t>
            </w:r>
          </w:p>
        </w:tc>
        <w:tc>
          <w:tcPr>
            <w:tcW w:w="3686" w:type="dxa"/>
            <w:shd w:val="clear" w:color="auto" w:fill="auto"/>
          </w:tcPr>
          <w:p w:rsidR="008F0929" w:rsidRPr="0080302F" w:rsidRDefault="002A06D8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F0929" w:rsidRPr="0080302F">
                <w:rPr>
                  <w:rStyle w:val="a3"/>
                  <w:rFonts w:ascii="Times New Roman" w:hAnsi="Times New Roman" w:cs="Times New Roman"/>
                </w:rPr>
                <w:t>https://vitatv.com.ua/oblast/vodiy-yakyy-vletiv-u-kolonu-mototsyklistiv</w:t>
              </w:r>
            </w:hyperlink>
          </w:p>
          <w:p w:rsidR="008F0929" w:rsidRPr="0080302F" w:rsidRDefault="008F092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F0929" w:rsidRPr="0080302F" w:rsidRDefault="008F092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842" w:type="dxa"/>
            <w:shd w:val="clear" w:color="auto" w:fill="auto"/>
          </w:tcPr>
          <w:p w:rsidR="008F0929" w:rsidRPr="0080302F" w:rsidRDefault="008F092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F0929" w:rsidRPr="0080302F" w:rsidRDefault="008F092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543"/>
        </w:trPr>
        <w:tc>
          <w:tcPr>
            <w:tcW w:w="421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51AA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41610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41610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Сьогодні, 11 жовтня, Вінницький апеляційний суд працюватиме дистанційно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A7D76" w:rsidRPr="008030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https://vitatv.com.ua/misto/sohodni-11-zhovtnya-vinnytskyy-apelyatsiynyy</w:t>
              </w:r>
            </w:hyperlink>
          </w:p>
          <w:p w:rsidR="009A7D76" w:rsidRPr="0080302F" w:rsidRDefault="009A7D76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41610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41610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41610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543"/>
        </w:trPr>
        <w:tc>
          <w:tcPr>
            <w:tcW w:w="421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51AA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41610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41610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тимчасово працює дистанційно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A7D76" w:rsidRPr="00803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https://sud.ua/uk/news/ukraine/251472-vinnitskiy-apellyatsionnyy-sud-vremenno-rabotaet-distantsionno</w:t>
              </w:r>
            </w:hyperlink>
          </w:p>
          <w:p w:rsidR="009A7D76" w:rsidRPr="0080302F" w:rsidRDefault="009A7D76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41610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41610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 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41610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401"/>
        </w:trPr>
        <w:tc>
          <w:tcPr>
            <w:tcW w:w="421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51AA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FC1D0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«24Вінниця»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FC1D0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сьогодні працюватиме дистанційно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A7D76" w:rsidRPr="008030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https://24.vn.ua/vinnytskyj-apelyatsijnyj-sud-sogodni-pratsyuvatyme-dystantsijno/</w:t>
              </w:r>
            </w:hyperlink>
          </w:p>
          <w:p w:rsidR="009A7D76" w:rsidRPr="0080302F" w:rsidRDefault="009A7D76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FC1D0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FC1D0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FC1D0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401"/>
        </w:trPr>
        <w:tc>
          <w:tcPr>
            <w:tcW w:w="421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A951AA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9A7D7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9A7D7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Сьогодні Вінницький апеляційний суд працюватиме дистанційно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7D76" w:rsidRPr="00803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https://today.vn.ua/sogodni-vinnytskyj-apelyatsijnyj-sud-pratsyuvatyme-dystantsijno/</w:t>
              </w:r>
            </w:hyperlink>
          </w:p>
          <w:p w:rsidR="009A7D76" w:rsidRPr="0080302F" w:rsidRDefault="009A7D76" w:rsidP="007C4DFF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9A7D7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9A7D7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9A7D7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401"/>
        </w:trPr>
        <w:tc>
          <w:tcPr>
            <w:tcW w:w="421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51AA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9A7D76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«Vinny</w:t>
            </w:r>
            <w:r w:rsidR="00F44788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tsia Press Point»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сьогодні працюватиме дистанційно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44788" w:rsidRPr="008030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https://presspoint.in.ua/2022/10/11/vinnytskyj-apeliatsijnyj-sud-sohodni-pratsiuvatyme-dystantsijno/</w:t>
              </w:r>
            </w:hyperlink>
          </w:p>
          <w:p w:rsidR="00F44788" w:rsidRPr="0080302F" w:rsidRDefault="00F4478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F4478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933BFD" w:rsidRPr="0080302F" w:rsidTr="002A06D8">
        <w:trPr>
          <w:trHeight w:val="1401"/>
        </w:trPr>
        <w:tc>
          <w:tcPr>
            <w:tcW w:w="421" w:type="dxa"/>
            <w:shd w:val="clear" w:color="auto" w:fill="auto"/>
          </w:tcPr>
          <w:p w:rsidR="00933BFD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51AA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33BFD" w:rsidRPr="0080302F" w:rsidRDefault="00933B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933BFD" w:rsidRPr="0080302F" w:rsidRDefault="00933B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Працівниця банку в Ладижині заволоділа коштами клієнтів</w:t>
            </w:r>
          </w:p>
        </w:tc>
        <w:tc>
          <w:tcPr>
            <w:tcW w:w="3686" w:type="dxa"/>
            <w:shd w:val="clear" w:color="auto" w:fill="auto"/>
          </w:tcPr>
          <w:p w:rsidR="00933BFD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33BFD" w:rsidRPr="008030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https://33kanal.com/news/195393.html</w:t>
              </w:r>
            </w:hyperlink>
          </w:p>
          <w:p w:rsidR="00933BFD" w:rsidRPr="0080302F" w:rsidRDefault="00933BFD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BFD" w:rsidRPr="0080302F" w:rsidRDefault="00933B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842" w:type="dxa"/>
            <w:shd w:val="clear" w:color="auto" w:fill="auto"/>
          </w:tcPr>
          <w:p w:rsidR="00933BFD" w:rsidRPr="0080302F" w:rsidRDefault="00933B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33BFD" w:rsidRPr="0080302F" w:rsidRDefault="00933B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401"/>
        </w:trPr>
        <w:tc>
          <w:tcPr>
            <w:tcW w:w="421" w:type="dxa"/>
            <w:shd w:val="clear" w:color="auto" w:fill="auto"/>
          </w:tcPr>
          <w:p w:rsidR="007C4DFF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E81B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E81B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Змінила пін-коди на картках та зняла гроші: на Вінниччині суд виніс вирок працівниці банку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81B2C" w:rsidRPr="00803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https://sud.ua/uk/news/ukraine/251722-smenila-pin-kody-na-kartakh-i-snyala-dengi-v-vinnitskoy-oblasti-sud-vynes-prigovor-rabotnitse-banka</w:t>
              </w:r>
            </w:hyperlink>
          </w:p>
          <w:p w:rsidR="00E81B2C" w:rsidRPr="0080302F" w:rsidRDefault="00E81B2C" w:rsidP="007C4DFF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E81B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E81B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E81B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401"/>
        </w:trPr>
        <w:tc>
          <w:tcPr>
            <w:tcW w:w="421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951AA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824A2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 w:rsidR="00207981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07981"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 w:rsidR="00207981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Працівниця банку в Ладижині знімала гроші з карток клієнтів - відсидить два роки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24A21" w:rsidRPr="008030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https://vitatv.com.ua/kryminal/pratsivnytsya-banku-v-ladyzhyni-znimala</w:t>
              </w:r>
            </w:hyperlink>
          </w:p>
          <w:p w:rsidR="00824A21" w:rsidRPr="0080302F" w:rsidRDefault="00824A21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706"/>
        </w:trPr>
        <w:tc>
          <w:tcPr>
            <w:tcW w:w="421" w:type="dxa"/>
            <w:shd w:val="clear" w:color="auto" w:fill="auto"/>
          </w:tcPr>
          <w:p w:rsidR="007C4DFF" w:rsidRPr="0080302F" w:rsidRDefault="0020798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951AA"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D968E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засуджено банківську працівницю, яка знімала кошти з карток клієнтів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2A06D8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968EA" w:rsidRPr="00803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https://naparise.com/posts/na-vinnychchyni-zasudzheno-bankivsku-pratsivnytsiu-iaka-znimala-koshty-z-kartok-kliientiv</w:t>
              </w:r>
            </w:hyperlink>
          </w:p>
          <w:p w:rsidR="00D968EA" w:rsidRPr="0080302F" w:rsidRDefault="00D968EA" w:rsidP="007C4DFF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2C3FC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7C4DFF" w:rsidRPr="0080302F" w:rsidRDefault="007C4DFF" w:rsidP="007C4DFF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 w:rsidRPr="0080302F">
        <w:rPr>
          <w:rFonts w:ascii="Times New Roman" w:hAnsi="Times New Roman"/>
          <w:b/>
          <w:sz w:val="28"/>
          <w:szCs w:val="28"/>
        </w:rPr>
        <w:t xml:space="preserve">                                                 Пресслужба Вінницького апеляційного суду</w:t>
      </w:r>
      <w:bookmarkStart w:id="0" w:name="_GoBack"/>
      <w:bookmarkEnd w:id="0"/>
    </w:p>
    <w:sectPr w:rsidR="007C4DFF" w:rsidRPr="0080302F" w:rsidSect="002A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FF"/>
    <w:rsid w:val="002040E6"/>
    <w:rsid w:val="00207981"/>
    <w:rsid w:val="00215509"/>
    <w:rsid w:val="002A06D8"/>
    <w:rsid w:val="002C3FCC"/>
    <w:rsid w:val="00362C24"/>
    <w:rsid w:val="003E32FB"/>
    <w:rsid w:val="00416108"/>
    <w:rsid w:val="00432060"/>
    <w:rsid w:val="00677B81"/>
    <w:rsid w:val="007B640B"/>
    <w:rsid w:val="007C4DFF"/>
    <w:rsid w:val="0080302F"/>
    <w:rsid w:val="00824A21"/>
    <w:rsid w:val="008629FA"/>
    <w:rsid w:val="00865E33"/>
    <w:rsid w:val="008F0929"/>
    <w:rsid w:val="00933BFD"/>
    <w:rsid w:val="009A7D76"/>
    <w:rsid w:val="00A353CF"/>
    <w:rsid w:val="00A951AA"/>
    <w:rsid w:val="00B1057C"/>
    <w:rsid w:val="00B4152A"/>
    <w:rsid w:val="00B42E04"/>
    <w:rsid w:val="00BA0D13"/>
    <w:rsid w:val="00C770F4"/>
    <w:rsid w:val="00D968EA"/>
    <w:rsid w:val="00E81B2C"/>
    <w:rsid w:val="00E96D9F"/>
    <w:rsid w:val="00F44788"/>
    <w:rsid w:val="00F47D53"/>
    <w:rsid w:val="00F66CF1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5200-FA80-4B14-865B-8685809A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FF"/>
  </w:style>
  <w:style w:type="paragraph" w:styleId="1">
    <w:name w:val="heading 1"/>
    <w:basedOn w:val="a"/>
    <w:link w:val="10"/>
    <w:uiPriority w:val="9"/>
    <w:qFormat/>
    <w:rsid w:val="00F4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F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7C4D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7C4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7"/>
    <w:uiPriority w:val="99"/>
    <w:unhideWhenUsed/>
    <w:rsid w:val="007C4DFF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7C4DFF"/>
  </w:style>
  <w:style w:type="paragraph" w:styleId="a8">
    <w:name w:val="Subtitle"/>
    <w:basedOn w:val="a"/>
    <w:next w:val="a"/>
    <w:link w:val="a9"/>
    <w:uiPriority w:val="11"/>
    <w:qFormat/>
    <w:rsid w:val="007C4D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ідзаголовок Знак"/>
    <w:basedOn w:val="a0"/>
    <w:link w:val="a8"/>
    <w:uiPriority w:val="11"/>
    <w:rsid w:val="007C4DFF"/>
    <w:rPr>
      <w:rFonts w:eastAsiaTheme="minorEastAsia"/>
      <w:color w:val="5A5A5A" w:themeColor="text1" w:themeTint="A5"/>
      <w:spacing w:val="15"/>
    </w:rPr>
  </w:style>
  <w:style w:type="character" w:styleId="aa">
    <w:name w:val="Unresolved Mention"/>
    <w:basedOn w:val="a0"/>
    <w:uiPriority w:val="99"/>
    <w:semiHidden/>
    <w:unhideWhenUsed/>
    <w:rsid w:val="00E96D9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478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15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nitsa.info/news/vinnyts-kyy-apelyatsiynyy-sud-vidnovyv-pravo-dytyny-syroty-korystuvatysya-zhytlom.html" TargetMode="External"/><Relationship Id="rId13" Type="http://schemas.openxmlformats.org/officeDocument/2006/relationships/hyperlink" Target="https://naparise.com/posts/sud-u-vinnytsi-pid-nichnyi-domashnii-aresht-vidpustyv-pidozriuvanoho-u-spravi-po-dtp-v-iakii-zahynuly-dva-baikery-ta-pasazhyrka" TargetMode="External"/><Relationship Id="rId18" Type="http://schemas.openxmlformats.org/officeDocument/2006/relationships/hyperlink" Target="https://sud.ua/uk/news/ukraine/251472-vinnitskiy-apellyatsionnyy-sud-vremenno-rabotaet-distantsionn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resspoint.in.ua/2022/10/11/vinnytskyj-apeliatsijnyj-sud-sohodni-pratsiuvatyme-dystantsijno/" TargetMode="External"/><Relationship Id="rId7" Type="http://schemas.openxmlformats.org/officeDocument/2006/relationships/hyperlink" Target="https://33kanal.com/news/194554.html" TargetMode="External"/><Relationship Id="rId12" Type="http://schemas.openxmlformats.org/officeDocument/2006/relationships/hyperlink" Target="https://today.vn.ua/apelyatsijnyj-sud-rozglyadaye-spravu-25-richnoyi-vinnychanky-yaku-zvynuvachuyut-u-torgivli-gumanitarnoyu-dopomogoyu/" TargetMode="External"/><Relationship Id="rId17" Type="http://schemas.openxmlformats.org/officeDocument/2006/relationships/hyperlink" Target="https://vitatv.com.ua/misto/sohodni-11-zhovtnya-vinnytskyy-apelyatsiynyy" TargetMode="External"/><Relationship Id="rId25" Type="http://schemas.openxmlformats.org/officeDocument/2006/relationships/hyperlink" Target="https://naparise.com/posts/na-vinnychchyni-zasudzheno-bankivsku-pratsivnytsiu-iaka-znimala-koshty-z-kartok-kliient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tatv.com.ua/oblast/vodiy-yakyy-vletiv-u-kolonu-mototsyklistiv" TargetMode="External"/><Relationship Id="rId20" Type="http://schemas.openxmlformats.org/officeDocument/2006/relationships/hyperlink" Target="https://today.vn.ua/sogodni-vinnytskyj-apelyatsijnyj-sud-pratsyuvatyme-dystantsijno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parise.com/posts/u-vinnytsi-sud-zalyshyv-u-syli-ukhvalu-pro-aresht-maininh-obladnannia-iake-fihuruie-u-mizhnarodnii-skhemi-shakhraistva" TargetMode="External"/><Relationship Id="rId11" Type="http://schemas.openxmlformats.org/officeDocument/2006/relationships/hyperlink" Target="https://vn.20minut.ua/Podii/divchini-siroti-povernuli-pravo-vlasnosti-na-kvartiru-u-vinnitsi-11686022.html" TargetMode="External"/><Relationship Id="rId24" Type="http://schemas.openxmlformats.org/officeDocument/2006/relationships/hyperlink" Target="https://vitatv.com.ua/kryminal/pratsivnytsya-banku-v-ladyzhyni-znimala" TargetMode="External"/><Relationship Id="rId5" Type="http://schemas.openxmlformats.org/officeDocument/2006/relationships/hyperlink" Target="https://naparise.com/posts/u-vinnytsi-pidozriuvanu-u-shakhraistvi-na-ponad-piv-miliona-sud-zalyshyv-pid-tsilodobovym-domashnim-areshtom" TargetMode="External"/><Relationship Id="rId15" Type="http://schemas.openxmlformats.org/officeDocument/2006/relationships/hyperlink" Target="https://www.news.vn.ua/vynuvattsia-dtp-iakyy-vrizavsia-v-kolonu-mototsyklistiv-na-vinnychchyny-vidpustyly-pid-domashniy-aresht/" TargetMode="External"/><Relationship Id="rId23" Type="http://schemas.openxmlformats.org/officeDocument/2006/relationships/hyperlink" Target="https://sud.ua/uk/news/ukraine/251722-smenila-pin-kody-na-kartakh-i-snyala-dengi-v-vinnitskoy-oblasti-sud-vynes-prigovor-rabotnitse-banka" TargetMode="External"/><Relationship Id="rId10" Type="http://schemas.openxmlformats.org/officeDocument/2006/relationships/hyperlink" Target="https://www.news.vn.ua/vinnytskyy-apeliatsiynyy-sud-vynis-rishennia-na-koryst-dytyny-syroty/" TargetMode="External"/><Relationship Id="rId19" Type="http://schemas.openxmlformats.org/officeDocument/2006/relationships/hyperlink" Target="https://24.vn.ua/vinnytskyj-apelyatsijnyj-sud-sogodni-pratsyuvatyme-dystantsijno/" TargetMode="External"/><Relationship Id="rId4" Type="http://schemas.openxmlformats.org/officeDocument/2006/relationships/hyperlink" Target="https://www.news.vn.ua/pidozriuvanu-u-shakhraystvi-na-ponad-piv-milyona-vinnytskyy-sud-zalyshyv-pid-tsilodobovym-domashnim-areshtom/" TargetMode="External"/><Relationship Id="rId9" Type="http://schemas.openxmlformats.org/officeDocument/2006/relationships/hyperlink" Target="https://mistonadbugom.com.ua/article/na-voli-vinnichanka-yaka-hotila-prodavati-gumdopomogu-viyshla-pid-zastavu" TargetMode="External"/><Relationship Id="rId14" Type="http://schemas.openxmlformats.org/officeDocument/2006/relationships/hyperlink" Target="https://vn.20minut.ua/Kryminal/z-pid-varti-zvilnili-vodiya-yakiy-na-legkoviku-vyihav-u-kolonu-baykeri-11686277.html" TargetMode="External"/><Relationship Id="rId22" Type="http://schemas.openxmlformats.org/officeDocument/2006/relationships/hyperlink" Target="https://33kanal.com/news/19539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5253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 Надія Валеріївна</dc:creator>
  <cp:keywords/>
  <dc:description/>
  <cp:lastModifiedBy>Чорна Надія Валеріївна</cp:lastModifiedBy>
  <cp:revision>21</cp:revision>
  <dcterms:created xsi:type="dcterms:W3CDTF">2022-10-03T11:54:00Z</dcterms:created>
  <dcterms:modified xsi:type="dcterms:W3CDTF">2022-11-02T15:48:00Z</dcterms:modified>
</cp:coreProperties>
</file>