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84" w:rsidRDefault="00EA3184" w:rsidP="00EA3184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D32C4F">
        <w:rPr>
          <w:rFonts w:ascii="Times New Roman" w:hAnsi="Times New Roman"/>
          <w:b/>
          <w:sz w:val="32"/>
          <w:szCs w:val="32"/>
        </w:rPr>
        <w:t>Вінницький апеляційний суд</w:t>
      </w:r>
    </w:p>
    <w:p w:rsidR="00EA3184" w:rsidRDefault="00EA3184" w:rsidP="00EA31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32C4F">
        <w:rPr>
          <w:rFonts w:ascii="Times New Roman" w:hAnsi="Times New Roman"/>
          <w:b/>
          <w:sz w:val="32"/>
          <w:szCs w:val="32"/>
        </w:rPr>
        <w:t>у ЗМІ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</w:t>
      </w:r>
    </w:p>
    <w:p w:rsidR="00EA3184" w:rsidRPr="00170CEA" w:rsidRDefault="00EA3184" w:rsidP="00EA31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A3184" w:rsidRDefault="007657DC" w:rsidP="00EA31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(жовт</w:t>
      </w:r>
      <w:r w:rsidR="001923B7">
        <w:rPr>
          <w:rFonts w:ascii="Times New Roman" w:hAnsi="Times New Roman"/>
          <w:sz w:val="24"/>
          <w:szCs w:val="24"/>
        </w:rPr>
        <w:t>ен</w:t>
      </w:r>
      <w:r w:rsidR="00EA3184">
        <w:rPr>
          <w:rFonts w:ascii="Times New Roman" w:hAnsi="Times New Roman"/>
          <w:sz w:val="24"/>
          <w:szCs w:val="24"/>
        </w:rPr>
        <w:t>ь 2020</w:t>
      </w:r>
      <w:r w:rsidR="00EA3184" w:rsidRPr="00A115D8">
        <w:rPr>
          <w:rFonts w:ascii="Times New Roman" w:hAnsi="Times New Roman"/>
          <w:sz w:val="24"/>
          <w:szCs w:val="24"/>
        </w:rPr>
        <w:t xml:space="preserve"> р.)</w:t>
      </w:r>
    </w:p>
    <w:p w:rsidR="00EA3184" w:rsidRDefault="00EA3184" w:rsidP="00EA318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2835"/>
        <w:gridCol w:w="3686"/>
        <w:gridCol w:w="2410"/>
        <w:gridCol w:w="1842"/>
        <w:gridCol w:w="1701"/>
      </w:tblGrid>
      <w:tr w:rsidR="00EA3184" w:rsidRPr="00D913B1" w:rsidTr="002C3B3D">
        <w:tc>
          <w:tcPr>
            <w:tcW w:w="421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409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ЗМІ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3686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Посилання 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матеріал</w:t>
            </w:r>
          </w:p>
        </w:tc>
        <w:tc>
          <w:tcPr>
            <w:tcW w:w="2410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публікації/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виходу в ефір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701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Автор</w:t>
            </w:r>
          </w:p>
        </w:tc>
      </w:tr>
      <w:tr w:rsidR="000916CA" w:rsidRPr="00D913B1" w:rsidTr="00A4483A">
        <w:trPr>
          <w:trHeight w:val="1400"/>
        </w:trPr>
        <w:tc>
          <w:tcPr>
            <w:tcW w:w="421" w:type="dxa"/>
            <w:shd w:val="clear" w:color="auto" w:fill="auto"/>
          </w:tcPr>
          <w:p w:rsidR="000916CA" w:rsidRPr="000916CA" w:rsidRDefault="000916C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916CA" w:rsidRPr="000916CA" w:rsidRDefault="000916C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«Соборна 59. Пол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="00035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тичн</w:t>
            </w:r>
            <w:r w:rsidR="00035439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новини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0916CA" w:rsidRPr="000916CA" w:rsidRDefault="000916C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Відтепер у Вінницькому а</w:t>
            </w:r>
            <w:r w:rsidRPr="000916CA">
              <w:rPr>
                <w:rFonts w:ascii="Times New Roman" w:hAnsi="Times New Roman"/>
                <w:color w:val="000000"/>
                <w:sz w:val="24"/>
                <w:szCs w:val="24"/>
              </w:rPr>
              <w:t>пеляційному суді сплачуватимуть судовий збір за QR-кодом</w:t>
            </w:r>
          </w:p>
        </w:tc>
        <w:tc>
          <w:tcPr>
            <w:tcW w:w="3686" w:type="dxa"/>
            <w:shd w:val="clear" w:color="auto" w:fill="auto"/>
          </w:tcPr>
          <w:p w:rsidR="000916CA" w:rsidRDefault="00E260C9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916CA" w:rsidRPr="00BC04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https://www.soborna59.com/vidteper-u-vinnytskomu-apeliatsijnomu-sudi-splachuvatymut-sudovyj-zbir-za-qr-kodom/</w:t>
              </w:r>
            </w:hyperlink>
          </w:p>
          <w:p w:rsidR="000916CA" w:rsidRPr="000916CA" w:rsidRDefault="000916CA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16CA" w:rsidRDefault="000916C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01.10.2020</w:t>
            </w:r>
          </w:p>
        </w:tc>
        <w:tc>
          <w:tcPr>
            <w:tcW w:w="1842" w:type="dxa"/>
            <w:shd w:val="clear" w:color="auto" w:fill="auto"/>
          </w:tcPr>
          <w:p w:rsidR="000916CA" w:rsidRDefault="000916C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916CA" w:rsidRPr="000916CA" w:rsidRDefault="0003543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04461D" w:rsidRPr="00D913B1" w:rsidTr="00A4483A">
        <w:trPr>
          <w:trHeight w:val="1406"/>
        </w:trPr>
        <w:tc>
          <w:tcPr>
            <w:tcW w:w="421" w:type="dxa"/>
            <w:shd w:val="clear" w:color="auto" w:fill="auto"/>
          </w:tcPr>
          <w:p w:rsidR="0004461D" w:rsidRDefault="0047282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4461D" w:rsidRPr="0004461D" w:rsidRDefault="00472822" w:rsidP="00472822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7282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Інтернет-видання VLASNO.info </w:t>
            </w:r>
          </w:p>
        </w:tc>
        <w:tc>
          <w:tcPr>
            <w:tcW w:w="2835" w:type="dxa"/>
            <w:shd w:val="clear" w:color="auto" w:fill="auto"/>
          </w:tcPr>
          <w:p w:rsidR="0004461D" w:rsidRDefault="00472822" w:rsidP="00472822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472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інниці засудили чоловіка на п'ять років за вбивство собаки </w:t>
            </w:r>
          </w:p>
        </w:tc>
        <w:tc>
          <w:tcPr>
            <w:tcW w:w="3686" w:type="dxa"/>
            <w:shd w:val="clear" w:color="auto" w:fill="auto"/>
          </w:tcPr>
          <w:p w:rsidR="0004461D" w:rsidRDefault="00E260C9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4461D" w:rsidRPr="00BC04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http://vlasno.info/nadzvichajni-podiji/5/kriminal/item/39636-u-vinnytsi-zasudyly-cholovika-na-p-iat</w:t>
              </w:r>
            </w:hyperlink>
          </w:p>
          <w:p w:rsidR="0004461D" w:rsidRDefault="0004461D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4461D" w:rsidRPr="00472822" w:rsidRDefault="0047282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02.10.2020</w:t>
            </w:r>
          </w:p>
        </w:tc>
        <w:tc>
          <w:tcPr>
            <w:tcW w:w="1842" w:type="dxa"/>
            <w:shd w:val="clear" w:color="auto" w:fill="auto"/>
          </w:tcPr>
          <w:p w:rsidR="0004461D" w:rsidRDefault="0047282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4461D" w:rsidRPr="00472822" w:rsidRDefault="0047282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0B58B2" w:rsidRPr="00D913B1" w:rsidTr="0070348A">
        <w:trPr>
          <w:trHeight w:val="2148"/>
        </w:trPr>
        <w:tc>
          <w:tcPr>
            <w:tcW w:w="421" w:type="dxa"/>
            <w:shd w:val="clear" w:color="auto" w:fill="auto"/>
          </w:tcPr>
          <w:p w:rsidR="000B58B2" w:rsidRDefault="00C92BE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B58B2" w:rsidRPr="00057C81" w:rsidRDefault="00057C8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Париж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0B58B2" w:rsidRDefault="00057C8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Вінниці оголосили вирок чоловікові, через якого у муках загинула собака</w:t>
            </w:r>
          </w:p>
        </w:tc>
        <w:tc>
          <w:tcPr>
            <w:tcW w:w="3686" w:type="dxa"/>
            <w:shd w:val="clear" w:color="auto" w:fill="auto"/>
          </w:tcPr>
          <w:p w:rsidR="000B58B2" w:rsidRDefault="00E260C9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57C81" w:rsidRPr="00BC04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https://naparise.com/posts/u-vinnytsi-oholosyly-vyrok-cholovikovi-cherez-iakoho-u-mukakh-zahynula-sobaka?fbclid=IwAR2ex9Jbtm401MLJQ9EheMUIi5nR03o7ZfIh7iegrLuZD-qYhewQzzV0xv4</w:t>
              </w:r>
            </w:hyperlink>
          </w:p>
          <w:p w:rsidR="00057C81" w:rsidRDefault="00057C81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B58B2" w:rsidRDefault="000B58B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02.10.2020</w:t>
            </w:r>
          </w:p>
        </w:tc>
        <w:tc>
          <w:tcPr>
            <w:tcW w:w="1842" w:type="dxa"/>
            <w:shd w:val="clear" w:color="auto" w:fill="auto"/>
          </w:tcPr>
          <w:p w:rsidR="000B58B2" w:rsidRDefault="00057C8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B58B2" w:rsidRPr="0004461D" w:rsidRDefault="000B58B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35439" w:rsidRPr="00D913B1" w:rsidTr="00A4483A">
        <w:trPr>
          <w:trHeight w:val="1032"/>
        </w:trPr>
        <w:tc>
          <w:tcPr>
            <w:tcW w:w="421" w:type="dxa"/>
            <w:shd w:val="clear" w:color="auto" w:fill="auto"/>
          </w:tcPr>
          <w:p w:rsidR="00035439" w:rsidRDefault="00B872C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035439" w:rsidRDefault="0003543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«Преса Вінниці»</w:t>
            </w:r>
          </w:p>
        </w:tc>
        <w:tc>
          <w:tcPr>
            <w:tcW w:w="2835" w:type="dxa"/>
            <w:shd w:val="clear" w:color="auto" w:fill="auto"/>
          </w:tcPr>
          <w:p w:rsidR="00035439" w:rsidRDefault="0003543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5439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суд оголосив вирок чоловіку з вини якого загинула собака</w:t>
            </w:r>
          </w:p>
        </w:tc>
        <w:tc>
          <w:tcPr>
            <w:tcW w:w="3686" w:type="dxa"/>
            <w:shd w:val="clear" w:color="auto" w:fill="auto"/>
          </w:tcPr>
          <w:p w:rsidR="00035439" w:rsidRPr="00035439" w:rsidRDefault="00E260C9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35439" w:rsidRPr="000354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https://www.press.vn.ua/vinnytskyj-sud-ogolosyv-vyrok-choloviku-z-vyny-yakogo-zagynula-sobaka/</w:t>
              </w:r>
            </w:hyperlink>
          </w:p>
          <w:p w:rsidR="00035439" w:rsidRPr="00035439" w:rsidRDefault="00035439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35439" w:rsidRDefault="0003543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03.10.2020</w:t>
            </w:r>
          </w:p>
        </w:tc>
        <w:tc>
          <w:tcPr>
            <w:tcW w:w="1842" w:type="dxa"/>
            <w:shd w:val="clear" w:color="auto" w:fill="auto"/>
          </w:tcPr>
          <w:p w:rsidR="00035439" w:rsidRDefault="0003543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701" w:type="dxa"/>
            <w:shd w:val="clear" w:color="auto" w:fill="auto"/>
          </w:tcPr>
          <w:p w:rsidR="00035439" w:rsidRDefault="00035439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EA3184" w:rsidRPr="00D913B1" w:rsidTr="00A4483A">
        <w:trPr>
          <w:trHeight w:val="1290"/>
        </w:trPr>
        <w:tc>
          <w:tcPr>
            <w:tcW w:w="421" w:type="dxa"/>
            <w:shd w:val="clear" w:color="auto" w:fill="auto"/>
          </w:tcPr>
          <w:p w:rsidR="00EA3184" w:rsidRPr="00D913B1" w:rsidRDefault="00EE369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  <w:shd w:val="clear" w:color="auto" w:fill="auto"/>
          </w:tcPr>
          <w:p w:rsidR="00EA3184" w:rsidRPr="00293E43" w:rsidRDefault="00293E4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жа»</w:t>
            </w:r>
          </w:p>
        </w:tc>
        <w:tc>
          <w:tcPr>
            <w:tcW w:w="2835" w:type="dxa"/>
            <w:shd w:val="clear" w:color="auto" w:fill="auto"/>
          </w:tcPr>
          <w:p w:rsidR="001A2875" w:rsidRPr="00D913B1" w:rsidRDefault="000916C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6CA">
              <w:rPr>
                <w:rFonts w:ascii="Times New Roman" w:hAnsi="Times New Roman"/>
                <w:color w:val="000000"/>
                <w:sz w:val="24"/>
                <w:szCs w:val="24"/>
              </w:rPr>
              <w:t>5 років за вбивство собаки: суд залишив вирок вінничанину без змін</w:t>
            </w:r>
          </w:p>
        </w:tc>
        <w:tc>
          <w:tcPr>
            <w:tcW w:w="3686" w:type="dxa"/>
            <w:shd w:val="clear" w:color="auto" w:fill="auto"/>
          </w:tcPr>
          <w:p w:rsidR="00293E43" w:rsidRPr="000916CA" w:rsidRDefault="00E260C9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916CA" w:rsidRPr="000916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https://vezha.ua/5-rokiv-za-vbyvstvo-sobaky-sud-zalyshyv-vyrok-vinnychanynu-bez-zmin/</w:t>
              </w:r>
            </w:hyperlink>
          </w:p>
          <w:p w:rsidR="000916CA" w:rsidRPr="0070348A" w:rsidRDefault="000916CA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3184" w:rsidRPr="00D913B1" w:rsidRDefault="007657D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</w:t>
            </w:r>
            <w:r w:rsidR="000916CA">
              <w:rPr>
                <w:rFonts w:ascii="Times New Roman" w:hAnsi="Times New Roman"/>
                <w:color w:val="000000"/>
                <w:sz w:val="24"/>
                <w:szCs w:val="24"/>
              </w:rPr>
              <w:t>10.2020</w:t>
            </w:r>
          </w:p>
        </w:tc>
        <w:tc>
          <w:tcPr>
            <w:tcW w:w="1842" w:type="dxa"/>
            <w:shd w:val="clear" w:color="auto" w:fill="auto"/>
          </w:tcPr>
          <w:p w:rsidR="00EA3184" w:rsidRPr="00D913B1" w:rsidRDefault="000916C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A3184" w:rsidRPr="000916CA" w:rsidRDefault="000916C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</w:t>
            </w:r>
          </w:p>
        </w:tc>
      </w:tr>
      <w:tr w:rsidR="000621F5" w:rsidRPr="00D913B1" w:rsidTr="00A4483A">
        <w:trPr>
          <w:trHeight w:val="1407"/>
        </w:trPr>
        <w:tc>
          <w:tcPr>
            <w:tcW w:w="421" w:type="dxa"/>
            <w:shd w:val="clear" w:color="auto" w:fill="auto"/>
          </w:tcPr>
          <w:p w:rsidR="000621F5" w:rsidRDefault="00EE369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0621F5" w:rsidRDefault="0098336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газети «20 хвилин»</w:t>
            </w:r>
          </w:p>
        </w:tc>
        <w:tc>
          <w:tcPr>
            <w:tcW w:w="2835" w:type="dxa"/>
            <w:shd w:val="clear" w:color="auto" w:fill="auto"/>
          </w:tcPr>
          <w:p w:rsidR="000621F5" w:rsidRPr="000621F5" w:rsidRDefault="000621F5" w:rsidP="000621F5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1F5">
              <w:rPr>
                <w:rFonts w:ascii="Times New Roman" w:hAnsi="Times New Roman"/>
                <w:color w:val="000000"/>
                <w:sz w:val="24"/>
                <w:szCs w:val="24"/>
              </w:rPr>
              <w:t>П’ять років за вбивство собаки: суд залишив вирок вінничанину, який вбив Бімку на Вишеньці</w:t>
            </w:r>
          </w:p>
          <w:p w:rsidR="000621F5" w:rsidRPr="000916CA" w:rsidRDefault="000621F5" w:rsidP="000621F5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621F5" w:rsidRDefault="00E260C9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621F5" w:rsidRPr="00BC04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https://vn.20minut.ua/Kryminal/pyat-rokiv-za-vbivstvo-sobaki-sud-zalishiv-virok-vinnichaninu-yakiy-vb-11142682.html</w:t>
              </w:r>
            </w:hyperlink>
          </w:p>
          <w:p w:rsidR="000621F5" w:rsidRPr="000916CA" w:rsidRDefault="000621F5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621F5" w:rsidRDefault="000621F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04.10.2020</w:t>
            </w:r>
          </w:p>
        </w:tc>
        <w:tc>
          <w:tcPr>
            <w:tcW w:w="1842" w:type="dxa"/>
            <w:shd w:val="clear" w:color="auto" w:fill="auto"/>
          </w:tcPr>
          <w:p w:rsidR="000621F5" w:rsidRDefault="000621F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621F5" w:rsidRPr="000621F5" w:rsidRDefault="000621F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Наталія </w:t>
            </w:r>
            <w:r w:rsidR="00A4483A">
              <w:rPr>
                <w:rFonts w:ascii="Times New Roman" w:hAnsi="Times New Roman"/>
                <w:color w:val="000000"/>
                <w:sz w:val="24"/>
                <w:szCs w:val="24"/>
              </w:rPr>
              <w:t>Копна</w:t>
            </w:r>
          </w:p>
        </w:tc>
      </w:tr>
      <w:tr w:rsidR="00722225" w:rsidRPr="00D913B1" w:rsidTr="00AF5B05">
        <w:trPr>
          <w:trHeight w:val="1408"/>
        </w:trPr>
        <w:tc>
          <w:tcPr>
            <w:tcW w:w="421" w:type="dxa"/>
            <w:shd w:val="clear" w:color="auto" w:fill="auto"/>
          </w:tcPr>
          <w:p w:rsidR="00722225" w:rsidRDefault="00EE369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722225" w:rsidRPr="00722225" w:rsidRDefault="0072222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газети «М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істо»</w:t>
            </w:r>
          </w:p>
        </w:tc>
        <w:tc>
          <w:tcPr>
            <w:tcW w:w="2835" w:type="dxa"/>
            <w:shd w:val="clear" w:color="auto" w:fill="auto"/>
          </w:tcPr>
          <w:p w:rsidR="00722225" w:rsidRPr="000621F5" w:rsidRDefault="00722225" w:rsidP="000621F5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225">
              <w:rPr>
                <w:rFonts w:ascii="Times New Roman" w:hAnsi="Times New Roman"/>
                <w:color w:val="000000"/>
                <w:sz w:val="24"/>
                <w:szCs w:val="24"/>
              </w:rPr>
              <w:t>У Вінниці суд залишив у силі вирок у справі про жорстоке поводження з собакою</w:t>
            </w:r>
          </w:p>
        </w:tc>
        <w:tc>
          <w:tcPr>
            <w:tcW w:w="3686" w:type="dxa"/>
            <w:shd w:val="clear" w:color="auto" w:fill="auto"/>
          </w:tcPr>
          <w:p w:rsidR="00722225" w:rsidRDefault="00E260C9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22225" w:rsidRPr="00BC04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https://misto.vn.ua/crime/u-vinnici-sud-zalishiv-u-sili-virok-u-spravi-pro-zhorstoke-povodzhennya-z-sobakoyu/</w:t>
              </w:r>
            </w:hyperlink>
          </w:p>
          <w:p w:rsidR="00722225" w:rsidRDefault="00722225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22225" w:rsidRDefault="0072222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04.10.2020</w:t>
            </w:r>
          </w:p>
        </w:tc>
        <w:tc>
          <w:tcPr>
            <w:tcW w:w="1842" w:type="dxa"/>
            <w:shd w:val="clear" w:color="auto" w:fill="auto"/>
          </w:tcPr>
          <w:p w:rsidR="00722225" w:rsidRDefault="0072222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722225" w:rsidRDefault="0072222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Максим Зотов</w:t>
            </w:r>
            <w:bookmarkStart w:id="0" w:name="_GoBack"/>
            <w:bookmarkEnd w:id="0"/>
          </w:p>
        </w:tc>
      </w:tr>
      <w:tr w:rsidR="00EA1EEE" w:rsidRPr="00D913B1" w:rsidTr="008908EA">
        <w:trPr>
          <w:trHeight w:val="1527"/>
        </w:trPr>
        <w:tc>
          <w:tcPr>
            <w:tcW w:w="421" w:type="dxa"/>
            <w:shd w:val="clear" w:color="auto" w:fill="auto"/>
          </w:tcPr>
          <w:p w:rsidR="00EA1EEE" w:rsidRDefault="00BA49B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EA1EEE" w:rsidRPr="00BA49B8" w:rsidRDefault="00BA49B8" w:rsidP="00BA49B8">
            <w:pPr>
              <w:spacing w:after="0" w:line="240" w:lineRule="auto"/>
              <w:ind w:left="-1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Depo.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інниця»</w:t>
            </w:r>
          </w:p>
        </w:tc>
        <w:tc>
          <w:tcPr>
            <w:tcW w:w="2835" w:type="dxa"/>
            <w:shd w:val="clear" w:color="auto" w:fill="auto"/>
          </w:tcPr>
          <w:p w:rsidR="00EA1EEE" w:rsidRPr="00AF6B46" w:rsidRDefault="00BA49B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49B8">
              <w:rPr>
                <w:rFonts w:ascii="Times New Roman" w:hAnsi="Times New Roman"/>
                <w:color w:val="000000"/>
                <w:sz w:val="24"/>
                <w:szCs w:val="24"/>
              </w:rPr>
              <w:t>Вінничанина, який убив собаку, засудили до п’яти років позбавлення волі</w:t>
            </w:r>
          </w:p>
        </w:tc>
        <w:tc>
          <w:tcPr>
            <w:tcW w:w="3686" w:type="dxa"/>
            <w:shd w:val="clear" w:color="auto" w:fill="auto"/>
          </w:tcPr>
          <w:p w:rsidR="003E2999" w:rsidRDefault="00E260C9" w:rsidP="00EA1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A49B8" w:rsidRPr="00532E1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https://vn.depo.ua/ukr/vn/vinnichanina-yakiy-ubiv-sobaku-zasudili-do-pyati-rokiv-pozbavlennya-voli-202010051225207</w:t>
              </w:r>
            </w:hyperlink>
          </w:p>
          <w:p w:rsidR="00BA49B8" w:rsidRPr="00AF6B46" w:rsidRDefault="00BA49B8" w:rsidP="00EA1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1EEE" w:rsidRPr="00D913B1" w:rsidRDefault="00BA49B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05.10.2020</w:t>
            </w:r>
          </w:p>
        </w:tc>
        <w:tc>
          <w:tcPr>
            <w:tcW w:w="1842" w:type="dxa"/>
            <w:shd w:val="clear" w:color="auto" w:fill="auto"/>
          </w:tcPr>
          <w:p w:rsidR="00EA1EEE" w:rsidRPr="00BA49B8" w:rsidRDefault="00BA49B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A1EEE" w:rsidRPr="00BA49B8" w:rsidRDefault="00BA49B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3E2999" w:rsidRPr="00D913B1" w:rsidTr="008908EA">
        <w:trPr>
          <w:trHeight w:val="1407"/>
        </w:trPr>
        <w:tc>
          <w:tcPr>
            <w:tcW w:w="421" w:type="dxa"/>
            <w:shd w:val="clear" w:color="auto" w:fill="auto"/>
          </w:tcPr>
          <w:p w:rsidR="003E2999" w:rsidRDefault="008908EA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3E2999" w:rsidRPr="00C0094F" w:rsidRDefault="00C0094F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Вінницький бізнес-портал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Vinbazar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E2999" w:rsidRPr="00DF3FD8" w:rsidRDefault="00C0094F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94F">
              <w:rPr>
                <w:rFonts w:ascii="Times New Roman" w:hAnsi="Times New Roman"/>
                <w:sz w:val="24"/>
                <w:szCs w:val="24"/>
              </w:rPr>
              <w:t>Суд залишив під вартою підривника банкоматів на Вінниччині</w:t>
            </w:r>
          </w:p>
        </w:tc>
        <w:tc>
          <w:tcPr>
            <w:tcW w:w="3686" w:type="dxa"/>
            <w:shd w:val="clear" w:color="auto" w:fill="auto"/>
          </w:tcPr>
          <w:p w:rsidR="00F91C14" w:rsidRDefault="00E260C9" w:rsidP="00EA1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0094F" w:rsidRPr="000360F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https://vinbazar.com/news/kriminal/sud-zalishiv-pid-vartoyu-pidrivnika-bankomativ-na-vinnichchini</w:t>
              </w:r>
            </w:hyperlink>
          </w:p>
          <w:p w:rsidR="00C0094F" w:rsidRDefault="00C0094F" w:rsidP="00EA1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E2999" w:rsidRPr="00C0094F" w:rsidRDefault="00C0094F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16.10.2020</w:t>
            </w:r>
          </w:p>
        </w:tc>
        <w:tc>
          <w:tcPr>
            <w:tcW w:w="1842" w:type="dxa"/>
            <w:shd w:val="clear" w:color="auto" w:fill="auto"/>
          </w:tcPr>
          <w:p w:rsidR="003E2999" w:rsidRPr="00F91C14" w:rsidRDefault="00C0094F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3E2999" w:rsidRPr="00F91C14" w:rsidRDefault="00C0094F" w:rsidP="00F91C14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7A069E" w:rsidRPr="00D913B1" w:rsidTr="00736942">
        <w:trPr>
          <w:trHeight w:val="1479"/>
        </w:trPr>
        <w:tc>
          <w:tcPr>
            <w:tcW w:w="421" w:type="dxa"/>
            <w:shd w:val="clear" w:color="auto" w:fill="auto"/>
          </w:tcPr>
          <w:p w:rsidR="007A069E" w:rsidRDefault="008908EA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7A069E" w:rsidRPr="00B65505" w:rsidRDefault="00B65505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Париж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7A069E" w:rsidRDefault="00B65505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65505">
              <w:rPr>
                <w:rFonts w:ascii="Times New Roman" w:hAnsi="Times New Roman"/>
                <w:color w:val="000000"/>
                <w:sz w:val="24"/>
                <w:szCs w:val="24"/>
              </w:rPr>
              <w:t>інницький апеляційний суд залишив під вартою підривника банкоматів</w:t>
            </w:r>
          </w:p>
        </w:tc>
        <w:tc>
          <w:tcPr>
            <w:tcW w:w="3686" w:type="dxa"/>
            <w:shd w:val="clear" w:color="auto" w:fill="auto"/>
          </w:tcPr>
          <w:p w:rsidR="00553108" w:rsidRDefault="00E260C9" w:rsidP="00EA1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65505" w:rsidRPr="000360F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https://naparise.com/posts/vinnytskyi-apeliatsiinyi-sud-zalyshyv-pid-vartoiu-pidryvnyka-bankomativ</w:t>
              </w:r>
            </w:hyperlink>
          </w:p>
          <w:p w:rsidR="00B65505" w:rsidRPr="00AF6B46" w:rsidRDefault="00B65505" w:rsidP="00EA1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A069E" w:rsidRDefault="00B65505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16.10.2020</w:t>
            </w:r>
          </w:p>
        </w:tc>
        <w:tc>
          <w:tcPr>
            <w:tcW w:w="1842" w:type="dxa"/>
            <w:shd w:val="clear" w:color="auto" w:fill="auto"/>
          </w:tcPr>
          <w:p w:rsidR="007A069E" w:rsidRDefault="00B65505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7A069E" w:rsidRPr="00F9323A" w:rsidRDefault="00B65505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Сергій Маламура</w:t>
            </w:r>
          </w:p>
        </w:tc>
      </w:tr>
      <w:tr w:rsidR="00EA1EEE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A1EEE" w:rsidRPr="00D913B1" w:rsidRDefault="008908EA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09" w:type="dxa"/>
            <w:shd w:val="clear" w:color="auto" w:fill="auto"/>
          </w:tcPr>
          <w:p w:rsidR="00EA1EEE" w:rsidRPr="00AB6A18" w:rsidRDefault="00AB6A1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«Вінниця.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A1EEE" w:rsidRPr="00D913B1" w:rsidRDefault="00AB6A18" w:rsidP="00AB6A1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A18">
              <w:rPr>
                <w:rFonts w:ascii="Times New Roman" w:hAnsi="Times New Roman"/>
                <w:color w:val="000000"/>
                <w:sz w:val="24"/>
                <w:szCs w:val="24"/>
              </w:rPr>
              <w:t>У Вінницькому апеляційному суді можна додавати QR-код у тексти судових рішень</w:t>
            </w:r>
          </w:p>
        </w:tc>
        <w:tc>
          <w:tcPr>
            <w:tcW w:w="3686" w:type="dxa"/>
            <w:shd w:val="clear" w:color="auto" w:fill="auto"/>
          </w:tcPr>
          <w:p w:rsidR="00307F7B" w:rsidRDefault="00E260C9" w:rsidP="00EA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B6A18" w:rsidRPr="000360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https://www.vinnitsa.info/news/u-vinnyts-komu-apelyatsiynomu-sudi-mozhna-dodavaty-qr-kod-u-teksty-sudovykh-rishen.html</w:t>
              </w:r>
            </w:hyperlink>
          </w:p>
          <w:p w:rsidR="00AB6A18" w:rsidRPr="00D64AF9" w:rsidRDefault="00AB6A18" w:rsidP="00EA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1EEE" w:rsidRPr="00AB6A18" w:rsidRDefault="00AB6A1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16.10.2020</w:t>
            </w:r>
          </w:p>
        </w:tc>
        <w:tc>
          <w:tcPr>
            <w:tcW w:w="1842" w:type="dxa"/>
            <w:shd w:val="clear" w:color="auto" w:fill="auto"/>
          </w:tcPr>
          <w:p w:rsidR="00EA1EEE" w:rsidRPr="00307F7B" w:rsidRDefault="00AB6A1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A1EEE" w:rsidRPr="00AB6A18" w:rsidRDefault="00AB6A1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EA1EEE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A1EEE" w:rsidRPr="00E57675" w:rsidRDefault="005A3C63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EA1EEE" w:rsidRPr="00832E2D" w:rsidRDefault="00032F94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 кримінальна»</w:t>
            </w:r>
          </w:p>
        </w:tc>
        <w:tc>
          <w:tcPr>
            <w:tcW w:w="2835" w:type="dxa"/>
            <w:shd w:val="clear" w:color="auto" w:fill="auto"/>
          </w:tcPr>
          <w:p w:rsidR="00EA1EEE" w:rsidRPr="00032F94" w:rsidRDefault="00032F94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суд залишив під вартою підривника банкоматів</w:t>
            </w:r>
          </w:p>
        </w:tc>
        <w:tc>
          <w:tcPr>
            <w:tcW w:w="3686" w:type="dxa"/>
            <w:shd w:val="clear" w:color="auto" w:fill="auto"/>
          </w:tcPr>
          <w:p w:rsidR="002C3A78" w:rsidRDefault="00E260C9" w:rsidP="00EA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F28DC" w:rsidRPr="000360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https://vkriminal.com/vinnytskyj-sud-zalyshyv-pid-vartoyu-pidryvnyka-bankomativ/</w:t>
              </w:r>
            </w:hyperlink>
          </w:p>
          <w:p w:rsidR="000F28DC" w:rsidRPr="00094591" w:rsidRDefault="000F28DC" w:rsidP="00EA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1EEE" w:rsidRDefault="00032F94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16.10.2020</w:t>
            </w:r>
          </w:p>
        </w:tc>
        <w:tc>
          <w:tcPr>
            <w:tcW w:w="1842" w:type="dxa"/>
            <w:shd w:val="clear" w:color="auto" w:fill="auto"/>
          </w:tcPr>
          <w:p w:rsidR="00EA1EEE" w:rsidRDefault="00032F94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A1EEE" w:rsidRDefault="005A3C63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EA1EEE" w:rsidRPr="00D913B1" w:rsidTr="00FE6A33">
        <w:trPr>
          <w:trHeight w:val="699"/>
        </w:trPr>
        <w:tc>
          <w:tcPr>
            <w:tcW w:w="421" w:type="dxa"/>
            <w:shd w:val="clear" w:color="auto" w:fill="auto"/>
          </w:tcPr>
          <w:p w:rsidR="00EA1EEE" w:rsidRPr="00D913B1" w:rsidRDefault="003F79E9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EA1EEE" w:rsidRPr="00F646A7" w:rsidRDefault="003F79E9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«Новини Вінниці»</w:t>
            </w:r>
          </w:p>
        </w:tc>
        <w:tc>
          <w:tcPr>
            <w:tcW w:w="2835" w:type="dxa"/>
            <w:shd w:val="clear" w:color="auto" w:fill="auto"/>
          </w:tcPr>
          <w:p w:rsidR="00EA1EEE" w:rsidRPr="00AA1EE6" w:rsidRDefault="003F79E9" w:rsidP="003F2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79E9">
              <w:rPr>
                <w:rFonts w:ascii="Tahoma" w:hAnsi="Tahoma" w:cs="Tahoma"/>
                <w:color w:val="000000"/>
                <w:sz w:val="24"/>
                <w:szCs w:val="24"/>
              </w:rPr>
              <w:t>﻿</w:t>
            </w:r>
            <w:r w:rsidRPr="003F79E9">
              <w:rPr>
                <w:rFonts w:ascii="Times New Roman" w:hAnsi="Times New Roman"/>
                <w:color w:val="000000"/>
                <w:sz w:val="24"/>
                <w:szCs w:val="24"/>
              </w:rPr>
              <w:t>Ймовірного підривника банку залишили в СІЗО</w:t>
            </w:r>
          </w:p>
        </w:tc>
        <w:tc>
          <w:tcPr>
            <w:tcW w:w="3686" w:type="dxa"/>
            <w:shd w:val="clear" w:color="auto" w:fill="auto"/>
          </w:tcPr>
          <w:p w:rsidR="003F2A15" w:rsidRDefault="00E260C9" w:rsidP="00EA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3F79E9" w:rsidRPr="00916DF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https://www.news.vn.ua/ymovirnoho-pidryvnyka-banku-zalyshyly-v-sizo/</w:t>
              </w:r>
            </w:hyperlink>
          </w:p>
          <w:p w:rsidR="003F79E9" w:rsidRPr="00D913B1" w:rsidRDefault="003F79E9" w:rsidP="00EA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1EEE" w:rsidRPr="003F2A15" w:rsidRDefault="003F79E9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18.10.2020</w:t>
            </w:r>
          </w:p>
        </w:tc>
        <w:tc>
          <w:tcPr>
            <w:tcW w:w="1842" w:type="dxa"/>
            <w:shd w:val="clear" w:color="auto" w:fill="auto"/>
          </w:tcPr>
          <w:p w:rsidR="00EA1EEE" w:rsidRPr="003F79E9" w:rsidRDefault="003F79E9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A1EEE" w:rsidRPr="003F2A15" w:rsidRDefault="003F79E9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</w:tr>
      <w:tr w:rsidR="00FE6A33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FE6A33" w:rsidRDefault="00080E69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FE6A33" w:rsidRPr="00614C76" w:rsidRDefault="00614C76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«Вінниця.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886E32" w:rsidRPr="003F2A15" w:rsidRDefault="00614C76" w:rsidP="003F2A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C76">
              <w:rPr>
                <w:rFonts w:ascii="Times New Roman" w:hAnsi="Times New Roman"/>
                <w:color w:val="000000"/>
                <w:sz w:val="24"/>
                <w:szCs w:val="24"/>
              </w:rPr>
              <w:t>За півроку до Вінницького апеляційного суду надійшло майже п’ять тисяч справ</w:t>
            </w:r>
          </w:p>
        </w:tc>
        <w:tc>
          <w:tcPr>
            <w:tcW w:w="3686" w:type="dxa"/>
            <w:shd w:val="clear" w:color="auto" w:fill="auto"/>
          </w:tcPr>
          <w:p w:rsidR="00933215" w:rsidRPr="00614C76" w:rsidRDefault="00E260C9" w:rsidP="00EA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14C76" w:rsidRPr="00614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https://www.vinnitsa.info/news/za-pivroku-do-vinnyts-koho-apelyatsiynoho-sudu-nadiyshlo-mayzhe-p-yat-tysyach-sprav.html</w:t>
              </w:r>
            </w:hyperlink>
          </w:p>
          <w:p w:rsidR="00614C76" w:rsidRDefault="00614C76" w:rsidP="00EA1EEE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E6A33" w:rsidRPr="00614C76" w:rsidRDefault="00614C76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21.10.2020</w:t>
            </w:r>
          </w:p>
        </w:tc>
        <w:tc>
          <w:tcPr>
            <w:tcW w:w="1842" w:type="dxa"/>
            <w:shd w:val="clear" w:color="auto" w:fill="auto"/>
          </w:tcPr>
          <w:p w:rsidR="00FE6A33" w:rsidRPr="00933215" w:rsidRDefault="00614C76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FE6A33" w:rsidRPr="00614C76" w:rsidRDefault="00614C76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0422EB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0422EB" w:rsidRDefault="000422EB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:rsidR="000422EB" w:rsidRPr="000422EB" w:rsidRDefault="000422EB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Vinnytsia toda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у»</w:t>
            </w:r>
          </w:p>
        </w:tc>
        <w:tc>
          <w:tcPr>
            <w:tcW w:w="2835" w:type="dxa"/>
            <w:shd w:val="clear" w:color="auto" w:fill="auto"/>
          </w:tcPr>
          <w:p w:rsidR="000422EB" w:rsidRPr="000422EB" w:rsidRDefault="000422EB" w:rsidP="003F2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EB">
              <w:rPr>
                <w:rFonts w:ascii="Times New Roman" w:hAnsi="Times New Roman" w:cs="Times New Roman"/>
                <w:sz w:val="24"/>
                <w:szCs w:val="24"/>
              </w:rPr>
              <w:t>Суд залишив під вартою підривника банкоматів на Вінниччині</w:t>
            </w:r>
          </w:p>
        </w:tc>
        <w:tc>
          <w:tcPr>
            <w:tcW w:w="3686" w:type="dxa"/>
            <w:shd w:val="clear" w:color="auto" w:fill="auto"/>
          </w:tcPr>
          <w:p w:rsidR="000422EB" w:rsidRPr="000422EB" w:rsidRDefault="00E260C9" w:rsidP="00EA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422EB" w:rsidRPr="000422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https://www.vinnytsia.today/sud-zalyshyv-pid-vartoiu-pidryvnyka-bankomativ-na-vinnychchyni/</w:t>
              </w:r>
            </w:hyperlink>
          </w:p>
          <w:p w:rsidR="000422EB" w:rsidRDefault="000422EB" w:rsidP="00EA1EEE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422EB" w:rsidRPr="000422EB" w:rsidRDefault="000422EB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21.10.2020</w:t>
            </w:r>
          </w:p>
        </w:tc>
        <w:tc>
          <w:tcPr>
            <w:tcW w:w="1842" w:type="dxa"/>
            <w:shd w:val="clear" w:color="auto" w:fill="auto"/>
          </w:tcPr>
          <w:p w:rsidR="000422EB" w:rsidRDefault="000422EB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422EB" w:rsidRPr="00891D8C" w:rsidRDefault="000422EB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EA1EEE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A1EEE" w:rsidRPr="00D913B1" w:rsidRDefault="00801827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  <w:shd w:val="clear" w:color="auto" w:fill="auto"/>
          </w:tcPr>
          <w:p w:rsidR="00EA1EEE" w:rsidRPr="00044F7A" w:rsidRDefault="00044F7A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жа»</w:t>
            </w:r>
          </w:p>
        </w:tc>
        <w:tc>
          <w:tcPr>
            <w:tcW w:w="2835" w:type="dxa"/>
            <w:shd w:val="clear" w:color="auto" w:fill="auto"/>
          </w:tcPr>
          <w:p w:rsidR="00EA1EEE" w:rsidRPr="0000045E" w:rsidRDefault="00044F7A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F7A">
              <w:rPr>
                <w:rFonts w:ascii="Times New Roman" w:hAnsi="Times New Roman"/>
                <w:color w:val="000000"/>
                <w:sz w:val="24"/>
                <w:szCs w:val="24"/>
              </w:rPr>
              <w:t>У Вінницькому апеляційному суді найменший в країні термін очікування розгляду справ</w:t>
            </w:r>
          </w:p>
        </w:tc>
        <w:tc>
          <w:tcPr>
            <w:tcW w:w="3686" w:type="dxa"/>
            <w:shd w:val="clear" w:color="auto" w:fill="auto"/>
          </w:tcPr>
          <w:p w:rsidR="00A85057" w:rsidRDefault="00E260C9" w:rsidP="00044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044F7A" w:rsidRPr="00396F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https://vezha.ua/u-vinnytskomu-apelyatsijnomu-sudi-najmenshyj-v-krayini-termin-ochikuvannya-rozglyadu-sprav/</w:t>
              </w:r>
            </w:hyperlink>
          </w:p>
          <w:p w:rsidR="00044F7A" w:rsidRPr="00D913B1" w:rsidRDefault="00044F7A" w:rsidP="00044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1EEE" w:rsidRPr="00044F7A" w:rsidRDefault="00044F7A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22.10.2020</w:t>
            </w:r>
          </w:p>
        </w:tc>
        <w:tc>
          <w:tcPr>
            <w:tcW w:w="1842" w:type="dxa"/>
            <w:shd w:val="clear" w:color="auto" w:fill="auto"/>
          </w:tcPr>
          <w:p w:rsidR="00EA1EEE" w:rsidRPr="00044F7A" w:rsidRDefault="00044F7A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A1EEE" w:rsidRPr="00044F7A" w:rsidRDefault="00044F7A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</w:t>
            </w:r>
          </w:p>
        </w:tc>
      </w:tr>
      <w:tr w:rsidR="00EA1EEE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A1EEE" w:rsidRPr="00D913B1" w:rsidRDefault="00801827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  <w:shd w:val="clear" w:color="auto" w:fill="auto"/>
          </w:tcPr>
          <w:p w:rsidR="00EA1EEE" w:rsidRPr="007F4210" w:rsidRDefault="00900F9C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«Влада Вінниці»</w:t>
            </w:r>
          </w:p>
        </w:tc>
        <w:tc>
          <w:tcPr>
            <w:tcW w:w="2835" w:type="dxa"/>
            <w:shd w:val="clear" w:color="auto" w:fill="auto"/>
          </w:tcPr>
          <w:p w:rsidR="00EA1EEE" w:rsidRPr="007F4210" w:rsidRDefault="00900F9C" w:rsidP="00900F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F9C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апеляційний суд розглянув понад 4700 заяв</w:t>
            </w:r>
          </w:p>
        </w:tc>
        <w:tc>
          <w:tcPr>
            <w:tcW w:w="3686" w:type="dxa"/>
            <w:shd w:val="clear" w:color="auto" w:fill="auto"/>
          </w:tcPr>
          <w:p w:rsidR="00DB3F3F" w:rsidRDefault="00E260C9" w:rsidP="00EA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900F9C" w:rsidRPr="00A109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https://www.vlada.vn.ua/vinnytskyj-apelyatsijnyj-sud-rozglyanuv-ponad-4700-zayav/</w:t>
              </w:r>
            </w:hyperlink>
          </w:p>
          <w:p w:rsidR="00900F9C" w:rsidRDefault="00900F9C" w:rsidP="00EA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1EEE" w:rsidRDefault="00900F9C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22.10.2020</w:t>
            </w:r>
          </w:p>
        </w:tc>
        <w:tc>
          <w:tcPr>
            <w:tcW w:w="1842" w:type="dxa"/>
            <w:shd w:val="clear" w:color="auto" w:fill="auto"/>
          </w:tcPr>
          <w:p w:rsidR="00EA1EEE" w:rsidRPr="00D913B1" w:rsidRDefault="00900F9C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A1EEE" w:rsidRDefault="00900F9C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Пресслужба ВАС</w:t>
            </w:r>
          </w:p>
        </w:tc>
      </w:tr>
      <w:tr w:rsidR="006A1123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6A1123" w:rsidRPr="00645033" w:rsidRDefault="00FB4FB4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2409" w:type="dxa"/>
            <w:shd w:val="clear" w:color="auto" w:fill="auto"/>
          </w:tcPr>
          <w:p w:rsidR="006A1123" w:rsidRPr="00E62A74" w:rsidRDefault="006311C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«Судебно-юридической газеты»</w:t>
            </w:r>
          </w:p>
        </w:tc>
        <w:tc>
          <w:tcPr>
            <w:tcW w:w="2835" w:type="dxa"/>
            <w:shd w:val="clear" w:color="auto" w:fill="auto"/>
          </w:tcPr>
          <w:p w:rsidR="006A1123" w:rsidRPr="007F4210" w:rsidRDefault="006311C8" w:rsidP="007F4210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1C8">
              <w:rPr>
                <w:rFonts w:ascii="Times New Roman" w:hAnsi="Times New Roman"/>
                <w:color w:val="000000"/>
                <w:sz w:val="24"/>
                <w:szCs w:val="24"/>
              </w:rPr>
              <w:t>У Вінницькому апеляційному суді послуга зі сплати судового збору стала доступнішою</w:t>
            </w:r>
          </w:p>
        </w:tc>
        <w:tc>
          <w:tcPr>
            <w:tcW w:w="3686" w:type="dxa"/>
            <w:shd w:val="clear" w:color="auto" w:fill="auto"/>
          </w:tcPr>
          <w:p w:rsidR="00E62A74" w:rsidRPr="006311C8" w:rsidRDefault="00E260C9" w:rsidP="00EA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311C8" w:rsidRPr="006311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https://sud.ua/ru/news/ukraine/182891-u-vinnitskomu-apelyatsiynomu-sudi-posluga-zi-splati-sudovogo-zboru-stala-dostupnishoyu?fbclid=IwAR1MVrKQtArDBxnag6DlTS8Qais6GQu0bf8Tw0rj5x31n0lYgyfuk-W1ik4</w:t>
              </w:r>
            </w:hyperlink>
          </w:p>
          <w:p w:rsidR="006311C8" w:rsidRDefault="006311C8" w:rsidP="00EA1EEE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A1123" w:rsidRPr="006311C8" w:rsidRDefault="006311C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23.10.2020</w:t>
            </w:r>
          </w:p>
        </w:tc>
        <w:tc>
          <w:tcPr>
            <w:tcW w:w="1842" w:type="dxa"/>
            <w:shd w:val="clear" w:color="auto" w:fill="auto"/>
          </w:tcPr>
          <w:p w:rsidR="006A1123" w:rsidRDefault="006311C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6A1123" w:rsidRPr="006311C8" w:rsidRDefault="006311C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EA1EEE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A1EEE" w:rsidRPr="00D913B1" w:rsidRDefault="00FB4FB4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  <w:shd w:val="clear" w:color="auto" w:fill="auto"/>
          </w:tcPr>
          <w:p w:rsidR="00EA1EEE" w:rsidRPr="00E62A74" w:rsidRDefault="00312ED3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«Судебно-юридической газеты»</w:t>
            </w:r>
          </w:p>
        </w:tc>
        <w:tc>
          <w:tcPr>
            <w:tcW w:w="2835" w:type="dxa"/>
            <w:shd w:val="clear" w:color="auto" w:fill="auto"/>
          </w:tcPr>
          <w:p w:rsidR="00E62A74" w:rsidRPr="00E62A74" w:rsidRDefault="007846DA" w:rsidP="00E62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6DA">
              <w:rPr>
                <w:rFonts w:ascii="Times New Roman" w:hAnsi="Times New Roman"/>
                <w:sz w:val="24"/>
                <w:szCs w:val="24"/>
              </w:rPr>
              <w:t>Вінницький апеляційний суд увійшов до п’ятірки найкращих в Україні</w:t>
            </w:r>
          </w:p>
        </w:tc>
        <w:tc>
          <w:tcPr>
            <w:tcW w:w="3686" w:type="dxa"/>
            <w:shd w:val="clear" w:color="auto" w:fill="auto"/>
          </w:tcPr>
          <w:p w:rsidR="00312ED3" w:rsidRDefault="00E260C9" w:rsidP="00EA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7846DA" w:rsidRPr="00A109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https://sud.ua/ru/news/sud-info/182892-vinnitskiy-apelyatsiyniy-sud-uviyshov-do-pyatirki-naykraschikh-v-ukrayini</w:t>
              </w:r>
            </w:hyperlink>
          </w:p>
          <w:p w:rsidR="007846DA" w:rsidRPr="00612E17" w:rsidRDefault="007846DA" w:rsidP="00EA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1EEE" w:rsidRPr="00312ED3" w:rsidRDefault="00312ED3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23.10.2020</w:t>
            </w:r>
          </w:p>
        </w:tc>
        <w:tc>
          <w:tcPr>
            <w:tcW w:w="1842" w:type="dxa"/>
            <w:shd w:val="clear" w:color="auto" w:fill="auto"/>
          </w:tcPr>
          <w:p w:rsidR="00EA1EEE" w:rsidRDefault="00312ED3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Пресслужба</w:t>
            </w:r>
          </w:p>
          <w:p w:rsidR="00312ED3" w:rsidRPr="00312ED3" w:rsidRDefault="00312ED3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ВАС</w:t>
            </w:r>
          </w:p>
        </w:tc>
        <w:tc>
          <w:tcPr>
            <w:tcW w:w="1701" w:type="dxa"/>
            <w:shd w:val="clear" w:color="auto" w:fill="auto"/>
          </w:tcPr>
          <w:p w:rsidR="00EA1EEE" w:rsidRPr="00E62A74" w:rsidRDefault="00E62A74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EA1EEE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A1EEE" w:rsidRDefault="00FB4FB4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  <w:shd w:val="clear" w:color="auto" w:fill="auto"/>
          </w:tcPr>
          <w:p w:rsidR="00EA1EEE" w:rsidRPr="000309ED" w:rsidRDefault="000309ED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</w:t>
            </w:r>
            <w:r w:rsidRPr="000309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й. Новини»</w:t>
            </w:r>
          </w:p>
        </w:tc>
        <w:tc>
          <w:tcPr>
            <w:tcW w:w="2835" w:type="dxa"/>
            <w:shd w:val="clear" w:color="auto" w:fill="auto"/>
          </w:tcPr>
          <w:p w:rsidR="00EA1EEE" w:rsidRDefault="000309ED" w:rsidP="00EA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D">
              <w:rPr>
                <w:rFonts w:ascii="Times New Roman" w:hAnsi="Times New Roman"/>
                <w:sz w:val="24"/>
                <w:szCs w:val="24"/>
              </w:rPr>
              <w:t>У п’ятірці кращих судів України — Вінницький апеляційний</w:t>
            </w:r>
          </w:p>
        </w:tc>
        <w:tc>
          <w:tcPr>
            <w:tcW w:w="3686" w:type="dxa"/>
            <w:shd w:val="clear" w:color="auto" w:fill="auto"/>
          </w:tcPr>
          <w:p w:rsidR="00E62A74" w:rsidRDefault="00E260C9" w:rsidP="00EA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309ED" w:rsidRPr="00A109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https://33kanal.com/news/106090.html</w:t>
              </w:r>
            </w:hyperlink>
          </w:p>
          <w:p w:rsidR="000309ED" w:rsidRPr="00847EA0" w:rsidRDefault="000309ED" w:rsidP="00EA1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1EEE" w:rsidRDefault="000309ED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23.10.2020</w:t>
            </w:r>
          </w:p>
        </w:tc>
        <w:tc>
          <w:tcPr>
            <w:tcW w:w="1842" w:type="dxa"/>
            <w:shd w:val="clear" w:color="auto" w:fill="auto"/>
          </w:tcPr>
          <w:p w:rsidR="00EA1EEE" w:rsidRDefault="000309ED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A1EEE" w:rsidRPr="000309ED" w:rsidRDefault="000309ED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лона Вальтер</w:t>
            </w:r>
          </w:p>
        </w:tc>
      </w:tr>
      <w:tr w:rsidR="00EA1EEE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A1EEE" w:rsidRPr="00D913B1" w:rsidRDefault="00B84D33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  <w:shd w:val="clear" w:color="auto" w:fill="auto"/>
          </w:tcPr>
          <w:p w:rsidR="00EA1EEE" w:rsidRPr="00A653A4" w:rsidRDefault="00A653A4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«КЛАСНО.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A1EEE" w:rsidRPr="00246B0A" w:rsidRDefault="00B84D33" w:rsidP="00246B0A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 апеляційний суд увійшов до п’ятірки найкращих в Україні</w:t>
            </w:r>
          </w:p>
        </w:tc>
        <w:tc>
          <w:tcPr>
            <w:tcW w:w="3686" w:type="dxa"/>
            <w:shd w:val="clear" w:color="auto" w:fill="auto"/>
          </w:tcPr>
          <w:p w:rsidR="00D313E0" w:rsidRDefault="00E260C9" w:rsidP="00EA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A653A4" w:rsidRPr="00391A0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http://klasno.info/vinnitskij-apelyatsijnij-sud-uvijshov-do-p-yatirki-najkrashhih-v-ukrayini/</w:t>
              </w:r>
            </w:hyperlink>
          </w:p>
          <w:p w:rsidR="00A653A4" w:rsidRPr="00D913B1" w:rsidRDefault="00A653A4" w:rsidP="00EA1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1EEE" w:rsidRPr="00A653A4" w:rsidRDefault="00A653A4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23.10.2020</w:t>
            </w:r>
          </w:p>
        </w:tc>
        <w:tc>
          <w:tcPr>
            <w:tcW w:w="1842" w:type="dxa"/>
            <w:shd w:val="clear" w:color="auto" w:fill="auto"/>
          </w:tcPr>
          <w:p w:rsidR="005623C5" w:rsidRPr="00A653A4" w:rsidRDefault="00A653A4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A1EEE" w:rsidRPr="00A653A4" w:rsidRDefault="00A653A4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201C54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201C54" w:rsidRDefault="00201C54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  <w:shd w:val="clear" w:color="auto" w:fill="auto"/>
          </w:tcPr>
          <w:p w:rsidR="00201C54" w:rsidRDefault="00201C54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«33-й. Новини»</w:t>
            </w:r>
          </w:p>
        </w:tc>
        <w:tc>
          <w:tcPr>
            <w:tcW w:w="2835" w:type="dxa"/>
            <w:shd w:val="clear" w:color="auto" w:fill="auto"/>
          </w:tcPr>
          <w:p w:rsidR="00201C54" w:rsidRPr="00B84D33" w:rsidRDefault="00201C54" w:rsidP="00246B0A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американського добровольця Крейга зняли браслет</w:t>
            </w:r>
          </w:p>
        </w:tc>
        <w:tc>
          <w:tcPr>
            <w:tcW w:w="3686" w:type="dxa"/>
            <w:shd w:val="clear" w:color="auto" w:fill="auto"/>
          </w:tcPr>
          <w:p w:rsidR="00201C54" w:rsidRPr="00201C54" w:rsidRDefault="00E260C9" w:rsidP="00EA1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201C54" w:rsidRPr="00201C54">
                <w:rPr>
                  <w:rStyle w:val="a3"/>
                  <w:rFonts w:ascii="Times New Roman" w:hAnsi="Times New Roman" w:cs="Times New Roman"/>
                </w:rPr>
                <w:t>https://33kanal.com/news/106549.html</w:t>
              </w:r>
            </w:hyperlink>
          </w:p>
          <w:p w:rsidR="00201C54" w:rsidRDefault="00201C54" w:rsidP="00EA1EEE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201C54" w:rsidRDefault="00201C54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27.10.2020</w:t>
            </w:r>
          </w:p>
        </w:tc>
        <w:tc>
          <w:tcPr>
            <w:tcW w:w="1842" w:type="dxa"/>
            <w:shd w:val="clear" w:color="auto" w:fill="auto"/>
          </w:tcPr>
          <w:p w:rsidR="00201C54" w:rsidRDefault="00201C54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201C54" w:rsidRPr="00201C54" w:rsidRDefault="00201C54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Віталіна Володимирова</w:t>
            </w:r>
          </w:p>
        </w:tc>
      </w:tr>
      <w:tr w:rsidR="00EA1EEE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EA1EEE" w:rsidRPr="00D913B1" w:rsidRDefault="00201C54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  <w:shd w:val="clear" w:color="auto" w:fill="auto"/>
          </w:tcPr>
          <w:p w:rsidR="00EA1EEE" w:rsidRPr="00DA5C89" w:rsidRDefault="00B43833" w:rsidP="00201C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газети «Закон і бізнес»</w:t>
            </w:r>
          </w:p>
        </w:tc>
        <w:tc>
          <w:tcPr>
            <w:tcW w:w="2835" w:type="dxa"/>
            <w:shd w:val="clear" w:color="auto" w:fill="auto"/>
          </w:tcPr>
          <w:p w:rsidR="00EA1EEE" w:rsidRPr="00AF6B46" w:rsidRDefault="00B43833" w:rsidP="00CC449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833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апеляційний суд увійшов до п’ятірки найкращих в Україні</w:t>
            </w:r>
          </w:p>
        </w:tc>
        <w:tc>
          <w:tcPr>
            <w:tcW w:w="3686" w:type="dxa"/>
            <w:shd w:val="clear" w:color="auto" w:fill="auto"/>
          </w:tcPr>
          <w:p w:rsidR="00DA5C89" w:rsidRDefault="00E260C9" w:rsidP="00A60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B43833" w:rsidRPr="0074200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https://zib.com.ua/ua/145238-vinnickiy_apelyaciyniy_sud_uviyshov_do_pyatirki_naykraschih_.html</w:t>
              </w:r>
            </w:hyperlink>
          </w:p>
          <w:p w:rsidR="00B43833" w:rsidRPr="00AF6B46" w:rsidRDefault="00B43833" w:rsidP="00A60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1EEE" w:rsidRPr="00B43833" w:rsidRDefault="00220397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B43833">
              <w:rPr>
                <w:rFonts w:ascii="Times New Roman" w:hAnsi="Times New Roman"/>
                <w:color w:val="000000"/>
                <w:sz w:val="24"/>
                <w:szCs w:val="24"/>
              </w:rPr>
              <w:t>.10.2020</w:t>
            </w:r>
          </w:p>
        </w:tc>
        <w:tc>
          <w:tcPr>
            <w:tcW w:w="1842" w:type="dxa"/>
            <w:shd w:val="clear" w:color="auto" w:fill="auto"/>
          </w:tcPr>
          <w:p w:rsidR="00CC449E" w:rsidRPr="00B43833" w:rsidRDefault="003538FF" w:rsidP="00CC449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EA1EEE" w:rsidRPr="00B43833" w:rsidRDefault="003538FF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 і бізнес</w:t>
            </w:r>
          </w:p>
        </w:tc>
      </w:tr>
      <w:tr w:rsidR="00201C54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201C54" w:rsidRDefault="00201C54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9" w:type="dxa"/>
            <w:shd w:val="clear" w:color="auto" w:fill="auto"/>
          </w:tcPr>
          <w:p w:rsidR="00201C54" w:rsidRDefault="00201C54" w:rsidP="00201C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«Новини Вінниці»</w:t>
            </w:r>
          </w:p>
        </w:tc>
        <w:tc>
          <w:tcPr>
            <w:tcW w:w="2835" w:type="dxa"/>
            <w:shd w:val="clear" w:color="auto" w:fill="auto"/>
          </w:tcPr>
          <w:p w:rsidR="00201C54" w:rsidRPr="00201C54" w:rsidRDefault="00201C54" w:rsidP="00201C54">
            <w:pPr>
              <w:pStyle w:val="1"/>
              <w:spacing w:before="0" w:beforeAutospacing="0"/>
              <w:jc w:val="center"/>
              <w:rPr>
                <w:b w:val="0"/>
                <w:bCs w:val="0"/>
                <w:color w:val="000000"/>
                <w:spacing w:val="4"/>
                <w:sz w:val="24"/>
                <w:szCs w:val="24"/>
              </w:rPr>
            </w:pPr>
            <w:r w:rsidRPr="00201C54">
              <w:rPr>
                <w:b w:val="0"/>
                <w:bCs w:val="0"/>
                <w:color w:val="000000"/>
                <w:spacing w:val="4"/>
                <w:sz w:val="24"/>
                <w:szCs w:val="24"/>
              </w:rPr>
              <w:t>Вінницька суддя стала доктором права</w:t>
            </w:r>
          </w:p>
          <w:p w:rsidR="00201C54" w:rsidRPr="00B43833" w:rsidRDefault="00201C54" w:rsidP="00CC449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01C54" w:rsidRDefault="00E260C9" w:rsidP="00A60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201C54" w:rsidRPr="0074200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https://www.news.vn.ua/vinnyts-ka-suddia-stala-doktorom-prava/</w:t>
              </w:r>
            </w:hyperlink>
          </w:p>
          <w:p w:rsidR="00201C54" w:rsidRDefault="00201C54" w:rsidP="00A60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01C54" w:rsidRDefault="00220397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201C54">
              <w:rPr>
                <w:rFonts w:ascii="Times New Roman" w:hAnsi="Times New Roman"/>
                <w:color w:val="000000"/>
                <w:sz w:val="24"/>
                <w:szCs w:val="24"/>
              </w:rPr>
              <w:t>.10.2020</w:t>
            </w:r>
          </w:p>
        </w:tc>
        <w:tc>
          <w:tcPr>
            <w:tcW w:w="1842" w:type="dxa"/>
            <w:shd w:val="clear" w:color="auto" w:fill="auto"/>
          </w:tcPr>
          <w:p w:rsidR="00201C54" w:rsidRDefault="00201C54" w:rsidP="00CC449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201C54" w:rsidRDefault="00201C54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</w:tr>
      <w:tr w:rsidR="00897869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897869" w:rsidRDefault="00897869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09" w:type="dxa"/>
            <w:shd w:val="clear" w:color="auto" w:fill="auto"/>
          </w:tcPr>
          <w:p w:rsidR="00897869" w:rsidRPr="00897869" w:rsidRDefault="00897869" w:rsidP="00201C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«КЛАСНО.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897869" w:rsidRPr="00897869" w:rsidRDefault="00897869" w:rsidP="00201C54">
            <w:pPr>
              <w:pStyle w:val="1"/>
              <w:spacing w:before="0" w:beforeAutospacing="0"/>
              <w:jc w:val="center"/>
              <w:rPr>
                <w:b w:val="0"/>
                <w:bCs w:val="0"/>
                <w:color w:val="000000"/>
                <w:spacing w:val="4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4"/>
                <w:sz w:val="24"/>
                <w:szCs w:val="24"/>
                <w:lang w:val="ru-RU"/>
              </w:rPr>
              <w:t>В</w:t>
            </w:r>
            <w:r>
              <w:rPr>
                <w:b w:val="0"/>
                <w:bCs w:val="0"/>
                <w:color w:val="000000"/>
                <w:spacing w:val="4"/>
                <w:sz w:val="24"/>
                <w:szCs w:val="24"/>
              </w:rPr>
              <w:t>інницька суддя стала доктором права</w:t>
            </w:r>
          </w:p>
        </w:tc>
        <w:tc>
          <w:tcPr>
            <w:tcW w:w="3686" w:type="dxa"/>
            <w:shd w:val="clear" w:color="auto" w:fill="auto"/>
          </w:tcPr>
          <w:p w:rsidR="00897869" w:rsidRPr="00897869" w:rsidRDefault="00E260C9" w:rsidP="00A60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97869" w:rsidRPr="008978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http://klasno.info/vinnitska-suddya-stala-doktorom-prava/</w:t>
              </w:r>
            </w:hyperlink>
          </w:p>
          <w:p w:rsidR="00897869" w:rsidRPr="00897869" w:rsidRDefault="00897869" w:rsidP="00A60EEE">
            <w:pPr>
              <w:tabs>
                <w:tab w:val="left" w:pos="60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97869" w:rsidRDefault="00897869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27.10.2020</w:t>
            </w:r>
          </w:p>
        </w:tc>
        <w:tc>
          <w:tcPr>
            <w:tcW w:w="1842" w:type="dxa"/>
            <w:shd w:val="clear" w:color="auto" w:fill="auto"/>
          </w:tcPr>
          <w:p w:rsidR="00897869" w:rsidRDefault="00897869" w:rsidP="00CC449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897869" w:rsidRDefault="00897869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</w:tr>
      <w:tr w:rsidR="00223C7D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223C7D" w:rsidRDefault="00897869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9" w:type="dxa"/>
            <w:shd w:val="clear" w:color="auto" w:fill="auto"/>
          </w:tcPr>
          <w:p w:rsidR="00223C7D" w:rsidRPr="00220397" w:rsidRDefault="00220397" w:rsidP="00201C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VectorNews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223C7D" w:rsidRPr="00201C54" w:rsidRDefault="00220397" w:rsidP="00201C54">
            <w:pPr>
              <w:pStyle w:val="1"/>
              <w:spacing w:before="0" w:beforeAutospacing="0"/>
              <w:jc w:val="center"/>
              <w:rPr>
                <w:b w:val="0"/>
                <w:bCs w:val="0"/>
                <w:color w:val="000000"/>
                <w:spacing w:val="4"/>
                <w:sz w:val="24"/>
                <w:szCs w:val="24"/>
              </w:rPr>
            </w:pPr>
            <w:r w:rsidRPr="00220397">
              <w:rPr>
                <w:b w:val="0"/>
                <w:bCs w:val="0"/>
                <w:color w:val="000000"/>
                <w:spacing w:val="4"/>
                <w:sz w:val="24"/>
                <w:szCs w:val="24"/>
              </w:rPr>
              <w:t>Винницкий апелляционный суд вошел в пятерку лучших в Украине</w:t>
            </w:r>
          </w:p>
        </w:tc>
        <w:tc>
          <w:tcPr>
            <w:tcW w:w="3686" w:type="dxa"/>
            <w:shd w:val="clear" w:color="auto" w:fill="auto"/>
          </w:tcPr>
          <w:p w:rsidR="00223C7D" w:rsidRDefault="00E260C9" w:rsidP="00A60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220397" w:rsidRPr="0074200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http://vnews.agency/news/politics/283975-vinnickiy-apellyacionnyy-sud-voshel-v-pyaterku-luchshih-v-ukraine.html</w:t>
              </w:r>
            </w:hyperlink>
          </w:p>
          <w:p w:rsidR="00220397" w:rsidRDefault="00220397" w:rsidP="00A60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23C7D" w:rsidRPr="00220397" w:rsidRDefault="00220397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27.10.2020</w:t>
            </w:r>
          </w:p>
        </w:tc>
        <w:tc>
          <w:tcPr>
            <w:tcW w:w="1842" w:type="dxa"/>
            <w:shd w:val="clear" w:color="auto" w:fill="auto"/>
          </w:tcPr>
          <w:p w:rsidR="00223C7D" w:rsidRDefault="00220397" w:rsidP="00CC449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223C7D" w:rsidRPr="00220397" w:rsidRDefault="00220397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Закон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бізнес</w:t>
            </w:r>
          </w:p>
        </w:tc>
      </w:tr>
      <w:tr w:rsidR="0041537F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41537F" w:rsidRDefault="00897869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9" w:type="dxa"/>
            <w:shd w:val="clear" w:color="auto" w:fill="auto"/>
          </w:tcPr>
          <w:p w:rsidR="0041537F" w:rsidRDefault="004465BA" w:rsidP="00201C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газети «Закон і бізнес»</w:t>
            </w:r>
          </w:p>
        </w:tc>
        <w:tc>
          <w:tcPr>
            <w:tcW w:w="2835" w:type="dxa"/>
            <w:shd w:val="clear" w:color="auto" w:fill="auto"/>
          </w:tcPr>
          <w:p w:rsidR="0041537F" w:rsidRPr="004465BA" w:rsidRDefault="004465BA" w:rsidP="00201C54">
            <w:pPr>
              <w:pStyle w:val="1"/>
              <w:spacing w:before="0" w:beforeAutospacing="0"/>
              <w:jc w:val="center"/>
              <w:rPr>
                <w:b w:val="0"/>
                <w:bCs w:val="0"/>
                <w:color w:val="000000"/>
                <w:spacing w:val="4"/>
                <w:sz w:val="24"/>
                <w:szCs w:val="24"/>
              </w:rPr>
            </w:pPr>
            <w:r w:rsidRPr="004465BA">
              <w:rPr>
                <w:b w:val="0"/>
                <w:bCs w:val="0"/>
                <w:color w:val="000000"/>
                <w:spacing w:val="4"/>
                <w:sz w:val="24"/>
                <w:szCs w:val="24"/>
              </w:rPr>
              <w:t>На ухвалах почали ставити qr-код для сплати судового збору</w:t>
            </w:r>
          </w:p>
        </w:tc>
        <w:tc>
          <w:tcPr>
            <w:tcW w:w="3686" w:type="dxa"/>
            <w:shd w:val="clear" w:color="auto" w:fill="auto"/>
          </w:tcPr>
          <w:p w:rsidR="0041537F" w:rsidRDefault="00E260C9" w:rsidP="00A60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4465BA" w:rsidRPr="00992A6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https://zib.com.ua/ua/145263-na_uhvalah_pochali_staviti_qr-kod_dlya_splati_sudovogo_zboru.html</w:t>
              </w:r>
            </w:hyperlink>
          </w:p>
          <w:p w:rsidR="004465BA" w:rsidRDefault="004465BA" w:rsidP="00A60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1537F" w:rsidRPr="004465BA" w:rsidRDefault="004465BA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28.10.2020</w:t>
            </w:r>
          </w:p>
        </w:tc>
        <w:tc>
          <w:tcPr>
            <w:tcW w:w="1842" w:type="dxa"/>
            <w:shd w:val="clear" w:color="auto" w:fill="auto"/>
          </w:tcPr>
          <w:p w:rsidR="0041537F" w:rsidRDefault="004465BA" w:rsidP="00CC449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1537F" w:rsidRPr="004465BA" w:rsidRDefault="004465BA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</w:tr>
      <w:tr w:rsidR="00BA2AED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BA2AED" w:rsidRDefault="00BA2AED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  <w:shd w:val="clear" w:color="auto" w:fill="auto"/>
          </w:tcPr>
          <w:p w:rsidR="00BA2AED" w:rsidRPr="00BA2AED" w:rsidRDefault="00BA2AED" w:rsidP="00201C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 Парижі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BA2AED" w:rsidRPr="00BA2AED" w:rsidRDefault="00BA2AED" w:rsidP="00201C54">
            <w:pPr>
              <w:pStyle w:val="1"/>
              <w:spacing w:before="0" w:beforeAutospacing="0"/>
              <w:jc w:val="center"/>
              <w:rPr>
                <w:b w:val="0"/>
                <w:bCs w:val="0"/>
                <w:color w:val="000000"/>
                <w:spacing w:val="4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4"/>
                <w:sz w:val="24"/>
                <w:szCs w:val="24"/>
                <w:lang w:val="ru-RU"/>
              </w:rPr>
              <w:t>В</w:t>
            </w:r>
            <w:r>
              <w:rPr>
                <w:b w:val="0"/>
                <w:bCs w:val="0"/>
                <w:color w:val="000000"/>
                <w:spacing w:val="4"/>
                <w:sz w:val="24"/>
                <w:szCs w:val="24"/>
              </w:rPr>
              <w:t>інницький апеляційний суд визнано одним з кращих</w:t>
            </w:r>
          </w:p>
        </w:tc>
        <w:tc>
          <w:tcPr>
            <w:tcW w:w="3686" w:type="dxa"/>
            <w:shd w:val="clear" w:color="auto" w:fill="auto"/>
          </w:tcPr>
          <w:p w:rsidR="00BA2AED" w:rsidRPr="00BA2AED" w:rsidRDefault="00E260C9" w:rsidP="00A60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A2AED" w:rsidRPr="00BA2A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https://naparise.com/posts/vinnytskyi-apeliatsiinyi-sud-vyznano-odnym-z-krashchykh</w:t>
              </w:r>
            </w:hyperlink>
          </w:p>
          <w:p w:rsidR="00BA2AED" w:rsidRDefault="00BA2AED" w:rsidP="00A60EEE">
            <w:pPr>
              <w:tabs>
                <w:tab w:val="left" w:pos="600"/>
              </w:tabs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BA2AED" w:rsidRPr="00BA2AED" w:rsidRDefault="00BA2AED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29.10.2020</w:t>
            </w:r>
          </w:p>
        </w:tc>
        <w:tc>
          <w:tcPr>
            <w:tcW w:w="1842" w:type="dxa"/>
            <w:shd w:val="clear" w:color="auto" w:fill="auto"/>
          </w:tcPr>
          <w:p w:rsidR="00BA2AED" w:rsidRDefault="00BA2AED" w:rsidP="00CC449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BA2AED" w:rsidRPr="00BA2AED" w:rsidRDefault="00BA2AED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Олеся Рудницька</w:t>
            </w:r>
          </w:p>
        </w:tc>
      </w:tr>
      <w:tr w:rsidR="00BA2AED" w:rsidRPr="00D913B1" w:rsidTr="00F50A59">
        <w:trPr>
          <w:trHeight w:val="1465"/>
        </w:trPr>
        <w:tc>
          <w:tcPr>
            <w:tcW w:w="421" w:type="dxa"/>
            <w:shd w:val="clear" w:color="auto" w:fill="auto"/>
          </w:tcPr>
          <w:p w:rsidR="00BA2AED" w:rsidRPr="00BA2AED" w:rsidRDefault="00BA2AED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2409" w:type="dxa"/>
            <w:shd w:val="clear" w:color="auto" w:fill="auto"/>
          </w:tcPr>
          <w:p w:rsidR="00BA2AED" w:rsidRDefault="00BA2AED" w:rsidP="00201C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 Парижі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F50A59" w:rsidRPr="00BA2AED" w:rsidRDefault="00BA2AED" w:rsidP="00F50A59">
            <w:pPr>
              <w:pStyle w:val="1"/>
              <w:spacing w:before="0" w:beforeAutospacing="0"/>
              <w:jc w:val="center"/>
              <w:rPr>
                <w:b w:val="0"/>
                <w:bCs w:val="0"/>
                <w:color w:val="000000"/>
                <w:spacing w:val="4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4"/>
                <w:sz w:val="24"/>
                <w:szCs w:val="24"/>
                <w:lang w:val="ru-RU"/>
              </w:rPr>
              <w:t>У</w:t>
            </w:r>
            <w:r>
              <w:rPr>
                <w:b w:val="0"/>
                <w:bCs w:val="0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000000"/>
                <w:spacing w:val="4"/>
                <w:sz w:val="24"/>
                <w:szCs w:val="24"/>
                <w:lang w:val="ru-RU"/>
              </w:rPr>
              <w:t>В</w:t>
            </w:r>
            <w:r w:rsidRPr="00BA2AED">
              <w:rPr>
                <w:b w:val="0"/>
                <w:bCs w:val="0"/>
                <w:color w:val="000000"/>
                <w:spacing w:val="4"/>
                <w:sz w:val="24"/>
                <w:szCs w:val="24"/>
              </w:rPr>
              <w:t>інницькому апеляційному суді послугу зі сплати судового збору зробили доступнішою</w:t>
            </w:r>
          </w:p>
        </w:tc>
        <w:tc>
          <w:tcPr>
            <w:tcW w:w="3686" w:type="dxa"/>
            <w:shd w:val="clear" w:color="auto" w:fill="auto"/>
          </w:tcPr>
          <w:p w:rsidR="00BA2AED" w:rsidRDefault="00E260C9" w:rsidP="00A60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A2AED" w:rsidRPr="00CA78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https://naparise.com/posts/u-vinnytskomu-apeliatsiinomu-sudi-posluhu-zi-splaty-sudovoho-zboru-zrobyly-dostupnishoiu</w:t>
              </w:r>
            </w:hyperlink>
          </w:p>
          <w:p w:rsidR="00BA2AED" w:rsidRPr="00BA2AED" w:rsidRDefault="00BA2AED" w:rsidP="00A60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A2AED" w:rsidRPr="00BA2AED" w:rsidRDefault="00BA2AED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29.10.2020</w:t>
            </w:r>
          </w:p>
        </w:tc>
        <w:tc>
          <w:tcPr>
            <w:tcW w:w="1842" w:type="dxa"/>
            <w:shd w:val="clear" w:color="auto" w:fill="auto"/>
          </w:tcPr>
          <w:p w:rsidR="00BA2AED" w:rsidRDefault="00BA2AED" w:rsidP="00CC449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BA2AED" w:rsidRPr="00BA2AED" w:rsidRDefault="00BA2AED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Олеся Рудницька</w:t>
            </w:r>
          </w:p>
        </w:tc>
      </w:tr>
      <w:tr w:rsidR="00760040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760040" w:rsidRDefault="004A440B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409" w:type="dxa"/>
            <w:shd w:val="clear" w:color="auto" w:fill="auto"/>
          </w:tcPr>
          <w:p w:rsidR="00760040" w:rsidRPr="004A440B" w:rsidRDefault="004A440B" w:rsidP="00201C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«Влада Вінниці»</w:t>
            </w:r>
          </w:p>
        </w:tc>
        <w:tc>
          <w:tcPr>
            <w:tcW w:w="2835" w:type="dxa"/>
            <w:shd w:val="clear" w:color="auto" w:fill="auto"/>
          </w:tcPr>
          <w:p w:rsidR="00760040" w:rsidRPr="004A440B" w:rsidRDefault="004A440B" w:rsidP="00A91149">
            <w:pPr>
              <w:pStyle w:val="1"/>
              <w:spacing w:before="0" w:beforeAutospacing="0"/>
              <w:jc w:val="center"/>
              <w:rPr>
                <w:b w:val="0"/>
                <w:bCs w:val="0"/>
                <w:color w:val="000000"/>
                <w:spacing w:val="4"/>
                <w:sz w:val="24"/>
                <w:szCs w:val="24"/>
              </w:rPr>
            </w:pPr>
            <w:r w:rsidRPr="004A440B">
              <w:rPr>
                <w:b w:val="0"/>
                <w:bCs w:val="0"/>
                <w:color w:val="000000"/>
                <w:spacing w:val="4"/>
                <w:sz w:val="24"/>
                <w:szCs w:val="24"/>
              </w:rPr>
              <w:t>Вінницькій судді присвоїли ступінь доктора права</w:t>
            </w:r>
          </w:p>
        </w:tc>
        <w:tc>
          <w:tcPr>
            <w:tcW w:w="3686" w:type="dxa"/>
            <w:shd w:val="clear" w:color="auto" w:fill="auto"/>
          </w:tcPr>
          <w:p w:rsidR="00760040" w:rsidRDefault="00E260C9" w:rsidP="00A60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60040" w:rsidRPr="00CA78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https://www.vlada.vn.ua/vinnytskij-suddi-prysvoyily-stupin-doktora-prava/</w:t>
              </w:r>
            </w:hyperlink>
          </w:p>
          <w:p w:rsidR="00760040" w:rsidRDefault="00760040" w:rsidP="00A60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60040" w:rsidRDefault="00760040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29.10.2020</w:t>
            </w:r>
          </w:p>
        </w:tc>
        <w:tc>
          <w:tcPr>
            <w:tcW w:w="1842" w:type="dxa"/>
            <w:shd w:val="clear" w:color="auto" w:fill="auto"/>
          </w:tcPr>
          <w:p w:rsidR="00760040" w:rsidRDefault="004A440B" w:rsidP="00CC449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760040" w:rsidRDefault="004A440B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D95418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D95418" w:rsidRDefault="00D9541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2409" w:type="dxa"/>
            <w:shd w:val="clear" w:color="auto" w:fill="auto"/>
          </w:tcPr>
          <w:p w:rsidR="00D95418" w:rsidRDefault="00D95418" w:rsidP="00201C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«ВінницяОК»</w:t>
            </w:r>
          </w:p>
        </w:tc>
        <w:tc>
          <w:tcPr>
            <w:tcW w:w="2835" w:type="dxa"/>
            <w:shd w:val="clear" w:color="auto" w:fill="auto"/>
          </w:tcPr>
          <w:p w:rsidR="00D95418" w:rsidRPr="00D95418" w:rsidRDefault="00D95418" w:rsidP="00D95418">
            <w:pPr>
              <w:pStyle w:val="1"/>
              <w:jc w:val="center"/>
              <w:rPr>
                <w:b w:val="0"/>
                <w:bCs w:val="0"/>
                <w:color w:val="000000"/>
                <w:spacing w:val="4"/>
                <w:sz w:val="24"/>
                <w:szCs w:val="24"/>
              </w:rPr>
            </w:pPr>
            <w:r w:rsidRPr="00D95418">
              <w:rPr>
                <w:b w:val="0"/>
                <w:bCs w:val="0"/>
                <w:color w:val="000000"/>
                <w:spacing w:val="4"/>
                <w:sz w:val="24"/>
                <w:szCs w:val="24"/>
              </w:rPr>
              <w:t>Вінницький апеляці</w:t>
            </w:r>
            <w:r>
              <w:rPr>
                <w:b w:val="0"/>
                <w:bCs w:val="0"/>
                <w:color w:val="000000"/>
                <w:spacing w:val="4"/>
                <w:sz w:val="24"/>
                <w:szCs w:val="24"/>
              </w:rPr>
              <w:t>йний суд визнано одним з кращих</w:t>
            </w:r>
          </w:p>
          <w:p w:rsidR="00D95418" w:rsidRPr="004A440B" w:rsidRDefault="00D95418" w:rsidP="00D95418">
            <w:pPr>
              <w:pStyle w:val="1"/>
              <w:spacing w:before="0" w:beforeAutospacing="0"/>
              <w:jc w:val="center"/>
              <w:rPr>
                <w:b w:val="0"/>
                <w:bCs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95418" w:rsidRPr="00D95418" w:rsidRDefault="00E260C9" w:rsidP="00A60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95418" w:rsidRPr="00D954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http://vinnitsaok.com.ua/archives/956719</w:t>
              </w:r>
            </w:hyperlink>
          </w:p>
          <w:p w:rsidR="00D95418" w:rsidRDefault="00D95418" w:rsidP="00A60EEE">
            <w:pPr>
              <w:tabs>
                <w:tab w:val="left" w:pos="600"/>
              </w:tabs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D95418" w:rsidRPr="00D95418" w:rsidRDefault="00D9541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30.10.2020</w:t>
            </w:r>
          </w:p>
        </w:tc>
        <w:tc>
          <w:tcPr>
            <w:tcW w:w="1842" w:type="dxa"/>
            <w:shd w:val="clear" w:color="auto" w:fill="auto"/>
          </w:tcPr>
          <w:p w:rsidR="00D95418" w:rsidRDefault="00D95418" w:rsidP="00CC449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D95418" w:rsidRPr="00D95418" w:rsidRDefault="00D9541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D95418" w:rsidRPr="00D913B1" w:rsidTr="002C3B3D">
        <w:trPr>
          <w:trHeight w:val="881"/>
        </w:trPr>
        <w:tc>
          <w:tcPr>
            <w:tcW w:w="421" w:type="dxa"/>
            <w:shd w:val="clear" w:color="auto" w:fill="auto"/>
          </w:tcPr>
          <w:p w:rsidR="00D95418" w:rsidRDefault="00D9541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32</w:t>
            </w:r>
          </w:p>
        </w:tc>
        <w:tc>
          <w:tcPr>
            <w:tcW w:w="2409" w:type="dxa"/>
            <w:shd w:val="clear" w:color="auto" w:fill="auto"/>
          </w:tcPr>
          <w:p w:rsidR="00D95418" w:rsidRDefault="00D95418" w:rsidP="00201C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«Соборна 59»</w:t>
            </w:r>
          </w:p>
        </w:tc>
        <w:tc>
          <w:tcPr>
            <w:tcW w:w="2835" w:type="dxa"/>
            <w:shd w:val="clear" w:color="auto" w:fill="auto"/>
          </w:tcPr>
          <w:p w:rsidR="00D95418" w:rsidRPr="00D95418" w:rsidRDefault="00D95418" w:rsidP="00D95418">
            <w:pPr>
              <w:pStyle w:val="1"/>
              <w:jc w:val="center"/>
              <w:rPr>
                <w:b w:val="0"/>
                <w:bCs w:val="0"/>
                <w:color w:val="000000"/>
                <w:spacing w:val="4"/>
                <w:sz w:val="24"/>
                <w:szCs w:val="24"/>
              </w:rPr>
            </w:pPr>
            <w:r w:rsidRPr="00D95418">
              <w:rPr>
                <w:b w:val="0"/>
                <w:bCs w:val="0"/>
                <w:color w:val="000000"/>
                <w:spacing w:val="4"/>
                <w:sz w:val="24"/>
                <w:szCs w:val="24"/>
              </w:rPr>
              <w:t>Вінницький апеляційний суд потрапив до рейтингу найкращих судів</w:t>
            </w:r>
          </w:p>
        </w:tc>
        <w:tc>
          <w:tcPr>
            <w:tcW w:w="3686" w:type="dxa"/>
            <w:shd w:val="clear" w:color="auto" w:fill="auto"/>
          </w:tcPr>
          <w:p w:rsidR="00D95418" w:rsidRDefault="00E260C9" w:rsidP="00A60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95418" w:rsidRPr="00081F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https://www.soborna59.com/vinnytskyj-apeliatsijnyj-sud-potrapyv-do-rejtynhu-najkrashchykh-sudiv/</w:t>
              </w:r>
            </w:hyperlink>
          </w:p>
          <w:p w:rsidR="00D95418" w:rsidRPr="00D95418" w:rsidRDefault="00D95418" w:rsidP="00A60EE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95418" w:rsidRDefault="00D9541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30.10.2020</w:t>
            </w:r>
          </w:p>
        </w:tc>
        <w:tc>
          <w:tcPr>
            <w:tcW w:w="1842" w:type="dxa"/>
            <w:shd w:val="clear" w:color="auto" w:fill="auto"/>
          </w:tcPr>
          <w:p w:rsidR="00D95418" w:rsidRDefault="00D95418" w:rsidP="00CC449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D95418" w:rsidRDefault="00D95418" w:rsidP="00EA1EEE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C55AE9" w:rsidRPr="00B43833" w:rsidRDefault="00C55AE9" w:rsidP="00EA3184">
      <w:pPr>
        <w:jc w:val="right"/>
        <w:rPr>
          <w:rFonts w:ascii="Times New Roman" w:hAnsi="Times New Roman"/>
          <w:b/>
          <w:sz w:val="28"/>
          <w:szCs w:val="28"/>
        </w:rPr>
      </w:pPr>
    </w:p>
    <w:p w:rsidR="00EA3184" w:rsidRPr="00262262" w:rsidRDefault="00C55AE9" w:rsidP="00BA2AED">
      <w:pPr>
        <w:ind w:left="141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886E32" w:rsidRPr="00B43833">
        <w:rPr>
          <w:rFonts w:ascii="Times New Roman" w:hAnsi="Times New Roman"/>
          <w:b/>
          <w:sz w:val="28"/>
          <w:szCs w:val="28"/>
        </w:rPr>
        <w:t xml:space="preserve">      </w:t>
      </w:r>
      <w:r w:rsidR="00BA2AED" w:rsidRPr="00D95418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087729">
        <w:rPr>
          <w:rFonts w:ascii="Times New Roman" w:hAnsi="Times New Roman"/>
          <w:b/>
          <w:sz w:val="28"/>
          <w:szCs w:val="28"/>
        </w:rPr>
        <w:t>Пресслу</w:t>
      </w:r>
      <w:r>
        <w:rPr>
          <w:rFonts w:ascii="Times New Roman" w:hAnsi="Times New Roman"/>
          <w:b/>
          <w:sz w:val="28"/>
          <w:szCs w:val="28"/>
        </w:rPr>
        <w:t>жба Вінницького апеляційного суду</w:t>
      </w:r>
    </w:p>
    <w:sectPr w:rsidR="00EA3184" w:rsidRPr="00262262" w:rsidSect="002D2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C"/>
    <w:rsid w:val="0000045E"/>
    <w:rsid w:val="00015F12"/>
    <w:rsid w:val="000309ED"/>
    <w:rsid w:val="00032F94"/>
    <w:rsid w:val="00035439"/>
    <w:rsid w:val="000422EB"/>
    <w:rsid w:val="0004461D"/>
    <w:rsid w:val="00044F7A"/>
    <w:rsid w:val="00057C81"/>
    <w:rsid w:val="000621F5"/>
    <w:rsid w:val="00080E69"/>
    <w:rsid w:val="000854A2"/>
    <w:rsid w:val="000876F3"/>
    <w:rsid w:val="00087729"/>
    <w:rsid w:val="00090D4E"/>
    <w:rsid w:val="000916CA"/>
    <w:rsid w:val="00094591"/>
    <w:rsid w:val="00095CF4"/>
    <w:rsid w:val="000B58B2"/>
    <w:rsid w:val="000C4327"/>
    <w:rsid w:val="000C6644"/>
    <w:rsid w:val="000D21C7"/>
    <w:rsid w:val="000E343D"/>
    <w:rsid w:val="000F28DC"/>
    <w:rsid w:val="001253FA"/>
    <w:rsid w:val="00143502"/>
    <w:rsid w:val="0015607A"/>
    <w:rsid w:val="00157991"/>
    <w:rsid w:val="00186C50"/>
    <w:rsid w:val="00186FE9"/>
    <w:rsid w:val="001923B7"/>
    <w:rsid w:val="001A2875"/>
    <w:rsid w:val="001B3927"/>
    <w:rsid w:val="001B5A02"/>
    <w:rsid w:val="001C4760"/>
    <w:rsid w:val="00201C54"/>
    <w:rsid w:val="002037BF"/>
    <w:rsid w:val="00203E2E"/>
    <w:rsid w:val="0021700E"/>
    <w:rsid w:val="00220397"/>
    <w:rsid w:val="00223C7D"/>
    <w:rsid w:val="00235566"/>
    <w:rsid w:val="00236E9A"/>
    <w:rsid w:val="00242DA3"/>
    <w:rsid w:val="00246B0A"/>
    <w:rsid w:val="00293E43"/>
    <w:rsid w:val="002A654B"/>
    <w:rsid w:val="002B050F"/>
    <w:rsid w:val="002C027E"/>
    <w:rsid w:val="002C3A78"/>
    <w:rsid w:val="002D292C"/>
    <w:rsid w:val="00307F7B"/>
    <w:rsid w:val="0031235A"/>
    <w:rsid w:val="00312ED3"/>
    <w:rsid w:val="00333B8C"/>
    <w:rsid w:val="00344111"/>
    <w:rsid w:val="00352C07"/>
    <w:rsid w:val="00352E5D"/>
    <w:rsid w:val="003538FF"/>
    <w:rsid w:val="00353922"/>
    <w:rsid w:val="003571E7"/>
    <w:rsid w:val="00381CBA"/>
    <w:rsid w:val="00381F1F"/>
    <w:rsid w:val="003B50DD"/>
    <w:rsid w:val="003C6BA0"/>
    <w:rsid w:val="003E2999"/>
    <w:rsid w:val="003E36D1"/>
    <w:rsid w:val="003F2A15"/>
    <w:rsid w:val="003F75C5"/>
    <w:rsid w:val="003F79E9"/>
    <w:rsid w:val="0040496F"/>
    <w:rsid w:val="00404B77"/>
    <w:rsid w:val="0041537F"/>
    <w:rsid w:val="004165CF"/>
    <w:rsid w:val="004370A8"/>
    <w:rsid w:val="0044157D"/>
    <w:rsid w:val="00443058"/>
    <w:rsid w:val="004465BA"/>
    <w:rsid w:val="004465D9"/>
    <w:rsid w:val="00454FFB"/>
    <w:rsid w:val="00456B4D"/>
    <w:rsid w:val="00466157"/>
    <w:rsid w:val="00472822"/>
    <w:rsid w:val="004927F8"/>
    <w:rsid w:val="004A24F7"/>
    <w:rsid w:val="004A440B"/>
    <w:rsid w:val="004A5DC6"/>
    <w:rsid w:val="004C3721"/>
    <w:rsid w:val="004C4BDE"/>
    <w:rsid w:val="004E065D"/>
    <w:rsid w:val="004F1982"/>
    <w:rsid w:val="004F6BD0"/>
    <w:rsid w:val="00521DEA"/>
    <w:rsid w:val="005272B9"/>
    <w:rsid w:val="00533F03"/>
    <w:rsid w:val="00541C57"/>
    <w:rsid w:val="00553108"/>
    <w:rsid w:val="005623C5"/>
    <w:rsid w:val="00574EF2"/>
    <w:rsid w:val="00591736"/>
    <w:rsid w:val="0059284A"/>
    <w:rsid w:val="0059404E"/>
    <w:rsid w:val="005A3C63"/>
    <w:rsid w:val="005C0085"/>
    <w:rsid w:val="005C08E9"/>
    <w:rsid w:val="005C491C"/>
    <w:rsid w:val="005F1C1B"/>
    <w:rsid w:val="005F6F38"/>
    <w:rsid w:val="006124B7"/>
    <w:rsid w:val="00613731"/>
    <w:rsid w:val="00614C76"/>
    <w:rsid w:val="006153F7"/>
    <w:rsid w:val="0062717F"/>
    <w:rsid w:val="006311C8"/>
    <w:rsid w:val="00643F46"/>
    <w:rsid w:val="00645033"/>
    <w:rsid w:val="0065059C"/>
    <w:rsid w:val="00651D09"/>
    <w:rsid w:val="00655576"/>
    <w:rsid w:val="006567FB"/>
    <w:rsid w:val="006656E8"/>
    <w:rsid w:val="0067409C"/>
    <w:rsid w:val="00682E91"/>
    <w:rsid w:val="00692572"/>
    <w:rsid w:val="006A1123"/>
    <w:rsid w:val="006B63CE"/>
    <w:rsid w:val="006C4AE1"/>
    <w:rsid w:val="006E0EA5"/>
    <w:rsid w:val="006E129F"/>
    <w:rsid w:val="006F18B6"/>
    <w:rsid w:val="006F6995"/>
    <w:rsid w:val="0070348A"/>
    <w:rsid w:val="00705770"/>
    <w:rsid w:val="007072F6"/>
    <w:rsid w:val="00713609"/>
    <w:rsid w:val="00716091"/>
    <w:rsid w:val="00722225"/>
    <w:rsid w:val="00736942"/>
    <w:rsid w:val="00740050"/>
    <w:rsid w:val="007556BB"/>
    <w:rsid w:val="00760040"/>
    <w:rsid w:val="0076563D"/>
    <w:rsid w:val="007657DC"/>
    <w:rsid w:val="007700BA"/>
    <w:rsid w:val="007846DA"/>
    <w:rsid w:val="007A069E"/>
    <w:rsid w:val="007A5B7E"/>
    <w:rsid w:val="007B4E46"/>
    <w:rsid w:val="007C0AED"/>
    <w:rsid w:val="007C58C6"/>
    <w:rsid w:val="007C6CE2"/>
    <w:rsid w:val="007D78B6"/>
    <w:rsid w:val="007F30E9"/>
    <w:rsid w:val="007F4210"/>
    <w:rsid w:val="00801827"/>
    <w:rsid w:val="00812C08"/>
    <w:rsid w:val="00820178"/>
    <w:rsid w:val="0082387D"/>
    <w:rsid w:val="00832E2D"/>
    <w:rsid w:val="00845684"/>
    <w:rsid w:val="00847EA0"/>
    <w:rsid w:val="00872100"/>
    <w:rsid w:val="0087710B"/>
    <w:rsid w:val="00886E32"/>
    <w:rsid w:val="008908EA"/>
    <w:rsid w:val="00891D8C"/>
    <w:rsid w:val="00895ACE"/>
    <w:rsid w:val="008962AA"/>
    <w:rsid w:val="00897869"/>
    <w:rsid w:val="008978B4"/>
    <w:rsid w:val="008F20CE"/>
    <w:rsid w:val="00900C4D"/>
    <w:rsid w:val="00900F9C"/>
    <w:rsid w:val="00926BDD"/>
    <w:rsid w:val="00933215"/>
    <w:rsid w:val="00933858"/>
    <w:rsid w:val="00933B47"/>
    <w:rsid w:val="0097181D"/>
    <w:rsid w:val="00983364"/>
    <w:rsid w:val="00993539"/>
    <w:rsid w:val="009A1322"/>
    <w:rsid w:val="009A7473"/>
    <w:rsid w:val="009B0D72"/>
    <w:rsid w:val="009D044B"/>
    <w:rsid w:val="00A009EE"/>
    <w:rsid w:val="00A053C1"/>
    <w:rsid w:val="00A4483A"/>
    <w:rsid w:val="00A57DE6"/>
    <w:rsid w:val="00A60EEE"/>
    <w:rsid w:val="00A653A4"/>
    <w:rsid w:val="00A85057"/>
    <w:rsid w:val="00A91149"/>
    <w:rsid w:val="00A93F25"/>
    <w:rsid w:val="00A96EEC"/>
    <w:rsid w:val="00AA042E"/>
    <w:rsid w:val="00AA1EE6"/>
    <w:rsid w:val="00AA53EC"/>
    <w:rsid w:val="00AA6014"/>
    <w:rsid w:val="00AB26B0"/>
    <w:rsid w:val="00AB6A18"/>
    <w:rsid w:val="00AC5B72"/>
    <w:rsid w:val="00AE1F30"/>
    <w:rsid w:val="00AE49E8"/>
    <w:rsid w:val="00AF4D42"/>
    <w:rsid w:val="00AF5B05"/>
    <w:rsid w:val="00B05070"/>
    <w:rsid w:val="00B1397D"/>
    <w:rsid w:val="00B262FD"/>
    <w:rsid w:val="00B43833"/>
    <w:rsid w:val="00B4554A"/>
    <w:rsid w:val="00B65505"/>
    <w:rsid w:val="00B72772"/>
    <w:rsid w:val="00B84D33"/>
    <w:rsid w:val="00B84F8E"/>
    <w:rsid w:val="00B872C0"/>
    <w:rsid w:val="00BA2AED"/>
    <w:rsid w:val="00BA49B8"/>
    <w:rsid w:val="00BD0B82"/>
    <w:rsid w:val="00BE2D30"/>
    <w:rsid w:val="00BF4E7C"/>
    <w:rsid w:val="00C0094F"/>
    <w:rsid w:val="00C06454"/>
    <w:rsid w:val="00C16F5B"/>
    <w:rsid w:val="00C51A6B"/>
    <w:rsid w:val="00C5456C"/>
    <w:rsid w:val="00C55AE9"/>
    <w:rsid w:val="00C60F25"/>
    <w:rsid w:val="00C61C7F"/>
    <w:rsid w:val="00C92BE3"/>
    <w:rsid w:val="00C97562"/>
    <w:rsid w:val="00CA31A4"/>
    <w:rsid w:val="00CC449E"/>
    <w:rsid w:val="00CD61DC"/>
    <w:rsid w:val="00CD6B13"/>
    <w:rsid w:val="00CE1E7F"/>
    <w:rsid w:val="00CE7B94"/>
    <w:rsid w:val="00CF3337"/>
    <w:rsid w:val="00D10147"/>
    <w:rsid w:val="00D2334B"/>
    <w:rsid w:val="00D301E5"/>
    <w:rsid w:val="00D303BE"/>
    <w:rsid w:val="00D313E0"/>
    <w:rsid w:val="00D64AF9"/>
    <w:rsid w:val="00D66E5A"/>
    <w:rsid w:val="00D77951"/>
    <w:rsid w:val="00D82AAE"/>
    <w:rsid w:val="00D95418"/>
    <w:rsid w:val="00DA5C89"/>
    <w:rsid w:val="00DB3F3F"/>
    <w:rsid w:val="00DF36F4"/>
    <w:rsid w:val="00DF3FD8"/>
    <w:rsid w:val="00DF5A42"/>
    <w:rsid w:val="00E02814"/>
    <w:rsid w:val="00E04C15"/>
    <w:rsid w:val="00E05A23"/>
    <w:rsid w:val="00E102F9"/>
    <w:rsid w:val="00E260C9"/>
    <w:rsid w:val="00E35D15"/>
    <w:rsid w:val="00E57675"/>
    <w:rsid w:val="00E57A62"/>
    <w:rsid w:val="00E62A74"/>
    <w:rsid w:val="00E72313"/>
    <w:rsid w:val="00E73D4F"/>
    <w:rsid w:val="00E85308"/>
    <w:rsid w:val="00E90952"/>
    <w:rsid w:val="00EA1EEE"/>
    <w:rsid w:val="00EA3184"/>
    <w:rsid w:val="00EB2844"/>
    <w:rsid w:val="00EE3691"/>
    <w:rsid w:val="00F1075C"/>
    <w:rsid w:val="00F16255"/>
    <w:rsid w:val="00F214C6"/>
    <w:rsid w:val="00F36E3A"/>
    <w:rsid w:val="00F50A59"/>
    <w:rsid w:val="00F63ADA"/>
    <w:rsid w:val="00F646A7"/>
    <w:rsid w:val="00F73880"/>
    <w:rsid w:val="00F74777"/>
    <w:rsid w:val="00F84427"/>
    <w:rsid w:val="00F84C51"/>
    <w:rsid w:val="00F91C14"/>
    <w:rsid w:val="00F9323A"/>
    <w:rsid w:val="00F94963"/>
    <w:rsid w:val="00FA01FA"/>
    <w:rsid w:val="00FA2895"/>
    <w:rsid w:val="00FB4FB4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3972F-2477-4D8D-AC63-C751CBCA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D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9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CB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51D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annotation reference"/>
    <w:basedOn w:val="a0"/>
    <w:uiPriority w:val="99"/>
    <w:semiHidden/>
    <w:unhideWhenUsed/>
    <w:rsid w:val="00201C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1C54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201C5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1C54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201C5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1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01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377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8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3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4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10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85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parise.com/posts/vinnytskyi-apeliatsiinyi-sud-zalyshyv-pid-vartoiu-pidryvnyka-bankomativ" TargetMode="External"/><Relationship Id="rId18" Type="http://schemas.openxmlformats.org/officeDocument/2006/relationships/hyperlink" Target="https://www.vinnytsia.today/sud-zalyshyv-pid-vartoiu-pidryvnyka-bankomativ-na-vinnychchyni/" TargetMode="External"/><Relationship Id="rId26" Type="http://schemas.openxmlformats.org/officeDocument/2006/relationships/hyperlink" Target="https://zib.com.ua/ua/145238-vinnickiy_apelyaciyniy_sud_uviyshov_do_pyatirki_naykraschih_.html" TargetMode="External"/><Relationship Id="rId21" Type="http://schemas.openxmlformats.org/officeDocument/2006/relationships/hyperlink" Target="https://sud.ua/ru/news/ukraine/182891-u-vinnitskomu-apelyatsiynomu-sudi-posluga-zi-splati-sudovogo-zboru-stala-dostupnishoyu?fbclid=IwAR1MVrKQtArDBxnag6DlTS8Qais6GQu0bf8Tw0rj5x31n0lYgyfuk-W1ik4" TargetMode="External"/><Relationship Id="rId34" Type="http://schemas.openxmlformats.org/officeDocument/2006/relationships/hyperlink" Target="http://vinnitsaok.com.ua/archives/956719" TargetMode="External"/><Relationship Id="rId7" Type="http://schemas.openxmlformats.org/officeDocument/2006/relationships/hyperlink" Target="https://www.press.vn.ua/vinnytskyj-sud-ogolosyv-vyrok-choloviku-z-vyny-yakogo-zagynula-sobaka/" TargetMode="External"/><Relationship Id="rId12" Type="http://schemas.openxmlformats.org/officeDocument/2006/relationships/hyperlink" Target="https://vinbazar.com/news/kriminal/sud-zalishiv-pid-vartoyu-pidrivnika-bankomativ-na-vinnichchini" TargetMode="External"/><Relationship Id="rId17" Type="http://schemas.openxmlformats.org/officeDocument/2006/relationships/hyperlink" Target="https://www.vinnitsa.info/news/za-pivroku-do-vinnyts-koho-apelyatsiynoho-sudu-nadiyshlo-mayzhe-p-yat-tysyach-sprav.html" TargetMode="External"/><Relationship Id="rId25" Type="http://schemas.openxmlformats.org/officeDocument/2006/relationships/hyperlink" Target="https://33kanal.com/news/106549.html" TargetMode="External"/><Relationship Id="rId33" Type="http://schemas.openxmlformats.org/officeDocument/2006/relationships/hyperlink" Target="https://www.vlada.vn.ua/vinnytskij-suddi-prysvoyily-stupin-doktora-prav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ews.vn.ua/ymovirnoho-pidryvnyka-banku-zalyshyly-v-sizo/" TargetMode="External"/><Relationship Id="rId20" Type="http://schemas.openxmlformats.org/officeDocument/2006/relationships/hyperlink" Target="https://www.vlada.vn.ua/vinnytskyj-apelyatsijnyj-sud-rozglyanuv-ponad-4700-zayav/" TargetMode="External"/><Relationship Id="rId29" Type="http://schemas.openxmlformats.org/officeDocument/2006/relationships/hyperlink" Target="http://vnews.agency/news/politics/283975-vinnickiy-apellyacionnyy-sud-voshel-v-pyaterku-luchshih-v-ukraine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naparise.com/posts/u-vinnytsi-oholosyly-vyrok-cholovikovi-cherez-iakoho-u-mukakh-zahynula-sobaka?fbclid=IwAR2ex9Jbtm401MLJQ9EheMUIi5nR03o7ZfIh7iegrLuZD-qYhewQzzV0xv4" TargetMode="External"/><Relationship Id="rId11" Type="http://schemas.openxmlformats.org/officeDocument/2006/relationships/hyperlink" Target="https://vn.depo.ua/ukr/vn/vinnichanina-yakiy-ubiv-sobaku-zasudili-do-pyati-rokiv-pozbavlennya-voli-202010051225207" TargetMode="External"/><Relationship Id="rId24" Type="http://schemas.openxmlformats.org/officeDocument/2006/relationships/hyperlink" Target="http://klasno.info/vinnitskij-apelyatsijnij-sud-uvijshov-do-p-yatirki-najkrashhih-v-ukrayini/" TargetMode="External"/><Relationship Id="rId32" Type="http://schemas.openxmlformats.org/officeDocument/2006/relationships/hyperlink" Target="https://naparise.com/posts/u-vinnytskomu-apeliatsiinomu-sudi-posluhu-zi-splaty-sudovoho-zboru-zrobyly-dostupnishoi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vlasno.info/nadzvichajni-podiji/5/kriminal/item/39636-u-vinnytsi-zasudyly-cholovika-na-p-iat" TargetMode="External"/><Relationship Id="rId15" Type="http://schemas.openxmlformats.org/officeDocument/2006/relationships/hyperlink" Target="https://vkriminal.com/vinnytskyj-sud-zalyshyv-pid-vartoyu-pidryvnyka-bankomativ/" TargetMode="External"/><Relationship Id="rId23" Type="http://schemas.openxmlformats.org/officeDocument/2006/relationships/hyperlink" Target="https://33kanal.com/news/106090.html" TargetMode="External"/><Relationship Id="rId28" Type="http://schemas.openxmlformats.org/officeDocument/2006/relationships/hyperlink" Target="http://klasno.info/vinnitska-suddya-stala-doktorom-prava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isto.vn.ua/crime/u-vinnici-sud-zalishiv-u-sili-virok-u-spravi-pro-zhorstoke-povodzhennya-z-sobakoyu/" TargetMode="External"/><Relationship Id="rId19" Type="http://schemas.openxmlformats.org/officeDocument/2006/relationships/hyperlink" Target="https://vezha.ua/u-vinnytskomu-apelyatsijnomu-sudi-najmenshyj-v-krayini-termin-ochikuvannya-rozglyadu-sprav/" TargetMode="External"/><Relationship Id="rId31" Type="http://schemas.openxmlformats.org/officeDocument/2006/relationships/hyperlink" Target="https://naparise.com/posts/vinnytskyi-apeliatsiinyi-sud-vyznano-odnym-z-krashchykh" TargetMode="External"/><Relationship Id="rId4" Type="http://schemas.openxmlformats.org/officeDocument/2006/relationships/hyperlink" Target="https://www.soborna59.com/vidteper-u-vinnytskomu-apeliatsijnomu-sudi-splachuvatymut-sudovyj-zbir-za-qr-kodom/" TargetMode="External"/><Relationship Id="rId9" Type="http://schemas.openxmlformats.org/officeDocument/2006/relationships/hyperlink" Target="https://vn.20minut.ua/Kryminal/pyat-rokiv-za-vbivstvo-sobaki-sud-zalishiv-virok-vinnichaninu-yakiy-vb-11142682.html" TargetMode="External"/><Relationship Id="rId14" Type="http://schemas.openxmlformats.org/officeDocument/2006/relationships/hyperlink" Target="https://www.vinnitsa.info/news/u-vinnyts-komu-apelyatsiynomu-sudi-mozhna-dodavaty-qr-kod-u-teksty-sudovykh-rishen.html" TargetMode="External"/><Relationship Id="rId22" Type="http://schemas.openxmlformats.org/officeDocument/2006/relationships/hyperlink" Target="https://sud.ua/ru/news/sud-info/182892-vinnitskiy-apelyatsiyniy-sud-uviyshov-do-pyatirki-naykraschikh-v-ukrayini" TargetMode="External"/><Relationship Id="rId27" Type="http://schemas.openxmlformats.org/officeDocument/2006/relationships/hyperlink" Target="https://www.news.vn.ua/vinnyts-ka-suddia-stala-doktorom-prava/" TargetMode="External"/><Relationship Id="rId30" Type="http://schemas.openxmlformats.org/officeDocument/2006/relationships/hyperlink" Target="https://zib.com.ua/ua/145263-na_uhvalah_pochali_staviti_qr-kod_dlya_splati_sudovogo_zboru.html" TargetMode="External"/><Relationship Id="rId35" Type="http://schemas.openxmlformats.org/officeDocument/2006/relationships/hyperlink" Target="https://www.soborna59.com/vinnytskyj-apeliatsijnyj-sud-potrapyv-do-rejtynhu-najkrashchykh-sudiv/" TargetMode="External"/><Relationship Id="rId8" Type="http://schemas.openxmlformats.org/officeDocument/2006/relationships/hyperlink" Target="https://vezha.ua/5-rokiv-za-vbyvstvo-sobaky-sud-zalyshyv-vyrok-vinnychanynu-bez-zmin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6</Pages>
  <Words>7078</Words>
  <Characters>4036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Чорна-Гаража</cp:lastModifiedBy>
  <cp:revision>87</cp:revision>
  <dcterms:created xsi:type="dcterms:W3CDTF">2020-09-07T10:35:00Z</dcterms:created>
  <dcterms:modified xsi:type="dcterms:W3CDTF">2020-11-02T06:39:00Z</dcterms:modified>
</cp:coreProperties>
</file>