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A4" w:rsidRPr="00CD7214" w:rsidRDefault="002D38A4" w:rsidP="00CD7214">
      <w:pPr>
        <w:pStyle w:val="a4"/>
        <w:ind w:right="-88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7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Вінницький апеляційний суд</w:t>
      </w:r>
    </w:p>
    <w:p w:rsidR="002D38A4" w:rsidRPr="00CD7214" w:rsidRDefault="002D38A4" w:rsidP="00CD7214">
      <w:pPr>
        <w:pStyle w:val="a6"/>
        <w:spacing w:line="240" w:lineRule="auto"/>
        <w:ind w:right="-88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7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 ЗМІ</w:t>
      </w:r>
    </w:p>
    <w:p w:rsidR="002D38A4" w:rsidRPr="00CD7214" w:rsidRDefault="002D38A4" w:rsidP="00CD7214">
      <w:pPr>
        <w:pStyle w:val="a6"/>
        <w:spacing w:line="240" w:lineRule="auto"/>
        <w:ind w:right="-88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1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81A2C">
        <w:rPr>
          <w:rFonts w:ascii="Times New Roman" w:hAnsi="Times New Roman" w:cs="Times New Roman"/>
          <w:color w:val="000000" w:themeColor="text1"/>
          <w:sz w:val="24"/>
          <w:szCs w:val="24"/>
        </w:rPr>
        <w:t>листопад</w:t>
      </w:r>
      <w:r w:rsidRPr="00CD7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4C40A7" w:rsidRPr="00CD721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D7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р.)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68"/>
        <w:gridCol w:w="2551"/>
        <w:gridCol w:w="2552"/>
        <w:gridCol w:w="4678"/>
        <w:gridCol w:w="1700"/>
        <w:gridCol w:w="1843"/>
        <w:gridCol w:w="1701"/>
      </w:tblGrid>
      <w:tr w:rsidR="002D38A4" w:rsidRPr="00CD7214" w:rsidTr="006E7750">
        <w:tc>
          <w:tcPr>
            <w:tcW w:w="568" w:type="dxa"/>
            <w:shd w:val="clear" w:color="auto" w:fill="auto"/>
          </w:tcPr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551" w:type="dxa"/>
            <w:shd w:val="clear" w:color="auto" w:fill="auto"/>
          </w:tcPr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2D38A4" w:rsidRPr="00CD7214" w:rsidRDefault="002D38A4" w:rsidP="00CD7214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38A4" w:rsidRPr="00CD7214" w:rsidRDefault="002D38A4" w:rsidP="00CD7214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38A4" w:rsidRPr="00CD7214" w:rsidRDefault="002D38A4" w:rsidP="00CD7214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4678" w:type="dxa"/>
            <w:shd w:val="clear" w:color="auto" w:fill="auto"/>
          </w:tcPr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Посилання </w:t>
            </w:r>
          </w:p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матеріал</w:t>
            </w:r>
          </w:p>
        </w:tc>
        <w:tc>
          <w:tcPr>
            <w:tcW w:w="1700" w:type="dxa"/>
            <w:shd w:val="clear" w:color="auto" w:fill="auto"/>
          </w:tcPr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2D38A4" w:rsidRPr="00CD7214" w:rsidRDefault="002D38A4" w:rsidP="00CD7214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  <w:shd w:val="clear" w:color="auto" w:fill="auto"/>
          </w:tcPr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8F70D6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8F70D6" w:rsidRDefault="00A91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F70D6" w:rsidRPr="008F70D6" w:rsidRDefault="008F70D6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Vin Media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F70D6" w:rsidRPr="00A918A4" w:rsidRDefault="00A918A4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Pr="00A918A4">
              <w:rPr>
                <w:b w:val="0"/>
                <w:sz w:val="24"/>
                <w:szCs w:val="24"/>
              </w:rPr>
              <w:t xml:space="preserve">а </w:t>
            </w:r>
            <w:r>
              <w:rPr>
                <w:b w:val="0"/>
                <w:sz w:val="24"/>
                <w:szCs w:val="24"/>
              </w:rPr>
              <w:t>В</w:t>
            </w:r>
            <w:r w:rsidRPr="00A918A4">
              <w:rPr>
                <w:b w:val="0"/>
                <w:sz w:val="24"/>
                <w:szCs w:val="24"/>
              </w:rPr>
              <w:t>інниччині до 4 років ув’язнення засудили хулігана, який під час комендантської години гранатою хотів підірвати військових</w:t>
            </w:r>
          </w:p>
        </w:tc>
        <w:tc>
          <w:tcPr>
            <w:tcW w:w="4678" w:type="dxa"/>
            <w:shd w:val="clear" w:color="auto" w:fill="auto"/>
          </w:tcPr>
          <w:p w:rsidR="008F70D6" w:rsidRPr="00A918A4" w:rsidRDefault="002064F4" w:rsidP="00603512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4" w:history="1">
              <w:r w:rsidR="00A918A4" w:rsidRPr="00A918A4">
                <w:rPr>
                  <w:rStyle w:val="a3"/>
                  <w:b w:val="0"/>
                  <w:sz w:val="24"/>
                  <w:szCs w:val="24"/>
                </w:rPr>
                <w:t>https://vinmedia.com.ua/posts/na-vinnychchyni-do-4-rokiv-uviaznennia-zasudyly-khulihana-iakyi-pid-chas-komendantskoi-hodyny-hranatoiu-khotiv-pidirvaty-viiskovykh</w:t>
              </w:r>
            </w:hyperlink>
          </w:p>
          <w:p w:rsidR="00A918A4" w:rsidRPr="008F70D6" w:rsidRDefault="00A918A4" w:rsidP="00603512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8F70D6" w:rsidRDefault="008F70D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01.11.2023</w:t>
            </w:r>
          </w:p>
        </w:tc>
        <w:tc>
          <w:tcPr>
            <w:tcW w:w="1843" w:type="dxa"/>
            <w:shd w:val="clear" w:color="auto" w:fill="auto"/>
          </w:tcPr>
          <w:p w:rsidR="008F70D6" w:rsidRPr="00CD7214" w:rsidRDefault="00A91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8F70D6" w:rsidRDefault="00A918A4" w:rsidP="00D63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210210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210210" w:rsidRDefault="00A91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10210" w:rsidRDefault="00AE6372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</w:t>
            </w:r>
            <w:r w:rsidR="004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газети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хвилин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10210" w:rsidRPr="00D35CEE" w:rsidRDefault="00603512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3512">
              <w:rPr>
                <w:b w:val="0"/>
                <w:sz w:val="24"/>
                <w:szCs w:val="24"/>
              </w:rPr>
              <w:t>Розглянули апеляцію чоловіка, який кинув у військових гранату. Чи пом'якшили йому вирок?</w:t>
            </w:r>
          </w:p>
        </w:tc>
        <w:tc>
          <w:tcPr>
            <w:tcW w:w="4678" w:type="dxa"/>
            <w:shd w:val="clear" w:color="auto" w:fill="auto"/>
          </w:tcPr>
          <w:p w:rsidR="00D63D08" w:rsidRDefault="002064F4" w:rsidP="00603512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5" w:history="1">
              <w:r w:rsidR="0064112D" w:rsidRPr="00B31310">
                <w:rPr>
                  <w:rStyle w:val="a3"/>
                  <w:b w:val="0"/>
                  <w:sz w:val="24"/>
                  <w:szCs w:val="24"/>
                </w:rPr>
                <w:t>https://vn.20minut.ua/Kryminal/rozglyanuli-apelyatsiyu-cholovika-yakiy-kinuv-u-viyskovih-granatu-chi--11897253.html</w:t>
              </w:r>
            </w:hyperlink>
          </w:p>
          <w:p w:rsidR="0064112D" w:rsidRDefault="0064112D" w:rsidP="00603512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10210" w:rsidRDefault="00AE637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6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03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210210" w:rsidRPr="00CD7214" w:rsidRDefault="00AE637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210210" w:rsidRDefault="0064112D" w:rsidP="00D63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Марія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Лєхова</w:t>
            </w:r>
            <w:proofErr w:type="spellEnd"/>
          </w:p>
        </w:tc>
      </w:tr>
      <w:tr w:rsidR="00DD7D44" w:rsidRPr="00CD7214" w:rsidTr="00DD7D44">
        <w:trPr>
          <w:trHeight w:val="1267"/>
        </w:trPr>
        <w:tc>
          <w:tcPr>
            <w:tcW w:w="568" w:type="dxa"/>
            <w:shd w:val="clear" w:color="auto" w:fill="auto"/>
          </w:tcPr>
          <w:p w:rsidR="00DD7D44" w:rsidRDefault="00A91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D7D44" w:rsidRPr="00DD7D44" w:rsidRDefault="00DD7D44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552" w:type="dxa"/>
          </w:tcPr>
          <w:p w:rsidR="00DD7D44" w:rsidRPr="00603512" w:rsidRDefault="008D7E1E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="00DD7D44" w:rsidRPr="00DD7D44">
              <w:rPr>
                <w:b w:val="0"/>
                <w:sz w:val="24"/>
                <w:szCs w:val="24"/>
              </w:rPr>
              <w:t xml:space="preserve">а </w:t>
            </w:r>
            <w:r>
              <w:rPr>
                <w:b w:val="0"/>
                <w:sz w:val="24"/>
                <w:szCs w:val="24"/>
              </w:rPr>
              <w:t>В</w:t>
            </w:r>
            <w:r w:rsidR="00DD7D44" w:rsidRPr="00DD7D44">
              <w:rPr>
                <w:b w:val="0"/>
                <w:sz w:val="24"/>
                <w:szCs w:val="24"/>
              </w:rPr>
              <w:t>інниччині до 4 років ув’язнення засудили хулігана, який під час комендантської години гранатою хотів підірвати військових</w:t>
            </w:r>
          </w:p>
        </w:tc>
        <w:tc>
          <w:tcPr>
            <w:tcW w:w="4678" w:type="dxa"/>
            <w:shd w:val="clear" w:color="auto" w:fill="auto"/>
          </w:tcPr>
          <w:p w:rsidR="00DD7D44" w:rsidRDefault="002064F4" w:rsidP="00DD7D4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6" w:history="1">
              <w:r w:rsidR="00DD7D44" w:rsidRPr="00B31310">
                <w:rPr>
                  <w:rStyle w:val="a3"/>
                  <w:b w:val="0"/>
                  <w:sz w:val="24"/>
                  <w:szCs w:val="24"/>
                </w:rPr>
                <w:t>https://naparise.com/posts/na-vinnychchyni-do-4-rokiv-uviaznennia-zasudyly-khulihana-iakyi-pid-chas-komendantskoi-hodyny-hranatoiu-khotiv-pidirvaty-viiskovykh</w:t>
              </w:r>
            </w:hyperlink>
          </w:p>
        </w:tc>
        <w:tc>
          <w:tcPr>
            <w:tcW w:w="1700" w:type="dxa"/>
            <w:shd w:val="clear" w:color="auto" w:fill="auto"/>
          </w:tcPr>
          <w:p w:rsidR="00DD7D44" w:rsidRDefault="008D7E1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01.11.2023</w:t>
            </w:r>
          </w:p>
        </w:tc>
        <w:tc>
          <w:tcPr>
            <w:tcW w:w="1843" w:type="dxa"/>
            <w:shd w:val="clear" w:color="auto" w:fill="auto"/>
          </w:tcPr>
          <w:p w:rsidR="00DD7D44" w:rsidRPr="00CD7214" w:rsidRDefault="008D7E1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DD7D44" w:rsidRDefault="008D7E1E" w:rsidP="00D63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7335C6" w:rsidRPr="00CD7214" w:rsidTr="00C32C2A">
        <w:trPr>
          <w:trHeight w:val="845"/>
        </w:trPr>
        <w:tc>
          <w:tcPr>
            <w:tcW w:w="568" w:type="dxa"/>
            <w:shd w:val="clear" w:color="auto" w:fill="auto"/>
          </w:tcPr>
          <w:p w:rsidR="007335C6" w:rsidRDefault="00A91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7335C6" w:rsidRDefault="007335C6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552" w:type="dxa"/>
          </w:tcPr>
          <w:p w:rsidR="007335C6" w:rsidRDefault="007335C6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r w:rsidRPr="007335C6">
              <w:rPr>
                <w:b w:val="0"/>
                <w:sz w:val="24"/>
                <w:szCs w:val="24"/>
              </w:rPr>
              <w:t xml:space="preserve">Вінничанина, який кинув гранату у військових, суд </w:t>
            </w:r>
            <w:r w:rsidRPr="007335C6">
              <w:rPr>
                <w:b w:val="0"/>
                <w:sz w:val="24"/>
                <w:szCs w:val="24"/>
              </w:rPr>
              <w:lastRenderedPageBreak/>
              <w:t>позбавив волі на чотири роки</w:t>
            </w:r>
          </w:p>
        </w:tc>
        <w:tc>
          <w:tcPr>
            <w:tcW w:w="4678" w:type="dxa"/>
            <w:shd w:val="clear" w:color="auto" w:fill="auto"/>
          </w:tcPr>
          <w:p w:rsidR="007335C6" w:rsidRDefault="002064F4" w:rsidP="00DD7D4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7" w:history="1">
              <w:r w:rsidR="001F05C4" w:rsidRPr="00B31310">
                <w:rPr>
                  <w:rStyle w:val="a3"/>
                  <w:b w:val="0"/>
                  <w:sz w:val="24"/>
                  <w:szCs w:val="24"/>
                </w:rPr>
                <w:t>https://33kanal.com/news/233323.html</w:t>
              </w:r>
            </w:hyperlink>
          </w:p>
          <w:p w:rsidR="001F05C4" w:rsidRDefault="001F05C4" w:rsidP="00DD7D4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335C6" w:rsidRDefault="001F05C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6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02.11.2023</w:t>
            </w:r>
          </w:p>
        </w:tc>
        <w:tc>
          <w:tcPr>
            <w:tcW w:w="1843" w:type="dxa"/>
            <w:shd w:val="clear" w:color="auto" w:fill="auto"/>
          </w:tcPr>
          <w:p w:rsidR="007335C6" w:rsidRPr="00CD7214" w:rsidRDefault="007335C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7335C6" w:rsidRDefault="007335C6" w:rsidP="00D63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F741A4" w:rsidRPr="00CD7214" w:rsidTr="00DD7D44">
        <w:trPr>
          <w:trHeight w:val="1267"/>
        </w:trPr>
        <w:tc>
          <w:tcPr>
            <w:tcW w:w="568" w:type="dxa"/>
            <w:shd w:val="clear" w:color="auto" w:fill="auto"/>
          </w:tcPr>
          <w:p w:rsidR="00F741A4" w:rsidRDefault="00A91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741A4" w:rsidRDefault="00F741A4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552" w:type="dxa"/>
          </w:tcPr>
          <w:p w:rsidR="00F741A4" w:rsidRPr="007335C6" w:rsidRDefault="00F741A4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r w:rsidRPr="00F741A4">
              <w:rPr>
                <w:b w:val="0"/>
                <w:sz w:val="24"/>
                <w:szCs w:val="24"/>
              </w:rPr>
              <w:t>Чоловік доводив у суді, що ловив раки руками, та хотів уникнути півмільйонного штрафу</w:t>
            </w:r>
          </w:p>
        </w:tc>
        <w:tc>
          <w:tcPr>
            <w:tcW w:w="4678" w:type="dxa"/>
            <w:shd w:val="clear" w:color="auto" w:fill="auto"/>
          </w:tcPr>
          <w:p w:rsidR="00F741A4" w:rsidRDefault="002064F4" w:rsidP="00DD7D4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8" w:history="1">
              <w:r w:rsidR="009C0C2E" w:rsidRPr="00246223">
                <w:rPr>
                  <w:rStyle w:val="a3"/>
                  <w:b w:val="0"/>
                  <w:sz w:val="24"/>
                  <w:szCs w:val="24"/>
                </w:rPr>
                <w:t>https://vn.20minut.ua/Kryminal/cholovik-dovodiv-u-sudi-scho-loviv-raki-rukami-ta-hotiv-uniknuti-pivmi-11897569.html</w:t>
              </w:r>
            </w:hyperlink>
          </w:p>
          <w:p w:rsidR="009C0C2E" w:rsidRPr="00F741A4" w:rsidRDefault="009C0C2E" w:rsidP="00DD7D4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F741A4" w:rsidRDefault="00F741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02.11.2023</w:t>
            </w:r>
          </w:p>
        </w:tc>
        <w:tc>
          <w:tcPr>
            <w:tcW w:w="1843" w:type="dxa"/>
            <w:shd w:val="clear" w:color="auto" w:fill="auto"/>
          </w:tcPr>
          <w:p w:rsidR="00F741A4" w:rsidRPr="00CD7214" w:rsidRDefault="00F741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F741A4" w:rsidRDefault="00F741A4" w:rsidP="00D63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5CEE" w:rsidRPr="00CD7214" w:rsidTr="00CA6CA9">
        <w:trPr>
          <w:trHeight w:val="703"/>
        </w:trPr>
        <w:tc>
          <w:tcPr>
            <w:tcW w:w="568" w:type="dxa"/>
            <w:shd w:val="clear" w:color="auto" w:fill="auto"/>
          </w:tcPr>
          <w:p w:rsidR="00D35CEE" w:rsidRDefault="00A91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D35CEE" w:rsidRDefault="00781A2C" w:rsidP="00781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</w:t>
            </w:r>
          </w:p>
          <w:p w:rsidR="00781A2C" w:rsidRPr="00781A2C" w:rsidRDefault="00781A2C" w:rsidP="00781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жа»</w:t>
            </w:r>
          </w:p>
        </w:tc>
        <w:tc>
          <w:tcPr>
            <w:tcW w:w="2552" w:type="dxa"/>
          </w:tcPr>
          <w:p w:rsidR="00D35CEE" w:rsidRPr="00D14D13" w:rsidRDefault="00781A2C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81A2C">
              <w:rPr>
                <w:b w:val="0"/>
                <w:bCs w:val="0"/>
                <w:color w:val="000000"/>
                <w:sz w:val="24"/>
                <w:szCs w:val="24"/>
              </w:rPr>
              <w:t>На Вінниччині чоловіка, який кинув гранату у бік двох військовослужбовців, засудили до чотирьох років позбавлення волі</w:t>
            </w:r>
          </w:p>
        </w:tc>
        <w:tc>
          <w:tcPr>
            <w:tcW w:w="4678" w:type="dxa"/>
            <w:shd w:val="clear" w:color="auto" w:fill="auto"/>
          </w:tcPr>
          <w:p w:rsidR="0096143D" w:rsidRDefault="002064F4" w:rsidP="00781A2C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9" w:history="1">
              <w:r w:rsidR="00781A2C" w:rsidRPr="00B31310">
                <w:rPr>
                  <w:rStyle w:val="a3"/>
                  <w:b w:val="0"/>
                  <w:sz w:val="24"/>
                  <w:szCs w:val="24"/>
                </w:rPr>
                <w:t>https://vezha.ua/na-vinnychchyni-cholovika-yakyj-kynuv-granatu-u-bik-dvoh-vijskovosluzhbovtsiv-zasudyly-do-chotyroh-rokiv-pozbavlennya-voli/</w:t>
              </w:r>
            </w:hyperlink>
          </w:p>
          <w:p w:rsidR="00781A2C" w:rsidRDefault="00781A2C" w:rsidP="00781A2C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D35CEE" w:rsidRDefault="00D35CE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81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81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D35CEE" w:rsidRPr="00CD7214" w:rsidRDefault="00D35CEE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D35CEE" w:rsidRPr="00781A2C" w:rsidRDefault="00781A2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</w:t>
            </w:r>
          </w:p>
        </w:tc>
      </w:tr>
      <w:tr w:rsidR="00781A2C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781A2C" w:rsidRDefault="00A91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781A2C" w:rsidRPr="00781A2C" w:rsidRDefault="00781A2C" w:rsidP="00781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552" w:type="dxa"/>
          </w:tcPr>
          <w:p w:rsidR="00781A2C" w:rsidRDefault="00781A2C" w:rsidP="00781A2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Н</w:t>
            </w:r>
            <w:r w:rsidRPr="00781A2C">
              <w:rPr>
                <w:b w:val="0"/>
                <w:bCs w:val="0"/>
                <w:color w:val="000000"/>
                <w:sz w:val="24"/>
                <w:szCs w:val="24"/>
              </w:rPr>
              <w:t xml:space="preserve">а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В</w:t>
            </w:r>
            <w:r w:rsidRPr="00781A2C">
              <w:rPr>
                <w:b w:val="0"/>
                <w:bCs w:val="0"/>
                <w:color w:val="000000"/>
                <w:sz w:val="24"/>
                <w:szCs w:val="24"/>
              </w:rPr>
              <w:t>інниччині браконьєра оштрафовано на 340 гривень за вилов забороненими засобами раків і півмільйонні збитки</w:t>
            </w:r>
          </w:p>
          <w:p w:rsidR="00CA6CA9" w:rsidRPr="00781A2C" w:rsidRDefault="00CA6CA9" w:rsidP="00781A2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81A2C" w:rsidRDefault="002064F4" w:rsidP="00781A2C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10" w:history="1">
              <w:r w:rsidR="00781A2C" w:rsidRPr="00B31310">
                <w:rPr>
                  <w:rStyle w:val="a3"/>
                  <w:b w:val="0"/>
                  <w:sz w:val="24"/>
                  <w:szCs w:val="24"/>
                </w:rPr>
                <w:t>https://naparise.com/posts/na-vinnychchyni-brakoniera-oshtrafovano-na-340-hryven-za-vylov-zaboronenymy-zasobamy-rakiv-i-pivmilionni-zbytky</w:t>
              </w:r>
            </w:hyperlink>
          </w:p>
          <w:p w:rsidR="00781A2C" w:rsidRDefault="00781A2C" w:rsidP="00781A2C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81A2C" w:rsidRDefault="00781A2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02.11.2023</w:t>
            </w:r>
          </w:p>
        </w:tc>
        <w:tc>
          <w:tcPr>
            <w:tcW w:w="1843" w:type="dxa"/>
            <w:shd w:val="clear" w:color="auto" w:fill="auto"/>
          </w:tcPr>
          <w:p w:rsidR="00781A2C" w:rsidRPr="00CD7214" w:rsidRDefault="00781A2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781A2C" w:rsidRPr="00781A2C" w:rsidRDefault="00781A2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CA6CA9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CA6CA9" w:rsidRDefault="00A91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CA6CA9" w:rsidRPr="00120C7B" w:rsidRDefault="001F05C4" w:rsidP="00781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 w:rsidR="00120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="00120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A6CA9" w:rsidRDefault="001F05C4" w:rsidP="00781A2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F05C4">
              <w:rPr>
                <w:b w:val="0"/>
                <w:bCs w:val="0"/>
                <w:color w:val="000000"/>
                <w:sz w:val="24"/>
                <w:szCs w:val="24"/>
              </w:rPr>
              <w:t>Житель Тростянця отримав 4 роки ув’язнення за те, що кинув у людей гранату</w:t>
            </w:r>
          </w:p>
        </w:tc>
        <w:tc>
          <w:tcPr>
            <w:tcW w:w="4678" w:type="dxa"/>
            <w:shd w:val="clear" w:color="auto" w:fill="auto"/>
          </w:tcPr>
          <w:p w:rsidR="00CA6CA9" w:rsidRDefault="002064F4" w:rsidP="00781A2C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11" w:history="1">
              <w:r w:rsidR="001F05C4" w:rsidRPr="00B31310">
                <w:rPr>
                  <w:rStyle w:val="a3"/>
                  <w:b w:val="0"/>
                  <w:sz w:val="24"/>
                  <w:szCs w:val="24"/>
                </w:rPr>
                <w:t>https://vinnitsa.info/article/zhytel-trostyantsya-otrymav-4-roky-uvyaznennya-za-te-shcho-kynuv-u-lyudey-hranatu</w:t>
              </w:r>
            </w:hyperlink>
          </w:p>
          <w:p w:rsidR="001F05C4" w:rsidRDefault="001F05C4" w:rsidP="00781A2C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A6CA9" w:rsidRDefault="001F05C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02.11.2023</w:t>
            </w:r>
          </w:p>
        </w:tc>
        <w:tc>
          <w:tcPr>
            <w:tcW w:w="1843" w:type="dxa"/>
            <w:shd w:val="clear" w:color="auto" w:fill="auto"/>
          </w:tcPr>
          <w:p w:rsidR="00CA6CA9" w:rsidRPr="00CD7214" w:rsidRDefault="001F05C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CA6CA9" w:rsidRDefault="001F05C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Ірина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Масліцова</w:t>
            </w:r>
            <w:proofErr w:type="spellEnd"/>
          </w:p>
        </w:tc>
      </w:tr>
      <w:tr w:rsidR="000757B1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0757B1" w:rsidRDefault="00A91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  <w:shd w:val="clear" w:color="auto" w:fill="auto"/>
          </w:tcPr>
          <w:p w:rsidR="000757B1" w:rsidRPr="000757B1" w:rsidRDefault="000757B1" w:rsidP="00781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Vesti.ua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757B1" w:rsidRPr="000757B1" w:rsidRDefault="000757B1" w:rsidP="000757B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757B1">
              <w:rPr>
                <w:b w:val="0"/>
                <w:bCs w:val="0"/>
                <w:color w:val="000000"/>
                <w:sz w:val="24"/>
                <w:szCs w:val="24"/>
              </w:rPr>
              <w:t>У Тростянці суд виніс вирок чоловікові, який кинув гранату у військових</w:t>
            </w:r>
          </w:p>
        </w:tc>
        <w:tc>
          <w:tcPr>
            <w:tcW w:w="4678" w:type="dxa"/>
            <w:shd w:val="clear" w:color="auto" w:fill="auto"/>
          </w:tcPr>
          <w:p w:rsidR="000757B1" w:rsidRDefault="002064F4" w:rsidP="00781A2C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12" w:history="1">
              <w:r w:rsidR="00B674AF" w:rsidRPr="00B31310">
                <w:rPr>
                  <w:rStyle w:val="a3"/>
                  <w:b w:val="0"/>
                  <w:sz w:val="24"/>
                  <w:szCs w:val="24"/>
                </w:rPr>
                <w:t>https://vesti.ua/uk/strana-uk/u-trostyantsi-sud-vinis-virok-cholovikovi-yakij-kinuv-granatu-u-vijskovih</w:t>
              </w:r>
            </w:hyperlink>
          </w:p>
          <w:p w:rsidR="00B674AF" w:rsidRDefault="00B674AF" w:rsidP="00781A2C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757B1" w:rsidRDefault="000757B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02.11.2023</w:t>
            </w:r>
          </w:p>
        </w:tc>
        <w:tc>
          <w:tcPr>
            <w:tcW w:w="1843" w:type="dxa"/>
            <w:shd w:val="clear" w:color="auto" w:fill="auto"/>
          </w:tcPr>
          <w:p w:rsidR="000757B1" w:rsidRPr="00CD7214" w:rsidRDefault="008B7D4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757B1" w:rsidRDefault="000757B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Андрій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Танасюк</w:t>
            </w:r>
            <w:proofErr w:type="spellEnd"/>
          </w:p>
        </w:tc>
      </w:tr>
      <w:tr w:rsidR="0064112D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64112D" w:rsidRDefault="00A91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64112D" w:rsidRDefault="000757B1" w:rsidP="00781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Інформаційний портал «Юридичний факт»</w:t>
            </w:r>
          </w:p>
        </w:tc>
        <w:tc>
          <w:tcPr>
            <w:tcW w:w="2552" w:type="dxa"/>
          </w:tcPr>
          <w:p w:rsidR="0064112D" w:rsidRDefault="000757B1" w:rsidP="00781A2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757B1">
              <w:rPr>
                <w:b w:val="0"/>
                <w:bCs w:val="0"/>
                <w:color w:val="000000"/>
                <w:sz w:val="24"/>
                <w:szCs w:val="24"/>
              </w:rPr>
              <w:t>Чоловік кинув гранату у бік військових: що вирішив апеляційний суд?</w:t>
            </w:r>
          </w:p>
        </w:tc>
        <w:tc>
          <w:tcPr>
            <w:tcW w:w="4678" w:type="dxa"/>
            <w:shd w:val="clear" w:color="auto" w:fill="auto"/>
          </w:tcPr>
          <w:p w:rsidR="0064112D" w:rsidRDefault="002064F4" w:rsidP="00781A2C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13" w:history="1">
              <w:r w:rsidR="000757B1" w:rsidRPr="00B31310">
                <w:rPr>
                  <w:rStyle w:val="a3"/>
                  <w:b w:val="0"/>
                  <w:sz w:val="24"/>
                  <w:szCs w:val="24"/>
                </w:rPr>
                <w:t>https://www.yurfact.com.ua/praktyka/cholovik-kynuv-granatu-u-bik-vijskovyh-shho-vyrishyv-apelyaczijnyj-sud</w:t>
              </w:r>
            </w:hyperlink>
          </w:p>
          <w:p w:rsidR="000757B1" w:rsidRDefault="000757B1" w:rsidP="00781A2C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4112D" w:rsidRDefault="000757B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02.11.2023</w:t>
            </w:r>
          </w:p>
        </w:tc>
        <w:tc>
          <w:tcPr>
            <w:tcW w:w="1843" w:type="dxa"/>
            <w:shd w:val="clear" w:color="auto" w:fill="auto"/>
          </w:tcPr>
          <w:p w:rsidR="0064112D" w:rsidRPr="00CD7214" w:rsidRDefault="000757B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64112D" w:rsidRDefault="000757B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Юлія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Гапон</w:t>
            </w:r>
            <w:proofErr w:type="spellEnd"/>
          </w:p>
        </w:tc>
      </w:tr>
      <w:tr w:rsidR="00E02805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E02805" w:rsidRDefault="0064726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91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02805" w:rsidRPr="00781A2C" w:rsidRDefault="00781A2C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552" w:type="dxa"/>
          </w:tcPr>
          <w:p w:rsidR="00E02805" w:rsidRPr="00D63D08" w:rsidRDefault="00781A2C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81A2C">
              <w:rPr>
                <w:b w:val="0"/>
                <w:bCs w:val="0"/>
                <w:color w:val="000000"/>
                <w:sz w:val="24"/>
                <w:szCs w:val="24"/>
              </w:rPr>
              <w:t>Мешканця Тростянця, який кинув гранату у військових, засудили на чотири роки</w:t>
            </w:r>
          </w:p>
        </w:tc>
        <w:tc>
          <w:tcPr>
            <w:tcW w:w="4678" w:type="dxa"/>
            <w:shd w:val="clear" w:color="auto" w:fill="auto"/>
          </w:tcPr>
          <w:p w:rsidR="00781A2C" w:rsidRDefault="002064F4" w:rsidP="00781A2C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14" w:history="1">
              <w:r w:rsidR="00781A2C" w:rsidRPr="00B31310">
                <w:rPr>
                  <w:rStyle w:val="a3"/>
                  <w:b w:val="0"/>
                  <w:sz w:val="24"/>
                  <w:szCs w:val="24"/>
                </w:rPr>
                <w:t>https://news.vn.ua/meshkantsia-trostiantsia-iakyy-kynuv-hranatu-u-viyskovykh-zasudyly-na-chotyry-roky/</w:t>
              </w:r>
            </w:hyperlink>
          </w:p>
        </w:tc>
        <w:tc>
          <w:tcPr>
            <w:tcW w:w="1700" w:type="dxa"/>
            <w:shd w:val="clear" w:color="auto" w:fill="auto"/>
          </w:tcPr>
          <w:p w:rsidR="00E02805" w:rsidRDefault="00E0280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81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81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E02805" w:rsidRPr="00CD7214" w:rsidRDefault="00E0280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02805" w:rsidRDefault="00781A2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5D39C8" w:rsidRPr="00CD7214" w:rsidTr="00335B64">
        <w:trPr>
          <w:trHeight w:val="132"/>
        </w:trPr>
        <w:tc>
          <w:tcPr>
            <w:tcW w:w="568" w:type="dxa"/>
            <w:shd w:val="clear" w:color="auto" w:fill="auto"/>
          </w:tcPr>
          <w:p w:rsidR="005D39C8" w:rsidRDefault="0064726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91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D39C8" w:rsidRPr="008F66F3" w:rsidRDefault="008B7D4F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«Моя Вінниця»</w:t>
            </w:r>
          </w:p>
        </w:tc>
        <w:tc>
          <w:tcPr>
            <w:tcW w:w="2552" w:type="dxa"/>
          </w:tcPr>
          <w:p w:rsidR="005D39C8" w:rsidRPr="00D63D08" w:rsidRDefault="008B7D4F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B7D4F">
              <w:rPr>
                <w:b w:val="0"/>
                <w:sz w:val="24"/>
                <w:szCs w:val="24"/>
              </w:rPr>
              <w:t>Мешканця Тростянця, який кинув гранату у військових, засудили на чотири роки</w:t>
            </w:r>
          </w:p>
        </w:tc>
        <w:tc>
          <w:tcPr>
            <w:tcW w:w="4678" w:type="dxa"/>
            <w:shd w:val="clear" w:color="auto" w:fill="auto"/>
          </w:tcPr>
          <w:p w:rsidR="008F66F3" w:rsidRDefault="002064F4" w:rsidP="00D63D08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15" w:history="1">
              <w:r w:rsidR="008B7D4F" w:rsidRPr="00B31310">
                <w:rPr>
                  <w:rStyle w:val="a3"/>
                  <w:b w:val="0"/>
                  <w:sz w:val="24"/>
                  <w:szCs w:val="24"/>
                </w:rPr>
                <w:t>https://www.myvin.com.ua/news/23268-meshkantsia-trostiantsia-iakyi-kynuv-hranatu-u-viiskovykh-zasudyly-na-chotyry-roky</w:t>
              </w:r>
            </w:hyperlink>
          </w:p>
          <w:p w:rsidR="008B7D4F" w:rsidRDefault="008B7D4F" w:rsidP="00D63D08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D39C8" w:rsidRDefault="008B7D4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03.11.2023</w:t>
            </w:r>
          </w:p>
        </w:tc>
        <w:tc>
          <w:tcPr>
            <w:tcW w:w="1843" w:type="dxa"/>
            <w:shd w:val="clear" w:color="auto" w:fill="auto"/>
          </w:tcPr>
          <w:p w:rsidR="005D39C8" w:rsidRPr="00CD7214" w:rsidRDefault="008F66F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5D39C8" w:rsidRDefault="008F66F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Ірина Масліцова</w:t>
            </w:r>
          </w:p>
        </w:tc>
      </w:tr>
      <w:tr w:rsidR="00317C1A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317C1A" w:rsidRDefault="00317C1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317C1A" w:rsidRDefault="00317C1A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552" w:type="dxa"/>
          </w:tcPr>
          <w:p w:rsidR="00317C1A" w:rsidRPr="009C0C2E" w:rsidRDefault="00317C1A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17C1A">
              <w:rPr>
                <w:b w:val="0"/>
                <w:bCs w:val="0"/>
                <w:color w:val="000000"/>
                <w:sz w:val="24"/>
                <w:szCs w:val="24"/>
              </w:rPr>
              <w:t>Чоловіка, який «набраконьєрив» раків і риби на пів мільйона, оштрафували на 340 гривень</w:t>
            </w:r>
          </w:p>
        </w:tc>
        <w:tc>
          <w:tcPr>
            <w:tcW w:w="4678" w:type="dxa"/>
            <w:shd w:val="clear" w:color="auto" w:fill="auto"/>
          </w:tcPr>
          <w:p w:rsidR="00317C1A" w:rsidRDefault="002064F4" w:rsidP="00D63D08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16" w:history="1">
              <w:r w:rsidR="00317C1A" w:rsidRPr="007F1354">
                <w:rPr>
                  <w:rStyle w:val="a3"/>
                  <w:b w:val="0"/>
                  <w:sz w:val="24"/>
                  <w:szCs w:val="24"/>
                </w:rPr>
                <w:t>https://news.vn.ua/cholovika-iakyy-nabrakonieryv-rakiv-i-ryby-na-piv-milyona-oshtrafuvaly-na-340-hryven/</w:t>
              </w:r>
            </w:hyperlink>
          </w:p>
          <w:p w:rsidR="00317C1A" w:rsidRPr="00317C1A" w:rsidRDefault="00317C1A" w:rsidP="00D63D08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17C1A" w:rsidRDefault="00317C1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03.11.2023</w:t>
            </w:r>
          </w:p>
        </w:tc>
        <w:tc>
          <w:tcPr>
            <w:tcW w:w="1843" w:type="dxa"/>
            <w:shd w:val="clear" w:color="auto" w:fill="auto"/>
          </w:tcPr>
          <w:p w:rsidR="00317C1A" w:rsidRPr="00CD7214" w:rsidRDefault="00317C1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317C1A" w:rsidRDefault="00317C1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02805" w:rsidRPr="00CD7214" w:rsidTr="00317C1A">
        <w:trPr>
          <w:trHeight w:val="557"/>
        </w:trPr>
        <w:tc>
          <w:tcPr>
            <w:tcW w:w="568" w:type="dxa"/>
            <w:shd w:val="clear" w:color="auto" w:fill="auto"/>
          </w:tcPr>
          <w:p w:rsidR="00E02805" w:rsidRDefault="0064726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02805" w:rsidRPr="00E02805" w:rsidRDefault="009C0C2E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552" w:type="dxa"/>
          </w:tcPr>
          <w:p w:rsidR="00E02805" w:rsidRPr="005D39C8" w:rsidRDefault="009C0C2E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C0C2E">
              <w:rPr>
                <w:b w:val="0"/>
                <w:bCs w:val="0"/>
                <w:color w:val="000000"/>
                <w:sz w:val="24"/>
                <w:szCs w:val="24"/>
              </w:rPr>
              <w:t xml:space="preserve">У Вінницькому апеляційному суді підтвердили вирок чоловіку, який </w:t>
            </w:r>
            <w:r w:rsidRPr="009C0C2E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виправдовував збройну агресію</w:t>
            </w:r>
          </w:p>
        </w:tc>
        <w:tc>
          <w:tcPr>
            <w:tcW w:w="4678" w:type="dxa"/>
            <w:shd w:val="clear" w:color="auto" w:fill="auto"/>
          </w:tcPr>
          <w:p w:rsidR="00E02805" w:rsidRDefault="002064F4" w:rsidP="00D63D08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17" w:history="1">
              <w:r w:rsidR="009C0C2E" w:rsidRPr="00246223">
                <w:rPr>
                  <w:rStyle w:val="a3"/>
                  <w:b w:val="0"/>
                  <w:sz w:val="24"/>
                  <w:szCs w:val="24"/>
                </w:rPr>
                <w:t>https://news.vn.ua/u-vinnytskomu-apeliatsiynomu-sudi-pidtverdyly-vyrok-choloviku-iakyy-vypravdovuvav-zbroynu-ahresiiu/</w:t>
              </w:r>
            </w:hyperlink>
          </w:p>
          <w:p w:rsidR="009C0C2E" w:rsidRDefault="009C0C2E" w:rsidP="00D63D08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E02805" w:rsidRDefault="006B353B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07.11.2023</w:t>
            </w:r>
          </w:p>
        </w:tc>
        <w:tc>
          <w:tcPr>
            <w:tcW w:w="1843" w:type="dxa"/>
            <w:shd w:val="clear" w:color="auto" w:fill="auto"/>
          </w:tcPr>
          <w:p w:rsidR="00E02805" w:rsidRPr="00CD7214" w:rsidRDefault="00E0280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02805" w:rsidRDefault="00E0280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C6499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BC6499" w:rsidRDefault="0064726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BC6499" w:rsidRDefault="003556F3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E94A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ТБ»</w:t>
            </w:r>
          </w:p>
        </w:tc>
        <w:tc>
          <w:tcPr>
            <w:tcW w:w="2552" w:type="dxa"/>
          </w:tcPr>
          <w:p w:rsidR="00BC6499" w:rsidRPr="009C0C2E" w:rsidRDefault="00BC6499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C6499">
              <w:rPr>
                <w:b w:val="0"/>
                <w:bCs w:val="0"/>
                <w:color w:val="000000"/>
                <w:sz w:val="24"/>
                <w:szCs w:val="24"/>
              </w:rPr>
              <w:t>Винесли вирок вапнярчанину, який привласнив 500 тис. грн бюджетних коштів</w:t>
            </w:r>
          </w:p>
        </w:tc>
        <w:tc>
          <w:tcPr>
            <w:tcW w:w="4678" w:type="dxa"/>
            <w:shd w:val="clear" w:color="auto" w:fill="auto"/>
          </w:tcPr>
          <w:p w:rsidR="00BC6499" w:rsidRPr="00BC6499" w:rsidRDefault="002064F4" w:rsidP="00BC6499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hyperlink r:id="rId18" w:history="1">
              <w:r w:rsidR="00BC6499" w:rsidRPr="002D5B3A">
                <w:rPr>
                  <w:rStyle w:val="a3"/>
                  <w:b w:val="0"/>
                  <w:sz w:val="24"/>
                  <w:szCs w:val="24"/>
                </w:rPr>
                <w:t>https://vitatv.com.ua/kryminal/vynesly-vyrok-vapnyarchanynu-yakyy</w:t>
              </w:r>
            </w:hyperlink>
          </w:p>
        </w:tc>
        <w:tc>
          <w:tcPr>
            <w:tcW w:w="1700" w:type="dxa"/>
            <w:shd w:val="clear" w:color="auto" w:fill="auto"/>
          </w:tcPr>
          <w:p w:rsidR="00BC6499" w:rsidRDefault="003556F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07.11.2023</w:t>
            </w:r>
          </w:p>
        </w:tc>
        <w:tc>
          <w:tcPr>
            <w:tcW w:w="1843" w:type="dxa"/>
            <w:shd w:val="clear" w:color="auto" w:fill="auto"/>
          </w:tcPr>
          <w:p w:rsidR="00BC6499" w:rsidRPr="00CD7214" w:rsidRDefault="003556F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C6499" w:rsidRDefault="003556F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7A223A" w:rsidRPr="00CD7214" w:rsidTr="00333194">
        <w:trPr>
          <w:trHeight w:val="1408"/>
        </w:trPr>
        <w:tc>
          <w:tcPr>
            <w:tcW w:w="568" w:type="dxa"/>
            <w:shd w:val="clear" w:color="auto" w:fill="auto"/>
          </w:tcPr>
          <w:p w:rsidR="007A223A" w:rsidRDefault="0064726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7A223A" w:rsidRPr="00333194" w:rsidRDefault="00333194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A223A" w:rsidRPr="009C0C2E" w:rsidRDefault="00333194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33194">
              <w:rPr>
                <w:b w:val="0"/>
                <w:bCs w:val="0"/>
                <w:color w:val="000000"/>
                <w:sz w:val="24"/>
                <w:szCs w:val="24"/>
              </w:rPr>
              <w:t>Вінницький апеляційний суд «поставив крапку» у справі пенсіонера, який вихваляв російських окупантів</w:t>
            </w:r>
          </w:p>
        </w:tc>
        <w:tc>
          <w:tcPr>
            <w:tcW w:w="4678" w:type="dxa"/>
            <w:shd w:val="clear" w:color="auto" w:fill="auto"/>
          </w:tcPr>
          <w:p w:rsidR="00333194" w:rsidRPr="007A223A" w:rsidRDefault="002064F4" w:rsidP="0033319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19" w:history="1">
              <w:r w:rsidR="00333194" w:rsidRPr="002D5B3A">
                <w:rPr>
                  <w:rStyle w:val="a3"/>
                  <w:b w:val="0"/>
                  <w:sz w:val="24"/>
                  <w:szCs w:val="24"/>
                </w:rPr>
                <w:t>https://vinnitsa.info/article/vinnytskyy-apelyatsiynyy-sud-postavyv-krapku-u-spravi-pensionera-yakyy-vykhvalyav-rosiyskykh-okupantiv</w:t>
              </w:r>
            </w:hyperlink>
          </w:p>
        </w:tc>
        <w:tc>
          <w:tcPr>
            <w:tcW w:w="1700" w:type="dxa"/>
            <w:shd w:val="clear" w:color="auto" w:fill="auto"/>
          </w:tcPr>
          <w:p w:rsidR="007A223A" w:rsidRDefault="0033319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07.11.2023</w:t>
            </w:r>
          </w:p>
        </w:tc>
        <w:tc>
          <w:tcPr>
            <w:tcW w:w="1843" w:type="dxa"/>
            <w:shd w:val="clear" w:color="auto" w:fill="auto"/>
          </w:tcPr>
          <w:p w:rsidR="007A223A" w:rsidRPr="00CD7214" w:rsidRDefault="0033319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7A223A" w:rsidRDefault="0033319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8B39E6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8B39E6" w:rsidRDefault="0064726D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8B39E6" w:rsidRPr="008B39E6" w:rsidRDefault="008B39E6" w:rsidP="008B39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B39E6" w:rsidRPr="009C0C2E" w:rsidRDefault="008B39E6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B39E6">
              <w:rPr>
                <w:b w:val="0"/>
                <w:bCs w:val="0"/>
                <w:color w:val="000000"/>
                <w:sz w:val="24"/>
                <w:szCs w:val="24"/>
              </w:rPr>
              <w:t>Житель Вінниччини, який наловив раків і риби, завдавши збитки на півмільйона, заплатить 340 гривень штрафу</w:t>
            </w:r>
          </w:p>
        </w:tc>
        <w:tc>
          <w:tcPr>
            <w:tcW w:w="4678" w:type="dxa"/>
            <w:shd w:val="clear" w:color="auto" w:fill="auto"/>
          </w:tcPr>
          <w:p w:rsidR="008B39E6" w:rsidRDefault="002064F4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20" w:history="1">
              <w:r w:rsidR="008B39E6" w:rsidRPr="00246223">
                <w:rPr>
                  <w:rStyle w:val="a3"/>
                  <w:b w:val="0"/>
                  <w:sz w:val="24"/>
                  <w:szCs w:val="24"/>
                </w:rPr>
                <w:t>https://vinnitsa.info/article/zhytel-vinnychchyny-yakyy-nalovyv-rakiv-i-ryby-zavdavshy-zbytky-na-pivmilyona-zaplatyt-340-hryven-shtrafu</w:t>
              </w:r>
            </w:hyperlink>
          </w:p>
          <w:p w:rsidR="008B39E6" w:rsidRDefault="008B39E6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8B39E6" w:rsidRDefault="008B39E6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07.11.2023</w:t>
            </w:r>
          </w:p>
        </w:tc>
        <w:tc>
          <w:tcPr>
            <w:tcW w:w="1843" w:type="dxa"/>
            <w:shd w:val="clear" w:color="auto" w:fill="auto"/>
          </w:tcPr>
          <w:p w:rsidR="008B39E6" w:rsidRPr="00CD7214" w:rsidRDefault="008B39E6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8B39E6" w:rsidRDefault="007A223A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8F70D6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8F70D6" w:rsidRDefault="00A918A4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8F70D6" w:rsidRDefault="008F70D6" w:rsidP="008B39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Vin Media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F70D6" w:rsidRPr="008B39E6" w:rsidRDefault="008F70D6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Н</w:t>
            </w:r>
            <w:r w:rsidRPr="008F70D6">
              <w:rPr>
                <w:b w:val="0"/>
                <w:bCs w:val="0"/>
                <w:color w:val="000000"/>
                <w:sz w:val="24"/>
                <w:szCs w:val="24"/>
              </w:rPr>
              <w:t xml:space="preserve">а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В</w:t>
            </w:r>
            <w:r w:rsidRPr="008F70D6">
              <w:rPr>
                <w:b w:val="0"/>
                <w:bCs w:val="0"/>
                <w:color w:val="000000"/>
                <w:sz w:val="24"/>
                <w:szCs w:val="24"/>
              </w:rPr>
              <w:t>інниччині до умовного терміну засуджено 64-річного прихильника «руського миру»</w:t>
            </w:r>
          </w:p>
        </w:tc>
        <w:tc>
          <w:tcPr>
            <w:tcW w:w="4678" w:type="dxa"/>
            <w:shd w:val="clear" w:color="auto" w:fill="auto"/>
          </w:tcPr>
          <w:p w:rsidR="008F70D6" w:rsidRPr="008F70D6" w:rsidRDefault="002064F4" w:rsidP="008F70D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21" w:history="1">
              <w:r w:rsidR="008F70D6" w:rsidRPr="002D5B3A">
                <w:rPr>
                  <w:rStyle w:val="a3"/>
                  <w:b w:val="0"/>
                  <w:sz w:val="24"/>
                  <w:szCs w:val="24"/>
                </w:rPr>
                <w:t>https://vinmedia.com.ua/posts/na-vinnychchyni-do-umovnoho-terminu-zasudzheno-64-richnoho-prykhylnyka-ruskoho-myru</w:t>
              </w:r>
            </w:hyperlink>
          </w:p>
        </w:tc>
        <w:tc>
          <w:tcPr>
            <w:tcW w:w="1700" w:type="dxa"/>
            <w:shd w:val="clear" w:color="auto" w:fill="auto"/>
          </w:tcPr>
          <w:p w:rsidR="008F70D6" w:rsidRDefault="008F70D6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70D6" w:rsidRPr="00CD7214" w:rsidRDefault="008F70D6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70D6" w:rsidRDefault="008F70D6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D8B" w:rsidRPr="00CD7214" w:rsidTr="00C32C2A">
        <w:trPr>
          <w:trHeight w:val="699"/>
        </w:trPr>
        <w:tc>
          <w:tcPr>
            <w:tcW w:w="568" w:type="dxa"/>
            <w:shd w:val="clear" w:color="auto" w:fill="auto"/>
          </w:tcPr>
          <w:p w:rsidR="00324D8B" w:rsidRDefault="00A918A4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324D8B" w:rsidRPr="00324D8B" w:rsidRDefault="008F70D6" w:rsidP="008B39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Vin Media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24D8B" w:rsidRPr="008B39E6" w:rsidRDefault="00324D8B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Н</w:t>
            </w:r>
            <w:r w:rsidRPr="00324D8B">
              <w:rPr>
                <w:b w:val="0"/>
                <w:bCs w:val="0"/>
                <w:color w:val="000000"/>
                <w:sz w:val="24"/>
                <w:szCs w:val="24"/>
              </w:rPr>
              <w:t xml:space="preserve">а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В</w:t>
            </w:r>
            <w:r w:rsidRPr="00324D8B">
              <w:rPr>
                <w:b w:val="0"/>
                <w:bCs w:val="0"/>
                <w:color w:val="000000"/>
                <w:sz w:val="24"/>
                <w:szCs w:val="24"/>
              </w:rPr>
              <w:t xml:space="preserve">інниччині до умовного терміну засуджено 64-річного </w:t>
            </w:r>
            <w:r w:rsidRPr="00324D8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прихильника «руського миру»</w:t>
            </w:r>
          </w:p>
        </w:tc>
        <w:tc>
          <w:tcPr>
            <w:tcW w:w="4678" w:type="dxa"/>
            <w:shd w:val="clear" w:color="auto" w:fill="auto"/>
          </w:tcPr>
          <w:p w:rsidR="008F70D6" w:rsidRPr="00324D8B" w:rsidRDefault="002064F4" w:rsidP="008F70D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22" w:history="1">
              <w:r w:rsidR="00324D8B" w:rsidRPr="002D5B3A">
                <w:rPr>
                  <w:rStyle w:val="a3"/>
                  <w:b w:val="0"/>
                  <w:sz w:val="24"/>
                  <w:szCs w:val="24"/>
                </w:rPr>
                <w:t>https://vinmedia.com.ua/posts/na-vinnychchyni-do-umovnoho-terminu-zasudzheno-64-richnoho-prykhylnyka-ruskoho-myru</w:t>
              </w:r>
            </w:hyperlink>
          </w:p>
        </w:tc>
        <w:tc>
          <w:tcPr>
            <w:tcW w:w="1700" w:type="dxa"/>
            <w:shd w:val="clear" w:color="auto" w:fill="auto"/>
          </w:tcPr>
          <w:p w:rsidR="00324D8B" w:rsidRDefault="00324D8B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07.11.2023</w:t>
            </w:r>
          </w:p>
        </w:tc>
        <w:tc>
          <w:tcPr>
            <w:tcW w:w="1843" w:type="dxa"/>
            <w:shd w:val="clear" w:color="auto" w:fill="auto"/>
          </w:tcPr>
          <w:p w:rsidR="00324D8B" w:rsidRPr="00CD7214" w:rsidRDefault="00324D8B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324D8B" w:rsidRDefault="00324D8B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9E6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8B39E6" w:rsidRDefault="00317C1A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8B39E6" w:rsidRDefault="00D3744E" w:rsidP="008B39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</w:t>
            </w:r>
            <w:r w:rsidR="007A2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ці»</w:t>
            </w:r>
          </w:p>
        </w:tc>
        <w:tc>
          <w:tcPr>
            <w:tcW w:w="2552" w:type="dxa"/>
          </w:tcPr>
          <w:p w:rsidR="008B39E6" w:rsidRPr="009C0C2E" w:rsidRDefault="007A223A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A223A">
              <w:rPr>
                <w:b w:val="0"/>
                <w:bCs w:val="0"/>
                <w:color w:val="000000"/>
                <w:sz w:val="24"/>
                <w:szCs w:val="24"/>
              </w:rPr>
              <w:t>Вінницький апеляційний суд скасував м’який вирок райсуду</w:t>
            </w:r>
          </w:p>
        </w:tc>
        <w:tc>
          <w:tcPr>
            <w:tcW w:w="4678" w:type="dxa"/>
            <w:shd w:val="clear" w:color="auto" w:fill="auto"/>
          </w:tcPr>
          <w:p w:rsidR="008B39E6" w:rsidRDefault="002064F4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23" w:history="1">
              <w:r w:rsidR="007A223A" w:rsidRPr="002D5B3A">
                <w:rPr>
                  <w:rStyle w:val="a3"/>
                  <w:b w:val="0"/>
                  <w:sz w:val="24"/>
                  <w:szCs w:val="24"/>
                </w:rPr>
                <w:t>https://news.vn.ua/vinnytskyy-apeliatsiynyy-sud-skasuvav-m-iakyy-vyrok-raysudu/</w:t>
              </w:r>
            </w:hyperlink>
          </w:p>
          <w:p w:rsidR="007A223A" w:rsidRDefault="007A223A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8B39E6" w:rsidRDefault="007A223A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08.11.2023</w:t>
            </w:r>
          </w:p>
        </w:tc>
        <w:tc>
          <w:tcPr>
            <w:tcW w:w="1843" w:type="dxa"/>
            <w:shd w:val="clear" w:color="auto" w:fill="auto"/>
          </w:tcPr>
          <w:p w:rsidR="008B39E6" w:rsidRPr="00CD7214" w:rsidRDefault="007A223A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8B39E6" w:rsidRDefault="007A223A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8B39E6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8B39E6" w:rsidRDefault="00A918A4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1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B39E6" w:rsidRPr="006B353B" w:rsidRDefault="008B39E6" w:rsidP="008B39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552" w:type="dxa"/>
          </w:tcPr>
          <w:p w:rsidR="008B39E6" w:rsidRPr="00036929" w:rsidRDefault="008B39E6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О</w:t>
            </w:r>
            <w:r w:rsidRPr="006B353B">
              <w:rPr>
                <w:b w:val="0"/>
                <w:bCs w:val="0"/>
                <w:color w:val="000000"/>
                <w:sz w:val="24"/>
                <w:szCs w:val="24"/>
              </w:rPr>
              <w:t>бвинуваченому у присвоєнні бюджетних пів мільйона вінничанину дали реальний термін ув’язнення</w:t>
            </w:r>
          </w:p>
        </w:tc>
        <w:tc>
          <w:tcPr>
            <w:tcW w:w="4678" w:type="dxa"/>
            <w:shd w:val="clear" w:color="auto" w:fill="auto"/>
          </w:tcPr>
          <w:p w:rsidR="008B39E6" w:rsidRDefault="002064F4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24" w:history="1">
              <w:r w:rsidR="008B39E6" w:rsidRPr="00246223">
                <w:rPr>
                  <w:rStyle w:val="a3"/>
                  <w:b w:val="0"/>
                  <w:sz w:val="24"/>
                  <w:szCs w:val="24"/>
                </w:rPr>
                <w:t>https://naparise.com/posts/obvynuvachenomu-u-prysvoienni-biudzhetnykh-piv-miliona-vinnychanynu-daly-realnyi-termin-uviaznennia</w:t>
              </w:r>
            </w:hyperlink>
          </w:p>
          <w:p w:rsidR="008B39E6" w:rsidRDefault="008B39E6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8B39E6" w:rsidRDefault="008B39E6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08.11.2023</w:t>
            </w:r>
          </w:p>
        </w:tc>
        <w:tc>
          <w:tcPr>
            <w:tcW w:w="1843" w:type="dxa"/>
            <w:shd w:val="clear" w:color="auto" w:fill="auto"/>
          </w:tcPr>
          <w:p w:rsidR="008B39E6" w:rsidRPr="00CD7214" w:rsidRDefault="008B39E6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8B39E6" w:rsidRDefault="008B39E6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8B39E6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8B39E6" w:rsidRPr="00CD7214" w:rsidRDefault="00A918A4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1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B39E6" w:rsidRPr="00036929" w:rsidRDefault="008B39E6" w:rsidP="008B39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B39E6" w:rsidRPr="00C306E1" w:rsidRDefault="008B39E6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36929">
              <w:rPr>
                <w:b w:val="0"/>
                <w:bCs w:val="0"/>
                <w:color w:val="000000"/>
                <w:sz w:val="24"/>
                <w:szCs w:val="24"/>
              </w:rPr>
              <w:t>Суд дав реальний термін – 5 років вінничанину, який «замутив» півмільйона з бюджету сільради на машину</w:t>
            </w:r>
          </w:p>
        </w:tc>
        <w:tc>
          <w:tcPr>
            <w:tcW w:w="4678" w:type="dxa"/>
            <w:shd w:val="clear" w:color="auto" w:fill="auto"/>
          </w:tcPr>
          <w:p w:rsidR="008B39E6" w:rsidRDefault="002064F4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25" w:history="1">
              <w:r w:rsidR="008B39E6" w:rsidRPr="00246223">
                <w:rPr>
                  <w:rStyle w:val="a3"/>
                  <w:b w:val="0"/>
                  <w:sz w:val="24"/>
                  <w:szCs w:val="24"/>
                </w:rPr>
                <w:t>https://vinnitsa.info/article/sud-dav-realnyy-termin-5-rokiv-vinnychanynu-yakyy-zamutyv-pivmilyona-z-byudzhetu-silrady-na-mashynu</w:t>
              </w:r>
            </w:hyperlink>
          </w:p>
          <w:p w:rsidR="008B39E6" w:rsidRDefault="008B39E6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8B39E6" w:rsidRPr="00CD7214" w:rsidRDefault="008B39E6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08.11.2023</w:t>
            </w:r>
          </w:p>
        </w:tc>
        <w:tc>
          <w:tcPr>
            <w:tcW w:w="1843" w:type="dxa"/>
            <w:shd w:val="clear" w:color="auto" w:fill="auto"/>
          </w:tcPr>
          <w:p w:rsidR="008B39E6" w:rsidRPr="00CD7214" w:rsidRDefault="008B39E6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8B39E6" w:rsidRDefault="008B39E6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C71E4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1C71E4" w:rsidRDefault="00A918A4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1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1C71E4" w:rsidRDefault="001C71E4" w:rsidP="008B39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</w:t>
            </w:r>
            <w:r w:rsidR="00355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газети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55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хвилин»</w:t>
            </w:r>
          </w:p>
        </w:tc>
        <w:tc>
          <w:tcPr>
            <w:tcW w:w="2552" w:type="dxa"/>
          </w:tcPr>
          <w:p w:rsidR="001C71E4" w:rsidRPr="00036929" w:rsidRDefault="001C71E4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C71E4">
              <w:rPr>
                <w:b w:val="0"/>
                <w:bCs w:val="0"/>
                <w:color w:val="000000"/>
                <w:sz w:val="24"/>
                <w:szCs w:val="24"/>
              </w:rPr>
              <w:t>Вінничанин отримав 5 років ув'язнення за розтрату майна та зловживання службовим становищем</w:t>
            </w:r>
          </w:p>
        </w:tc>
        <w:tc>
          <w:tcPr>
            <w:tcW w:w="4678" w:type="dxa"/>
            <w:shd w:val="clear" w:color="auto" w:fill="auto"/>
          </w:tcPr>
          <w:p w:rsidR="001C71E4" w:rsidRDefault="002064F4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26" w:anchor="page_comments" w:history="1">
              <w:r w:rsidR="00355B2D" w:rsidRPr="002D5B3A">
                <w:rPr>
                  <w:rStyle w:val="a3"/>
                  <w:b w:val="0"/>
                  <w:sz w:val="24"/>
                  <w:szCs w:val="24"/>
                </w:rPr>
                <w:t>https://vn.20minut.ua/Kryminal/vinnichanin-otrimav-5-rokiv-uvyaznennya-za-roztratu-mayna-ta-zlovzhiva-11898910.html#page_comments</w:t>
              </w:r>
            </w:hyperlink>
          </w:p>
          <w:p w:rsidR="00355B2D" w:rsidRPr="00355B2D" w:rsidRDefault="00355B2D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C71E4" w:rsidRDefault="00355B2D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08.11.2023</w:t>
            </w:r>
          </w:p>
        </w:tc>
        <w:tc>
          <w:tcPr>
            <w:tcW w:w="1843" w:type="dxa"/>
            <w:shd w:val="clear" w:color="auto" w:fill="auto"/>
          </w:tcPr>
          <w:p w:rsidR="001C71E4" w:rsidRPr="00CD7214" w:rsidRDefault="00355B2D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1C71E4" w:rsidRDefault="00355B2D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Альона Вовк</w:t>
            </w:r>
          </w:p>
        </w:tc>
      </w:tr>
      <w:tr w:rsidR="00BC6499" w:rsidRPr="00CD7214" w:rsidTr="00C32C2A">
        <w:trPr>
          <w:trHeight w:val="703"/>
        </w:trPr>
        <w:tc>
          <w:tcPr>
            <w:tcW w:w="568" w:type="dxa"/>
            <w:shd w:val="clear" w:color="auto" w:fill="auto"/>
          </w:tcPr>
          <w:p w:rsidR="00BC6499" w:rsidRDefault="0064726D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1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BC6499" w:rsidRDefault="00BC6499" w:rsidP="008B39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552" w:type="dxa"/>
          </w:tcPr>
          <w:p w:rsidR="00BC6499" w:rsidRPr="00036929" w:rsidRDefault="00BC6499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C6499">
              <w:rPr>
                <w:b w:val="0"/>
                <w:bCs w:val="0"/>
                <w:color w:val="000000"/>
                <w:sz w:val="24"/>
                <w:szCs w:val="24"/>
              </w:rPr>
              <w:t xml:space="preserve">Пенсіонера з Могилева-Подільського засудили за </w:t>
            </w:r>
            <w:r w:rsidRPr="00BC6499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виправдовування російської агресії</w:t>
            </w:r>
          </w:p>
        </w:tc>
        <w:tc>
          <w:tcPr>
            <w:tcW w:w="4678" w:type="dxa"/>
            <w:shd w:val="clear" w:color="auto" w:fill="auto"/>
          </w:tcPr>
          <w:p w:rsidR="00BC6499" w:rsidRDefault="002064F4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27" w:history="1">
              <w:r w:rsidR="00BC6499" w:rsidRPr="002D5B3A">
                <w:rPr>
                  <w:rStyle w:val="a3"/>
                  <w:b w:val="0"/>
                  <w:sz w:val="24"/>
                  <w:szCs w:val="24"/>
                </w:rPr>
                <w:t>https://vn.20minut.ua/Kryminal/pensionera-z-mogileva-podilskogo-zasudili-za-vipravdovuvannya-rosiysko-11898903.html</w:t>
              </w:r>
            </w:hyperlink>
          </w:p>
          <w:p w:rsidR="00BC6499" w:rsidRPr="00BC6499" w:rsidRDefault="00BC6499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C6499" w:rsidRDefault="00BC6499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08.11.2023</w:t>
            </w:r>
          </w:p>
        </w:tc>
        <w:tc>
          <w:tcPr>
            <w:tcW w:w="1843" w:type="dxa"/>
            <w:shd w:val="clear" w:color="auto" w:fill="auto"/>
          </w:tcPr>
          <w:p w:rsidR="00BC6499" w:rsidRPr="00CD7214" w:rsidRDefault="00BC6499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C6499" w:rsidRDefault="00BC6499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Альона Вовк</w:t>
            </w:r>
          </w:p>
        </w:tc>
      </w:tr>
      <w:tr w:rsidR="005776CF" w:rsidRPr="00CD7214" w:rsidTr="00A918A4">
        <w:trPr>
          <w:trHeight w:val="703"/>
        </w:trPr>
        <w:tc>
          <w:tcPr>
            <w:tcW w:w="568" w:type="dxa"/>
            <w:shd w:val="clear" w:color="auto" w:fill="auto"/>
          </w:tcPr>
          <w:p w:rsidR="005776CF" w:rsidRDefault="0064726D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1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776CF" w:rsidRDefault="005776CF" w:rsidP="008B39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552" w:type="dxa"/>
          </w:tcPr>
          <w:p w:rsidR="005776CF" w:rsidRPr="00BC6499" w:rsidRDefault="005776CF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776CF">
              <w:rPr>
                <w:b w:val="0"/>
                <w:bCs w:val="0"/>
                <w:color w:val="000000"/>
                <w:sz w:val="24"/>
                <w:szCs w:val="24"/>
              </w:rPr>
              <w:t>Чоловік привласнив пів мільйона бюджетних коштів, які виділили на придбання авто для Вапнярської громади</w:t>
            </w:r>
          </w:p>
        </w:tc>
        <w:tc>
          <w:tcPr>
            <w:tcW w:w="4678" w:type="dxa"/>
            <w:shd w:val="clear" w:color="auto" w:fill="auto"/>
          </w:tcPr>
          <w:p w:rsidR="005776CF" w:rsidRDefault="002064F4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28" w:history="1">
              <w:r w:rsidR="005776CF" w:rsidRPr="002D5B3A">
                <w:rPr>
                  <w:rStyle w:val="a3"/>
                  <w:b w:val="0"/>
                  <w:sz w:val="24"/>
                  <w:szCs w:val="24"/>
                </w:rPr>
                <w:t>https://33kanal.com/news/234003.html</w:t>
              </w:r>
            </w:hyperlink>
          </w:p>
          <w:p w:rsidR="005776CF" w:rsidRDefault="005776CF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776CF" w:rsidRDefault="005776CF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08.11.2023</w:t>
            </w:r>
          </w:p>
        </w:tc>
        <w:tc>
          <w:tcPr>
            <w:tcW w:w="1843" w:type="dxa"/>
            <w:shd w:val="clear" w:color="auto" w:fill="auto"/>
          </w:tcPr>
          <w:p w:rsidR="005776CF" w:rsidRPr="00CD7214" w:rsidRDefault="005776CF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5776CF" w:rsidRDefault="005776CF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8B39E6" w:rsidRPr="00CD7214" w:rsidTr="005C5967">
        <w:trPr>
          <w:trHeight w:val="1618"/>
        </w:trPr>
        <w:tc>
          <w:tcPr>
            <w:tcW w:w="568" w:type="dxa"/>
            <w:shd w:val="clear" w:color="auto" w:fill="auto"/>
          </w:tcPr>
          <w:p w:rsidR="008B39E6" w:rsidRPr="00CD7214" w:rsidRDefault="00A96DAD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1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8B39E6" w:rsidRPr="00A96DAD" w:rsidRDefault="00A96DAD" w:rsidP="008B39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Vin Media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B39E6" w:rsidRPr="00D715AF" w:rsidRDefault="00A96DAD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715AF">
              <w:rPr>
                <w:b w:val="0"/>
                <w:bCs w:val="0"/>
                <w:color w:val="000000"/>
                <w:sz w:val="24"/>
                <w:szCs w:val="24"/>
              </w:rPr>
              <w:t>Обвинуваченому у присвоєнні бюджетних пів мільйона вінничанину дали реальний термін ув’язнення</w:t>
            </w:r>
          </w:p>
        </w:tc>
        <w:tc>
          <w:tcPr>
            <w:tcW w:w="4678" w:type="dxa"/>
            <w:shd w:val="clear" w:color="auto" w:fill="auto"/>
          </w:tcPr>
          <w:p w:rsidR="00A96DAD" w:rsidRPr="00CD7214" w:rsidRDefault="002064F4" w:rsidP="00A96DAD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29" w:history="1">
              <w:r w:rsidR="00A96DAD" w:rsidRPr="002D5B3A">
                <w:rPr>
                  <w:rStyle w:val="a3"/>
                  <w:b w:val="0"/>
                  <w:sz w:val="24"/>
                  <w:szCs w:val="24"/>
                </w:rPr>
                <w:t>https://vinmedia.com.ua/posts/obvynuvachenomu-u-prysvoienni-biudzhetnykh-piv-miliona-vinnychanynu-daly-realnyi-termin-uviaznennia</w:t>
              </w:r>
            </w:hyperlink>
          </w:p>
        </w:tc>
        <w:tc>
          <w:tcPr>
            <w:tcW w:w="1700" w:type="dxa"/>
            <w:shd w:val="clear" w:color="auto" w:fill="auto"/>
          </w:tcPr>
          <w:p w:rsidR="008B39E6" w:rsidRDefault="008B39E6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39E6" w:rsidRPr="00CD7214" w:rsidRDefault="00377AF3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</w:t>
            </w:r>
            <w:r w:rsidR="00647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8B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8B39E6" w:rsidRPr="00CD7214" w:rsidRDefault="008B39E6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8B39E6" w:rsidRPr="00CD7214" w:rsidRDefault="00A96DAD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8B39E6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8B39E6" w:rsidRDefault="00A918A4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0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8B39E6" w:rsidRPr="00382221" w:rsidRDefault="00382221" w:rsidP="008B39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Інформаційне агентство «Українські національні новини»</w:t>
            </w:r>
          </w:p>
        </w:tc>
        <w:tc>
          <w:tcPr>
            <w:tcW w:w="2552" w:type="dxa"/>
          </w:tcPr>
          <w:p w:rsidR="008B39E6" w:rsidRPr="0018211E" w:rsidRDefault="00382221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82221">
              <w:rPr>
                <w:b w:val="0"/>
                <w:sz w:val="24"/>
                <w:szCs w:val="24"/>
              </w:rPr>
              <w:t>Сіла нетверезою за кермо: співголова вінницького обласного осередку "Стратегії Гройсмана" програла апеляцію з оскарження штрафу за п’яне водіння</w:t>
            </w:r>
          </w:p>
        </w:tc>
        <w:tc>
          <w:tcPr>
            <w:tcW w:w="4678" w:type="dxa"/>
            <w:shd w:val="clear" w:color="auto" w:fill="auto"/>
          </w:tcPr>
          <w:p w:rsidR="008B39E6" w:rsidRDefault="002064F4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30" w:history="1">
              <w:r w:rsidR="00382221" w:rsidRPr="003C630A">
                <w:rPr>
                  <w:rStyle w:val="a3"/>
                  <w:b w:val="0"/>
                  <w:sz w:val="24"/>
                  <w:szCs w:val="24"/>
                </w:rPr>
                <w:t>https://www.unn.com.ua/uk/news/2055475-sila-netverezoyu-za-kermo-spivgolova-vinnitskogo-oblasnogo-oseredku-strategiyi-groysmana-prograla-apelyatsiyu-z-oskarzhennya-shtrafu-za-pyane-vodinnya</w:t>
              </w:r>
            </w:hyperlink>
          </w:p>
          <w:p w:rsidR="00382221" w:rsidRDefault="00382221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8B39E6" w:rsidRDefault="00382221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  <w:r w:rsidR="006F2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11.2023</w:t>
            </w:r>
          </w:p>
        </w:tc>
        <w:tc>
          <w:tcPr>
            <w:tcW w:w="1843" w:type="dxa"/>
            <w:shd w:val="clear" w:color="auto" w:fill="auto"/>
          </w:tcPr>
          <w:p w:rsidR="008B39E6" w:rsidRDefault="00245203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Судове рішення, відкриті джерела</w:t>
            </w:r>
          </w:p>
        </w:tc>
        <w:tc>
          <w:tcPr>
            <w:tcW w:w="1701" w:type="dxa"/>
            <w:shd w:val="clear" w:color="auto" w:fill="auto"/>
          </w:tcPr>
          <w:p w:rsidR="008B39E6" w:rsidRDefault="00382221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 Івасюк</w:t>
            </w:r>
          </w:p>
        </w:tc>
      </w:tr>
      <w:tr w:rsidR="00B85D28" w:rsidRPr="00CD7214" w:rsidTr="006030C3">
        <w:trPr>
          <w:trHeight w:val="987"/>
        </w:trPr>
        <w:tc>
          <w:tcPr>
            <w:tcW w:w="568" w:type="dxa"/>
            <w:shd w:val="clear" w:color="auto" w:fill="auto"/>
          </w:tcPr>
          <w:p w:rsidR="00B85D28" w:rsidRDefault="00C32C2A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B85D28" w:rsidRDefault="006030C3" w:rsidP="008B39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Інформаційний ресурс «Ми – вінниччани»</w:t>
            </w:r>
          </w:p>
        </w:tc>
        <w:tc>
          <w:tcPr>
            <w:tcW w:w="2552" w:type="dxa"/>
          </w:tcPr>
          <w:p w:rsidR="00B85D28" w:rsidRPr="00382221" w:rsidRDefault="006030C3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B85D28">
              <w:rPr>
                <w:b w:val="0"/>
                <w:sz w:val="24"/>
                <w:szCs w:val="24"/>
              </w:rPr>
              <w:t xml:space="preserve">права на пів-мільйона: чому «присів» махінатор </w:t>
            </w:r>
            <w:r>
              <w:rPr>
                <w:b w:val="0"/>
                <w:sz w:val="24"/>
                <w:szCs w:val="24"/>
              </w:rPr>
              <w:t>Г</w:t>
            </w:r>
            <w:r w:rsidRPr="00B85D28">
              <w:rPr>
                <w:b w:val="0"/>
                <w:sz w:val="24"/>
                <w:szCs w:val="24"/>
              </w:rPr>
              <w:t xml:space="preserve">уменний, а асистувавший йому </w:t>
            </w:r>
            <w:r>
              <w:rPr>
                <w:b w:val="0"/>
                <w:sz w:val="24"/>
                <w:szCs w:val="24"/>
              </w:rPr>
              <w:t>В</w:t>
            </w:r>
            <w:r w:rsidRPr="00B85D28">
              <w:rPr>
                <w:b w:val="0"/>
                <w:sz w:val="24"/>
                <w:szCs w:val="24"/>
              </w:rPr>
              <w:t xml:space="preserve">апнярський селищний голова </w:t>
            </w:r>
            <w:r>
              <w:rPr>
                <w:b w:val="0"/>
                <w:sz w:val="24"/>
                <w:szCs w:val="24"/>
              </w:rPr>
              <w:t>Г</w:t>
            </w:r>
            <w:r w:rsidRPr="00B85D28">
              <w:rPr>
                <w:b w:val="0"/>
                <w:sz w:val="24"/>
                <w:szCs w:val="24"/>
              </w:rPr>
              <w:t>оренюк – ні?</w:t>
            </w:r>
          </w:p>
        </w:tc>
        <w:tc>
          <w:tcPr>
            <w:tcW w:w="4678" w:type="dxa"/>
            <w:shd w:val="clear" w:color="auto" w:fill="auto"/>
          </w:tcPr>
          <w:p w:rsidR="00B85D28" w:rsidRPr="00B85D28" w:rsidRDefault="002064F4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31" w:history="1">
              <w:r w:rsidR="00B85D28" w:rsidRPr="00B85D28">
                <w:rPr>
                  <w:rStyle w:val="a3"/>
                  <w:b w:val="0"/>
                  <w:sz w:val="24"/>
                  <w:szCs w:val="24"/>
                </w:rPr>
                <w:t>https://vinnychany.info/analytics/sprava-na-piv-miljona-chomu-prysiv-makhinator-humennyj-a-asystuvavshyj-jomu-vapniarskyj-selyshchnyj-holova-horeniuk-ni/</w:t>
              </w:r>
            </w:hyperlink>
          </w:p>
          <w:p w:rsidR="00B85D28" w:rsidRDefault="00B85D28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85D28" w:rsidRDefault="00B85D28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17.11.2023</w:t>
            </w:r>
          </w:p>
        </w:tc>
        <w:tc>
          <w:tcPr>
            <w:tcW w:w="1843" w:type="dxa"/>
            <w:shd w:val="clear" w:color="auto" w:fill="auto"/>
          </w:tcPr>
          <w:p w:rsidR="00B85D28" w:rsidRDefault="006030C3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Вінницької обласної прокуратури.</w:t>
            </w:r>
          </w:p>
          <w:p w:rsidR="006030C3" w:rsidRDefault="006030C3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Згадується ВАС</w:t>
            </w:r>
          </w:p>
        </w:tc>
        <w:tc>
          <w:tcPr>
            <w:tcW w:w="1701" w:type="dxa"/>
            <w:shd w:val="clear" w:color="auto" w:fill="auto"/>
          </w:tcPr>
          <w:p w:rsidR="00B85D28" w:rsidRDefault="006030C3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 Сидорченко</w:t>
            </w:r>
          </w:p>
        </w:tc>
      </w:tr>
      <w:tr w:rsidR="008B39E6" w:rsidRPr="00CD7214" w:rsidTr="0062084F">
        <w:trPr>
          <w:trHeight w:val="699"/>
        </w:trPr>
        <w:tc>
          <w:tcPr>
            <w:tcW w:w="568" w:type="dxa"/>
            <w:shd w:val="clear" w:color="auto" w:fill="auto"/>
          </w:tcPr>
          <w:p w:rsidR="008B39E6" w:rsidRDefault="000008A5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C32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8B39E6" w:rsidRPr="002C3712" w:rsidRDefault="002C3712" w:rsidP="008B39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B39E6" w:rsidRPr="00D14D13" w:rsidRDefault="002C3712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C3712">
              <w:rPr>
                <w:b w:val="0"/>
                <w:bCs w:val="0"/>
                <w:color w:val="000000"/>
                <w:sz w:val="24"/>
                <w:szCs w:val="24"/>
              </w:rPr>
              <w:t>Вінницький суд оштрафував командира військової частини, який вдома зберігав боєприпаси</w:t>
            </w:r>
          </w:p>
        </w:tc>
        <w:tc>
          <w:tcPr>
            <w:tcW w:w="4678" w:type="dxa"/>
            <w:shd w:val="clear" w:color="auto" w:fill="auto"/>
          </w:tcPr>
          <w:p w:rsidR="008B39E6" w:rsidRDefault="002064F4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32" w:history="1">
              <w:r w:rsidR="002C3712" w:rsidRPr="006E0948">
                <w:rPr>
                  <w:rStyle w:val="a3"/>
                  <w:b w:val="0"/>
                  <w:sz w:val="24"/>
                  <w:szCs w:val="24"/>
                </w:rPr>
                <w:t>https://vinnitsa.info/article/vinnytskyy-sud-oshtrafuvav-komandyra-viyskovoyi-chastyny-yakyy-vdoma-zberihav-boyeprypasy</w:t>
              </w:r>
            </w:hyperlink>
          </w:p>
          <w:p w:rsidR="002C3712" w:rsidRPr="00830C2D" w:rsidRDefault="002C3712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8B39E6" w:rsidRPr="00CD7214" w:rsidRDefault="002C3712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20.11.2023</w:t>
            </w:r>
          </w:p>
        </w:tc>
        <w:tc>
          <w:tcPr>
            <w:tcW w:w="1843" w:type="dxa"/>
            <w:shd w:val="clear" w:color="auto" w:fill="auto"/>
          </w:tcPr>
          <w:p w:rsidR="008B39E6" w:rsidRDefault="008B39E6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8B39E6" w:rsidRDefault="002C3712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FF13D8" w:rsidRPr="00CD7214" w:rsidTr="00C32C2A">
        <w:trPr>
          <w:trHeight w:val="1278"/>
        </w:trPr>
        <w:tc>
          <w:tcPr>
            <w:tcW w:w="568" w:type="dxa"/>
            <w:shd w:val="clear" w:color="auto" w:fill="auto"/>
          </w:tcPr>
          <w:p w:rsidR="00FF13D8" w:rsidRDefault="00C32C2A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FF13D8" w:rsidRPr="00E65F19" w:rsidRDefault="00E65F19" w:rsidP="008B39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News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Хмільника»</w:t>
            </w:r>
          </w:p>
        </w:tc>
        <w:tc>
          <w:tcPr>
            <w:tcW w:w="2552" w:type="dxa"/>
          </w:tcPr>
          <w:p w:rsidR="00FF13D8" w:rsidRPr="00C32C2A" w:rsidRDefault="00FF13D8" w:rsidP="00C32C2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 w:rsidRPr="00E65F19">
              <w:rPr>
                <w:b w:val="0"/>
                <w:color w:val="333333"/>
                <w:sz w:val="24"/>
                <w:szCs w:val="24"/>
              </w:rPr>
              <w:t>Командир військової частини зберігав удома зброю і тепер сплатить за це штраф</w:t>
            </w:r>
          </w:p>
        </w:tc>
        <w:tc>
          <w:tcPr>
            <w:tcW w:w="4678" w:type="dxa"/>
            <w:shd w:val="clear" w:color="auto" w:fill="auto"/>
          </w:tcPr>
          <w:p w:rsidR="00FF13D8" w:rsidRDefault="002064F4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33" w:history="1">
              <w:r w:rsidR="00E65F19" w:rsidRPr="006E0948">
                <w:rPr>
                  <w:rStyle w:val="a3"/>
                  <w:b w:val="0"/>
                  <w:sz w:val="24"/>
                  <w:szCs w:val="24"/>
                </w:rPr>
                <w:t>https://xmilnuk.vn.ua/komandyr-vijskovoyi-chastyny-zberigav-udoma-zbroyu-i-teper-splatyt-za-cze-shtraf/</w:t>
              </w:r>
            </w:hyperlink>
          </w:p>
          <w:p w:rsidR="00E65F19" w:rsidRDefault="00E65F19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FF13D8" w:rsidRPr="00E65F19" w:rsidRDefault="00E65F19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20.11.2023</w:t>
            </w:r>
          </w:p>
        </w:tc>
        <w:tc>
          <w:tcPr>
            <w:tcW w:w="1843" w:type="dxa"/>
            <w:shd w:val="clear" w:color="auto" w:fill="auto"/>
          </w:tcPr>
          <w:p w:rsidR="00FF13D8" w:rsidRDefault="00E65F19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FF13D8" w:rsidRDefault="00E65F19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2084F" w:rsidRPr="00CD7214" w:rsidTr="0062084F">
        <w:trPr>
          <w:trHeight w:val="699"/>
        </w:trPr>
        <w:tc>
          <w:tcPr>
            <w:tcW w:w="568" w:type="dxa"/>
            <w:shd w:val="clear" w:color="auto" w:fill="auto"/>
          </w:tcPr>
          <w:p w:rsidR="0062084F" w:rsidRDefault="00C32C2A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551" w:type="dxa"/>
            <w:shd w:val="clear" w:color="auto" w:fill="auto"/>
          </w:tcPr>
          <w:p w:rsidR="0062084F" w:rsidRDefault="0062084F" w:rsidP="008B39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552" w:type="dxa"/>
          </w:tcPr>
          <w:p w:rsidR="0062084F" w:rsidRPr="002C3712" w:rsidRDefault="0062084F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2084F">
              <w:rPr>
                <w:b w:val="0"/>
                <w:bCs w:val="0"/>
                <w:color w:val="000000"/>
                <w:sz w:val="24"/>
                <w:szCs w:val="24"/>
              </w:rPr>
              <w:t>Командир військової частини сплатить 17 тисяч гривень штрафу за зберігання боєприпасів удома</w:t>
            </w:r>
          </w:p>
        </w:tc>
        <w:tc>
          <w:tcPr>
            <w:tcW w:w="4678" w:type="dxa"/>
            <w:shd w:val="clear" w:color="auto" w:fill="auto"/>
          </w:tcPr>
          <w:p w:rsidR="0062084F" w:rsidRDefault="002064F4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34" w:history="1">
              <w:r w:rsidR="0062084F" w:rsidRPr="006E0948">
                <w:rPr>
                  <w:rStyle w:val="a3"/>
                  <w:b w:val="0"/>
                  <w:sz w:val="24"/>
                  <w:szCs w:val="24"/>
                </w:rPr>
                <w:t>https://vn.20minut.ua/Podii/komandir-viyskovoyi-chastini-splatit-17-tisyach-griven-shtrafu-za-zber-11902100.html</w:t>
              </w:r>
            </w:hyperlink>
          </w:p>
          <w:p w:rsidR="0062084F" w:rsidRDefault="0062084F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2084F" w:rsidRDefault="0062084F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20.11.2023</w:t>
            </w:r>
          </w:p>
        </w:tc>
        <w:tc>
          <w:tcPr>
            <w:tcW w:w="1843" w:type="dxa"/>
            <w:shd w:val="clear" w:color="auto" w:fill="auto"/>
          </w:tcPr>
          <w:p w:rsidR="0062084F" w:rsidRDefault="0062084F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62084F" w:rsidRDefault="0062084F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Альона Вовк</w:t>
            </w:r>
          </w:p>
        </w:tc>
      </w:tr>
      <w:tr w:rsidR="005A41E6" w:rsidRPr="00CD7214" w:rsidTr="0062084F">
        <w:trPr>
          <w:trHeight w:val="699"/>
        </w:trPr>
        <w:tc>
          <w:tcPr>
            <w:tcW w:w="568" w:type="dxa"/>
            <w:shd w:val="clear" w:color="auto" w:fill="auto"/>
          </w:tcPr>
          <w:p w:rsidR="005A41E6" w:rsidRDefault="005A41E6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551" w:type="dxa"/>
            <w:shd w:val="clear" w:color="auto" w:fill="auto"/>
          </w:tcPr>
          <w:p w:rsidR="005A41E6" w:rsidRDefault="005A41E6" w:rsidP="008B39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A41E6" w:rsidRPr="0062084F" w:rsidRDefault="005A41E6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A41E6">
              <w:rPr>
                <w:b w:val="0"/>
                <w:bCs w:val="0"/>
                <w:color w:val="000000"/>
                <w:sz w:val="24"/>
                <w:szCs w:val="24"/>
              </w:rPr>
              <w:t>Мав збивати «Шахеди»: оштрафували командира військової частини на Вінниччині, який зберігав вдома набої</w:t>
            </w:r>
          </w:p>
        </w:tc>
        <w:tc>
          <w:tcPr>
            <w:tcW w:w="4678" w:type="dxa"/>
            <w:shd w:val="clear" w:color="auto" w:fill="auto"/>
          </w:tcPr>
          <w:p w:rsidR="005A41E6" w:rsidRDefault="002064F4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35" w:history="1">
              <w:r w:rsidR="005A41E6" w:rsidRPr="00A66B6A">
                <w:rPr>
                  <w:rStyle w:val="a3"/>
                  <w:b w:val="0"/>
                  <w:sz w:val="24"/>
                  <w:szCs w:val="24"/>
                </w:rPr>
                <w:t>https://vinbazar.com/news/podiyi/mav-zbivati-shahedi-oshtrafuvali-komandira-viyskovo-chastini-na-vinnichchini-yakiy-zberigav-vdoma-nabo</w:t>
              </w:r>
            </w:hyperlink>
          </w:p>
          <w:p w:rsidR="005A41E6" w:rsidRPr="005A41E6" w:rsidRDefault="005A41E6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A41E6" w:rsidRDefault="005A41E6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20.11.2023</w:t>
            </w:r>
          </w:p>
        </w:tc>
        <w:tc>
          <w:tcPr>
            <w:tcW w:w="1843" w:type="dxa"/>
            <w:shd w:val="clear" w:color="auto" w:fill="auto"/>
          </w:tcPr>
          <w:p w:rsidR="005A41E6" w:rsidRDefault="005A41E6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5A41E6" w:rsidRDefault="005A41E6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8B39E6" w:rsidRPr="00CD7214" w:rsidTr="00600496">
        <w:trPr>
          <w:trHeight w:val="1270"/>
        </w:trPr>
        <w:tc>
          <w:tcPr>
            <w:tcW w:w="568" w:type="dxa"/>
            <w:shd w:val="clear" w:color="auto" w:fill="auto"/>
          </w:tcPr>
          <w:p w:rsidR="008B39E6" w:rsidRDefault="00B85D28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B39E6" w:rsidRPr="00B85D28" w:rsidRDefault="00B85D28" w:rsidP="008B39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B85D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ТБ»</w:t>
            </w:r>
          </w:p>
        </w:tc>
        <w:tc>
          <w:tcPr>
            <w:tcW w:w="2552" w:type="dxa"/>
          </w:tcPr>
          <w:p w:rsidR="008B39E6" w:rsidRPr="00B457E0" w:rsidRDefault="00B85D28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85D28">
              <w:rPr>
                <w:b w:val="0"/>
                <w:bCs w:val="0"/>
                <w:color w:val="000000"/>
                <w:sz w:val="24"/>
                <w:szCs w:val="24"/>
              </w:rPr>
              <w:t>У Вінниці судили командира - зберігав вдома зброю, щоб "збивати шахеди"</w:t>
            </w:r>
          </w:p>
        </w:tc>
        <w:tc>
          <w:tcPr>
            <w:tcW w:w="4678" w:type="dxa"/>
            <w:shd w:val="clear" w:color="auto" w:fill="auto"/>
          </w:tcPr>
          <w:p w:rsidR="008B39E6" w:rsidRDefault="002064F4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36" w:history="1">
              <w:r w:rsidR="00B85D28" w:rsidRPr="006E0948">
                <w:rPr>
                  <w:rStyle w:val="a3"/>
                  <w:b w:val="0"/>
                  <w:sz w:val="24"/>
                  <w:szCs w:val="24"/>
                </w:rPr>
                <w:t>https://vitatv.com.ua/kryminal/u-vinnytsi-sudyly-komandyra-zberihav-vdoma</w:t>
              </w:r>
            </w:hyperlink>
          </w:p>
          <w:p w:rsidR="00B85D28" w:rsidRPr="00B457E0" w:rsidRDefault="00B85D28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8B39E6" w:rsidRDefault="00B85D28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20.11.2023</w:t>
            </w:r>
          </w:p>
        </w:tc>
        <w:tc>
          <w:tcPr>
            <w:tcW w:w="1843" w:type="dxa"/>
            <w:shd w:val="clear" w:color="auto" w:fill="auto"/>
          </w:tcPr>
          <w:p w:rsidR="008B39E6" w:rsidRDefault="00B85D28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8B39E6" w:rsidRDefault="00B85D28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D5648E" w:rsidRPr="00CD7214" w:rsidTr="005A41E6">
        <w:trPr>
          <w:trHeight w:val="703"/>
        </w:trPr>
        <w:tc>
          <w:tcPr>
            <w:tcW w:w="568" w:type="dxa"/>
            <w:shd w:val="clear" w:color="auto" w:fill="auto"/>
          </w:tcPr>
          <w:p w:rsidR="00D5648E" w:rsidRDefault="002C36DA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D5648E" w:rsidRPr="00D5648E" w:rsidRDefault="00D5648E" w:rsidP="008B39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552" w:type="dxa"/>
          </w:tcPr>
          <w:p w:rsidR="00D5648E" w:rsidRPr="00B85D28" w:rsidRDefault="00D5648E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Н</w:t>
            </w:r>
            <w:r w:rsidRPr="00D5648E">
              <w:rPr>
                <w:b w:val="0"/>
                <w:bCs w:val="0"/>
                <w:color w:val="000000"/>
                <w:sz w:val="24"/>
                <w:szCs w:val="24"/>
              </w:rPr>
              <w:t xml:space="preserve">а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В</w:t>
            </w:r>
            <w:r w:rsidRPr="00D5648E">
              <w:rPr>
                <w:b w:val="0"/>
                <w:bCs w:val="0"/>
                <w:color w:val="000000"/>
                <w:sz w:val="24"/>
                <w:szCs w:val="24"/>
              </w:rPr>
              <w:t xml:space="preserve">інниччині суд оштрафував командира військової </w:t>
            </w:r>
            <w:r w:rsidRPr="00D5648E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частини за зберігання вдома боєприпасів</w:t>
            </w:r>
          </w:p>
        </w:tc>
        <w:tc>
          <w:tcPr>
            <w:tcW w:w="4678" w:type="dxa"/>
            <w:shd w:val="clear" w:color="auto" w:fill="auto"/>
          </w:tcPr>
          <w:p w:rsidR="00D5648E" w:rsidRDefault="002064F4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37" w:history="1">
              <w:r w:rsidR="00D5648E" w:rsidRPr="006E0948">
                <w:rPr>
                  <w:rStyle w:val="a3"/>
                  <w:b w:val="0"/>
                  <w:sz w:val="24"/>
                  <w:szCs w:val="24"/>
                </w:rPr>
                <w:t>https://naparise.com/posts/na-vinnychchyni-sud-oshtrafuvav-komandyra-viiskovoi-chastyny-za-zberihannia-vdoma-boieprypasiv</w:t>
              </w:r>
            </w:hyperlink>
          </w:p>
          <w:p w:rsidR="00D5648E" w:rsidRDefault="00D5648E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D5648E" w:rsidRDefault="00D5648E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20.11.2023</w:t>
            </w:r>
          </w:p>
        </w:tc>
        <w:tc>
          <w:tcPr>
            <w:tcW w:w="1843" w:type="dxa"/>
            <w:shd w:val="clear" w:color="auto" w:fill="auto"/>
          </w:tcPr>
          <w:p w:rsidR="00D5648E" w:rsidRDefault="00D5648E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D5648E" w:rsidRDefault="00D5648E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8B39E6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8B39E6" w:rsidRDefault="002C36DA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B39E6" w:rsidRPr="0034631C" w:rsidRDefault="00D70100" w:rsidP="008B39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552" w:type="dxa"/>
          </w:tcPr>
          <w:p w:rsidR="008B39E6" w:rsidRDefault="00D70100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П</w:t>
            </w:r>
            <w:r w:rsidRPr="00D70100">
              <w:rPr>
                <w:b w:val="0"/>
                <w:bCs w:val="0"/>
                <w:color w:val="000000"/>
                <w:sz w:val="24"/>
                <w:szCs w:val="24"/>
              </w:rPr>
              <w:t xml:space="preserve">’ять діб під арештом: у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В</w:t>
            </w:r>
            <w:r w:rsidRPr="00D70100">
              <w:rPr>
                <w:b w:val="0"/>
                <w:bCs w:val="0"/>
                <w:color w:val="000000"/>
                <w:sz w:val="24"/>
                <w:szCs w:val="24"/>
              </w:rPr>
              <w:t>інниці суд визначився з покаранням за лайку до дружини</w:t>
            </w:r>
          </w:p>
        </w:tc>
        <w:tc>
          <w:tcPr>
            <w:tcW w:w="4678" w:type="dxa"/>
            <w:shd w:val="clear" w:color="auto" w:fill="auto"/>
          </w:tcPr>
          <w:p w:rsidR="008B39E6" w:rsidRDefault="002064F4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38" w:history="1">
              <w:r w:rsidR="00D70100" w:rsidRPr="00A66B6A">
                <w:rPr>
                  <w:rStyle w:val="a3"/>
                  <w:b w:val="0"/>
                  <w:sz w:val="24"/>
                  <w:szCs w:val="24"/>
                </w:rPr>
                <w:t>https://naparise.com/posts/piat-dib-pid-areshtom-u-vinnytsi-sud-vyznachyvsia-z-pokaranniam-za-laiku-do-druzhyny</w:t>
              </w:r>
            </w:hyperlink>
          </w:p>
          <w:p w:rsidR="00D70100" w:rsidRDefault="00D70100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8B39E6" w:rsidRDefault="00D70100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24.11.2023</w:t>
            </w:r>
          </w:p>
        </w:tc>
        <w:tc>
          <w:tcPr>
            <w:tcW w:w="1843" w:type="dxa"/>
            <w:shd w:val="clear" w:color="auto" w:fill="auto"/>
          </w:tcPr>
          <w:p w:rsidR="008B39E6" w:rsidRDefault="00D70100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8B39E6" w:rsidRDefault="00D70100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492E21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492E21" w:rsidRDefault="0077131B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492E21" w:rsidRPr="0077131B" w:rsidRDefault="0077131B" w:rsidP="008B39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92E21" w:rsidRDefault="0077131B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7131B">
              <w:rPr>
                <w:b w:val="0"/>
                <w:bCs w:val="0"/>
                <w:color w:val="000000"/>
                <w:sz w:val="24"/>
                <w:szCs w:val="24"/>
              </w:rPr>
              <w:t>Чоловік отримав 5 діб арешту через сімейну сварку з дружиною у Вінниці</w:t>
            </w:r>
          </w:p>
        </w:tc>
        <w:tc>
          <w:tcPr>
            <w:tcW w:w="4678" w:type="dxa"/>
            <w:shd w:val="clear" w:color="auto" w:fill="auto"/>
          </w:tcPr>
          <w:p w:rsidR="00492E21" w:rsidRDefault="002064F4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39" w:history="1">
              <w:r w:rsidR="0077131B" w:rsidRPr="00A66B6A">
                <w:rPr>
                  <w:rStyle w:val="a3"/>
                  <w:b w:val="0"/>
                  <w:sz w:val="24"/>
                  <w:szCs w:val="24"/>
                </w:rPr>
                <w:t>https://vinbazar.com/news/podiyi/cholovik-otrimav-5-dib-areshtu-cherez-simeynu-svarku-z-drujinoyu-u-vinnitsii</w:t>
              </w:r>
            </w:hyperlink>
          </w:p>
          <w:p w:rsidR="0077131B" w:rsidRDefault="0077131B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92E21" w:rsidRPr="00492E21" w:rsidRDefault="00492E21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24.11.2023</w:t>
            </w:r>
          </w:p>
        </w:tc>
        <w:tc>
          <w:tcPr>
            <w:tcW w:w="1843" w:type="dxa"/>
            <w:shd w:val="clear" w:color="auto" w:fill="auto"/>
          </w:tcPr>
          <w:p w:rsidR="00492E21" w:rsidRPr="00492E21" w:rsidRDefault="00492E21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</w:t>
            </w:r>
            <w:r w:rsidR="00771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</w:t>
            </w:r>
          </w:p>
        </w:tc>
        <w:tc>
          <w:tcPr>
            <w:tcW w:w="1701" w:type="dxa"/>
            <w:shd w:val="clear" w:color="auto" w:fill="auto"/>
          </w:tcPr>
          <w:p w:rsidR="00492E21" w:rsidRDefault="0077131B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8B39E6" w:rsidRPr="00CD7214" w:rsidTr="006E7750">
        <w:trPr>
          <w:trHeight w:val="1374"/>
        </w:trPr>
        <w:tc>
          <w:tcPr>
            <w:tcW w:w="568" w:type="dxa"/>
            <w:shd w:val="clear" w:color="auto" w:fill="auto"/>
          </w:tcPr>
          <w:p w:rsidR="008B39E6" w:rsidRDefault="00D70100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8B39E6" w:rsidRPr="00DC0096" w:rsidRDefault="00D70100" w:rsidP="008B39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552" w:type="dxa"/>
          </w:tcPr>
          <w:p w:rsidR="008B39E6" w:rsidRPr="001D7CF6" w:rsidRDefault="00D70100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70100">
              <w:rPr>
                <w:b w:val="0"/>
                <w:bCs w:val="0"/>
                <w:color w:val="000000"/>
                <w:sz w:val="24"/>
                <w:szCs w:val="24"/>
              </w:rPr>
              <w:t>Ображав дружину в присутності дітей нецензурними словами — отримав п'ять діб адмінарешту</w:t>
            </w:r>
          </w:p>
        </w:tc>
        <w:tc>
          <w:tcPr>
            <w:tcW w:w="4678" w:type="dxa"/>
            <w:shd w:val="clear" w:color="auto" w:fill="auto"/>
          </w:tcPr>
          <w:p w:rsidR="008B39E6" w:rsidRDefault="002064F4" w:rsidP="00D70100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40" w:history="1">
              <w:r w:rsidR="00D70100" w:rsidRPr="00A66B6A">
                <w:rPr>
                  <w:rStyle w:val="a3"/>
                  <w:b w:val="0"/>
                  <w:sz w:val="24"/>
                  <w:szCs w:val="24"/>
                </w:rPr>
                <w:t>https://vn.20minut.ua/Podii/obrazhav-druzhinu-v-prisutnosti-ditey-netsenzurnimi-slovam--otrimav-py-11902825.html</w:t>
              </w:r>
            </w:hyperlink>
          </w:p>
          <w:p w:rsidR="00D70100" w:rsidRDefault="00D70100" w:rsidP="00D70100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8B39E6" w:rsidRDefault="00D70100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</w:t>
            </w:r>
            <w:r w:rsidR="008B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8B39E6" w:rsidRDefault="008B39E6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</w:t>
            </w:r>
          </w:p>
          <w:p w:rsidR="008B39E6" w:rsidRDefault="007D2755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</w:t>
            </w:r>
            <w:r w:rsidR="008B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B39E6" w:rsidRDefault="008B39E6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Альона Вовк</w:t>
            </w:r>
          </w:p>
        </w:tc>
      </w:tr>
      <w:tr w:rsidR="008B39E6" w:rsidRPr="00CD7214" w:rsidTr="006E7750">
        <w:trPr>
          <w:trHeight w:val="841"/>
        </w:trPr>
        <w:tc>
          <w:tcPr>
            <w:tcW w:w="568" w:type="dxa"/>
            <w:shd w:val="clear" w:color="auto" w:fill="auto"/>
          </w:tcPr>
          <w:p w:rsidR="008B39E6" w:rsidRPr="003300DA" w:rsidRDefault="007D2755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8B39E6" w:rsidRPr="00697576" w:rsidRDefault="007D2755" w:rsidP="008B39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B85D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ТБ»</w:t>
            </w:r>
          </w:p>
        </w:tc>
        <w:tc>
          <w:tcPr>
            <w:tcW w:w="2552" w:type="dxa"/>
          </w:tcPr>
          <w:p w:rsidR="008B39E6" w:rsidRPr="00C306E1" w:rsidRDefault="007D2755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D2755">
              <w:rPr>
                <w:b w:val="0"/>
                <w:bCs w:val="0"/>
                <w:color w:val="000000"/>
                <w:sz w:val="24"/>
                <w:szCs w:val="24"/>
              </w:rPr>
              <w:t>П'ятидобовий адмінарешт призначили вінничанину за домашнє насильство</w:t>
            </w:r>
          </w:p>
        </w:tc>
        <w:tc>
          <w:tcPr>
            <w:tcW w:w="4678" w:type="dxa"/>
            <w:shd w:val="clear" w:color="auto" w:fill="auto"/>
          </w:tcPr>
          <w:p w:rsidR="008B39E6" w:rsidRDefault="002064F4" w:rsidP="007D2755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41" w:history="1">
              <w:r w:rsidR="00492E21" w:rsidRPr="00A66B6A">
                <w:rPr>
                  <w:rStyle w:val="a3"/>
                  <w:b w:val="0"/>
                  <w:sz w:val="24"/>
                  <w:szCs w:val="24"/>
                </w:rPr>
                <w:t>https://vitatv.com.ua/kryminal/pyatydobovyy-adminaresht-pryznachyly</w:t>
              </w:r>
            </w:hyperlink>
          </w:p>
          <w:p w:rsidR="00492E21" w:rsidRDefault="00492E21" w:rsidP="007D2755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8B39E6" w:rsidRPr="00CD7214" w:rsidRDefault="007D2755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8B39E6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="008B39E6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8B39E6" w:rsidRPr="00CD7214" w:rsidRDefault="008B39E6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</w:t>
            </w:r>
            <w:r w:rsidR="007D2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</w:t>
            </w:r>
          </w:p>
        </w:tc>
        <w:tc>
          <w:tcPr>
            <w:tcW w:w="1701" w:type="dxa"/>
            <w:shd w:val="clear" w:color="auto" w:fill="auto"/>
          </w:tcPr>
          <w:p w:rsidR="008B39E6" w:rsidRPr="00CD7214" w:rsidRDefault="008B39E6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8B39E6" w:rsidRPr="00CD7214" w:rsidTr="002064F4">
        <w:trPr>
          <w:trHeight w:val="1610"/>
        </w:trPr>
        <w:tc>
          <w:tcPr>
            <w:tcW w:w="568" w:type="dxa"/>
            <w:shd w:val="clear" w:color="auto" w:fill="auto"/>
          </w:tcPr>
          <w:p w:rsidR="008B39E6" w:rsidRDefault="00492E21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17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8B39E6" w:rsidRPr="00A17A2B" w:rsidRDefault="00A17A2B" w:rsidP="008B39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552" w:type="dxa"/>
          </w:tcPr>
          <w:p w:rsidR="008B39E6" w:rsidRPr="00EC287F" w:rsidRDefault="00A17A2B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17A2B">
              <w:rPr>
                <w:b w:val="0"/>
                <w:bCs w:val="0"/>
                <w:color w:val="000000"/>
                <w:sz w:val="24"/>
                <w:szCs w:val="24"/>
              </w:rPr>
              <w:t>Мама через суд повернула дитину, а вона не хоче йти до неї. Сумна доля малого Влада</w:t>
            </w:r>
          </w:p>
        </w:tc>
        <w:tc>
          <w:tcPr>
            <w:tcW w:w="4678" w:type="dxa"/>
            <w:shd w:val="clear" w:color="auto" w:fill="auto"/>
          </w:tcPr>
          <w:p w:rsidR="008B39E6" w:rsidRDefault="002064F4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42" w:history="1">
              <w:r w:rsidR="00A17A2B" w:rsidRPr="0040316A">
                <w:rPr>
                  <w:rStyle w:val="a3"/>
                  <w:b w:val="0"/>
                  <w:sz w:val="24"/>
                  <w:szCs w:val="24"/>
                </w:rPr>
                <w:t>https://vn.20minut.ua/Podii/mama-cherez-sud-povernula-ditinu-a-vona-ne-hoche-yti-do-neyi-sumna-dol-11903311.html</w:t>
              </w:r>
            </w:hyperlink>
          </w:p>
          <w:p w:rsidR="00A17A2B" w:rsidRPr="00A17A2B" w:rsidRDefault="00A17A2B" w:rsidP="008B39E6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8B39E6" w:rsidRDefault="00A17A2B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28.11</w:t>
            </w:r>
            <w:r w:rsidR="008B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843" w:type="dxa"/>
            <w:shd w:val="clear" w:color="auto" w:fill="auto"/>
          </w:tcPr>
          <w:p w:rsidR="008B39E6" w:rsidRDefault="009B4054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Зокрема, рішення ВАС.</w:t>
            </w:r>
          </w:p>
          <w:p w:rsidR="009B4054" w:rsidRPr="00CD7214" w:rsidRDefault="006906C4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Фрагмент статті – про ВАС</w:t>
            </w:r>
          </w:p>
        </w:tc>
        <w:tc>
          <w:tcPr>
            <w:tcW w:w="1701" w:type="dxa"/>
            <w:shd w:val="clear" w:color="auto" w:fill="auto"/>
          </w:tcPr>
          <w:p w:rsidR="008B39E6" w:rsidRDefault="009B4054" w:rsidP="008B3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Віктор Скрипник</w:t>
            </w:r>
          </w:p>
        </w:tc>
      </w:tr>
    </w:tbl>
    <w:p w:rsidR="00AA3B23" w:rsidRPr="00CD7214" w:rsidRDefault="008530D1" w:rsidP="00CD721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2552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A3B23" w:rsidRPr="00CD7214">
        <w:rPr>
          <w:rFonts w:ascii="Times New Roman" w:hAnsi="Times New Roman" w:cs="Times New Roman"/>
          <w:b/>
          <w:sz w:val="24"/>
          <w:szCs w:val="24"/>
        </w:rPr>
        <w:t>Пресслужба Вінницького апеляційного суду</w:t>
      </w:r>
    </w:p>
    <w:sectPr w:rsidR="00AA3B23" w:rsidRPr="00CD7214" w:rsidSect="001874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A4"/>
    <w:rsid w:val="000008A5"/>
    <w:rsid w:val="000024C9"/>
    <w:rsid w:val="00005650"/>
    <w:rsid w:val="000130DD"/>
    <w:rsid w:val="00013FEB"/>
    <w:rsid w:val="000215DD"/>
    <w:rsid w:val="000245BC"/>
    <w:rsid w:val="00026398"/>
    <w:rsid w:val="00030F9C"/>
    <w:rsid w:val="00036929"/>
    <w:rsid w:val="0003785F"/>
    <w:rsid w:val="0005559D"/>
    <w:rsid w:val="00055A8D"/>
    <w:rsid w:val="000575D6"/>
    <w:rsid w:val="000620BD"/>
    <w:rsid w:val="00064FC8"/>
    <w:rsid w:val="000732F9"/>
    <w:rsid w:val="000757B1"/>
    <w:rsid w:val="000763D9"/>
    <w:rsid w:val="000802CA"/>
    <w:rsid w:val="00084F3B"/>
    <w:rsid w:val="00086A09"/>
    <w:rsid w:val="00095BD2"/>
    <w:rsid w:val="000A1A83"/>
    <w:rsid w:val="000A2E82"/>
    <w:rsid w:val="000A5237"/>
    <w:rsid w:val="000A6FBE"/>
    <w:rsid w:val="000A7F96"/>
    <w:rsid w:val="000B7439"/>
    <w:rsid w:val="000C3A4D"/>
    <w:rsid w:val="000D563E"/>
    <w:rsid w:val="000D7C6A"/>
    <w:rsid w:val="000E0780"/>
    <w:rsid w:val="000F1349"/>
    <w:rsid w:val="001008BE"/>
    <w:rsid w:val="00101861"/>
    <w:rsid w:val="00105741"/>
    <w:rsid w:val="00106F61"/>
    <w:rsid w:val="0010772C"/>
    <w:rsid w:val="00120C7B"/>
    <w:rsid w:val="001228A9"/>
    <w:rsid w:val="00122F98"/>
    <w:rsid w:val="0012551B"/>
    <w:rsid w:val="001258A4"/>
    <w:rsid w:val="00132B44"/>
    <w:rsid w:val="00140345"/>
    <w:rsid w:val="00146E02"/>
    <w:rsid w:val="00150F99"/>
    <w:rsid w:val="00163709"/>
    <w:rsid w:val="00163B5E"/>
    <w:rsid w:val="001653F2"/>
    <w:rsid w:val="0016598F"/>
    <w:rsid w:val="001751BB"/>
    <w:rsid w:val="00176F18"/>
    <w:rsid w:val="0018211E"/>
    <w:rsid w:val="00187456"/>
    <w:rsid w:val="00187D66"/>
    <w:rsid w:val="001A3E91"/>
    <w:rsid w:val="001B7860"/>
    <w:rsid w:val="001C71E4"/>
    <w:rsid w:val="001D0264"/>
    <w:rsid w:val="001D7CF6"/>
    <w:rsid w:val="001E38D0"/>
    <w:rsid w:val="001F0275"/>
    <w:rsid w:val="001F05C4"/>
    <w:rsid w:val="001F15DA"/>
    <w:rsid w:val="00202E40"/>
    <w:rsid w:val="002064F4"/>
    <w:rsid w:val="00210191"/>
    <w:rsid w:val="00210210"/>
    <w:rsid w:val="00211D54"/>
    <w:rsid w:val="0021409B"/>
    <w:rsid w:val="002146F0"/>
    <w:rsid w:val="0021594E"/>
    <w:rsid w:val="002231BA"/>
    <w:rsid w:val="002309BC"/>
    <w:rsid w:val="00231803"/>
    <w:rsid w:val="00234F1B"/>
    <w:rsid w:val="0024476F"/>
    <w:rsid w:val="00245203"/>
    <w:rsid w:val="002463FB"/>
    <w:rsid w:val="00247A6F"/>
    <w:rsid w:val="002514C3"/>
    <w:rsid w:val="00253524"/>
    <w:rsid w:val="00253787"/>
    <w:rsid w:val="00256FAB"/>
    <w:rsid w:val="00265E0A"/>
    <w:rsid w:val="0027388C"/>
    <w:rsid w:val="00296CC0"/>
    <w:rsid w:val="002A30F7"/>
    <w:rsid w:val="002A3906"/>
    <w:rsid w:val="002A7849"/>
    <w:rsid w:val="002B1EE2"/>
    <w:rsid w:val="002B37D2"/>
    <w:rsid w:val="002B475B"/>
    <w:rsid w:val="002B4B7E"/>
    <w:rsid w:val="002C09F0"/>
    <w:rsid w:val="002C2C41"/>
    <w:rsid w:val="002C36DA"/>
    <w:rsid w:val="002C3712"/>
    <w:rsid w:val="002C3B41"/>
    <w:rsid w:val="002C7193"/>
    <w:rsid w:val="002D1FFB"/>
    <w:rsid w:val="002D2840"/>
    <w:rsid w:val="002D38A4"/>
    <w:rsid w:val="002D3F56"/>
    <w:rsid w:val="002D6213"/>
    <w:rsid w:val="002E1302"/>
    <w:rsid w:val="002E20A9"/>
    <w:rsid w:val="002E4530"/>
    <w:rsid w:val="002E512D"/>
    <w:rsid w:val="002F0F5C"/>
    <w:rsid w:val="002F4F23"/>
    <w:rsid w:val="002F5EB1"/>
    <w:rsid w:val="00304348"/>
    <w:rsid w:val="00304796"/>
    <w:rsid w:val="00304E16"/>
    <w:rsid w:val="00310A92"/>
    <w:rsid w:val="00313AA6"/>
    <w:rsid w:val="00317C1A"/>
    <w:rsid w:val="0032064E"/>
    <w:rsid w:val="00324D8B"/>
    <w:rsid w:val="00325418"/>
    <w:rsid w:val="003271BB"/>
    <w:rsid w:val="003300DA"/>
    <w:rsid w:val="00333194"/>
    <w:rsid w:val="00335B64"/>
    <w:rsid w:val="00341857"/>
    <w:rsid w:val="00341AA3"/>
    <w:rsid w:val="00342013"/>
    <w:rsid w:val="00345175"/>
    <w:rsid w:val="00346004"/>
    <w:rsid w:val="00346183"/>
    <w:rsid w:val="0034631C"/>
    <w:rsid w:val="003463DB"/>
    <w:rsid w:val="003545C2"/>
    <w:rsid w:val="003556F3"/>
    <w:rsid w:val="00355B2D"/>
    <w:rsid w:val="00356010"/>
    <w:rsid w:val="00360DA7"/>
    <w:rsid w:val="00361169"/>
    <w:rsid w:val="00373A24"/>
    <w:rsid w:val="00374D11"/>
    <w:rsid w:val="00375F6B"/>
    <w:rsid w:val="00377AF3"/>
    <w:rsid w:val="00382221"/>
    <w:rsid w:val="003B5F83"/>
    <w:rsid w:val="003B7773"/>
    <w:rsid w:val="003C0059"/>
    <w:rsid w:val="003C04A7"/>
    <w:rsid w:val="003C0AF0"/>
    <w:rsid w:val="003D58C5"/>
    <w:rsid w:val="003D7387"/>
    <w:rsid w:val="003D7F4A"/>
    <w:rsid w:val="003E0FB4"/>
    <w:rsid w:val="003F29B1"/>
    <w:rsid w:val="003F59EC"/>
    <w:rsid w:val="003F68AC"/>
    <w:rsid w:val="0040229A"/>
    <w:rsid w:val="00404223"/>
    <w:rsid w:val="00421B90"/>
    <w:rsid w:val="00425BE0"/>
    <w:rsid w:val="00435082"/>
    <w:rsid w:val="00436704"/>
    <w:rsid w:val="0044587E"/>
    <w:rsid w:val="00446B53"/>
    <w:rsid w:val="004509B7"/>
    <w:rsid w:val="00455BF5"/>
    <w:rsid w:val="00456A0B"/>
    <w:rsid w:val="00461452"/>
    <w:rsid w:val="00461C94"/>
    <w:rsid w:val="0046200F"/>
    <w:rsid w:val="00474B38"/>
    <w:rsid w:val="00477892"/>
    <w:rsid w:val="00482AF7"/>
    <w:rsid w:val="004831DF"/>
    <w:rsid w:val="004843EE"/>
    <w:rsid w:val="00486E20"/>
    <w:rsid w:val="00492176"/>
    <w:rsid w:val="00492E21"/>
    <w:rsid w:val="004A3EB1"/>
    <w:rsid w:val="004A51D5"/>
    <w:rsid w:val="004A69FD"/>
    <w:rsid w:val="004B1036"/>
    <w:rsid w:val="004B6250"/>
    <w:rsid w:val="004C40A7"/>
    <w:rsid w:val="004D0CFC"/>
    <w:rsid w:val="004E25AF"/>
    <w:rsid w:val="004E33F9"/>
    <w:rsid w:val="004E35FD"/>
    <w:rsid w:val="004E5DDC"/>
    <w:rsid w:val="004F10E2"/>
    <w:rsid w:val="004F6E5C"/>
    <w:rsid w:val="005129F2"/>
    <w:rsid w:val="00523981"/>
    <w:rsid w:val="0053565A"/>
    <w:rsid w:val="00544F3C"/>
    <w:rsid w:val="00546A5C"/>
    <w:rsid w:val="00551543"/>
    <w:rsid w:val="00552618"/>
    <w:rsid w:val="00556C6D"/>
    <w:rsid w:val="00557C3E"/>
    <w:rsid w:val="0056304F"/>
    <w:rsid w:val="0056469C"/>
    <w:rsid w:val="00567E3B"/>
    <w:rsid w:val="005776CF"/>
    <w:rsid w:val="005A2172"/>
    <w:rsid w:val="005A41E6"/>
    <w:rsid w:val="005B0AF2"/>
    <w:rsid w:val="005C0942"/>
    <w:rsid w:val="005C3C47"/>
    <w:rsid w:val="005C5967"/>
    <w:rsid w:val="005C6A19"/>
    <w:rsid w:val="005D36BF"/>
    <w:rsid w:val="005D39C8"/>
    <w:rsid w:val="005E094B"/>
    <w:rsid w:val="005E2A17"/>
    <w:rsid w:val="005E2F04"/>
    <w:rsid w:val="005E49F8"/>
    <w:rsid w:val="005E7D1B"/>
    <w:rsid w:val="005F1F2F"/>
    <w:rsid w:val="005F513C"/>
    <w:rsid w:val="005F5236"/>
    <w:rsid w:val="00600496"/>
    <w:rsid w:val="006030C3"/>
    <w:rsid w:val="00603512"/>
    <w:rsid w:val="00604B76"/>
    <w:rsid w:val="006077E8"/>
    <w:rsid w:val="00611463"/>
    <w:rsid w:val="0061422E"/>
    <w:rsid w:val="006175A2"/>
    <w:rsid w:val="0062084F"/>
    <w:rsid w:val="0062348A"/>
    <w:rsid w:val="006247A4"/>
    <w:rsid w:val="00624E1B"/>
    <w:rsid w:val="00627DA2"/>
    <w:rsid w:val="00640936"/>
    <w:rsid w:val="0064112D"/>
    <w:rsid w:val="00643E60"/>
    <w:rsid w:val="0064726D"/>
    <w:rsid w:val="0065321F"/>
    <w:rsid w:val="0066028C"/>
    <w:rsid w:val="00661486"/>
    <w:rsid w:val="006614F3"/>
    <w:rsid w:val="00662022"/>
    <w:rsid w:val="00666400"/>
    <w:rsid w:val="00666E9C"/>
    <w:rsid w:val="0067726B"/>
    <w:rsid w:val="006819BB"/>
    <w:rsid w:val="006841E0"/>
    <w:rsid w:val="006906C4"/>
    <w:rsid w:val="00690E78"/>
    <w:rsid w:val="00697576"/>
    <w:rsid w:val="006A0B98"/>
    <w:rsid w:val="006A3875"/>
    <w:rsid w:val="006A3C84"/>
    <w:rsid w:val="006B2144"/>
    <w:rsid w:val="006B2C37"/>
    <w:rsid w:val="006B34D4"/>
    <w:rsid w:val="006B353B"/>
    <w:rsid w:val="006C2C18"/>
    <w:rsid w:val="006C4983"/>
    <w:rsid w:val="006C7B16"/>
    <w:rsid w:val="006D60FF"/>
    <w:rsid w:val="006D7CDE"/>
    <w:rsid w:val="006E2F25"/>
    <w:rsid w:val="006E3B66"/>
    <w:rsid w:val="006E4381"/>
    <w:rsid w:val="006E7750"/>
    <w:rsid w:val="006E7874"/>
    <w:rsid w:val="006F2148"/>
    <w:rsid w:val="006F3BC4"/>
    <w:rsid w:val="007043B1"/>
    <w:rsid w:val="00704DA2"/>
    <w:rsid w:val="00704E1E"/>
    <w:rsid w:val="00706DC7"/>
    <w:rsid w:val="007149CA"/>
    <w:rsid w:val="00727D61"/>
    <w:rsid w:val="007335C6"/>
    <w:rsid w:val="00752148"/>
    <w:rsid w:val="00763ECE"/>
    <w:rsid w:val="007650AE"/>
    <w:rsid w:val="00770D2C"/>
    <w:rsid w:val="0077131B"/>
    <w:rsid w:val="00771FEA"/>
    <w:rsid w:val="0077697A"/>
    <w:rsid w:val="00777BB0"/>
    <w:rsid w:val="0078064C"/>
    <w:rsid w:val="00781A2C"/>
    <w:rsid w:val="00791426"/>
    <w:rsid w:val="00794E8C"/>
    <w:rsid w:val="00797CBD"/>
    <w:rsid w:val="007A223A"/>
    <w:rsid w:val="007A44B5"/>
    <w:rsid w:val="007C3D6C"/>
    <w:rsid w:val="007C599D"/>
    <w:rsid w:val="007D041D"/>
    <w:rsid w:val="007D2755"/>
    <w:rsid w:val="007D67D1"/>
    <w:rsid w:val="007E24EB"/>
    <w:rsid w:val="007E72F1"/>
    <w:rsid w:val="007E7CD9"/>
    <w:rsid w:val="007E7E53"/>
    <w:rsid w:val="007F454C"/>
    <w:rsid w:val="00802585"/>
    <w:rsid w:val="008136C7"/>
    <w:rsid w:val="0081508C"/>
    <w:rsid w:val="00815DD8"/>
    <w:rsid w:val="008165EF"/>
    <w:rsid w:val="00823520"/>
    <w:rsid w:val="00824BEB"/>
    <w:rsid w:val="00830C2D"/>
    <w:rsid w:val="00835355"/>
    <w:rsid w:val="0083793D"/>
    <w:rsid w:val="008530D1"/>
    <w:rsid w:val="00854482"/>
    <w:rsid w:val="00857A5C"/>
    <w:rsid w:val="00861ACB"/>
    <w:rsid w:val="008649F2"/>
    <w:rsid w:val="00866319"/>
    <w:rsid w:val="0087267B"/>
    <w:rsid w:val="00872D76"/>
    <w:rsid w:val="00873273"/>
    <w:rsid w:val="00884A81"/>
    <w:rsid w:val="00884F90"/>
    <w:rsid w:val="00885B5F"/>
    <w:rsid w:val="008900E1"/>
    <w:rsid w:val="0089498C"/>
    <w:rsid w:val="008A0811"/>
    <w:rsid w:val="008A266C"/>
    <w:rsid w:val="008A5AA7"/>
    <w:rsid w:val="008A6C93"/>
    <w:rsid w:val="008B213F"/>
    <w:rsid w:val="008B2D77"/>
    <w:rsid w:val="008B380F"/>
    <w:rsid w:val="008B39E6"/>
    <w:rsid w:val="008B7D4F"/>
    <w:rsid w:val="008D7E1E"/>
    <w:rsid w:val="008E04DC"/>
    <w:rsid w:val="008E16ED"/>
    <w:rsid w:val="008E4CCF"/>
    <w:rsid w:val="008E6631"/>
    <w:rsid w:val="008F1FB8"/>
    <w:rsid w:val="008F550E"/>
    <w:rsid w:val="008F5FB0"/>
    <w:rsid w:val="008F66F3"/>
    <w:rsid w:val="008F70D6"/>
    <w:rsid w:val="0090075B"/>
    <w:rsid w:val="00901A70"/>
    <w:rsid w:val="00903CA9"/>
    <w:rsid w:val="00905114"/>
    <w:rsid w:val="009053AC"/>
    <w:rsid w:val="00905C31"/>
    <w:rsid w:val="00913328"/>
    <w:rsid w:val="00922825"/>
    <w:rsid w:val="00925094"/>
    <w:rsid w:val="00927311"/>
    <w:rsid w:val="00931F2B"/>
    <w:rsid w:val="00933F58"/>
    <w:rsid w:val="00934294"/>
    <w:rsid w:val="00935E5A"/>
    <w:rsid w:val="009449A4"/>
    <w:rsid w:val="00944CD5"/>
    <w:rsid w:val="00945AE2"/>
    <w:rsid w:val="009479CC"/>
    <w:rsid w:val="00947B47"/>
    <w:rsid w:val="00950DC1"/>
    <w:rsid w:val="0095143E"/>
    <w:rsid w:val="00954C79"/>
    <w:rsid w:val="0096143D"/>
    <w:rsid w:val="00961E6E"/>
    <w:rsid w:val="009632A9"/>
    <w:rsid w:val="0097047E"/>
    <w:rsid w:val="00970BD2"/>
    <w:rsid w:val="00974C55"/>
    <w:rsid w:val="0098363F"/>
    <w:rsid w:val="0099152A"/>
    <w:rsid w:val="009965F4"/>
    <w:rsid w:val="0099733A"/>
    <w:rsid w:val="009A3BA7"/>
    <w:rsid w:val="009B03A2"/>
    <w:rsid w:val="009B10AE"/>
    <w:rsid w:val="009B4054"/>
    <w:rsid w:val="009B426D"/>
    <w:rsid w:val="009B6173"/>
    <w:rsid w:val="009B7B27"/>
    <w:rsid w:val="009C0C2E"/>
    <w:rsid w:val="009C56EB"/>
    <w:rsid w:val="009C6F61"/>
    <w:rsid w:val="009C785E"/>
    <w:rsid w:val="009D07EE"/>
    <w:rsid w:val="009D2850"/>
    <w:rsid w:val="009D4A1E"/>
    <w:rsid w:val="009D78B9"/>
    <w:rsid w:val="009E2361"/>
    <w:rsid w:val="009E7576"/>
    <w:rsid w:val="009F3099"/>
    <w:rsid w:val="009F6C10"/>
    <w:rsid w:val="00A03282"/>
    <w:rsid w:val="00A1187E"/>
    <w:rsid w:val="00A1366F"/>
    <w:rsid w:val="00A13B33"/>
    <w:rsid w:val="00A14F52"/>
    <w:rsid w:val="00A17A2B"/>
    <w:rsid w:val="00A17CFC"/>
    <w:rsid w:val="00A30182"/>
    <w:rsid w:val="00A37B65"/>
    <w:rsid w:val="00A4111B"/>
    <w:rsid w:val="00A42D7D"/>
    <w:rsid w:val="00A513F4"/>
    <w:rsid w:val="00A516F6"/>
    <w:rsid w:val="00A53865"/>
    <w:rsid w:val="00A563E3"/>
    <w:rsid w:val="00A56484"/>
    <w:rsid w:val="00A57C40"/>
    <w:rsid w:val="00A615D2"/>
    <w:rsid w:val="00A721D9"/>
    <w:rsid w:val="00A8236E"/>
    <w:rsid w:val="00A833BD"/>
    <w:rsid w:val="00A918A4"/>
    <w:rsid w:val="00A96DAD"/>
    <w:rsid w:val="00A97312"/>
    <w:rsid w:val="00AA000D"/>
    <w:rsid w:val="00AA2F24"/>
    <w:rsid w:val="00AA3966"/>
    <w:rsid w:val="00AA3B23"/>
    <w:rsid w:val="00AA526A"/>
    <w:rsid w:val="00AA73EA"/>
    <w:rsid w:val="00AC1B1A"/>
    <w:rsid w:val="00AC463C"/>
    <w:rsid w:val="00AE6372"/>
    <w:rsid w:val="00AF18B2"/>
    <w:rsid w:val="00AF278A"/>
    <w:rsid w:val="00AF7BA3"/>
    <w:rsid w:val="00B01089"/>
    <w:rsid w:val="00B048C5"/>
    <w:rsid w:val="00B159A2"/>
    <w:rsid w:val="00B160B1"/>
    <w:rsid w:val="00B167A5"/>
    <w:rsid w:val="00B212B4"/>
    <w:rsid w:val="00B21DFE"/>
    <w:rsid w:val="00B21E90"/>
    <w:rsid w:val="00B25881"/>
    <w:rsid w:val="00B26E5D"/>
    <w:rsid w:val="00B27B6A"/>
    <w:rsid w:val="00B314B6"/>
    <w:rsid w:val="00B325DB"/>
    <w:rsid w:val="00B3268D"/>
    <w:rsid w:val="00B37BAA"/>
    <w:rsid w:val="00B457E0"/>
    <w:rsid w:val="00B5416D"/>
    <w:rsid w:val="00B55427"/>
    <w:rsid w:val="00B56839"/>
    <w:rsid w:val="00B57F8A"/>
    <w:rsid w:val="00B64533"/>
    <w:rsid w:val="00B674AF"/>
    <w:rsid w:val="00B73F9F"/>
    <w:rsid w:val="00B819DF"/>
    <w:rsid w:val="00B85D28"/>
    <w:rsid w:val="00B90639"/>
    <w:rsid w:val="00B92F36"/>
    <w:rsid w:val="00B966B8"/>
    <w:rsid w:val="00BA001A"/>
    <w:rsid w:val="00BA2B9E"/>
    <w:rsid w:val="00BA3E59"/>
    <w:rsid w:val="00BA4897"/>
    <w:rsid w:val="00BB5EB6"/>
    <w:rsid w:val="00BC382B"/>
    <w:rsid w:val="00BC6499"/>
    <w:rsid w:val="00BC7309"/>
    <w:rsid w:val="00BC7CA5"/>
    <w:rsid w:val="00BD01DD"/>
    <w:rsid w:val="00BD0F9F"/>
    <w:rsid w:val="00BE0C88"/>
    <w:rsid w:val="00BE18A1"/>
    <w:rsid w:val="00BE6D58"/>
    <w:rsid w:val="00BF0E89"/>
    <w:rsid w:val="00BF3278"/>
    <w:rsid w:val="00BF5FAC"/>
    <w:rsid w:val="00BF74FE"/>
    <w:rsid w:val="00C0022E"/>
    <w:rsid w:val="00C00813"/>
    <w:rsid w:val="00C052AD"/>
    <w:rsid w:val="00C11349"/>
    <w:rsid w:val="00C114EB"/>
    <w:rsid w:val="00C27DE5"/>
    <w:rsid w:val="00C306E1"/>
    <w:rsid w:val="00C32C2A"/>
    <w:rsid w:val="00C33B02"/>
    <w:rsid w:val="00C3734C"/>
    <w:rsid w:val="00C54F54"/>
    <w:rsid w:val="00C571C2"/>
    <w:rsid w:val="00C57687"/>
    <w:rsid w:val="00C60C11"/>
    <w:rsid w:val="00C63C1F"/>
    <w:rsid w:val="00C70E87"/>
    <w:rsid w:val="00C806E1"/>
    <w:rsid w:val="00C84FEB"/>
    <w:rsid w:val="00C8768D"/>
    <w:rsid w:val="00C96B36"/>
    <w:rsid w:val="00CA3744"/>
    <w:rsid w:val="00CA6CA9"/>
    <w:rsid w:val="00CB0247"/>
    <w:rsid w:val="00CB6B06"/>
    <w:rsid w:val="00CB74A3"/>
    <w:rsid w:val="00CC241C"/>
    <w:rsid w:val="00CC3C5F"/>
    <w:rsid w:val="00CC5CB7"/>
    <w:rsid w:val="00CD7214"/>
    <w:rsid w:val="00CE16B2"/>
    <w:rsid w:val="00CE4FF1"/>
    <w:rsid w:val="00CE73DA"/>
    <w:rsid w:val="00CF0405"/>
    <w:rsid w:val="00CF0D3B"/>
    <w:rsid w:val="00D069EA"/>
    <w:rsid w:val="00D1275E"/>
    <w:rsid w:val="00D13725"/>
    <w:rsid w:val="00D14D13"/>
    <w:rsid w:val="00D1519F"/>
    <w:rsid w:val="00D1701A"/>
    <w:rsid w:val="00D35CEE"/>
    <w:rsid w:val="00D3744E"/>
    <w:rsid w:val="00D409E6"/>
    <w:rsid w:val="00D411EA"/>
    <w:rsid w:val="00D43AED"/>
    <w:rsid w:val="00D452C6"/>
    <w:rsid w:val="00D472DD"/>
    <w:rsid w:val="00D527AD"/>
    <w:rsid w:val="00D52B6E"/>
    <w:rsid w:val="00D5648E"/>
    <w:rsid w:val="00D63D08"/>
    <w:rsid w:val="00D6642B"/>
    <w:rsid w:val="00D70100"/>
    <w:rsid w:val="00D701F1"/>
    <w:rsid w:val="00D715AF"/>
    <w:rsid w:val="00D84457"/>
    <w:rsid w:val="00D95B4D"/>
    <w:rsid w:val="00D96006"/>
    <w:rsid w:val="00D978BD"/>
    <w:rsid w:val="00DA0588"/>
    <w:rsid w:val="00DB3319"/>
    <w:rsid w:val="00DB4C8F"/>
    <w:rsid w:val="00DB5224"/>
    <w:rsid w:val="00DC0096"/>
    <w:rsid w:val="00DC7EDC"/>
    <w:rsid w:val="00DD0676"/>
    <w:rsid w:val="00DD103D"/>
    <w:rsid w:val="00DD2977"/>
    <w:rsid w:val="00DD3901"/>
    <w:rsid w:val="00DD3EE4"/>
    <w:rsid w:val="00DD3FC8"/>
    <w:rsid w:val="00DD53F6"/>
    <w:rsid w:val="00DD762F"/>
    <w:rsid w:val="00DD778A"/>
    <w:rsid w:val="00DD7D44"/>
    <w:rsid w:val="00DE2808"/>
    <w:rsid w:val="00DE2B11"/>
    <w:rsid w:val="00DE4604"/>
    <w:rsid w:val="00DE6B2C"/>
    <w:rsid w:val="00DE7A9C"/>
    <w:rsid w:val="00E01BAC"/>
    <w:rsid w:val="00E02805"/>
    <w:rsid w:val="00E06F13"/>
    <w:rsid w:val="00E13541"/>
    <w:rsid w:val="00E159B3"/>
    <w:rsid w:val="00E26473"/>
    <w:rsid w:val="00E33D74"/>
    <w:rsid w:val="00E35ED4"/>
    <w:rsid w:val="00E4259E"/>
    <w:rsid w:val="00E47656"/>
    <w:rsid w:val="00E65F19"/>
    <w:rsid w:val="00E67EBB"/>
    <w:rsid w:val="00E76113"/>
    <w:rsid w:val="00E8009E"/>
    <w:rsid w:val="00E81965"/>
    <w:rsid w:val="00E83906"/>
    <w:rsid w:val="00E9096C"/>
    <w:rsid w:val="00E92FFA"/>
    <w:rsid w:val="00E94ABB"/>
    <w:rsid w:val="00EA15E5"/>
    <w:rsid w:val="00EB19B3"/>
    <w:rsid w:val="00EB3FCF"/>
    <w:rsid w:val="00EB49EC"/>
    <w:rsid w:val="00EB6614"/>
    <w:rsid w:val="00EB790B"/>
    <w:rsid w:val="00EC078E"/>
    <w:rsid w:val="00EC287F"/>
    <w:rsid w:val="00EC2B61"/>
    <w:rsid w:val="00EC73FF"/>
    <w:rsid w:val="00ED283A"/>
    <w:rsid w:val="00ED47B0"/>
    <w:rsid w:val="00ED47BA"/>
    <w:rsid w:val="00EE2DE0"/>
    <w:rsid w:val="00EF45DB"/>
    <w:rsid w:val="00EF4EBF"/>
    <w:rsid w:val="00EF604D"/>
    <w:rsid w:val="00EF77C2"/>
    <w:rsid w:val="00F04F17"/>
    <w:rsid w:val="00F229F1"/>
    <w:rsid w:val="00F25529"/>
    <w:rsid w:val="00F27864"/>
    <w:rsid w:val="00F3209F"/>
    <w:rsid w:val="00F37244"/>
    <w:rsid w:val="00F457E4"/>
    <w:rsid w:val="00F45D21"/>
    <w:rsid w:val="00F54F09"/>
    <w:rsid w:val="00F6031A"/>
    <w:rsid w:val="00F65661"/>
    <w:rsid w:val="00F66D54"/>
    <w:rsid w:val="00F67812"/>
    <w:rsid w:val="00F71401"/>
    <w:rsid w:val="00F741A4"/>
    <w:rsid w:val="00F77249"/>
    <w:rsid w:val="00F7781E"/>
    <w:rsid w:val="00F81630"/>
    <w:rsid w:val="00F82F8A"/>
    <w:rsid w:val="00F93B9D"/>
    <w:rsid w:val="00F93EDF"/>
    <w:rsid w:val="00FA77E0"/>
    <w:rsid w:val="00FB0935"/>
    <w:rsid w:val="00FB358A"/>
    <w:rsid w:val="00FC25A5"/>
    <w:rsid w:val="00FC41D0"/>
    <w:rsid w:val="00FD19E6"/>
    <w:rsid w:val="00FD1C67"/>
    <w:rsid w:val="00FD4412"/>
    <w:rsid w:val="00FD61A5"/>
    <w:rsid w:val="00FD6EC3"/>
    <w:rsid w:val="00FE0EEB"/>
    <w:rsid w:val="00FF13D8"/>
    <w:rsid w:val="00FF31BD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D1711-8B67-4234-AF01-82B3A03B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8A4"/>
    <w:pPr>
      <w:spacing w:after="160" w:line="259" w:lineRule="auto"/>
      <w:jc w:val="left"/>
    </w:pPr>
  </w:style>
  <w:style w:type="paragraph" w:styleId="1">
    <w:name w:val="heading 1"/>
    <w:basedOn w:val="a"/>
    <w:link w:val="10"/>
    <w:uiPriority w:val="9"/>
    <w:qFormat/>
    <w:rsid w:val="00445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8A4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2D38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2D38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D38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ідзаголовок Знак"/>
    <w:basedOn w:val="a0"/>
    <w:link w:val="a6"/>
    <w:uiPriority w:val="11"/>
    <w:rsid w:val="002D38A4"/>
    <w:rPr>
      <w:rFonts w:eastAsiaTheme="minorEastAsia"/>
      <w:color w:val="5A5A5A" w:themeColor="text1" w:themeTint="A5"/>
      <w:spacing w:val="15"/>
    </w:rPr>
  </w:style>
  <w:style w:type="character" w:styleId="a8">
    <w:name w:val="Unresolved Mention"/>
    <w:basedOn w:val="a0"/>
    <w:uiPriority w:val="99"/>
    <w:semiHidden/>
    <w:unhideWhenUsed/>
    <w:rsid w:val="00C33B0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4587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E07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2231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31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53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1F4C6A"/>
                                <w:right w:val="none" w:sz="0" w:space="0" w:color="auto"/>
                              </w:divBdr>
                              <w:divsChild>
                                <w:div w:id="94878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7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2633">
                  <w:marLeft w:val="0"/>
                  <w:marRight w:val="0"/>
                  <w:marTop w:val="0"/>
                  <w:marBottom w:val="0"/>
                  <w:divBdr>
                    <w:top w:val="single" w:sz="18" w:space="11" w:color="5E98BD"/>
                    <w:left w:val="none" w:sz="0" w:space="0" w:color="auto"/>
                    <w:bottom w:val="single" w:sz="18" w:space="11" w:color="5E98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urfact.com.ua/praktyka/cholovik-kynuv-granatu-u-bik-vijskovyh-shho-vyrishyv-apelyaczijnyj-sud" TargetMode="External"/><Relationship Id="rId18" Type="http://schemas.openxmlformats.org/officeDocument/2006/relationships/hyperlink" Target="https://vitatv.com.ua/kryminal/vynesly-vyrok-vapnyarchanynu-yakyy" TargetMode="External"/><Relationship Id="rId26" Type="http://schemas.openxmlformats.org/officeDocument/2006/relationships/hyperlink" Target="https://vn.20minut.ua/Kryminal/vinnichanin-otrimav-5-rokiv-uvyaznennya-za-roztratu-mayna-ta-zlovzhiva-11898910.html" TargetMode="External"/><Relationship Id="rId39" Type="http://schemas.openxmlformats.org/officeDocument/2006/relationships/hyperlink" Target="https://vinbazar.com/news/podiyi/cholovik-otrimav-5-dib-areshtu-cherez-simeynu-svarku-z-drujinoyu-u-vinnitsii" TargetMode="External"/><Relationship Id="rId21" Type="http://schemas.openxmlformats.org/officeDocument/2006/relationships/hyperlink" Target="https://vinmedia.com.ua/posts/na-vinnychchyni-do-umovnoho-terminu-zasudzheno-64-richnoho-prykhylnyka-ruskoho-myru" TargetMode="External"/><Relationship Id="rId34" Type="http://schemas.openxmlformats.org/officeDocument/2006/relationships/hyperlink" Target="https://vn.20minut.ua/Podii/komandir-viyskovoyi-chastini-splatit-17-tisyach-griven-shtrafu-za-zber-11902100.html" TargetMode="External"/><Relationship Id="rId42" Type="http://schemas.openxmlformats.org/officeDocument/2006/relationships/hyperlink" Target="https://vn.20minut.ua/Podii/mama-cherez-sud-povernula-ditinu-a-vona-ne-hoche-yti-do-neyi-sumna-dol-11903311.html" TargetMode="External"/><Relationship Id="rId7" Type="http://schemas.openxmlformats.org/officeDocument/2006/relationships/hyperlink" Target="https://33kanal.com/news/23332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ws.vn.ua/cholovika-iakyy-nabrakonieryv-rakiv-i-ryby-na-piv-milyona-oshtrafuvaly-na-340-hryven/" TargetMode="External"/><Relationship Id="rId20" Type="http://schemas.openxmlformats.org/officeDocument/2006/relationships/hyperlink" Target="https://vinnitsa.info/article/zhytel-vinnychchyny-yakyy-nalovyv-rakiv-i-ryby-zavdavshy-zbytky-na-pivmilyona-zaplatyt-340-hryven-shtrafu" TargetMode="External"/><Relationship Id="rId29" Type="http://schemas.openxmlformats.org/officeDocument/2006/relationships/hyperlink" Target="https://vinmedia.com.ua/posts/obvynuvachenomu-u-prysvoienni-biudzhetnykh-piv-miliona-vinnychanynu-daly-realnyi-termin-uviaznennia" TargetMode="External"/><Relationship Id="rId41" Type="http://schemas.openxmlformats.org/officeDocument/2006/relationships/hyperlink" Target="https://vitatv.com.ua/kryminal/pyatydobovyy-adminaresht-pryznachyly" TargetMode="External"/><Relationship Id="rId1" Type="http://schemas.openxmlformats.org/officeDocument/2006/relationships/styles" Target="styles.xml"/><Relationship Id="rId6" Type="http://schemas.openxmlformats.org/officeDocument/2006/relationships/hyperlink" Target="https://naparise.com/posts/na-vinnychchyni-do-4-rokiv-uviaznennia-zasudyly-khulihana-iakyi-pid-chas-komendantskoi-hodyny-hranatoiu-khotiv-pidirvaty-viiskovykh" TargetMode="External"/><Relationship Id="rId11" Type="http://schemas.openxmlformats.org/officeDocument/2006/relationships/hyperlink" Target="https://vinnitsa.info/article/zhytel-trostyantsya-otrymav-4-roky-uvyaznennya-za-te-shcho-kynuv-u-lyudey-hranatu" TargetMode="External"/><Relationship Id="rId24" Type="http://schemas.openxmlformats.org/officeDocument/2006/relationships/hyperlink" Target="https://naparise.com/posts/obvynuvachenomu-u-prysvoienni-biudzhetnykh-piv-miliona-vinnychanynu-daly-realnyi-termin-uviaznennia" TargetMode="External"/><Relationship Id="rId32" Type="http://schemas.openxmlformats.org/officeDocument/2006/relationships/hyperlink" Target="https://vinnitsa.info/article/vinnytskyy-sud-oshtrafuvav-komandyra-viyskovoyi-chastyny-yakyy-vdoma-zberihav-boyeprypasy" TargetMode="External"/><Relationship Id="rId37" Type="http://schemas.openxmlformats.org/officeDocument/2006/relationships/hyperlink" Target="https://naparise.com/posts/na-vinnychchyni-sud-oshtrafuvav-komandyra-viiskovoi-chastyny-za-zberihannia-vdoma-boieprypasiv" TargetMode="External"/><Relationship Id="rId40" Type="http://schemas.openxmlformats.org/officeDocument/2006/relationships/hyperlink" Target="https://vn.20minut.ua/Podii/obrazhav-druzhinu-v-prisutnosti-ditey-netsenzurnimi-slovam--otrimav-py-11902825.html" TargetMode="External"/><Relationship Id="rId5" Type="http://schemas.openxmlformats.org/officeDocument/2006/relationships/hyperlink" Target="https://vn.20minut.ua/Kryminal/rozglyanuli-apelyatsiyu-cholovika-yakiy-kinuv-u-viyskovih-granatu-chi--11897253.html" TargetMode="External"/><Relationship Id="rId15" Type="http://schemas.openxmlformats.org/officeDocument/2006/relationships/hyperlink" Target="https://www.myvin.com.ua/news/23268-meshkantsia-trostiantsia-iakyi-kynuv-hranatu-u-viiskovykh-zasudyly-na-chotyry-roky" TargetMode="External"/><Relationship Id="rId23" Type="http://schemas.openxmlformats.org/officeDocument/2006/relationships/hyperlink" Target="https://news.vn.ua/vinnytskyy-apeliatsiynyy-sud-skasuvav-m-iakyy-vyrok-raysudu/" TargetMode="External"/><Relationship Id="rId28" Type="http://schemas.openxmlformats.org/officeDocument/2006/relationships/hyperlink" Target="https://33kanal.com/news/234003.html" TargetMode="External"/><Relationship Id="rId36" Type="http://schemas.openxmlformats.org/officeDocument/2006/relationships/hyperlink" Target="https://vitatv.com.ua/kryminal/u-vinnytsi-sudyly-komandyra-zberihav-vdoma" TargetMode="External"/><Relationship Id="rId10" Type="http://schemas.openxmlformats.org/officeDocument/2006/relationships/hyperlink" Target="https://naparise.com/posts/na-vinnychchyni-brakoniera-oshtrafovano-na-340-hryven-za-vylov-zaboronenymy-zasobamy-rakiv-i-pivmilionni-zbytky" TargetMode="External"/><Relationship Id="rId19" Type="http://schemas.openxmlformats.org/officeDocument/2006/relationships/hyperlink" Target="https://vinnitsa.info/article/vinnytskyy-apelyatsiynyy-sud-postavyv-krapku-u-spravi-pensionera-yakyy-vykhvalyav-rosiyskykh-okupantiv" TargetMode="External"/><Relationship Id="rId31" Type="http://schemas.openxmlformats.org/officeDocument/2006/relationships/hyperlink" Target="https://vinnychany.info/analytics/sprava-na-piv-miljona-chomu-prysiv-makhinator-humennyj-a-asystuvavshyj-jomu-vapniarskyj-selyshchnyj-holova-horeniuk-ni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vinmedia.com.ua/posts/na-vinnychchyni-do-4-rokiv-uviaznennia-zasudyly-khulihana-iakyi-pid-chas-komendantskoi-hodyny-hranatoiu-khotiv-pidirvaty-viiskovykh" TargetMode="External"/><Relationship Id="rId9" Type="http://schemas.openxmlformats.org/officeDocument/2006/relationships/hyperlink" Target="https://vezha.ua/na-vinnychchyni-cholovika-yakyj-kynuv-granatu-u-bik-dvoh-vijskovosluzhbovtsiv-zasudyly-do-chotyroh-rokiv-pozbavlennya-voli/" TargetMode="External"/><Relationship Id="rId14" Type="http://schemas.openxmlformats.org/officeDocument/2006/relationships/hyperlink" Target="https://news.vn.ua/meshkantsia-trostiantsia-iakyy-kynuv-hranatu-u-viyskovykh-zasudyly-na-chotyry-roky/" TargetMode="External"/><Relationship Id="rId22" Type="http://schemas.openxmlformats.org/officeDocument/2006/relationships/hyperlink" Target="https://vinmedia.com.ua/posts/na-vinnychchyni-do-umovnoho-terminu-zasudzheno-64-richnoho-prykhylnyka-ruskoho-myru" TargetMode="External"/><Relationship Id="rId27" Type="http://schemas.openxmlformats.org/officeDocument/2006/relationships/hyperlink" Target="https://vn.20minut.ua/Kryminal/pensionera-z-mogileva-podilskogo-zasudili-za-vipravdovuvannya-rosiysko-11898903.html" TargetMode="External"/><Relationship Id="rId30" Type="http://schemas.openxmlformats.org/officeDocument/2006/relationships/hyperlink" Target="https://www.unn.com.ua/uk/news/2055475-sila-netverezoyu-za-kermo-spivgolova-vinnitskogo-oblasnogo-oseredku-strategiyi-groysmana-prograla-apelyatsiyu-z-oskarzhennya-shtrafu-za-pyane-vodinnya" TargetMode="External"/><Relationship Id="rId35" Type="http://schemas.openxmlformats.org/officeDocument/2006/relationships/hyperlink" Target="https://vinbazar.com/news/podiyi/mav-zbivati-shahedi-oshtrafuvali-komandira-viyskovo-chastini-na-vinnichchini-yakiy-zberigav-vdoma-nabo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vn.20minut.ua/Kryminal/cholovik-dovodiv-u-sudi-scho-loviv-raki-rukami-ta-hotiv-uniknuti-pivmi-11897569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esti.ua/uk/strana-uk/u-trostyantsi-sud-vinis-virok-cholovikovi-yakij-kinuv-granatu-u-vijskovih" TargetMode="External"/><Relationship Id="rId17" Type="http://schemas.openxmlformats.org/officeDocument/2006/relationships/hyperlink" Target="https://news.vn.ua/u-vinnytskomu-apeliatsiynomu-sudi-pidtverdyly-vyrok-choloviku-iakyy-vypravdovuvav-zbroynu-ahresiiu/" TargetMode="External"/><Relationship Id="rId25" Type="http://schemas.openxmlformats.org/officeDocument/2006/relationships/hyperlink" Target="https://vinnitsa.info/article/sud-dav-realnyy-termin-5-rokiv-vinnychanynu-yakyy-zamutyv-pivmilyona-z-byudzhetu-silrady-na-mashynu" TargetMode="External"/><Relationship Id="rId33" Type="http://schemas.openxmlformats.org/officeDocument/2006/relationships/hyperlink" Target="https://xmilnuk.vn.ua/komandyr-vijskovoyi-chastyny-zberigav-udoma-zbroyu-i-teper-splatyt-za-cze-shtraf/" TargetMode="External"/><Relationship Id="rId38" Type="http://schemas.openxmlformats.org/officeDocument/2006/relationships/hyperlink" Target="https://naparise.com/posts/piat-dib-pid-areshtom-u-vinnytsi-sud-vyznachyvsia-z-pokaranniam-za-laiku-do-druzhyny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8</Pages>
  <Words>10092</Words>
  <Characters>5754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Вінницький апеляційний суд</Company>
  <LinksUpToDate>false</LinksUpToDate>
  <CharactersWithSpaces>15815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 Надія Валеріївна</cp:lastModifiedBy>
  <cp:revision>71</cp:revision>
  <dcterms:created xsi:type="dcterms:W3CDTF">2023-09-04T06:37:00Z</dcterms:created>
  <dcterms:modified xsi:type="dcterms:W3CDTF">2023-12-04T07:42:00Z</dcterms:modified>
</cp:coreProperties>
</file>