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84" w:rsidRPr="0024734A" w:rsidRDefault="00EA3184" w:rsidP="0024734A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4734A">
        <w:rPr>
          <w:rFonts w:ascii="Times New Roman" w:hAnsi="Times New Roman" w:cs="Times New Roman"/>
          <w:sz w:val="36"/>
          <w:szCs w:val="36"/>
        </w:rPr>
        <w:t>Вінницький апеляційний суд</w:t>
      </w:r>
    </w:p>
    <w:p w:rsidR="00EA3184" w:rsidRPr="0024734A" w:rsidRDefault="00EA3184" w:rsidP="0024734A">
      <w:pPr>
        <w:pStyle w:val="a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4A">
        <w:rPr>
          <w:rFonts w:ascii="Times New Roman" w:hAnsi="Times New Roman" w:cs="Times New Roman"/>
          <w:color w:val="000000" w:themeColor="text1"/>
          <w:sz w:val="28"/>
          <w:szCs w:val="28"/>
        </w:rPr>
        <w:t>у ЗМІ</w:t>
      </w:r>
    </w:p>
    <w:p w:rsidR="00EA3184" w:rsidRPr="0024734A" w:rsidRDefault="00EA3184" w:rsidP="00EA31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184" w:rsidRPr="0024734A" w:rsidRDefault="00D640BE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4734A">
        <w:rPr>
          <w:rFonts w:ascii="Times New Roman" w:hAnsi="Times New Roman" w:cs="Times New Roman"/>
          <w:sz w:val="24"/>
          <w:szCs w:val="24"/>
        </w:rPr>
        <w:t>(листопад</w:t>
      </w:r>
      <w:r w:rsidR="00EA3184" w:rsidRPr="0024734A">
        <w:rPr>
          <w:rFonts w:ascii="Times New Roman" w:hAnsi="Times New Roman" w:cs="Times New Roman"/>
          <w:sz w:val="24"/>
          <w:szCs w:val="24"/>
        </w:rPr>
        <w:t xml:space="preserve"> 2020 р.)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EA3184" w:rsidRPr="00D913B1" w:rsidTr="002C3B3D">
        <w:tc>
          <w:tcPr>
            <w:tcW w:w="42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0916CA" w:rsidRPr="00D913B1" w:rsidTr="00A4483A">
        <w:trPr>
          <w:trHeight w:val="1400"/>
        </w:trPr>
        <w:tc>
          <w:tcPr>
            <w:tcW w:w="421" w:type="dxa"/>
            <w:shd w:val="clear" w:color="auto" w:fill="auto"/>
          </w:tcPr>
          <w:p w:rsidR="000916CA" w:rsidRPr="000916CA" w:rsidRDefault="000916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916CA" w:rsidRPr="005B2344" w:rsidRDefault="005B234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«Юридична газета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916CA" w:rsidRPr="000916CA" w:rsidRDefault="005B234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344">
              <w:rPr>
                <w:rFonts w:ascii="Times New Roman" w:hAnsi="Times New Roman"/>
                <w:color w:val="000000"/>
                <w:sz w:val="24"/>
                <w:szCs w:val="24"/>
              </w:rPr>
              <w:t>Команда EQUITY отримала виправдувальний вирок по 4 епізодам в апеляційному суді</w:t>
            </w:r>
          </w:p>
        </w:tc>
        <w:tc>
          <w:tcPr>
            <w:tcW w:w="3686" w:type="dxa"/>
            <w:shd w:val="clear" w:color="auto" w:fill="auto"/>
          </w:tcPr>
          <w:p w:rsidR="000916CA" w:rsidRDefault="00FC34BD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D0587" w:rsidRPr="00D13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https://yur-gazeta.com/golovna/komanda-equity-otrimala-vipravduvalniy-virok-po-4-epizodam-v-apelyaciynomu-sudi.html</w:t>
              </w:r>
            </w:hyperlink>
          </w:p>
          <w:p w:rsidR="002D0587" w:rsidRPr="008614E6" w:rsidRDefault="002D0587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16CA" w:rsidRDefault="005B234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1842" w:type="dxa"/>
            <w:shd w:val="clear" w:color="auto" w:fill="auto"/>
          </w:tcPr>
          <w:p w:rsidR="000916CA" w:rsidRDefault="005B234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0916CA" w:rsidRPr="000916CA" w:rsidRDefault="0003543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4461D" w:rsidRPr="00D913B1" w:rsidTr="00A4483A">
        <w:trPr>
          <w:trHeight w:val="1406"/>
        </w:trPr>
        <w:tc>
          <w:tcPr>
            <w:tcW w:w="421" w:type="dxa"/>
            <w:shd w:val="clear" w:color="auto" w:fill="auto"/>
          </w:tcPr>
          <w:p w:rsidR="0004461D" w:rsidRDefault="0047282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4461D" w:rsidRPr="008614E6" w:rsidRDefault="008614E6" w:rsidP="00472822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«Бюро судово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 інформації» (спецпроект ІА «Центр журналістських розслідувань»)</w:t>
            </w:r>
          </w:p>
        </w:tc>
        <w:tc>
          <w:tcPr>
            <w:tcW w:w="2835" w:type="dxa"/>
            <w:shd w:val="clear" w:color="auto" w:fill="auto"/>
          </w:tcPr>
          <w:p w:rsidR="0004461D" w:rsidRDefault="008614E6" w:rsidP="00472822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4E6">
              <w:rPr>
                <w:rFonts w:ascii="Times New Roman" w:hAnsi="Times New Roman"/>
                <w:color w:val="000000"/>
                <w:sz w:val="24"/>
                <w:szCs w:val="24"/>
              </w:rPr>
              <w:t>Суд на Вінниччині позбавив чоловіка права керувати авто, хоча санкція статті не передбачає такого покарання</w:t>
            </w:r>
          </w:p>
        </w:tc>
        <w:tc>
          <w:tcPr>
            <w:tcW w:w="3686" w:type="dxa"/>
            <w:shd w:val="clear" w:color="auto" w:fill="auto"/>
          </w:tcPr>
          <w:p w:rsidR="0004461D" w:rsidRDefault="00FC34BD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614E6" w:rsidRPr="005E7B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https://court.investigator.org.ua/uk/2020/11/sud-na-vinnychchyni-pozbavyv-cholovika-prava-keruvaty-avto-hocha-sanktsiya-statti-ne-peredbachaye-takogo-pokarannya/</w:t>
              </w:r>
            </w:hyperlink>
          </w:p>
          <w:p w:rsidR="008614E6" w:rsidRDefault="008614E6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461D" w:rsidRPr="008614E6" w:rsidRDefault="008614E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09.11.2020</w:t>
            </w:r>
          </w:p>
        </w:tc>
        <w:tc>
          <w:tcPr>
            <w:tcW w:w="1842" w:type="dxa"/>
            <w:shd w:val="clear" w:color="auto" w:fill="auto"/>
          </w:tcPr>
          <w:p w:rsidR="0004461D" w:rsidRPr="00D9686A" w:rsidRDefault="008614E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Постанова Могилів-Подільського міськрайонного суду</w:t>
            </w:r>
          </w:p>
        </w:tc>
        <w:tc>
          <w:tcPr>
            <w:tcW w:w="1701" w:type="dxa"/>
            <w:shd w:val="clear" w:color="auto" w:fill="auto"/>
          </w:tcPr>
          <w:p w:rsidR="0004461D" w:rsidRPr="00472822" w:rsidRDefault="0047282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0B58B2" w:rsidRPr="00D913B1" w:rsidTr="0070348A">
        <w:trPr>
          <w:trHeight w:val="2148"/>
        </w:trPr>
        <w:tc>
          <w:tcPr>
            <w:tcW w:w="421" w:type="dxa"/>
            <w:shd w:val="clear" w:color="auto" w:fill="auto"/>
          </w:tcPr>
          <w:p w:rsidR="000B58B2" w:rsidRDefault="00C92BE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B58B2" w:rsidRPr="00057C81" w:rsidRDefault="00D9686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газети «Місто»</w:t>
            </w:r>
          </w:p>
        </w:tc>
        <w:tc>
          <w:tcPr>
            <w:tcW w:w="2835" w:type="dxa"/>
            <w:shd w:val="clear" w:color="auto" w:fill="auto"/>
          </w:tcPr>
          <w:p w:rsidR="000B58B2" w:rsidRDefault="00D9686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86A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– новий випадок СОVІD-19</w:t>
            </w:r>
          </w:p>
        </w:tc>
        <w:tc>
          <w:tcPr>
            <w:tcW w:w="3686" w:type="dxa"/>
            <w:shd w:val="clear" w:color="auto" w:fill="auto"/>
          </w:tcPr>
          <w:p w:rsidR="00057C81" w:rsidRDefault="00FC34BD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9686A" w:rsidRPr="003C7F9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https://misto.vn.ua/medicine/u-vinnickomu-apelyacijnomu-sudi-novij-vipadok-sovid-19/</w:t>
              </w:r>
            </w:hyperlink>
          </w:p>
          <w:p w:rsidR="00FC34BD" w:rsidRPr="007272A7" w:rsidRDefault="00FC34BD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58B2" w:rsidRDefault="00D9686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13.11.2020</w:t>
            </w:r>
          </w:p>
        </w:tc>
        <w:tc>
          <w:tcPr>
            <w:tcW w:w="1842" w:type="dxa"/>
            <w:shd w:val="clear" w:color="auto" w:fill="auto"/>
          </w:tcPr>
          <w:p w:rsidR="000B58B2" w:rsidRDefault="00D9686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B58B2" w:rsidRPr="00D9686A" w:rsidRDefault="00D9686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 Зотов</w:t>
            </w:r>
          </w:p>
        </w:tc>
      </w:tr>
      <w:tr w:rsidR="003D7A3E" w:rsidRPr="00D913B1" w:rsidTr="00DC3386">
        <w:trPr>
          <w:trHeight w:val="1124"/>
        </w:trPr>
        <w:tc>
          <w:tcPr>
            <w:tcW w:w="421" w:type="dxa"/>
            <w:shd w:val="clear" w:color="auto" w:fill="auto"/>
          </w:tcPr>
          <w:p w:rsidR="003D7A3E" w:rsidRDefault="003D7A3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3D7A3E" w:rsidRDefault="003D7A3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3D7A3E" w:rsidRPr="00D9686A" w:rsidRDefault="003D7A3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A3E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– новий випадок СОVІD-19</w:t>
            </w:r>
          </w:p>
        </w:tc>
        <w:tc>
          <w:tcPr>
            <w:tcW w:w="3686" w:type="dxa"/>
            <w:shd w:val="clear" w:color="auto" w:fill="auto"/>
          </w:tcPr>
          <w:p w:rsidR="003D7A3E" w:rsidRDefault="00FC34BD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D7A3E" w:rsidRPr="003C7F9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https://33kanal.co</w:t>
              </w:r>
              <w:bookmarkStart w:id="0" w:name="_GoBack"/>
              <w:bookmarkEnd w:id="0"/>
              <w:r w:rsidR="003D7A3E" w:rsidRPr="003C7F91">
                <w:rPr>
                  <w:rStyle w:val="a3"/>
                  <w:rFonts w:ascii="Times New Roman" w:hAnsi="Times New Roman"/>
                  <w:sz w:val="24"/>
                  <w:szCs w:val="24"/>
                </w:rPr>
                <w:t>m/news/108347.html</w:t>
              </w:r>
            </w:hyperlink>
          </w:p>
          <w:p w:rsidR="003D7A3E" w:rsidRDefault="003D7A3E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7A3E" w:rsidRDefault="003D7A3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13.11.2020</w:t>
            </w:r>
          </w:p>
        </w:tc>
        <w:tc>
          <w:tcPr>
            <w:tcW w:w="1842" w:type="dxa"/>
            <w:shd w:val="clear" w:color="auto" w:fill="auto"/>
          </w:tcPr>
          <w:p w:rsidR="003D7A3E" w:rsidRDefault="003D7A3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D7A3E" w:rsidRDefault="003D7A3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Лісова</w:t>
            </w:r>
          </w:p>
        </w:tc>
      </w:tr>
      <w:tr w:rsidR="00035439" w:rsidRPr="00D913B1" w:rsidTr="00A4483A">
        <w:trPr>
          <w:trHeight w:val="1032"/>
        </w:trPr>
        <w:tc>
          <w:tcPr>
            <w:tcW w:w="421" w:type="dxa"/>
            <w:shd w:val="clear" w:color="auto" w:fill="auto"/>
          </w:tcPr>
          <w:p w:rsidR="00035439" w:rsidRDefault="00DC338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35439" w:rsidRPr="00DC3386" w:rsidRDefault="00DC338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«Судово-юридично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 газети»</w:t>
            </w:r>
          </w:p>
        </w:tc>
        <w:tc>
          <w:tcPr>
            <w:tcW w:w="2835" w:type="dxa"/>
            <w:shd w:val="clear" w:color="auto" w:fill="auto"/>
          </w:tcPr>
          <w:p w:rsidR="00035439" w:rsidRDefault="00DC338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86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повідомили про новий випадок СОVІD-19</w:t>
            </w:r>
          </w:p>
        </w:tc>
        <w:tc>
          <w:tcPr>
            <w:tcW w:w="3686" w:type="dxa"/>
            <w:shd w:val="clear" w:color="auto" w:fill="auto"/>
          </w:tcPr>
          <w:p w:rsidR="00035439" w:rsidRPr="00DC3386" w:rsidRDefault="00FC34BD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3386" w:rsidRPr="00DC33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https://sud.ua/ru/news/ukraine/184976-u-vinnitskomu-apelyatsiynomu-sudi-povidomili-pro-noviy-vipadok-sovid-19</w:t>
              </w:r>
            </w:hyperlink>
          </w:p>
          <w:p w:rsidR="00DC3386" w:rsidRPr="00035439" w:rsidRDefault="00DC3386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35439" w:rsidRPr="00DC3386" w:rsidRDefault="00DC338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13.11.2020</w:t>
            </w:r>
          </w:p>
        </w:tc>
        <w:tc>
          <w:tcPr>
            <w:tcW w:w="1842" w:type="dxa"/>
            <w:shd w:val="clear" w:color="auto" w:fill="auto"/>
          </w:tcPr>
          <w:p w:rsidR="00035439" w:rsidRPr="00DC3386" w:rsidRDefault="00DC338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35439" w:rsidRPr="00DC3386" w:rsidRDefault="00DC338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EA3184" w:rsidRPr="00D913B1" w:rsidTr="00A4483A">
        <w:trPr>
          <w:trHeight w:val="1290"/>
        </w:trPr>
        <w:tc>
          <w:tcPr>
            <w:tcW w:w="421" w:type="dxa"/>
            <w:shd w:val="clear" w:color="auto" w:fill="auto"/>
          </w:tcPr>
          <w:p w:rsidR="00EA3184" w:rsidRPr="00D913B1" w:rsidRDefault="009619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EA3184" w:rsidRPr="00293E43" w:rsidRDefault="009619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1A2875" w:rsidRPr="00D913B1" w:rsidRDefault="009619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963">
              <w:rPr>
                <w:rFonts w:ascii="Times New Roman" w:hAnsi="Times New Roman"/>
                <w:color w:val="000000"/>
                <w:sz w:val="24"/>
                <w:szCs w:val="24"/>
              </w:rPr>
              <w:t>За вживання пива неповнолітньою матері дали штраф. Вінницький апеляційний суд скасував</w:t>
            </w:r>
          </w:p>
        </w:tc>
        <w:tc>
          <w:tcPr>
            <w:tcW w:w="3686" w:type="dxa"/>
            <w:shd w:val="clear" w:color="auto" w:fill="auto"/>
          </w:tcPr>
          <w:p w:rsidR="00961963" w:rsidRDefault="00FC34BD" w:rsidP="00961963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61963" w:rsidRPr="00290D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https://33kanal.com/news/108878.html</w:t>
              </w:r>
            </w:hyperlink>
          </w:p>
          <w:p w:rsidR="00961963" w:rsidRPr="0087711B" w:rsidRDefault="00961963" w:rsidP="00961963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6CA" w:rsidRPr="0070348A" w:rsidRDefault="000916CA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184" w:rsidRPr="00D913B1" w:rsidRDefault="009619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17.11.2020</w:t>
            </w:r>
          </w:p>
        </w:tc>
        <w:tc>
          <w:tcPr>
            <w:tcW w:w="1842" w:type="dxa"/>
            <w:shd w:val="clear" w:color="auto" w:fill="auto"/>
          </w:tcPr>
          <w:p w:rsidR="00EA3184" w:rsidRPr="00D913B1" w:rsidRDefault="009619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3184" w:rsidRPr="000916CA" w:rsidRDefault="009619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Валентина Лісова</w:t>
            </w:r>
          </w:p>
        </w:tc>
      </w:tr>
      <w:tr w:rsidR="000621F5" w:rsidRPr="00D913B1" w:rsidTr="00A4483A">
        <w:trPr>
          <w:trHeight w:val="1407"/>
        </w:trPr>
        <w:tc>
          <w:tcPr>
            <w:tcW w:w="421" w:type="dxa"/>
            <w:shd w:val="clear" w:color="auto" w:fill="auto"/>
          </w:tcPr>
          <w:p w:rsidR="000621F5" w:rsidRDefault="009619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0621F5" w:rsidRPr="00961963" w:rsidRDefault="009619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0621F5" w:rsidRDefault="00961963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61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суді погодилися, що «перше в житті пиво» юної вінничанки не є підставою штрафувати її матір</w:t>
            </w:r>
          </w:p>
          <w:p w:rsidR="00FC34BD" w:rsidRPr="000916CA" w:rsidRDefault="00FC34BD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1F5" w:rsidRDefault="00FC34BD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1963" w:rsidRPr="00290D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https://naparise.com/posts/u-sudi-pohodylysia-shcho-pershe-v-zhytti-pyvo-iunoi-vinnychanky-ne-ie-pidstavoiu-shtrafuvaty-ii-matir</w:t>
              </w:r>
            </w:hyperlink>
          </w:p>
          <w:p w:rsidR="00961963" w:rsidRPr="000916CA" w:rsidRDefault="00961963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621F5" w:rsidRDefault="009619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17.11.2020</w:t>
            </w:r>
          </w:p>
        </w:tc>
        <w:tc>
          <w:tcPr>
            <w:tcW w:w="1842" w:type="dxa"/>
            <w:shd w:val="clear" w:color="auto" w:fill="auto"/>
          </w:tcPr>
          <w:p w:rsidR="000621F5" w:rsidRDefault="009619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621F5" w:rsidRPr="000621F5" w:rsidRDefault="009619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722225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722225" w:rsidRDefault="008E594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722225" w:rsidRPr="002529DF" w:rsidRDefault="002529D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«Коротко про все у В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інниці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22225" w:rsidRDefault="002529DF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9DF">
              <w:rPr>
                <w:rFonts w:ascii="Times New Roman" w:hAnsi="Times New Roman"/>
                <w:color w:val="000000"/>
                <w:sz w:val="24"/>
                <w:szCs w:val="24"/>
              </w:rPr>
              <w:t>Вінничанку хотіли оштрафувати за неналежне виховання дочки</w:t>
            </w:r>
          </w:p>
          <w:p w:rsidR="00FC34BD" w:rsidRPr="000621F5" w:rsidRDefault="00FC34BD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22225" w:rsidRDefault="00FC34BD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529DF" w:rsidRPr="003937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https://www.korotko.vn.ua/vinnychanku-hotily-oshtrafuvaty-za-nenalezhne-vyhovannya-dochky/</w:t>
              </w:r>
            </w:hyperlink>
          </w:p>
          <w:p w:rsidR="002529DF" w:rsidRDefault="002529DF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225" w:rsidRDefault="002529D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18.11.2020</w:t>
            </w:r>
          </w:p>
        </w:tc>
        <w:tc>
          <w:tcPr>
            <w:tcW w:w="1842" w:type="dxa"/>
            <w:shd w:val="clear" w:color="auto" w:fill="auto"/>
          </w:tcPr>
          <w:p w:rsidR="00722225" w:rsidRDefault="002529D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22225" w:rsidRDefault="002529D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A1EEE" w:rsidRPr="00D913B1" w:rsidTr="008908EA">
        <w:trPr>
          <w:trHeight w:val="1527"/>
        </w:trPr>
        <w:tc>
          <w:tcPr>
            <w:tcW w:w="421" w:type="dxa"/>
            <w:shd w:val="clear" w:color="auto" w:fill="auto"/>
          </w:tcPr>
          <w:p w:rsidR="00EA1EEE" w:rsidRDefault="008E594C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EA1EEE" w:rsidRPr="00BA49B8" w:rsidRDefault="004D34B4" w:rsidP="004D34B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 кримінальна»</w:t>
            </w:r>
          </w:p>
        </w:tc>
        <w:tc>
          <w:tcPr>
            <w:tcW w:w="2835" w:type="dxa"/>
            <w:shd w:val="clear" w:color="auto" w:fill="auto"/>
          </w:tcPr>
          <w:p w:rsidR="00EA1EEE" w:rsidRPr="00AF6B46" w:rsidRDefault="004D34B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Вінниці суд визнав, що «перше пиво» неповнолітньої – не привід штрафувати її матір</w:t>
            </w:r>
          </w:p>
        </w:tc>
        <w:tc>
          <w:tcPr>
            <w:tcW w:w="3686" w:type="dxa"/>
            <w:shd w:val="clear" w:color="auto" w:fill="auto"/>
          </w:tcPr>
          <w:p w:rsidR="00BA49B8" w:rsidRDefault="00FC34BD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D34B4" w:rsidRPr="0039376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https://vkriminal.com/u-vinnytsi-sud-vyznav-shho-pershe-pyvo-nepovnolitnoyi-ne-pryvid-shtrafuvaty-yiyi-matir/</w:t>
              </w:r>
            </w:hyperlink>
          </w:p>
          <w:p w:rsidR="004D34B4" w:rsidRPr="00AF6B46" w:rsidRDefault="004D34B4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D913B1" w:rsidRDefault="004D34B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18.11.2020</w:t>
            </w:r>
          </w:p>
        </w:tc>
        <w:tc>
          <w:tcPr>
            <w:tcW w:w="1842" w:type="dxa"/>
            <w:shd w:val="clear" w:color="auto" w:fill="auto"/>
          </w:tcPr>
          <w:p w:rsidR="00EA1EEE" w:rsidRPr="00BA49B8" w:rsidRDefault="004D34B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BA49B8" w:rsidRDefault="004D34B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73812" w:rsidRPr="00D913B1" w:rsidTr="00073812">
        <w:trPr>
          <w:trHeight w:val="1266"/>
        </w:trPr>
        <w:tc>
          <w:tcPr>
            <w:tcW w:w="421" w:type="dxa"/>
            <w:shd w:val="clear" w:color="auto" w:fill="auto"/>
          </w:tcPr>
          <w:p w:rsidR="00073812" w:rsidRDefault="0007381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shd w:val="clear" w:color="auto" w:fill="auto"/>
          </w:tcPr>
          <w:p w:rsidR="00073812" w:rsidRDefault="00073812" w:rsidP="004D34B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073812" w:rsidRDefault="0007381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812">
              <w:rPr>
                <w:rFonts w:ascii="Times New Roman" w:hAnsi="Times New Roman"/>
                <w:color w:val="000000"/>
                <w:sz w:val="24"/>
                <w:szCs w:val="24"/>
              </w:rPr>
              <w:t>Апеляційний суд Вінницької області повернув державі земельну ділянку</w:t>
            </w:r>
          </w:p>
        </w:tc>
        <w:tc>
          <w:tcPr>
            <w:tcW w:w="3686" w:type="dxa"/>
            <w:shd w:val="clear" w:color="auto" w:fill="auto"/>
          </w:tcPr>
          <w:p w:rsidR="00073812" w:rsidRPr="00073812" w:rsidRDefault="00FC34BD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73812" w:rsidRPr="000738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https://www.news.vn.ua/apeliatsiynyy-sud-vinnyts-koi-oblasti-povernuv-derzhavi-zemel-nu-dilianku/</w:t>
              </w:r>
            </w:hyperlink>
          </w:p>
          <w:p w:rsidR="00073812" w:rsidRPr="00073812" w:rsidRDefault="00073812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3812" w:rsidRDefault="0007381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19.11.2020</w:t>
            </w:r>
          </w:p>
        </w:tc>
        <w:tc>
          <w:tcPr>
            <w:tcW w:w="1842" w:type="dxa"/>
            <w:shd w:val="clear" w:color="auto" w:fill="auto"/>
          </w:tcPr>
          <w:p w:rsidR="00073812" w:rsidRPr="00073812" w:rsidRDefault="0007381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Вінницької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073812" w:rsidRDefault="0007381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604A4D" w:rsidRPr="00D913B1" w:rsidTr="00DB2937">
        <w:trPr>
          <w:trHeight w:val="1007"/>
        </w:trPr>
        <w:tc>
          <w:tcPr>
            <w:tcW w:w="421" w:type="dxa"/>
            <w:shd w:val="clear" w:color="auto" w:fill="auto"/>
          </w:tcPr>
          <w:p w:rsidR="00604A4D" w:rsidRDefault="00604A4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604A4D" w:rsidRDefault="00604A4D" w:rsidP="004D34B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 кримінальна»</w:t>
            </w:r>
          </w:p>
        </w:tc>
        <w:tc>
          <w:tcPr>
            <w:tcW w:w="2835" w:type="dxa"/>
            <w:shd w:val="clear" w:color="auto" w:fill="auto"/>
          </w:tcPr>
          <w:p w:rsidR="00604A4D" w:rsidRPr="00073812" w:rsidRDefault="00604A4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суд повернув державі 29 гектарів землі</w:t>
            </w:r>
          </w:p>
        </w:tc>
        <w:tc>
          <w:tcPr>
            <w:tcW w:w="3686" w:type="dxa"/>
            <w:shd w:val="clear" w:color="auto" w:fill="auto"/>
          </w:tcPr>
          <w:p w:rsidR="00604A4D" w:rsidRDefault="00FC34BD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04A4D" w:rsidRPr="00FB5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https://vkriminal.com/vinnytskyj-sud-povernuv-derzhavi-29-gektariv-zemli/</w:t>
              </w:r>
            </w:hyperlink>
          </w:p>
          <w:p w:rsidR="00604A4D" w:rsidRPr="007272A7" w:rsidRDefault="00604A4D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04A4D" w:rsidRDefault="00604A4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20.11.2020</w:t>
            </w:r>
          </w:p>
        </w:tc>
        <w:tc>
          <w:tcPr>
            <w:tcW w:w="1842" w:type="dxa"/>
            <w:shd w:val="clear" w:color="auto" w:fill="auto"/>
          </w:tcPr>
          <w:p w:rsidR="00604A4D" w:rsidRDefault="00604A4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604A4D" w:rsidRDefault="00604A4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Default="00BF553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BF5533" w:rsidRPr="00D913B1" w:rsidRDefault="00BF553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A1EEE" w:rsidRPr="00AB6A18" w:rsidRDefault="005F2DF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5F2DF0" w:rsidRPr="005F2DF0" w:rsidRDefault="005F2DF0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DF0">
              <w:rPr>
                <w:rFonts w:ascii="Times New Roman" w:hAnsi="Times New Roman"/>
                <w:color w:val="000000"/>
                <w:sz w:val="24"/>
                <w:szCs w:val="24"/>
              </w:rPr>
              <w:t>Тепер офіційно. Українців штрафуватимуть за відсутність маски у громадському місці</w:t>
            </w:r>
          </w:p>
          <w:p w:rsidR="00EA1EEE" w:rsidRPr="00D913B1" w:rsidRDefault="00EA1EEE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B6A18" w:rsidRPr="005F2DF0" w:rsidRDefault="00FC34BD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F2DF0" w:rsidRPr="005F2D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https://vn.20minut.ua/Podii/teper-ofitsiyno-ukrayintsiv-shtrafuvatimut-za-vidsutnist-maski-u-groma-11167933.html</w:t>
              </w:r>
            </w:hyperlink>
          </w:p>
          <w:p w:rsidR="005F2DF0" w:rsidRPr="005F2DF0" w:rsidRDefault="005F2DF0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5F2DF0" w:rsidRDefault="005F2DF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20.11.2020</w:t>
            </w:r>
          </w:p>
        </w:tc>
        <w:tc>
          <w:tcPr>
            <w:tcW w:w="1842" w:type="dxa"/>
            <w:shd w:val="clear" w:color="auto" w:fill="auto"/>
          </w:tcPr>
          <w:p w:rsidR="00EA1EEE" w:rsidRPr="00307F7B" w:rsidRDefault="005F2DF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Зокрема, 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BF5533" w:rsidRDefault="00BF553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 Лєхова</w:t>
            </w:r>
          </w:p>
        </w:tc>
      </w:tr>
      <w:tr w:rsidR="00F524E6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F524E6" w:rsidRPr="00F524E6" w:rsidRDefault="00194E0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524E6" w:rsidRPr="007272A7" w:rsidRDefault="00F524E6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  <w:shd w:val="clear" w:color="auto" w:fill="auto"/>
          </w:tcPr>
          <w:p w:rsidR="00F524E6" w:rsidRDefault="00F524E6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Вінницькому апеляційному суді можна </w:t>
            </w:r>
            <w:proofErr w:type="spellStart"/>
            <w:r w:rsidRPr="00F524E6"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proofErr w:type="spellStart"/>
            <w:r w:rsidRPr="00F524E6">
              <w:rPr>
                <w:rFonts w:ascii="Times New Roman" w:hAnsi="Times New Roman"/>
                <w:color w:val="000000"/>
                <w:sz w:val="24"/>
                <w:szCs w:val="24"/>
              </w:rPr>
              <w:t>атити</w:t>
            </w:r>
            <w:proofErr w:type="spellEnd"/>
            <w:r w:rsidRPr="00F5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судовий збір онлайн</w:t>
            </w:r>
          </w:p>
          <w:p w:rsidR="00FC34BD" w:rsidRDefault="00FC34BD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524E6" w:rsidRDefault="00FC34BD" w:rsidP="00F52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524E6" w:rsidRPr="00646AF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https://misto.vn.ua/misto/u-vinnickomu-apelyacijnomu-sudi-mozhna-spatiti-sudovij-zbir-onlajn/</w:t>
              </w:r>
            </w:hyperlink>
          </w:p>
          <w:p w:rsidR="00F524E6" w:rsidRDefault="00F524E6" w:rsidP="00EA1EEE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524E6" w:rsidRPr="00F524E6" w:rsidRDefault="00F524E6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25.11.2020</w:t>
            </w:r>
          </w:p>
        </w:tc>
        <w:tc>
          <w:tcPr>
            <w:tcW w:w="1842" w:type="dxa"/>
            <w:shd w:val="clear" w:color="auto" w:fill="auto"/>
          </w:tcPr>
          <w:p w:rsidR="00F524E6" w:rsidRDefault="00F524E6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524E6" w:rsidRDefault="00F524E6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 Колногузова</w:t>
            </w:r>
          </w:p>
        </w:tc>
      </w:tr>
      <w:tr w:rsidR="00F524E6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F524E6" w:rsidRPr="00F524E6" w:rsidRDefault="00194E0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F524E6" w:rsidRPr="007272A7" w:rsidRDefault="00F524E6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F524E6" w:rsidRDefault="00F524E6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4E6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– знову СОVІD-19</w:t>
            </w:r>
          </w:p>
        </w:tc>
        <w:tc>
          <w:tcPr>
            <w:tcW w:w="3686" w:type="dxa"/>
            <w:shd w:val="clear" w:color="auto" w:fill="auto"/>
          </w:tcPr>
          <w:p w:rsidR="00F524E6" w:rsidRPr="00F524E6" w:rsidRDefault="00FC34BD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524E6" w:rsidRPr="00F524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https://33kanal.com/news/109969.html</w:t>
              </w:r>
            </w:hyperlink>
          </w:p>
          <w:p w:rsidR="00F524E6" w:rsidRDefault="00F524E6" w:rsidP="00EA1EEE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524E6" w:rsidRDefault="00F524E6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25.11.2020</w:t>
            </w:r>
          </w:p>
        </w:tc>
        <w:tc>
          <w:tcPr>
            <w:tcW w:w="1842" w:type="dxa"/>
            <w:shd w:val="clear" w:color="auto" w:fill="auto"/>
          </w:tcPr>
          <w:p w:rsidR="00F524E6" w:rsidRPr="00F524E6" w:rsidRDefault="00F524E6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524E6" w:rsidRPr="00F524E6" w:rsidRDefault="00F524E6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Лісова</w:t>
            </w:r>
          </w:p>
        </w:tc>
      </w:tr>
      <w:tr w:rsidR="00F524E6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F524E6" w:rsidRPr="00F524E6" w:rsidRDefault="00194E0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F524E6" w:rsidRPr="00F524E6" w:rsidRDefault="00F524E6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F524E6" w:rsidRDefault="00F524E6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524E6">
              <w:rPr>
                <w:rFonts w:ascii="Times New Roman" w:hAnsi="Times New Roman"/>
                <w:color w:val="000000"/>
                <w:sz w:val="24"/>
                <w:szCs w:val="24"/>
              </w:rPr>
              <w:t>'ятий за тиждень випадок захворювання на СОVІD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 зафіксували у В</w:t>
            </w:r>
            <w:r w:rsidRPr="00F524E6">
              <w:rPr>
                <w:rFonts w:ascii="Times New Roman" w:hAnsi="Times New Roman"/>
                <w:color w:val="000000"/>
                <w:sz w:val="24"/>
                <w:szCs w:val="24"/>
              </w:rPr>
              <w:t>інницькому апеляційному суді</w:t>
            </w:r>
          </w:p>
        </w:tc>
        <w:tc>
          <w:tcPr>
            <w:tcW w:w="3686" w:type="dxa"/>
            <w:shd w:val="clear" w:color="auto" w:fill="auto"/>
          </w:tcPr>
          <w:p w:rsidR="00F524E6" w:rsidRDefault="00FC34BD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524E6" w:rsidRPr="00646A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https://naparise.com/posts/piatyi-za-tyzhden-vypadok-zakhvoriuvannia-na-sovid-19-zafiksuvaly-u-vinnytskomu-apeliatsiinomu-sudi</w:t>
              </w:r>
            </w:hyperlink>
          </w:p>
          <w:p w:rsidR="00F524E6" w:rsidRPr="00F524E6" w:rsidRDefault="00F524E6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524E6" w:rsidRDefault="00F524E6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25.11.2020</w:t>
            </w:r>
          </w:p>
        </w:tc>
        <w:tc>
          <w:tcPr>
            <w:tcW w:w="1842" w:type="dxa"/>
            <w:shd w:val="clear" w:color="auto" w:fill="auto"/>
          </w:tcPr>
          <w:p w:rsidR="00F524E6" w:rsidRPr="00F524E6" w:rsidRDefault="00F524E6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524E6" w:rsidRPr="00F524E6" w:rsidRDefault="00F524E6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Сергій Маламура</w:t>
            </w:r>
          </w:p>
        </w:tc>
      </w:tr>
      <w:tr w:rsidR="004660DC" w:rsidRPr="00D913B1" w:rsidTr="00D752D5">
        <w:trPr>
          <w:trHeight w:val="699"/>
        </w:trPr>
        <w:tc>
          <w:tcPr>
            <w:tcW w:w="421" w:type="dxa"/>
            <w:shd w:val="clear" w:color="auto" w:fill="auto"/>
          </w:tcPr>
          <w:p w:rsidR="004660DC" w:rsidRDefault="00194E0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4660DC" w:rsidRPr="00E65308" w:rsidRDefault="00E65308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Телеканал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нниця»</w:t>
            </w:r>
          </w:p>
        </w:tc>
        <w:tc>
          <w:tcPr>
            <w:tcW w:w="2835" w:type="dxa"/>
            <w:shd w:val="clear" w:color="auto" w:fill="auto"/>
          </w:tcPr>
          <w:p w:rsidR="004660DC" w:rsidRDefault="00E65308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Новини</w:t>
            </w:r>
          </w:p>
        </w:tc>
        <w:tc>
          <w:tcPr>
            <w:tcW w:w="3686" w:type="dxa"/>
            <w:shd w:val="clear" w:color="auto" w:fill="auto"/>
          </w:tcPr>
          <w:p w:rsidR="004660DC" w:rsidRDefault="00FC34BD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65308" w:rsidRPr="00D11D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https://www.youtube.com/watch?v=zGRWBuoJB-s</w:t>
              </w:r>
            </w:hyperlink>
          </w:p>
          <w:p w:rsidR="00E65308" w:rsidRDefault="00E65308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07:15 – 11:28</w:t>
            </w:r>
          </w:p>
        </w:tc>
        <w:tc>
          <w:tcPr>
            <w:tcW w:w="2410" w:type="dxa"/>
            <w:shd w:val="clear" w:color="auto" w:fill="auto"/>
          </w:tcPr>
          <w:p w:rsidR="004660DC" w:rsidRDefault="00E6530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25.11.2020</w:t>
            </w:r>
          </w:p>
        </w:tc>
        <w:tc>
          <w:tcPr>
            <w:tcW w:w="1842" w:type="dxa"/>
            <w:shd w:val="clear" w:color="auto" w:fill="auto"/>
          </w:tcPr>
          <w:p w:rsidR="004660DC" w:rsidRPr="00E65308" w:rsidRDefault="00E6530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суддя-спікер ВАС</w:t>
            </w:r>
          </w:p>
        </w:tc>
        <w:tc>
          <w:tcPr>
            <w:tcW w:w="1701" w:type="dxa"/>
            <w:shd w:val="clear" w:color="auto" w:fill="auto"/>
          </w:tcPr>
          <w:p w:rsidR="004660DC" w:rsidRDefault="00E6530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Олена Карбівська, </w:t>
            </w:r>
          </w:p>
          <w:p w:rsidR="00E65308" w:rsidRDefault="00E6530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Валерій Черкашин</w:t>
            </w:r>
          </w:p>
        </w:tc>
      </w:tr>
      <w:tr w:rsidR="003949FF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3949FF" w:rsidRPr="00E65308" w:rsidRDefault="00194E0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  <w:shd w:val="clear" w:color="auto" w:fill="auto"/>
          </w:tcPr>
          <w:p w:rsidR="003949FF" w:rsidRDefault="00900E40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«Влада Вінниці»</w:t>
            </w:r>
          </w:p>
        </w:tc>
        <w:tc>
          <w:tcPr>
            <w:tcW w:w="2835" w:type="dxa"/>
            <w:shd w:val="clear" w:color="auto" w:fill="auto"/>
          </w:tcPr>
          <w:p w:rsidR="003949FF" w:rsidRDefault="00900E40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40">
              <w:rPr>
                <w:rFonts w:ascii="Times New Roman" w:hAnsi="Times New Roman"/>
                <w:color w:val="000000"/>
                <w:sz w:val="24"/>
                <w:szCs w:val="24"/>
              </w:rPr>
              <w:t>Сплатити судовий збір у Вінницькому апеляційному суді можна онлайн</w:t>
            </w:r>
          </w:p>
        </w:tc>
        <w:tc>
          <w:tcPr>
            <w:tcW w:w="3686" w:type="dxa"/>
            <w:shd w:val="clear" w:color="auto" w:fill="auto"/>
          </w:tcPr>
          <w:p w:rsidR="003949FF" w:rsidRDefault="00FC34BD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00E40" w:rsidRPr="00F022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https://www.vlada.vn.ua/splatyty-sudovyj-zbir-u-vinnytskomu-apelyatsijnomu-sudi-mozhna-onlajn/</w:t>
              </w:r>
            </w:hyperlink>
          </w:p>
          <w:p w:rsidR="00900E40" w:rsidRDefault="00900E40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949FF" w:rsidRDefault="00900E4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26.11.2020</w:t>
            </w:r>
          </w:p>
        </w:tc>
        <w:tc>
          <w:tcPr>
            <w:tcW w:w="1842" w:type="dxa"/>
            <w:shd w:val="clear" w:color="auto" w:fill="auto"/>
          </w:tcPr>
          <w:p w:rsidR="003949FF" w:rsidRPr="00E65308" w:rsidRDefault="00900E4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949FF" w:rsidRDefault="00900E4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5A2D43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5A2D43" w:rsidRDefault="00194E0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5A2D43" w:rsidRDefault="00800E49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«Соборна 59»</w:t>
            </w:r>
          </w:p>
        </w:tc>
        <w:tc>
          <w:tcPr>
            <w:tcW w:w="2835" w:type="dxa"/>
            <w:shd w:val="clear" w:color="auto" w:fill="auto"/>
          </w:tcPr>
          <w:p w:rsidR="005A2D43" w:rsidRDefault="00800E49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E49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5 нових випадків захворювання на COVID-19</w:t>
            </w:r>
          </w:p>
          <w:p w:rsidR="00FC34BD" w:rsidRPr="00900E40" w:rsidRDefault="00FC34BD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142CB" w:rsidRDefault="005142CB" w:rsidP="005142C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33165">
              <w:rPr>
                <w:rStyle w:val="a3"/>
                <w:rFonts w:ascii="Times New Roman" w:hAnsi="Times New Roman"/>
                <w:sz w:val="24"/>
                <w:szCs w:val="24"/>
              </w:rPr>
              <w:t>https://www.soborna59.com/u-vinnytskomu-apeliatsijnomu-sudi-5-novykh-vypadkiv-zakhvoriuvannia-na-covid-19/</w:t>
            </w:r>
          </w:p>
          <w:p w:rsidR="005A2D43" w:rsidRDefault="005A2D43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42CB" w:rsidRDefault="005142CB" w:rsidP="005142C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5142CB" w:rsidRDefault="00800E49" w:rsidP="0051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  <w:p w:rsidR="005142CB" w:rsidRDefault="005142CB" w:rsidP="0051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D43" w:rsidRDefault="005A2D43" w:rsidP="005142CB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A2D43" w:rsidRDefault="00800E4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</w:t>
            </w:r>
          </w:p>
          <w:p w:rsidR="00800E49" w:rsidRDefault="00800E4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</w:t>
            </w:r>
          </w:p>
        </w:tc>
        <w:tc>
          <w:tcPr>
            <w:tcW w:w="1701" w:type="dxa"/>
            <w:shd w:val="clear" w:color="auto" w:fill="auto"/>
          </w:tcPr>
          <w:p w:rsidR="005A2D43" w:rsidRDefault="005A2D4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2CB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5142CB" w:rsidRDefault="00194E0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5142CB" w:rsidRDefault="00800E49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«20 хвилин»</w:t>
            </w:r>
          </w:p>
        </w:tc>
        <w:tc>
          <w:tcPr>
            <w:tcW w:w="2835" w:type="dxa"/>
            <w:shd w:val="clear" w:color="auto" w:fill="auto"/>
          </w:tcPr>
          <w:p w:rsidR="00800E49" w:rsidRPr="00800E49" w:rsidRDefault="00800E49" w:rsidP="00800E4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E49">
              <w:rPr>
                <w:rFonts w:ascii="Times New Roman" w:hAnsi="Times New Roman"/>
                <w:color w:val="000000"/>
                <w:sz w:val="24"/>
                <w:szCs w:val="24"/>
              </w:rPr>
              <w:t>Знову виправданий. Справа хабара в поліцейській шафці завершилася на користь звинуваченого</w:t>
            </w:r>
          </w:p>
          <w:p w:rsidR="005142CB" w:rsidRPr="00900E40" w:rsidRDefault="005142CB" w:rsidP="00800E4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142CB" w:rsidRDefault="00FC34BD" w:rsidP="005142C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142CB" w:rsidRPr="00A04B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https://vn.20minut.ua/analitika-i-publicistika/znovu-vipravdaniy-sprava-habara-v-politseyskiy-shaftsi-zavershilasya-n-11171922.html</w:t>
              </w:r>
            </w:hyperlink>
          </w:p>
          <w:p w:rsidR="005142CB" w:rsidRPr="00833165" w:rsidRDefault="005142CB" w:rsidP="005142C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142CB" w:rsidRPr="00800E49" w:rsidRDefault="00800E49" w:rsidP="005142C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  <w:r w:rsidRPr="00800E49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27.11.2020</w:t>
            </w:r>
          </w:p>
        </w:tc>
        <w:tc>
          <w:tcPr>
            <w:tcW w:w="1842" w:type="dxa"/>
            <w:shd w:val="clear" w:color="auto" w:fill="auto"/>
          </w:tcPr>
          <w:p w:rsidR="005142CB" w:rsidRDefault="00800E4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Журналістка була на судових засіданнях</w:t>
            </w:r>
          </w:p>
        </w:tc>
        <w:tc>
          <w:tcPr>
            <w:tcW w:w="1701" w:type="dxa"/>
            <w:shd w:val="clear" w:color="auto" w:fill="auto"/>
          </w:tcPr>
          <w:p w:rsidR="005142CB" w:rsidRDefault="00800E4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Наталія Гончарук</w:t>
            </w:r>
          </w:p>
        </w:tc>
      </w:tr>
      <w:tr w:rsidR="005142CB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5142CB" w:rsidRDefault="00194E0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5142CB" w:rsidRPr="00F65D4C" w:rsidRDefault="00F65D4C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5142CB" w:rsidRPr="00900E40" w:rsidRDefault="00F65D4C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</w:t>
            </w:r>
            <w:r w:rsidRPr="00800E49">
              <w:rPr>
                <w:rFonts w:ascii="Times New Roman" w:hAnsi="Times New Roman"/>
                <w:color w:val="000000"/>
                <w:sz w:val="24"/>
                <w:szCs w:val="24"/>
              </w:rPr>
              <w:t>інниці апеляційний суд залишив під вартою 25-річного підозрю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ваного у скоєнні смертельної ДТП</w:t>
            </w:r>
          </w:p>
        </w:tc>
        <w:tc>
          <w:tcPr>
            <w:tcW w:w="3686" w:type="dxa"/>
            <w:shd w:val="clear" w:color="auto" w:fill="auto"/>
          </w:tcPr>
          <w:p w:rsidR="005142CB" w:rsidRDefault="00FC34BD" w:rsidP="00514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142CB" w:rsidRPr="00A04B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https://naparise.com/posts/u-vinnytsi-apeliatsiinyi-sud-zalyshyv-pid-vartoiu-25-richnoho-pidozriuvanoho-u-skoienni-smertelnoi-dtp</w:t>
              </w:r>
            </w:hyperlink>
          </w:p>
          <w:p w:rsidR="005142CB" w:rsidRDefault="005142CB" w:rsidP="005142C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142CB" w:rsidRPr="00F65D4C" w:rsidRDefault="00F65D4C" w:rsidP="005142C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  <w:r w:rsidRPr="00F65D4C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27.11.2020</w:t>
            </w:r>
          </w:p>
        </w:tc>
        <w:tc>
          <w:tcPr>
            <w:tcW w:w="1842" w:type="dxa"/>
            <w:shd w:val="clear" w:color="auto" w:fill="auto"/>
          </w:tcPr>
          <w:p w:rsidR="005142CB" w:rsidRDefault="00F65D4C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142CB" w:rsidRDefault="00F65D4C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Сергій Маламура</w:t>
            </w:r>
          </w:p>
        </w:tc>
      </w:tr>
      <w:tr w:rsidR="005142CB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5142CB" w:rsidRDefault="00194E0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5142CB" w:rsidRPr="00F65D4C" w:rsidRDefault="00610123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65D4C"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="00F65D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Depo. </w:t>
            </w:r>
            <w:r w:rsidR="00F65D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="00F65D4C">
              <w:rPr>
                <w:rFonts w:ascii="Times New Roman" w:hAnsi="Times New Roman"/>
                <w:color w:val="000000"/>
                <w:sz w:val="24"/>
                <w:szCs w:val="24"/>
              </w:rPr>
              <w:t>інниця»</w:t>
            </w:r>
          </w:p>
        </w:tc>
        <w:tc>
          <w:tcPr>
            <w:tcW w:w="2835" w:type="dxa"/>
            <w:shd w:val="clear" w:color="auto" w:fill="auto"/>
          </w:tcPr>
          <w:p w:rsidR="005142CB" w:rsidRDefault="00F65D4C" w:rsidP="00F65D4C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D4C">
              <w:rPr>
                <w:rFonts w:ascii="Times New Roman" w:hAnsi="Times New Roman"/>
                <w:color w:val="000000"/>
                <w:sz w:val="24"/>
                <w:szCs w:val="24"/>
              </w:rPr>
              <w:t>Вінничанина, підозрюваного у смертельній ДТП, залишили під вартою</w:t>
            </w:r>
          </w:p>
          <w:p w:rsidR="00FC34BD" w:rsidRPr="00900E40" w:rsidRDefault="00FC34BD" w:rsidP="00F65D4C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142CB" w:rsidRDefault="00FC34BD" w:rsidP="005142CB">
            <w:pPr>
              <w:spacing w:after="0" w:line="240" w:lineRule="auto"/>
              <w:jc w:val="center"/>
            </w:pPr>
            <w:hyperlink r:id="rId23" w:history="1">
              <w:r w:rsidR="005142CB" w:rsidRPr="00A04B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https://vn.depo.ua/ukr/vn/vinnichanina-pidozryuvanogo-u-smertelniy-dtp-zalishili-pid-vartoyu-202011271251374</w:t>
              </w:r>
            </w:hyperlink>
          </w:p>
        </w:tc>
        <w:tc>
          <w:tcPr>
            <w:tcW w:w="2410" w:type="dxa"/>
            <w:shd w:val="clear" w:color="auto" w:fill="auto"/>
          </w:tcPr>
          <w:p w:rsidR="005142CB" w:rsidRPr="00F65D4C" w:rsidRDefault="00610123" w:rsidP="005142C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27.11.</w:t>
            </w:r>
            <w:r w:rsidR="00F65D4C" w:rsidRPr="00F65D4C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2020</w:t>
            </w:r>
          </w:p>
        </w:tc>
        <w:tc>
          <w:tcPr>
            <w:tcW w:w="1842" w:type="dxa"/>
            <w:shd w:val="clear" w:color="auto" w:fill="auto"/>
          </w:tcPr>
          <w:p w:rsidR="005142CB" w:rsidRDefault="00F65D4C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142CB" w:rsidRDefault="0061012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BC3097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BC3097" w:rsidRDefault="00194E0B" w:rsidP="00BC309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BC3097" w:rsidRDefault="00BC3097" w:rsidP="00BC309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«20 хвилин»</w:t>
            </w:r>
          </w:p>
        </w:tc>
        <w:tc>
          <w:tcPr>
            <w:tcW w:w="2835" w:type="dxa"/>
            <w:shd w:val="clear" w:color="auto" w:fill="auto"/>
          </w:tcPr>
          <w:p w:rsidR="00BC3097" w:rsidRPr="00F65D4C" w:rsidRDefault="00BC3097" w:rsidP="00BC309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D4C">
              <w:rPr>
                <w:rFonts w:ascii="Times New Roman" w:hAnsi="Times New Roman"/>
                <w:color w:val="000000"/>
                <w:sz w:val="24"/>
                <w:szCs w:val="24"/>
              </w:rPr>
              <w:t>«Я не можу спати»: каже на суді водій смертельного ДТП на Станіславського</w:t>
            </w:r>
          </w:p>
          <w:p w:rsidR="00BC3097" w:rsidRPr="00900E40" w:rsidRDefault="00BC3097" w:rsidP="00BC309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3097" w:rsidRDefault="00FC34BD" w:rsidP="00BC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C3097" w:rsidRPr="00A04B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https://vn.20minut.ua/DTP/ya-ne-mozhu-spati-kazhe-na-sudi-vodiy-smertelnogo-dtp-na-stanislavskog-11172259.html</w:t>
              </w:r>
            </w:hyperlink>
          </w:p>
          <w:p w:rsidR="00BC3097" w:rsidRDefault="00BC3097" w:rsidP="00BC3097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C3097" w:rsidRPr="00F65D4C" w:rsidRDefault="00BC3097" w:rsidP="00BC309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  <w:r w:rsidRPr="00F65D4C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29.11.2020</w:t>
            </w:r>
          </w:p>
        </w:tc>
        <w:tc>
          <w:tcPr>
            <w:tcW w:w="1842" w:type="dxa"/>
            <w:shd w:val="clear" w:color="auto" w:fill="auto"/>
          </w:tcPr>
          <w:p w:rsidR="00BC3097" w:rsidRDefault="00BC3097" w:rsidP="00BC309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BC3097" w:rsidRDefault="00BC3097" w:rsidP="00BC309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 Бобрусь</w:t>
            </w:r>
          </w:p>
        </w:tc>
      </w:tr>
      <w:tr w:rsidR="00BC3097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BC3097" w:rsidRDefault="00194E0B" w:rsidP="00BC309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09" w:type="dxa"/>
            <w:shd w:val="clear" w:color="auto" w:fill="auto"/>
          </w:tcPr>
          <w:p w:rsidR="00BC3097" w:rsidRDefault="00332BB1" w:rsidP="00BC309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BC3097" w:rsidRDefault="00332BB1" w:rsidP="00BC309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BB1">
              <w:rPr>
                <w:rFonts w:ascii="Times New Roman" w:hAnsi="Times New Roman"/>
                <w:color w:val="000000"/>
                <w:sz w:val="24"/>
                <w:szCs w:val="24"/>
              </w:rPr>
              <w:t>Немирівчанину, який утік із місця ДТП, апеляційний суд продовжив строк арешту</w:t>
            </w:r>
          </w:p>
          <w:p w:rsidR="00FC34BD" w:rsidRPr="00F65D4C" w:rsidRDefault="00FC34BD" w:rsidP="00BC309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C3097" w:rsidRPr="00332BB1" w:rsidRDefault="00FC34BD" w:rsidP="00BC3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32BB1" w:rsidRPr="00332B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https://33kanal.com/news/110567.html</w:t>
              </w:r>
            </w:hyperlink>
          </w:p>
          <w:p w:rsidR="00332BB1" w:rsidRDefault="00332BB1" w:rsidP="00BC3097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C3097" w:rsidRPr="00F65D4C" w:rsidRDefault="00332BB1" w:rsidP="00BC309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30.11.2020</w:t>
            </w:r>
          </w:p>
        </w:tc>
        <w:tc>
          <w:tcPr>
            <w:tcW w:w="1842" w:type="dxa"/>
            <w:shd w:val="clear" w:color="auto" w:fill="auto"/>
          </w:tcPr>
          <w:p w:rsidR="00BC3097" w:rsidRDefault="00332BB1" w:rsidP="00BC309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C3097" w:rsidRDefault="00332BB1" w:rsidP="00BC309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Лісова</w:t>
            </w:r>
          </w:p>
        </w:tc>
      </w:tr>
    </w:tbl>
    <w:p w:rsidR="003949FF" w:rsidRDefault="003949FF" w:rsidP="00BA2AED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</w:p>
    <w:p w:rsidR="00EA3184" w:rsidRPr="00262262" w:rsidRDefault="00194E0B" w:rsidP="00BA2AED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3949FF">
        <w:rPr>
          <w:rFonts w:ascii="Times New Roman" w:hAnsi="Times New Roman"/>
          <w:b/>
          <w:sz w:val="28"/>
          <w:szCs w:val="28"/>
        </w:rPr>
        <w:t>П</w:t>
      </w:r>
      <w:r w:rsidR="00087729">
        <w:rPr>
          <w:rFonts w:ascii="Times New Roman" w:hAnsi="Times New Roman"/>
          <w:b/>
          <w:sz w:val="28"/>
          <w:szCs w:val="28"/>
        </w:rPr>
        <w:t>ресслу</w:t>
      </w:r>
      <w:r w:rsidR="00C55AE9">
        <w:rPr>
          <w:rFonts w:ascii="Times New Roman" w:hAnsi="Times New Roman"/>
          <w:b/>
          <w:sz w:val="28"/>
          <w:szCs w:val="28"/>
        </w:rPr>
        <w:t>жба Вінницького апеляційного суду</w:t>
      </w:r>
    </w:p>
    <w:sectPr w:rsidR="00EA3184" w:rsidRPr="00262262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C"/>
    <w:rsid w:val="0000045E"/>
    <w:rsid w:val="00015F12"/>
    <w:rsid w:val="000309ED"/>
    <w:rsid w:val="00032F94"/>
    <w:rsid w:val="00035439"/>
    <w:rsid w:val="000422EB"/>
    <w:rsid w:val="0004461D"/>
    <w:rsid w:val="00044F7A"/>
    <w:rsid w:val="00057C81"/>
    <w:rsid w:val="000621F5"/>
    <w:rsid w:val="00073812"/>
    <w:rsid w:val="00080E69"/>
    <w:rsid w:val="000854A2"/>
    <w:rsid w:val="000876F3"/>
    <w:rsid w:val="00087729"/>
    <w:rsid w:val="00090D4E"/>
    <w:rsid w:val="000916CA"/>
    <w:rsid w:val="00094591"/>
    <w:rsid w:val="00095CF4"/>
    <w:rsid w:val="000B58B2"/>
    <w:rsid w:val="000C4327"/>
    <w:rsid w:val="000C6644"/>
    <w:rsid w:val="000D21C7"/>
    <w:rsid w:val="000E343D"/>
    <w:rsid w:val="000F28DC"/>
    <w:rsid w:val="001106ED"/>
    <w:rsid w:val="001253FA"/>
    <w:rsid w:val="00143502"/>
    <w:rsid w:val="0015607A"/>
    <w:rsid w:val="00157991"/>
    <w:rsid w:val="001657DC"/>
    <w:rsid w:val="00186C50"/>
    <w:rsid w:val="00186FE9"/>
    <w:rsid w:val="001923B7"/>
    <w:rsid w:val="00194E0B"/>
    <w:rsid w:val="001A182E"/>
    <w:rsid w:val="001A2875"/>
    <w:rsid w:val="001B3927"/>
    <w:rsid w:val="001B5A02"/>
    <w:rsid w:val="001C4760"/>
    <w:rsid w:val="00201C54"/>
    <w:rsid w:val="002037BF"/>
    <w:rsid w:val="00203E2E"/>
    <w:rsid w:val="0021700E"/>
    <w:rsid w:val="00220397"/>
    <w:rsid w:val="00223C7D"/>
    <w:rsid w:val="00235566"/>
    <w:rsid w:val="00236E9A"/>
    <w:rsid w:val="00242DA3"/>
    <w:rsid w:val="00246B0A"/>
    <w:rsid w:val="0024734A"/>
    <w:rsid w:val="00250AA2"/>
    <w:rsid w:val="002529DF"/>
    <w:rsid w:val="00293E43"/>
    <w:rsid w:val="002A654B"/>
    <w:rsid w:val="002B050F"/>
    <w:rsid w:val="002C027E"/>
    <w:rsid w:val="002C3A78"/>
    <w:rsid w:val="002D0587"/>
    <w:rsid w:val="002D292C"/>
    <w:rsid w:val="002F398C"/>
    <w:rsid w:val="00307F7B"/>
    <w:rsid w:val="0031235A"/>
    <w:rsid w:val="00312ED3"/>
    <w:rsid w:val="00332BB1"/>
    <w:rsid w:val="00333B8C"/>
    <w:rsid w:val="00344111"/>
    <w:rsid w:val="00352C07"/>
    <w:rsid w:val="00352E5D"/>
    <w:rsid w:val="003538FF"/>
    <w:rsid w:val="00353922"/>
    <w:rsid w:val="003571E7"/>
    <w:rsid w:val="00381CBA"/>
    <w:rsid w:val="00381F1F"/>
    <w:rsid w:val="003949FF"/>
    <w:rsid w:val="003B50DD"/>
    <w:rsid w:val="003C6BA0"/>
    <w:rsid w:val="003D7A3E"/>
    <w:rsid w:val="003E2999"/>
    <w:rsid w:val="003E36D1"/>
    <w:rsid w:val="003F2A15"/>
    <w:rsid w:val="003F75C5"/>
    <w:rsid w:val="003F79E9"/>
    <w:rsid w:val="0040496F"/>
    <w:rsid w:val="00404B77"/>
    <w:rsid w:val="0041537F"/>
    <w:rsid w:val="004165CF"/>
    <w:rsid w:val="004370A8"/>
    <w:rsid w:val="0044157D"/>
    <w:rsid w:val="00443058"/>
    <w:rsid w:val="004465BA"/>
    <w:rsid w:val="004465D9"/>
    <w:rsid w:val="00454FFB"/>
    <w:rsid w:val="00456B4D"/>
    <w:rsid w:val="004660DC"/>
    <w:rsid w:val="00466157"/>
    <w:rsid w:val="00472822"/>
    <w:rsid w:val="004927F8"/>
    <w:rsid w:val="004A24F7"/>
    <w:rsid w:val="004A440B"/>
    <w:rsid w:val="004A5DC6"/>
    <w:rsid w:val="004C3721"/>
    <w:rsid w:val="004C4BDE"/>
    <w:rsid w:val="004D34B4"/>
    <w:rsid w:val="004E065D"/>
    <w:rsid w:val="004F1982"/>
    <w:rsid w:val="004F6BD0"/>
    <w:rsid w:val="005142CB"/>
    <w:rsid w:val="00521DEA"/>
    <w:rsid w:val="005272B9"/>
    <w:rsid w:val="00533F03"/>
    <w:rsid w:val="00541C57"/>
    <w:rsid w:val="00553108"/>
    <w:rsid w:val="005623C5"/>
    <w:rsid w:val="00574EF2"/>
    <w:rsid w:val="00591736"/>
    <w:rsid w:val="0059284A"/>
    <w:rsid w:val="0059404E"/>
    <w:rsid w:val="005A2D43"/>
    <w:rsid w:val="005A3C63"/>
    <w:rsid w:val="005B2344"/>
    <w:rsid w:val="005C0085"/>
    <w:rsid w:val="005C08E9"/>
    <w:rsid w:val="005C491C"/>
    <w:rsid w:val="005F1C1B"/>
    <w:rsid w:val="005F2DF0"/>
    <w:rsid w:val="005F6F38"/>
    <w:rsid w:val="00604A4D"/>
    <w:rsid w:val="00610123"/>
    <w:rsid w:val="006124B7"/>
    <w:rsid w:val="00613731"/>
    <w:rsid w:val="00614C76"/>
    <w:rsid w:val="006153F7"/>
    <w:rsid w:val="0062717F"/>
    <w:rsid w:val="006311C8"/>
    <w:rsid w:val="00643F46"/>
    <w:rsid w:val="00645033"/>
    <w:rsid w:val="0065059C"/>
    <w:rsid w:val="00651D09"/>
    <w:rsid w:val="00655576"/>
    <w:rsid w:val="006567FB"/>
    <w:rsid w:val="006656E8"/>
    <w:rsid w:val="0067409C"/>
    <w:rsid w:val="00682E91"/>
    <w:rsid w:val="00692572"/>
    <w:rsid w:val="006A1123"/>
    <w:rsid w:val="006B63CE"/>
    <w:rsid w:val="006C4AE1"/>
    <w:rsid w:val="006E0EA5"/>
    <w:rsid w:val="006E129F"/>
    <w:rsid w:val="006F18B6"/>
    <w:rsid w:val="006F6995"/>
    <w:rsid w:val="0070348A"/>
    <w:rsid w:val="00705770"/>
    <w:rsid w:val="007072F6"/>
    <w:rsid w:val="00713609"/>
    <w:rsid w:val="00716091"/>
    <w:rsid w:val="00722225"/>
    <w:rsid w:val="007272A7"/>
    <w:rsid w:val="00736942"/>
    <w:rsid w:val="00740050"/>
    <w:rsid w:val="007556BB"/>
    <w:rsid w:val="00760040"/>
    <w:rsid w:val="0076563D"/>
    <w:rsid w:val="007657DC"/>
    <w:rsid w:val="007700BA"/>
    <w:rsid w:val="007846DA"/>
    <w:rsid w:val="007A069E"/>
    <w:rsid w:val="007A5B7E"/>
    <w:rsid w:val="007B4E46"/>
    <w:rsid w:val="007C0AED"/>
    <w:rsid w:val="007C58C6"/>
    <w:rsid w:val="007C6CE2"/>
    <w:rsid w:val="007D78B6"/>
    <w:rsid w:val="007F30E9"/>
    <w:rsid w:val="007F4210"/>
    <w:rsid w:val="00800E49"/>
    <w:rsid w:val="00801827"/>
    <w:rsid w:val="00812C08"/>
    <w:rsid w:val="00820178"/>
    <w:rsid w:val="0082387D"/>
    <w:rsid w:val="00832E2D"/>
    <w:rsid w:val="00841B66"/>
    <w:rsid w:val="00845684"/>
    <w:rsid w:val="00847EA0"/>
    <w:rsid w:val="008614E6"/>
    <w:rsid w:val="00872100"/>
    <w:rsid w:val="0087710B"/>
    <w:rsid w:val="00886E32"/>
    <w:rsid w:val="008908EA"/>
    <w:rsid w:val="00891D8C"/>
    <w:rsid w:val="00895ACE"/>
    <w:rsid w:val="008962AA"/>
    <w:rsid w:val="00897869"/>
    <w:rsid w:val="008978B4"/>
    <w:rsid w:val="008E39C6"/>
    <w:rsid w:val="008E594C"/>
    <w:rsid w:val="008F20CE"/>
    <w:rsid w:val="00900C4D"/>
    <w:rsid w:val="00900E40"/>
    <w:rsid w:val="00900F9C"/>
    <w:rsid w:val="00911042"/>
    <w:rsid w:val="00926BDD"/>
    <w:rsid w:val="00933215"/>
    <w:rsid w:val="00933858"/>
    <w:rsid w:val="00933B47"/>
    <w:rsid w:val="00961963"/>
    <w:rsid w:val="0097181D"/>
    <w:rsid w:val="00983364"/>
    <w:rsid w:val="00993539"/>
    <w:rsid w:val="009A1322"/>
    <w:rsid w:val="009A7473"/>
    <w:rsid w:val="009B0233"/>
    <w:rsid w:val="009B0D72"/>
    <w:rsid w:val="009C6BFD"/>
    <w:rsid w:val="009D044B"/>
    <w:rsid w:val="00A009EE"/>
    <w:rsid w:val="00A053C1"/>
    <w:rsid w:val="00A4483A"/>
    <w:rsid w:val="00A57DE6"/>
    <w:rsid w:val="00A60EEE"/>
    <w:rsid w:val="00A653A4"/>
    <w:rsid w:val="00A85057"/>
    <w:rsid w:val="00A91149"/>
    <w:rsid w:val="00A93F25"/>
    <w:rsid w:val="00A96EEC"/>
    <w:rsid w:val="00AA042E"/>
    <w:rsid w:val="00AA1EE6"/>
    <w:rsid w:val="00AA53EC"/>
    <w:rsid w:val="00AA6014"/>
    <w:rsid w:val="00AB26B0"/>
    <w:rsid w:val="00AB6A18"/>
    <w:rsid w:val="00AC5B72"/>
    <w:rsid w:val="00AE1F30"/>
    <w:rsid w:val="00AE49E8"/>
    <w:rsid w:val="00AF4D42"/>
    <w:rsid w:val="00AF5B05"/>
    <w:rsid w:val="00B05070"/>
    <w:rsid w:val="00B1397D"/>
    <w:rsid w:val="00B262FD"/>
    <w:rsid w:val="00B43833"/>
    <w:rsid w:val="00B4554A"/>
    <w:rsid w:val="00B65505"/>
    <w:rsid w:val="00B72772"/>
    <w:rsid w:val="00B84D33"/>
    <w:rsid w:val="00B84F8E"/>
    <w:rsid w:val="00B872C0"/>
    <w:rsid w:val="00BA2AED"/>
    <w:rsid w:val="00BA49B8"/>
    <w:rsid w:val="00BC3097"/>
    <w:rsid w:val="00BD0B82"/>
    <w:rsid w:val="00BE2D30"/>
    <w:rsid w:val="00BF4E7C"/>
    <w:rsid w:val="00BF5533"/>
    <w:rsid w:val="00C0094F"/>
    <w:rsid w:val="00C06454"/>
    <w:rsid w:val="00C113AF"/>
    <w:rsid w:val="00C16F5B"/>
    <w:rsid w:val="00C51A6B"/>
    <w:rsid w:val="00C5456C"/>
    <w:rsid w:val="00C55AE9"/>
    <w:rsid w:val="00C60F25"/>
    <w:rsid w:val="00C61C7F"/>
    <w:rsid w:val="00C92BE3"/>
    <w:rsid w:val="00C97562"/>
    <w:rsid w:val="00CA31A4"/>
    <w:rsid w:val="00CB324C"/>
    <w:rsid w:val="00CC449E"/>
    <w:rsid w:val="00CD61DC"/>
    <w:rsid w:val="00CD6B13"/>
    <w:rsid w:val="00CE1E7F"/>
    <w:rsid w:val="00CE7B94"/>
    <w:rsid w:val="00CF3337"/>
    <w:rsid w:val="00D10147"/>
    <w:rsid w:val="00D2334B"/>
    <w:rsid w:val="00D301E5"/>
    <w:rsid w:val="00D303BE"/>
    <w:rsid w:val="00D313E0"/>
    <w:rsid w:val="00D502B2"/>
    <w:rsid w:val="00D640BE"/>
    <w:rsid w:val="00D64AF9"/>
    <w:rsid w:val="00D66E5A"/>
    <w:rsid w:val="00D752D5"/>
    <w:rsid w:val="00D77951"/>
    <w:rsid w:val="00D82AAE"/>
    <w:rsid w:val="00D95418"/>
    <w:rsid w:val="00D9686A"/>
    <w:rsid w:val="00DA5C89"/>
    <w:rsid w:val="00DB2937"/>
    <w:rsid w:val="00DB3F3F"/>
    <w:rsid w:val="00DC3386"/>
    <w:rsid w:val="00DF36F4"/>
    <w:rsid w:val="00DF3FD8"/>
    <w:rsid w:val="00DF5A42"/>
    <w:rsid w:val="00E02814"/>
    <w:rsid w:val="00E04C15"/>
    <w:rsid w:val="00E05A23"/>
    <w:rsid w:val="00E102F9"/>
    <w:rsid w:val="00E260C9"/>
    <w:rsid w:val="00E35D15"/>
    <w:rsid w:val="00E57675"/>
    <w:rsid w:val="00E57A62"/>
    <w:rsid w:val="00E62A74"/>
    <w:rsid w:val="00E65308"/>
    <w:rsid w:val="00E72313"/>
    <w:rsid w:val="00E73D4F"/>
    <w:rsid w:val="00E85308"/>
    <w:rsid w:val="00E90952"/>
    <w:rsid w:val="00EA1EEE"/>
    <w:rsid w:val="00EA3184"/>
    <w:rsid w:val="00EB2844"/>
    <w:rsid w:val="00EE3691"/>
    <w:rsid w:val="00F05C17"/>
    <w:rsid w:val="00F1075C"/>
    <w:rsid w:val="00F16255"/>
    <w:rsid w:val="00F214C6"/>
    <w:rsid w:val="00F36E3A"/>
    <w:rsid w:val="00F50A59"/>
    <w:rsid w:val="00F524E6"/>
    <w:rsid w:val="00F63ADA"/>
    <w:rsid w:val="00F646A7"/>
    <w:rsid w:val="00F65D4C"/>
    <w:rsid w:val="00F73880"/>
    <w:rsid w:val="00F74777"/>
    <w:rsid w:val="00F84427"/>
    <w:rsid w:val="00F84C51"/>
    <w:rsid w:val="00F91C14"/>
    <w:rsid w:val="00F9323A"/>
    <w:rsid w:val="00F94963"/>
    <w:rsid w:val="00FA01FA"/>
    <w:rsid w:val="00FA2895"/>
    <w:rsid w:val="00FB4FB4"/>
    <w:rsid w:val="00FC34BD"/>
    <w:rsid w:val="00FD62E8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1CC5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201C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C54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01C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C5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01C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1C5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F5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BF5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BF5533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BF5533"/>
  </w:style>
  <w:style w:type="paragraph" w:styleId="af">
    <w:name w:val="Subtitle"/>
    <w:basedOn w:val="a"/>
    <w:next w:val="a"/>
    <w:link w:val="af0"/>
    <w:uiPriority w:val="11"/>
    <w:qFormat/>
    <w:rsid w:val="00BF5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ідзаголовок Знак"/>
    <w:basedOn w:val="a0"/>
    <w:link w:val="af"/>
    <w:uiPriority w:val="11"/>
    <w:rsid w:val="00BF553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.ua/ru/news/ukraine/184976-u-vinnitskomu-apelyatsiynomu-sudi-povidomili-pro-noviy-vipadok-sovid-19" TargetMode="External"/><Relationship Id="rId13" Type="http://schemas.openxmlformats.org/officeDocument/2006/relationships/hyperlink" Target="https://www.news.vn.ua/apeliatsiynyy-sud-vinnyts-koi-oblasti-povernuv-derzhavi-zemel-nu-dilianku/" TargetMode="External"/><Relationship Id="rId18" Type="http://schemas.openxmlformats.org/officeDocument/2006/relationships/hyperlink" Target="https://naparise.com/posts/piatyi-za-tyzhden-vypadok-zakhvoriuvannia-na-sovid-19-zafiksuvaly-u-vinnytskomu-apeliatsiinomu-sud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n.20minut.ua/analitika-i-publicistika/znovu-vipravdaniy-sprava-habara-v-politseyskiy-shaftsi-zavershilasya-n-11171922.html" TargetMode="External"/><Relationship Id="rId7" Type="http://schemas.openxmlformats.org/officeDocument/2006/relationships/hyperlink" Target="https://33kanal.com/news/108347.html" TargetMode="External"/><Relationship Id="rId12" Type="http://schemas.openxmlformats.org/officeDocument/2006/relationships/hyperlink" Target="https://vkriminal.com/u-vinnytsi-sud-vyznav-shho-pershe-pyvo-nepovnolitnoyi-ne-pryvid-shtrafuvaty-yiyi-matir/" TargetMode="External"/><Relationship Id="rId17" Type="http://schemas.openxmlformats.org/officeDocument/2006/relationships/hyperlink" Target="https://33kanal.com/news/109969.html" TargetMode="External"/><Relationship Id="rId25" Type="http://schemas.openxmlformats.org/officeDocument/2006/relationships/hyperlink" Target="https://33kanal.com/news/11056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sto.vn.ua/misto/u-vinnickomu-apelyacijnomu-sudi-mozhna-spatiti-sudovij-zbir-onlajn/" TargetMode="External"/><Relationship Id="rId20" Type="http://schemas.openxmlformats.org/officeDocument/2006/relationships/hyperlink" Target="https://www.vlada.vn.ua/splatyty-sudovyj-zbir-u-vinnytskomu-apelyatsijnomu-sudi-mozhna-onlajn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sto.vn.ua/medicine/u-vinnickomu-apelyacijnomu-sudi-novij-vipadok-sovid-19/" TargetMode="External"/><Relationship Id="rId11" Type="http://schemas.openxmlformats.org/officeDocument/2006/relationships/hyperlink" Target="https://www.korotko.vn.ua/vinnychanku-hotily-oshtrafuvaty-za-nenalezhne-vyhovannya-dochky/" TargetMode="External"/><Relationship Id="rId24" Type="http://schemas.openxmlformats.org/officeDocument/2006/relationships/hyperlink" Target="https://vn.20minut.ua/DTP/ya-ne-mozhu-spati-kazhe-na-sudi-vodiy-smertelnogo-dtp-na-stanislavskog-11172259.html" TargetMode="External"/><Relationship Id="rId5" Type="http://schemas.openxmlformats.org/officeDocument/2006/relationships/hyperlink" Target="https://court.investigator.org.ua/uk/2020/11/sud-na-vinnychchyni-pozbavyv-cholovika-prava-keruvaty-avto-hocha-sanktsiya-statti-ne-peredbachaye-takogo-pokarannya/" TargetMode="External"/><Relationship Id="rId15" Type="http://schemas.openxmlformats.org/officeDocument/2006/relationships/hyperlink" Target="https://vn.20minut.ua/Podii/teper-ofitsiyno-ukrayintsiv-shtrafuvatimut-za-vidsutnist-maski-u-groma-11167933.html" TargetMode="External"/><Relationship Id="rId23" Type="http://schemas.openxmlformats.org/officeDocument/2006/relationships/hyperlink" Target="https://vn.depo.ua/ukr/vn/vinnichanina-pidozryuvanogo-u-smertelniy-dtp-zalishili-pid-vartoyu-202011271251374" TargetMode="External"/><Relationship Id="rId10" Type="http://schemas.openxmlformats.org/officeDocument/2006/relationships/hyperlink" Target="https://naparise.com/posts/u-sudi-pohodylysia-shcho-pershe-v-zhytti-pyvo-iunoi-vinnychanky-ne-ie-pidstavoiu-shtrafuvaty-ii-matir" TargetMode="External"/><Relationship Id="rId19" Type="http://schemas.openxmlformats.org/officeDocument/2006/relationships/hyperlink" Target="https://www.youtube.com/watch?v=zGRWBuoJB-s" TargetMode="External"/><Relationship Id="rId4" Type="http://schemas.openxmlformats.org/officeDocument/2006/relationships/hyperlink" Target="https://yur-gazeta.com/golovna/komanda-equity-otrimala-vipravduvalniy-virok-po-4-epizodam-v-apelyaciynomu-sudi.html" TargetMode="External"/><Relationship Id="rId9" Type="http://schemas.openxmlformats.org/officeDocument/2006/relationships/hyperlink" Target="https://33kanal.com/news/108878.html" TargetMode="External"/><Relationship Id="rId14" Type="http://schemas.openxmlformats.org/officeDocument/2006/relationships/hyperlink" Target="https://vkriminal.com/vinnytskyj-sud-povernuv-derzhavi-29-gektariv-zemli/" TargetMode="External"/><Relationship Id="rId22" Type="http://schemas.openxmlformats.org/officeDocument/2006/relationships/hyperlink" Target="https://naparise.com/posts/u-vinnytsi-apeliatsiinyi-sud-zalyshyv-pid-vartoiu-25-richnoho-pidozriuvanoho-u-skoienni-smertelnoi-dt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5</Pages>
  <Words>5207</Words>
  <Characters>2969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129</cp:revision>
  <dcterms:created xsi:type="dcterms:W3CDTF">2020-09-07T10:35:00Z</dcterms:created>
  <dcterms:modified xsi:type="dcterms:W3CDTF">2020-12-01T08:35:00Z</dcterms:modified>
</cp:coreProperties>
</file>