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FF" w:rsidRPr="0080302F" w:rsidRDefault="007C4DFF" w:rsidP="007C4DF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02F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7C4DFF" w:rsidRPr="0080302F" w:rsidRDefault="007C4DFF" w:rsidP="007C4DF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7C4DFF" w:rsidRPr="0080302F" w:rsidRDefault="007C4DFF" w:rsidP="007C4D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0302F">
        <w:rPr>
          <w:rFonts w:ascii="Times New Roman" w:hAnsi="Times New Roman" w:cs="Times New Roman"/>
          <w:sz w:val="24"/>
          <w:szCs w:val="24"/>
        </w:rPr>
        <w:t>(</w:t>
      </w:r>
      <w:r w:rsidR="001F34D0">
        <w:rPr>
          <w:rFonts w:ascii="Times New Roman" w:hAnsi="Times New Roman" w:cs="Times New Roman"/>
          <w:sz w:val="24"/>
          <w:szCs w:val="24"/>
        </w:rPr>
        <w:t>грудень</w:t>
      </w:r>
      <w:r w:rsidRPr="0080302F">
        <w:rPr>
          <w:rFonts w:ascii="Times New Roman" w:hAnsi="Times New Roman" w:cs="Times New Roman"/>
          <w:sz w:val="24"/>
          <w:szCs w:val="24"/>
        </w:rPr>
        <w:t xml:space="preserve"> 2022 р.)</w:t>
      </w:r>
    </w:p>
    <w:p w:rsidR="007C4DFF" w:rsidRPr="0080302F" w:rsidRDefault="007C4DFF" w:rsidP="007C4D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7C4DFF" w:rsidRPr="0080302F" w:rsidTr="002A06D8">
        <w:tc>
          <w:tcPr>
            <w:tcW w:w="421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7C4DF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C4DFF" w:rsidRPr="00F373CA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CA">
              <w:rPr>
                <w:rFonts w:ascii="Times New Roman" w:hAnsi="Times New Roman"/>
                <w:color w:val="000000"/>
                <w:sz w:val="24"/>
                <w:szCs w:val="24"/>
              </w:rPr>
              <w:t>Вінничанку, яка публічно схвалювала війну рф проти України, засудили до трьох років ув’язнення</w:t>
            </w:r>
          </w:p>
        </w:tc>
        <w:tc>
          <w:tcPr>
            <w:tcW w:w="3686" w:type="dxa"/>
            <w:shd w:val="clear" w:color="auto" w:fill="auto"/>
          </w:tcPr>
          <w:p w:rsidR="001B3E7D" w:rsidRDefault="00CC7439" w:rsidP="00F373C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373CA" w:rsidRPr="001047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https://vezha.ua/vinnychanku-yaka-publichno-shvalyuvala-vijnu-rf-proty-ukrayiny-zasudyly-do-troh-rokiv-uv-yaznennya/</w:t>
              </w:r>
            </w:hyperlink>
          </w:p>
          <w:p w:rsidR="00F373CA" w:rsidRPr="0080302F" w:rsidRDefault="00F373CA" w:rsidP="00F373C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913A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</w:t>
            </w:r>
            <w:r w:rsidR="00F373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2" w:type="dxa"/>
            <w:shd w:val="clear" w:color="auto" w:fill="auto"/>
          </w:tcPr>
          <w:p w:rsidR="00F373CA" w:rsidRDefault="00F373CA" w:rsidP="00F373C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C4DFF" w:rsidRPr="0080302F" w:rsidRDefault="00F373CA" w:rsidP="00F373C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суду 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Юлія Плахтій</w:t>
            </w:r>
          </w:p>
        </w:tc>
      </w:tr>
      <w:tr w:rsidR="00D43E22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D43E22" w:rsidRPr="0080302F" w:rsidRDefault="00B323D3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43E22" w:rsidRPr="00D43E22" w:rsidRDefault="00D43E2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D43E22" w:rsidRPr="00F373CA" w:rsidRDefault="00D43E2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22">
              <w:rPr>
                <w:rFonts w:ascii="Times New Roman" w:hAnsi="Times New Roman" w:cs="Times New Roman"/>
                <w:sz w:val="24"/>
                <w:szCs w:val="24"/>
              </w:rPr>
              <w:t xml:space="preserve">а схвалення війни проти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E22">
              <w:rPr>
                <w:rFonts w:ascii="Times New Roman" w:hAnsi="Times New Roman" w:cs="Times New Roman"/>
                <w:sz w:val="24"/>
                <w:szCs w:val="24"/>
              </w:rPr>
              <w:t>країни вінничанка отримала три роки ув’язнення</w:t>
            </w:r>
          </w:p>
        </w:tc>
        <w:tc>
          <w:tcPr>
            <w:tcW w:w="3686" w:type="dxa"/>
            <w:shd w:val="clear" w:color="auto" w:fill="auto"/>
          </w:tcPr>
          <w:p w:rsidR="00D43E22" w:rsidRDefault="00CC7439" w:rsidP="00F373C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3E22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https://naparise.com/posts/za-skhvalennia-viiny-proty-ukrainy-vinnychanka-otrymala-try-roky-uviaznennia</w:t>
              </w:r>
            </w:hyperlink>
          </w:p>
          <w:p w:rsidR="00D43E22" w:rsidRPr="00D43E22" w:rsidRDefault="00D43E22" w:rsidP="00F373C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E22" w:rsidRDefault="00D43E2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42" w:type="dxa"/>
            <w:shd w:val="clear" w:color="auto" w:fill="auto"/>
          </w:tcPr>
          <w:p w:rsidR="00D43E22" w:rsidRDefault="00D43E22" w:rsidP="00D43E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D43E22" w:rsidRDefault="00D43E22" w:rsidP="00D43E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D43E22" w:rsidRDefault="00D43E2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F014FD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F014FD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014FD" w:rsidRPr="00F373CA" w:rsidRDefault="00F373CA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014FD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CA">
              <w:rPr>
                <w:rFonts w:ascii="Times New Roman" w:hAnsi="Times New Roman"/>
                <w:color w:val="000000"/>
                <w:sz w:val="24"/>
                <w:szCs w:val="24"/>
              </w:rPr>
              <w:t>Три роки в'язниці отримала жінка у Вінниці за публічне схвалення агресії РФ проти України</w:t>
            </w:r>
          </w:p>
          <w:p w:rsidR="00F373CA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14FD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373CA" w:rsidRPr="001047B8">
                <w:rPr>
                  <w:rStyle w:val="a3"/>
                  <w:rFonts w:ascii="Times New Roman" w:hAnsi="Times New Roman" w:cs="Times New Roman"/>
                </w:rPr>
                <w:t>https://vinbazar.com/news/podiyi/tri-roki-vyaznitsii-otrimala-jinka-u-vinnitsii-za-publichne-shvalennya-agresi-rf-proti-ukrani</w:t>
              </w:r>
            </w:hyperlink>
          </w:p>
          <w:p w:rsidR="00F373CA" w:rsidRPr="00F014FD" w:rsidRDefault="00F373C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014FD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42" w:type="dxa"/>
            <w:shd w:val="clear" w:color="auto" w:fill="auto"/>
          </w:tcPr>
          <w:p w:rsidR="00F373CA" w:rsidRDefault="00F373CA" w:rsidP="00F373C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F014FD" w:rsidRDefault="00F373CA" w:rsidP="00F373C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F014FD" w:rsidRDefault="00D43E2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014FD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F014FD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014FD" w:rsidRPr="00F373CA" w:rsidRDefault="00F373CA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014FD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CA">
              <w:rPr>
                <w:rFonts w:ascii="Times New Roman" w:hAnsi="Times New Roman"/>
                <w:color w:val="000000"/>
                <w:sz w:val="24"/>
                <w:szCs w:val="24"/>
              </w:rPr>
              <w:t>За схвалення війни проти України вінничанка отримала три роки ув’язнення</w:t>
            </w:r>
          </w:p>
          <w:p w:rsidR="00F373CA" w:rsidRPr="001B3E7D" w:rsidRDefault="00F373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14FD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414F" w:rsidRPr="001047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https://www.vinnitsa.info/news/za-skhvalennya-viyny-proty-ukrayiny-vinnychanka-otrymala-try-roky-uv-yaznennya.html</w:t>
              </w:r>
            </w:hyperlink>
          </w:p>
          <w:p w:rsidR="0001414F" w:rsidRPr="0001414F" w:rsidRDefault="0001414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14FD" w:rsidRDefault="0001414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42" w:type="dxa"/>
            <w:shd w:val="clear" w:color="auto" w:fill="auto"/>
          </w:tcPr>
          <w:p w:rsidR="00F014FD" w:rsidRDefault="00F014FD" w:rsidP="00F014F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F014FD" w:rsidRDefault="00F014FD" w:rsidP="00F014F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F014FD" w:rsidRDefault="00F014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CA3AE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CA3AEF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CA3AEF" w:rsidRPr="00CA3AEF" w:rsidRDefault="007D2741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телеканалу «</w:t>
            </w:r>
            <w:r w:rsidRPr="007E3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CA3AEF" w:rsidRDefault="007D274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741">
              <w:rPr>
                <w:rFonts w:ascii="Times New Roman" w:hAnsi="Times New Roman"/>
                <w:color w:val="000000"/>
                <w:sz w:val="24"/>
                <w:szCs w:val="24"/>
              </w:rPr>
              <w:t>Вінничанка відсидить три роки у в'язниці за схвалення війни проти України</w:t>
            </w:r>
          </w:p>
          <w:p w:rsidR="007D2741" w:rsidRPr="00CA3AEF" w:rsidRDefault="007D274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A3AEF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2741" w:rsidRPr="001047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https://vitatv.com.ua/kryminal/vinnychanka-vidsydyt-try-roky-u-vyaznytsi</w:t>
              </w:r>
            </w:hyperlink>
          </w:p>
          <w:p w:rsidR="007D2741" w:rsidRPr="00CA3AEF" w:rsidRDefault="007D2741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3AEF" w:rsidRDefault="007D274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42" w:type="dxa"/>
            <w:shd w:val="clear" w:color="auto" w:fill="auto"/>
          </w:tcPr>
          <w:p w:rsidR="007246FA" w:rsidRDefault="007246FA" w:rsidP="007246F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CA3AEF" w:rsidRDefault="007246FA" w:rsidP="007246F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CA3AEF" w:rsidRDefault="007246F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B28A9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0B28A9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B28A9" w:rsidRDefault="000B28A9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0B28A9" w:rsidRPr="007D2741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8A9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жінка отримала три роки тюрми за схвалення російської агресії</w:t>
            </w:r>
          </w:p>
        </w:tc>
        <w:tc>
          <w:tcPr>
            <w:tcW w:w="3686" w:type="dxa"/>
            <w:shd w:val="clear" w:color="auto" w:fill="auto"/>
          </w:tcPr>
          <w:p w:rsidR="000B28A9" w:rsidRPr="000B28A9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B28A9" w:rsidRPr="000B28A9">
                <w:rPr>
                  <w:rStyle w:val="a3"/>
                  <w:rFonts w:ascii="Times New Roman" w:hAnsi="Times New Roman" w:cs="Times New Roman"/>
                </w:rPr>
                <w:t>https://news.vn.ua/u-vinnytsi-zhinka-otrymala-try-roky-tiurmy-za-skhvalennia-rosiyskoi-ahresii/</w:t>
              </w:r>
            </w:hyperlink>
          </w:p>
          <w:p w:rsidR="000B28A9" w:rsidRDefault="000B28A9" w:rsidP="007C4DF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B28A9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42" w:type="dxa"/>
            <w:shd w:val="clear" w:color="auto" w:fill="auto"/>
          </w:tcPr>
          <w:p w:rsidR="000B28A9" w:rsidRDefault="000B28A9" w:rsidP="000B28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0B28A9" w:rsidRPr="000B28A9" w:rsidRDefault="000B28A9" w:rsidP="000B28A9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0B28A9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E38B1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E38B1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E38B1" w:rsidRPr="007E38B1" w:rsidRDefault="000B28A9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D516B8" w:rsidRPr="001B3E7D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8A9">
              <w:rPr>
                <w:rFonts w:ascii="Times New Roman" w:hAnsi="Times New Roman"/>
                <w:color w:val="000000"/>
                <w:sz w:val="24"/>
                <w:szCs w:val="24"/>
              </w:rPr>
              <w:t>Засудили 54-річну вінничанку, яка схвалювала військову агресію росії та зневажала ЗСУ</w:t>
            </w:r>
          </w:p>
        </w:tc>
        <w:tc>
          <w:tcPr>
            <w:tcW w:w="3686" w:type="dxa"/>
            <w:shd w:val="clear" w:color="auto" w:fill="auto"/>
          </w:tcPr>
          <w:p w:rsidR="007E38B1" w:rsidRPr="000B28A9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28A9" w:rsidRPr="000B2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https://vn.20minut.ua/Kryminal/zasudili-54-richnu-vinnichanku-yaka-shvalyuvala-viyskovu-agresiyu-rosi-11745531.html</w:t>
              </w:r>
            </w:hyperlink>
          </w:p>
          <w:p w:rsidR="000B28A9" w:rsidRPr="007E38B1" w:rsidRDefault="000B28A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38B1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1842" w:type="dxa"/>
            <w:shd w:val="clear" w:color="auto" w:fill="auto"/>
          </w:tcPr>
          <w:p w:rsidR="000B28A9" w:rsidRDefault="000B28A9" w:rsidP="000B28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E38B1" w:rsidRDefault="000B28A9" w:rsidP="000B28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7E38B1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7715F2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715F2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715F2" w:rsidRPr="000B28A9" w:rsidRDefault="000B28A9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Vinnytsia Press Point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715F2" w:rsidRPr="007E38B1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8A9">
              <w:rPr>
                <w:rFonts w:ascii="Times New Roman" w:hAnsi="Times New Roman" w:cs="Times New Roman"/>
                <w:sz w:val="24"/>
                <w:szCs w:val="24"/>
              </w:rPr>
              <w:t>У Вінниці шанувальники рашистської навали отримали реальні терміни ув’язнення</w:t>
            </w:r>
          </w:p>
        </w:tc>
        <w:tc>
          <w:tcPr>
            <w:tcW w:w="3686" w:type="dxa"/>
            <w:shd w:val="clear" w:color="auto" w:fill="auto"/>
          </w:tcPr>
          <w:p w:rsidR="0082353C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28A9" w:rsidRPr="00EE6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https://presspoint.in.ua/2022/12/07/u-vinnytsi-shanuvalnyky-rashystskoi-navaly-otrymaly-realni-terminy-uv-iaznennia/</w:t>
              </w:r>
            </w:hyperlink>
          </w:p>
          <w:p w:rsidR="000B28A9" w:rsidRPr="007E38B1" w:rsidRDefault="000B28A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715F2" w:rsidRDefault="000B28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842" w:type="dxa"/>
            <w:shd w:val="clear" w:color="auto" w:fill="auto"/>
          </w:tcPr>
          <w:p w:rsidR="0082353C" w:rsidRDefault="0082353C" w:rsidP="0082353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715F2" w:rsidRDefault="0082353C" w:rsidP="0082353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7715F2" w:rsidRDefault="0082353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E0F29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EE0F29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EE0F29" w:rsidRDefault="00AF6D99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EE0F29" w:rsidRPr="000B28A9" w:rsidRDefault="00AF6D9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99">
              <w:rPr>
                <w:rFonts w:ascii="Times New Roman" w:hAnsi="Times New Roman" w:cs="Times New Roman"/>
                <w:sz w:val="24"/>
                <w:szCs w:val="24"/>
              </w:rPr>
              <w:t>Поліцейського, який стріляв у місті з табельної зброї, відпустили з-під варти. Точка зору адвоката</w:t>
            </w:r>
          </w:p>
        </w:tc>
        <w:tc>
          <w:tcPr>
            <w:tcW w:w="3686" w:type="dxa"/>
            <w:shd w:val="clear" w:color="auto" w:fill="auto"/>
          </w:tcPr>
          <w:p w:rsidR="00EE0F29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age_comments" w:history="1">
              <w:r w:rsidR="00AF6D99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https://vn.20minut.ua/Kryminal/politseyskogo-yakiy-strilyav-u-misti-z-tabelnoyi-zbroyi-vidpustili-z-p-11747019.html?fbclid=IwAR3UA7M4kASPSW__eP8LyCmNUqEKv1xYXIqV-3AoNWV8hCFIPUzeCBsjYM8#page_comments</w:t>
              </w:r>
            </w:hyperlink>
          </w:p>
          <w:p w:rsidR="00AF6D99" w:rsidRPr="00AF6D99" w:rsidRDefault="00AF6D9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0F29" w:rsidRDefault="00AF6D9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842" w:type="dxa"/>
            <w:shd w:val="clear" w:color="auto" w:fill="auto"/>
          </w:tcPr>
          <w:p w:rsidR="00AF6D99" w:rsidRDefault="00AF6D99" w:rsidP="00AF6D9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Вінницького апеляційного</w:t>
            </w:r>
          </w:p>
          <w:p w:rsidR="00EE0F29" w:rsidRDefault="00AF6D99" w:rsidP="00AF6D9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EE0F29" w:rsidRDefault="00AF6D9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6C328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6C328F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6C328F" w:rsidRDefault="006C328F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«Закон і бізнес»</w:t>
            </w:r>
          </w:p>
        </w:tc>
        <w:tc>
          <w:tcPr>
            <w:tcW w:w="2835" w:type="dxa"/>
            <w:shd w:val="clear" w:color="auto" w:fill="auto"/>
          </w:tcPr>
          <w:p w:rsidR="006C328F" w:rsidRPr="00AF6D99" w:rsidRDefault="006C328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8F">
              <w:rPr>
                <w:rFonts w:ascii="Times New Roman" w:hAnsi="Times New Roman" w:cs="Times New Roman"/>
                <w:sz w:val="24"/>
                <w:szCs w:val="24"/>
              </w:rPr>
              <w:t>Працівників судів запрошують до нової асоціації</w:t>
            </w:r>
          </w:p>
        </w:tc>
        <w:tc>
          <w:tcPr>
            <w:tcW w:w="3686" w:type="dxa"/>
            <w:shd w:val="clear" w:color="auto" w:fill="auto"/>
          </w:tcPr>
          <w:p w:rsidR="006C328F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328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https://zib.com.ua/ua/154096-pracivnikiv_sudiv_zaproshuyut_do_novoi_asociacii.html</w:t>
              </w:r>
            </w:hyperlink>
          </w:p>
          <w:p w:rsidR="006C328F" w:rsidRPr="006C328F" w:rsidRDefault="006C328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328F" w:rsidRDefault="006C328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842" w:type="dxa"/>
            <w:shd w:val="clear" w:color="auto" w:fill="auto"/>
          </w:tcPr>
          <w:p w:rsidR="006C328F" w:rsidRDefault="006C328F" w:rsidP="006C328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6C328F" w:rsidRDefault="006C328F" w:rsidP="006C328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6C328F" w:rsidRDefault="006C328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C328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6C328F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</w:tcPr>
          <w:p w:rsidR="006C328F" w:rsidRPr="006C328F" w:rsidRDefault="006C328F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«Юридична газета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C328F" w:rsidRPr="006C328F" w:rsidRDefault="006C328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8F">
              <w:rPr>
                <w:rFonts w:ascii="Times New Roman" w:hAnsi="Times New Roman" w:cs="Times New Roman"/>
                <w:sz w:val="24"/>
                <w:szCs w:val="24"/>
              </w:rPr>
              <w:t>В Україні з'явилася асоціація працівників судів</w:t>
            </w:r>
          </w:p>
        </w:tc>
        <w:tc>
          <w:tcPr>
            <w:tcW w:w="3686" w:type="dxa"/>
            <w:shd w:val="clear" w:color="auto" w:fill="auto"/>
          </w:tcPr>
          <w:p w:rsidR="006C328F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328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https://yur-gazeta.com/golovna/v-ukrayini-zyavilasya-asociaciya-pracivnikiv-sudiv.html</w:t>
              </w:r>
            </w:hyperlink>
          </w:p>
          <w:p w:rsidR="006C328F" w:rsidRDefault="006C328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328F" w:rsidRDefault="006C328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842" w:type="dxa"/>
            <w:shd w:val="clear" w:color="auto" w:fill="auto"/>
          </w:tcPr>
          <w:p w:rsidR="006C328F" w:rsidRDefault="006C328F" w:rsidP="006C328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6C328F" w:rsidRDefault="006C328F" w:rsidP="006C328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  <w:p w:rsidR="006C328F" w:rsidRDefault="006C328F" w:rsidP="006C328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328F" w:rsidRDefault="006C328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64004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864004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64004" w:rsidRDefault="00864004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Юридичний інформаційний портал «Факт»</w:t>
            </w:r>
          </w:p>
        </w:tc>
        <w:tc>
          <w:tcPr>
            <w:tcW w:w="2835" w:type="dxa"/>
            <w:shd w:val="clear" w:color="auto" w:fill="auto"/>
          </w:tcPr>
          <w:p w:rsidR="00864004" w:rsidRPr="006C328F" w:rsidRDefault="008640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В Україні створили асоціацію працівників судів</w:t>
            </w:r>
          </w:p>
        </w:tc>
        <w:tc>
          <w:tcPr>
            <w:tcW w:w="3686" w:type="dxa"/>
            <w:shd w:val="clear" w:color="auto" w:fill="auto"/>
          </w:tcPr>
          <w:p w:rsidR="00864004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4004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https://www.yurfact.com.ua/fakty/v-ukraini-stvoryly-asotsiatsiiu-pratsivnykiv-sudiv</w:t>
              </w:r>
            </w:hyperlink>
          </w:p>
          <w:p w:rsidR="00864004" w:rsidRDefault="00864004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4004" w:rsidRDefault="008640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842" w:type="dxa"/>
            <w:shd w:val="clear" w:color="auto" w:fill="auto"/>
          </w:tcPr>
          <w:p w:rsidR="00864004" w:rsidRDefault="00864004" w:rsidP="0086400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864004" w:rsidRDefault="00864004" w:rsidP="0086400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  <w:p w:rsidR="00864004" w:rsidRDefault="00864004" w:rsidP="006C328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4004" w:rsidRDefault="008640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Гапон</w:t>
            </w:r>
            <w:proofErr w:type="spellEnd"/>
          </w:p>
        </w:tc>
      </w:tr>
      <w:tr w:rsidR="00DB4EFE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DB4EFE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29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B4EFE" w:rsidRDefault="00DB4EFE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DB4EFE" w:rsidRPr="000B28A9" w:rsidRDefault="00DB4E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FE">
              <w:rPr>
                <w:rFonts w:ascii="Times New Roman" w:hAnsi="Times New Roman" w:cs="Times New Roman"/>
                <w:sz w:val="24"/>
                <w:szCs w:val="24"/>
              </w:rPr>
              <w:t>У Вінницькому апеляційному суді ухвалили вирок щодо молодшого лейтенанта запасу, який ухилявся від мобілізації</w:t>
            </w:r>
          </w:p>
        </w:tc>
        <w:tc>
          <w:tcPr>
            <w:tcW w:w="3686" w:type="dxa"/>
            <w:shd w:val="clear" w:color="auto" w:fill="auto"/>
          </w:tcPr>
          <w:p w:rsidR="00DB4EFE" w:rsidRPr="00DB4EFE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B4EFE" w:rsidRPr="00DB4EFE">
                <w:rPr>
                  <w:rStyle w:val="a3"/>
                  <w:rFonts w:ascii="Times New Roman" w:hAnsi="Times New Roman" w:cs="Times New Roman"/>
                </w:rPr>
                <w:t>https://vezha.ua/u-vinnytskomu-apelyatsijnomu-sudi-uhvalyly-vyrok-shhodo-molodshogo-lejtenanta-zapasu-yakyj-uhylyavsya-vid-mobilizatsiyi/</w:t>
              </w:r>
            </w:hyperlink>
          </w:p>
          <w:p w:rsidR="00DB4EFE" w:rsidRDefault="00DB4EFE" w:rsidP="007C4DF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B4EFE" w:rsidRDefault="00DB4E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842" w:type="dxa"/>
            <w:shd w:val="clear" w:color="auto" w:fill="auto"/>
          </w:tcPr>
          <w:p w:rsidR="00DB4EFE" w:rsidRDefault="00DB4EFE" w:rsidP="00DB4E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DB4EFE" w:rsidRDefault="00DB4EFE" w:rsidP="00DB4E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DB4EFE" w:rsidRDefault="00DB4E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D1648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ED1648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29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D1648" w:rsidRPr="00ED1648" w:rsidRDefault="00ED1648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News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Хмільника»</w:t>
            </w:r>
          </w:p>
        </w:tc>
        <w:tc>
          <w:tcPr>
            <w:tcW w:w="2835" w:type="dxa"/>
            <w:shd w:val="clear" w:color="auto" w:fill="auto"/>
          </w:tcPr>
          <w:p w:rsidR="00ED1648" w:rsidRPr="00DB4EFE" w:rsidRDefault="00ED164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8">
              <w:rPr>
                <w:rFonts w:ascii="Times New Roman" w:hAnsi="Times New Roman" w:cs="Times New Roman"/>
                <w:sz w:val="24"/>
                <w:szCs w:val="24"/>
              </w:rPr>
              <w:t>На Вінниччині засудили молодшого лейтенанта запасу, який відмовився йти на службу</w:t>
            </w:r>
          </w:p>
        </w:tc>
        <w:tc>
          <w:tcPr>
            <w:tcW w:w="3686" w:type="dxa"/>
            <w:shd w:val="clear" w:color="auto" w:fill="auto"/>
          </w:tcPr>
          <w:p w:rsidR="00ED1648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D1648" w:rsidRPr="009B5555">
                <w:rPr>
                  <w:rStyle w:val="a3"/>
                  <w:rFonts w:ascii="Times New Roman" w:hAnsi="Times New Roman" w:cs="Times New Roman"/>
                </w:rPr>
                <w:t>https://xmilnuk.vn.ua/na-vinnychchyni-zasudyly-molodshogo-lejtenanta-zapasu-yakyj-vidmovyvsya-jty-na-sluzhbu/</w:t>
              </w:r>
            </w:hyperlink>
          </w:p>
          <w:p w:rsidR="00ED1648" w:rsidRPr="00DB4EFE" w:rsidRDefault="00ED164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D1648" w:rsidRDefault="00ED164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842" w:type="dxa"/>
            <w:shd w:val="clear" w:color="auto" w:fill="auto"/>
          </w:tcPr>
          <w:p w:rsidR="00ED1648" w:rsidRDefault="00ED1648" w:rsidP="00ED164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ED1648" w:rsidRDefault="00ED1648" w:rsidP="00ED164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ED1648" w:rsidRDefault="00ED164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06DCD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F06DCD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29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06DCD" w:rsidRPr="00F06DCD" w:rsidRDefault="00F06DCD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F06DCD" w:rsidRDefault="00F06DC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DCD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вінницькому суді оголосили перший вирок за ухиляння від служби в армії: засуджено офіцера запасу</w:t>
            </w:r>
          </w:p>
          <w:p w:rsidR="00281119" w:rsidRPr="00ED1648" w:rsidRDefault="0028111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6DCD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06DCD" w:rsidRPr="009B5555">
                <w:rPr>
                  <w:rStyle w:val="a3"/>
                  <w:rFonts w:ascii="Times New Roman" w:hAnsi="Times New Roman" w:cs="Times New Roman"/>
                </w:rPr>
                <w:t>https://naparise.com/posts/u-vinnytskomu-sudi-oholosyly-pershyi-vyrok-za-ukhyliannia-vid-sluzhby-v-armii-zasudzheno-ofitsera-zapasu</w:t>
              </w:r>
            </w:hyperlink>
          </w:p>
          <w:p w:rsidR="00F06DCD" w:rsidRDefault="00F06DCD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06DCD" w:rsidRDefault="00F06DC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842" w:type="dxa"/>
            <w:shd w:val="clear" w:color="auto" w:fill="auto"/>
          </w:tcPr>
          <w:p w:rsidR="00F06DCD" w:rsidRDefault="00F06DCD" w:rsidP="00F06DC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F06DCD" w:rsidRDefault="00F06DCD" w:rsidP="00F06DC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F06DCD" w:rsidRDefault="00F06DC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281119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281119" w:rsidRDefault="000E04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281119" w:rsidRDefault="00281119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телеканалу «</w:t>
            </w:r>
            <w:r w:rsidRPr="007E3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281119" w:rsidRDefault="0028111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19">
              <w:rPr>
                <w:rFonts w:ascii="Times New Roman" w:hAnsi="Times New Roman" w:cs="Times New Roman"/>
                <w:sz w:val="24"/>
                <w:szCs w:val="24"/>
              </w:rPr>
              <w:t>Винесли вирок 26-річному вінничанину, який відмовився отримувати повістку</w:t>
            </w:r>
          </w:p>
          <w:p w:rsidR="00281119" w:rsidRDefault="0028111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81119" w:rsidRPr="00281119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1119" w:rsidRPr="00281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https://vitatv.com.ua/kryminal/vynesly-vyrok-26-richnomu-vinnychanynu</w:t>
              </w:r>
            </w:hyperlink>
          </w:p>
          <w:p w:rsidR="00281119" w:rsidRPr="00281119" w:rsidRDefault="0028111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1119" w:rsidRDefault="0028111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842" w:type="dxa"/>
            <w:shd w:val="clear" w:color="auto" w:fill="auto"/>
          </w:tcPr>
          <w:p w:rsidR="00281119" w:rsidRDefault="00281119" w:rsidP="0028111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281119" w:rsidRDefault="00281119" w:rsidP="0028111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281119" w:rsidRDefault="0028111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2353C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82353C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0E04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2353C" w:rsidRPr="0082353C" w:rsidRDefault="004026AF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AF">
              <w:rPr>
                <w:rFonts w:ascii="Times New Roman" w:hAnsi="Times New Roman"/>
                <w:color w:val="000000"/>
                <w:sz w:val="24"/>
                <w:szCs w:val="24"/>
              </w:rPr>
              <w:t>Сайт «Юрліга»</w:t>
            </w:r>
          </w:p>
        </w:tc>
        <w:tc>
          <w:tcPr>
            <w:tcW w:w="2835" w:type="dxa"/>
            <w:shd w:val="clear" w:color="auto" w:fill="auto"/>
          </w:tcPr>
          <w:p w:rsidR="004026AF" w:rsidRPr="004026AF" w:rsidRDefault="004026AF" w:rsidP="004026AF">
            <w:pPr>
              <w:pStyle w:val="1"/>
              <w:shd w:val="clear" w:color="auto" w:fill="FFFFFF"/>
              <w:spacing w:before="0" w:beforeAutospacing="0"/>
              <w:rPr>
                <w:b w:val="0"/>
                <w:color w:val="161616"/>
                <w:sz w:val="24"/>
                <w:szCs w:val="24"/>
              </w:rPr>
            </w:pPr>
            <w:r w:rsidRPr="004026AF">
              <w:rPr>
                <w:b w:val="0"/>
                <w:color w:val="161616"/>
                <w:sz w:val="24"/>
                <w:szCs w:val="24"/>
              </w:rPr>
              <w:t>Апеляційний суд постановив вирок за ухилення від призову на військову службу</w:t>
            </w:r>
          </w:p>
          <w:p w:rsidR="0082353C" w:rsidRPr="0082353C" w:rsidRDefault="0082353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2353C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26A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ogle.com.ua/url?sa=t&amp;rct=j&amp;q=&amp;esrc=s&amp;source=web&amp;cd=&amp;cad=rja&amp;uact=8&amp;ved=2ahUKEwig2aSK-pb8AhWmlIsKHf9uB3kQFnoECAkQAQ&amp;url=https%3A%2F%2Fjurliga.ligazakon.net%2Fnews%2F216176_vnnitskiy-apelyatsyniy-sud-postanoviv-virok-za-ukhilennya-vd-prizovu-na-vyskovu-sluzhbu&amp;usg=AOvVaw1EqI2DOfP_VBZZWaTNAHc0</w:t>
              </w:r>
            </w:hyperlink>
          </w:p>
          <w:p w:rsidR="004026AF" w:rsidRDefault="004026A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353C" w:rsidRDefault="004026A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AF"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842" w:type="dxa"/>
            <w:shd w:val="clear" w:color="auto" w:fill="auto"/>
          </w:tcPr>
          <w:p w:rsidR="004026AF" w:rsidRDefault="004026AF" w:rsidP="004026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82353C" w:rsidRDefault="004026AF" w:rsidP="004026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82353C" w:rsidRDefault="004026A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Олена </w:t>
            </w:r>
            <w:proofErr w:type="spellStart"/>
            <w:r w:rsidRPr="004026AF">
              <w:rPr>
                <w:rFonts w:ascii="Times New Roman" w:hAnsi="Times New Roman"/>
                <w:color w:val="000000"/>
                <w:sz w:val="24"/>
                <w:szCs w:val="24"/>
              </w:rPr>
              <w:t>Баконіна</w:t>
            </w:r>
            <w:proofErr w:type="spellEnd"/>
          </w:p>
        </w:tc>
      </w:tr>
      <w:tr w:rsidR="007C4DF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C4DFF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04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4026A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AF"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4026A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A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постановив перший вирок за ухилення від призову на військову службу</w:t>
            </w:r>
          </w:p>
        </w:tc>
        <w:tc>
          <w:tcPr>
            <w:tcW w:w="3686" w:type="dxa"/>
            <w:shd w:val="clear" w:color="auto" w:fill="auto"/>
          </w:tcPr>
          <w:p w:rsidR="001B3E7D" w:rsidRDefault="00CC7439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026A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ogle.com.ua/url?sa=t&amp;rct=j&amp;q=&amp;esrc=s&amp;source=web&amp;cd=&amp;cad=rja&amp;uact=8&amp;ved=2ahUKEwjK6PD6-5b8AhWcDRAIHUAJCkkQFnoECBYQAQ&amp;url=https%3A%2F%2Fsud.ua%2Fuk%2Fnews%2Fukraine%2F257177-vinnitskiy-apellyatsionnyy-sud-vynes-pervyy-prigovor-za-uklonenie-ot-prizyva-na-voennuyu-sluzhbu&amp;usg=AOvVaw2HhPtKqwyYp9ebEGyptWsh</w:t>
              </w:r>
            </w:hyperlink>
          </w:p>
          <w:p w:rsidR="004026AF" w:rsidRPr="0080302F" w:rsidRDefault="004026A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4026A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AF"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842" w:type="dxa"/>
            <w:shd w:val="clear" w:color="auto" w:fill="auto"/>
          </w:tcPr>
          <w:p w:rsidR="004026AF" w:rsidRDefault="004026AF" w:rsidP="004026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C4DFF" w:rsidRPr="0080302F" w:rsidRDefault="004026AF" w:rsidP="004026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7C4DFF" w:rsidRPr="004026AF" w:rsidRDefault="004026A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406"/>
        </w:trPr>
        <w:tc>
          <w:tcPr>
            <w:tcW w:w="421" w:type="dxa"/>
            <w:shd w:val="clear" w:color="auto" w:fill="auto"/>
          </w:tcPr>
          <w:p w:rsidR="007C4DFF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04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620D0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газети </w:t>
            </w:r>
            <w:r w:rsidRPr="00620D06">
              <w:rPr>
                <w:rFonts w:ascii="Times New Roman" w:hAnsi="Times New Roman"/>
                <w:color w:val="000000"/>
                <w:sz w:val="24"/>
                <w:szCs w:val="24"/>
              </w:rPr>
              <w:t>«Закон і бізнес»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620D06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D06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АС виніс перший вирок ухилянту</w:t>
            </w:r>
          </w:p>
        </w:tc>
        <w:tc>
          <w:tcPr>
            <w:tcW w:w="3686" w:type="dxa"/>
            <w:shd w:val="clear" w:color="auto" w:fill="auto"/>
          </w:tcPr>
          <w:p w:rsidR="004E23A9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E0F0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https://zib.com.ua/ua/154202.html</w:t>
              </w:r>
            </w:hyperlink>
          </w:p>
          <w:p w:rsidR="001E0F0F" w:rsidRPr="0080302F" w:rsidRDefault="001E0F0F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620D0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842" w:type="dxa"/>
            <w:shd w:val="clear" w:color="auto" w:fill="auto"/>
          </w:tcPr>
          <w:p w:rsidR="00620D06" w:rsidRDefault="00620D06" w:rsidP="00620D0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C4DFF" w:rsidRPr="0080302F" w:rsidRDefault="00620D06" w:rsidP="00620D0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620D0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1E0F0F" w:rsidRPr="0080302F" w:rsidTr="00C51E86">
        <w:trPr>
          <w:trHeight w:val="1601"/>
        </w:trPr>
        <w:tc>
          <w:tcPr>
            <w:tcW w:w="421" w:type="dxa"/>
            <w:shd w:val="clear" w:color="auto" w:fill="auto"/>
          </w:tcPr>
          <w:p w:rsidR="001E0F0F" w:rsidRPr="0080302F" w:rsidRDefault="000E04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  <w:shd w:val="clear" w:color="auto" w:fill="auto"/>
          </w:tcPr>
          <w:p w:rsidR="001E0F0F" w:rsidRPr="00620D06" w:rsidRDefault="001E0F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Юридичний інформаційний портал «Факт»</w:t>
            </w:r>
          </w:p>
        </w:tc>
        <w:tc>
          <w:tcPr>
            <w:tcW w:w="2835" w:type="dxa"/>
            <w:shd w:val="clear" w:color="auto" w:fill="auto"/>
          </w:tcPr>
          <w:p w:rsidR="001E0F0F" w:rsidRPr="00620D06" w:rsidRDefault="001E0F0F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F0F">
              <w:rPr>
                <w:rFonts w:ascii="Times New Roman" w:hAnsi="Times New Roman"/>
                <w:color w:val="000000"/>
                <w:sz w:val="24"/>
                <w:szCs w:val="24"/>
              </w:rPr>
              <w:t>Перший вирок за ухилення від призову на військову службу постановив Вінницький апеляційний суд</w:t>
            </w:r>
          </w:p>
        </w:tc>
        <w:tc>
          <w:tcPr>
            <w:tcW w:w="3686" w:type="dxa"/>
            <w:shd w:val="clear" w:color="auto" w:fill="auto"/>
          </w:tcPr>
          <w:p w:rsidR="001E0F0F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E0F0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https://www.yurfact.com.ua/praktyka/pershyi-vyrok-za-ukhylennia-vid-pryzovu-na-viiskovu-sluzhbu-postanovyv-vinnytskyi-apeliatsiinyi-sud</w:t>
              </w:r>
            </w:hyperlink>
          </w:p>
          <w:p w:rsidR="001E0F0F" w:rsidRDefault="001E0F0F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0F0F" w:rsidRDefault="001E0F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842" w:type="dxa"/>
            <w:shd w:val="clear" w:color="auto" w:fill="auto"/>
          </w:tcPr>
          <w:p w:rsidR="001E0F0F" w:rsidRDefault="001E0F0F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1E0F0F" w:rsidRDefault="001E0F0F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1E0F0F" w:rsidRDefault="001E0F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</w:t>
            </w:r>
            <w:r w:rsidR="00F574F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Гапон</w:t>
            </w:r>
            <w:proofErr w:type="spellEnd"/>
          </w:p>
        </w:tc>
      </w:tr>
      <w:tr w:rsidR="00E562A0" w:rsidRPr="0080302F" w:rsidTr="002A06D8">
        <w:trPr>
          <w:trHeight w:val="1406"/>
        </w:trPr>
        <w:tc>
          <w:tcPr>
            <w:tcW w:w="421" w:type="dxa"/>
            <w:shd w:val="clear" w:color="auto" w:fill="auto"/>
          </w:tcPr>
          <w:p w:rsidR="00E562A0" w:rsidRPr="0080302F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E0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562A0" w:rsidRPr="00E562A0" w:rsidRDefault="00E562A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Телеканал «Вінниччина»</w:t>
            </w:r>
          </w:p>
        </w:tc>
        <w:tc>
          <w:tcPr>
            <w:tcW w:w="2835" w:type="dxa"/>
            <w:shd w:val="clear" w:color="auto" w:fill="auto"/>
          </w:tcPr>
          <w:p w:rsidR="00E562A0" w:rsidRDefault="006702A5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Новини Вінниччини. </w:t>
            </w:r>
          </w:p>
          <w:p w:rsidR="006702A5" w:rsidRPr="001E0F0F" w:rsidRDefault="006702A5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Вирок за ухилення від мобілізації</w:t>
            </w:r>
          </w:p>
        </w:tc>
        <w:tc>
          <w:tcPr>
            <w:tcW w:w="3686" w:type="dxa"/>
            <w:shd w:val="clear" w:color="auto" w:fill="auto"/>
          </w:tcPr>
          <w:p w:rsidR="00E562A0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702A5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https://www.youtube.com/watch?v=MIsPuvqSwxc</w:t>
              </w:r>
            </w:hyperlink>
          </w:p>
          <w:p w:rsidR="006702A5" w:rsidRDefault="006702A5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62A0" w:rsidRDefault="00E562A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842" w:type="dxa"/>
            <w:shd w:val="clear" w:color="auto" w:fill="auto"/>
          </w:tcPr>
          <w:p w:rsidR="00E562A0" w:rsidRDefault="006702A5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Суддя Вінницького апеляційного суду Антон Рупак; пресслужба установи</w:t>
            </w:r>
          </w:p>
          <w:p w:rsidR="00C51E86" w:rsidRDefault="00C51E86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62A0" w:rsidRDefault="006702A5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C660CE" w:rsidRPr="0080302F" w:rsidTr="002A06D8">
        <w:trPr>
          <w:trHeight w:val="1406"/>
        </w:trPr>
        <w:tc>
          <w:tcPr>
            <w:tcW w:w="421" w:type="dxa"/>
            <w:shd w:val="clear" w:color="auto" w:fill="auto"/>
          </w:tcPr>
          <w:p w:rsidR="00C660CE" w:rsidRDefault="00FA76C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E04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660CE" w:rsidRDefault="00C660C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 «Голос України»</w:t>
            </w:r>
          </w:p>
        </w:tc>
        <w:tc>
          <w:tcPr>
            <w:tcW w:w="2835" w:type="dxa"/>
            <w:shd w:val="clear" w:color="auto" w:fill="auto"/>
          </w:tcPr>
          <w:p w:rsidR="00C660CE" w:rsidRDefault="00C660CE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Вінниця. Засуджено за відмову отримувати повістку</w:t>
            </w:r>
          </w:p>
        </w:tc>
        <w:tc>
          <w:tcPr>
            <w:tcW w:w="3686" w:type="dxa"/>
            <w:shd w:val="clear" w:color="auto" w:fill="auto"/>
          </w:tcPr>
          <w:p w:rsidR="00C660CE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60CE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http://www.golos.com.ua/news/172896</w:t>
              </w:r>
            </w:hyperlink>
          </w:p>
          <w:p w:rsidR="00C660CE" w:rsidRPr="00C660CE" w:rsidRDefault="00C660CE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60CE" w:rsidRDefault="00C660C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842" w:type="dxa"/>
            <w:shd w:val="clear" w:color="auto" w:fill="auto"/>
          </w:tcPr>
          <w:p w:rsidR="00C660CE" w:rsidRDefault="00C660CE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Вінницького апеляційного суду </w:t>
            </w:r>
          </w:p>
        </w:tc>
        <w:tc>
          <w:tcPr>
            <w:tcW w:w="1701" w:type="dxa"/>
            <w:shd w:val="clear" w:color="auto" w:fill="auto"/>
          </w:tcPr>
          <w:p w:rsidR="00C660CE" w:rsidRDefault="00C660C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5D3658" w:rsidRPr="0080302F" w:rsidTr="002A06D8">
        <w:trPr>
          <w:trHeight w:val="1406"/>
        </w:trPr>
        <w:tc>
          <w:tcPr>
            <w:tcW w:w="421" w:type="dxa"/>
            <w:shd w:val="clear" w:color="auto" w:fill="auto"/>
          </w:tcPr>
          <w:p w:rsidR="005D3658" w:rsidRDefault="00335C3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5D3658" w:rsidRDefault="005D365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«33-й. Новини» </w:t>
            </w:r>
          </w:p>
        </w:tc>
        <w:tc>
          <w:tcPr>
            <w:tcW w:w="2835" w:type="dxa"/>
            <w:shd w:val="clear" w:color="auto" w:fill="auto"/>
          </w:tcPr>
          <w:p w:rsidR="005D3658" w:rsidRDefault="005D3658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658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винесли перший вирок за ухилення від мобілізації</w:t>
            </w:r>
          </w:p>
        </w:tc>
        <w:tc>
          <w:tcPr>
            <w:tcW w:w="3686" w:type="dxa"/>
            <w:shd w:val="clear" w:color="auto" w:fill="auto"/>
          </w:tcPr>
          <w:p w:rsidR="005D3658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D3658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https://33kanal.com/news/201571.html</w:t>
              </w:r>
            </w:hyperlink>
          </w:p>
          <w:p w:rsidR="005D3658" w:rsidRPr="005D3658" w:rsidRDefault="005D365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3658" w:rsidRDefault="005D365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842" w:type="dxa"/>
            <w:shd w:val="clear" w:color="auto" w:fill="auto"/>
          </w:tcPr>
          <w:p w:rsidR="005D3658" w:rsidRDefault="005D3658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 суду</w:t>
            </w:r>
          </w:p>
        </w:tc>
        <w:tc>
          <w:tcPr>
            <w:tcW w:w="1701" w:type="dxa"/>
            <w:shd w:val="clear" w:color="auto" w:fill="auto"/>
          </w:tcPr>
          <w:p w:rsidR="005D3658" w:rsidRDefault="005D365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 Головко</w:t>
            </w:r>
          </w:p>
        </w:tc>
      </w:tr>
      <w:tr w:rsidR="0076672C" w:rsidRPr="0080302F" w:rsidTr="002A06D8">
        <w:trPr>
          <w:trHeight w:val="1406"/>
        </w:trPr>
        <w:tc>
          <w:tcPr>
            <w:tcW w:w="421" w:type="dxa"/>
            <w:shd w:val="clear" w:color="auto" w:fill="auto"/>
          </w:tcPr>
          <w:p w:rsidR="0076672C" w:rsidRPr="0080302F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C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6672C" w:rsidRDefault="007667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76672C" w:rsidRPr="0076672C" w:rsidRDefault="0076672C" w:rsidP="0076672C">
            <w:pPr>
              <w:pStyle w:val="1"/>
              <w:spacing w:before="0" w:beforeAutospacing="0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76672C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У Вінниці суд присудив випробувальний термін «ухилянту» від призову</w:t>
            </w:r>
          </w:p>
          <w:p w:rsidR="0076672C" w:rsidRPr="001E0F0F" w:rsidRDefault="0076672C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6672C" w:rsidRDefault="00CC7439" w:rsidP="0076672C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hyperlink r:id="rId27" w:history="1">
              <w:r w:rsidR="0076672C" w:rsidRPr="009B5555">
                <w:rPr>
                  <w:rStyle w:val="a3"/>
                  <w:b w:val="0"/>
                  <w:sz w:val="24"/>
                  <w:szCs w:val="24"/>
                </w:rPr>
                <w:t>https://news.vn.ua/u-vinnytsi-sud-prysudyv-vyprobuvalnyy-termin-ukhyliantu-vid-pryzovu/</w:t>
              </w:r>
            </w:hyperlink>
          </w:p>
          <w:p w:rsidR="0076672C" w:rsidRPr="0076672C" w:rsidRDefault="0076672C" w:rsidP="0076672C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672C" w:rsidRDefault="007667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842" w:type="dxa"/>
            <w:shd w:val="clear" w:color="auto" w:fill="auto"/>
          </w:tcPr>
          <w:p w:rsidR="0076672C" w:rsidRDefault="0076672C" w:rsidP="0076672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6672C" w:rsidRDefault="0076672C" w:rsidP="0076672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76672C" w:rsidRDefault="00F574F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7C4DFF" w:rsidRPr="004026AF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C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C4DFF" w:rsidRPr="00252032" w:rsidRDefault="0002483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516B8" w:rsidRPr="0080302F" w:rsidRDefault="0002483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832">
              <w:rPr>
                <w:rFonts w:ascii="Times New Roman" w:hAnsi="Times New Roman"/>
                <w:color w:val="000000"/>
                <w:sz w:val="24"/>
                <w:szCs w:val="24"/>
              </w:rPr>
              <w:t>Жінка отримала умовний термін за вбивство сина на Вінниччині</w:t>
            </w:r>
          </w:p>
        </w:tc>
        <w:tc>
          <w:tcPr>
            <w:tcW w:w="3686" w:type="dxa"/>
            <w:shd w:val="clear" w:color="auto" w:fill="auto"/>
          </w:tcPr>
          <w:p w:rsidR="009D412C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E0F0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https://vinbazar.com/news/podiyi/jinka-otrimala-umovniy-termin-za-vbivstvo-sina-na-vinnichchini</w:t>
              </w:r>
            </w:hyperlink>
          </w:p>
          <w:p w:rsidR="001E0F0F" w:rsidRPr="0080302F" w:rsidRDefault="001E0F0F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02483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842" w:type="dxa"/>
            <w:shd w:val="clear" w:color="auto" w:fill="auto"/>
          </w:tcPr>
          <w:p w:rsidR="007C14E7" w:rsidRDefault="007C14E7" w:rsidP="007C14E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C4DFF" w:rsidRDefault="002A3D8B" w:rsidP="007C14E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14E7">
              <w:rPr>
                <w:rFonts w:ascii="Times New Roman" w:hAnsi="Times New Roman"/>
                <w:color w:val="000000"/>
                <w:sz w:val="24"/>
                <w:szCs w:val="24"/>
              </w:rPr>
              <w:t>уду</w:t>
            </w:r>
          </w:p>
          <w:p w:rsidR="002A3D8B" w:rsidRPr="0080302F" w:rsidRDefault="002A3D8B" w:rsidP="007C14E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4DFF" w:rsidRPr="0080302F" w:rsidRDefault="007C14E7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F44788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4788" w:rsidRPr="0080302F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C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44788" w:rsidRPr="001E0F0F" w:rsidRDefault="001E0F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516B8" w:rsidRPr="0080302F" w:rsidRDefault="001E0F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F0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залишив іспитовий термін жінці, яка вбила свого сина – він її бив і знущався</w:t>
            </w:r>
          </w:p>
        </w:tc>
        <w:tc>
          <w:tcPr>
            <w:tcW w:w="3686" w:type="dxa"/>
            <w:shd w:val="clear" w:color="auto" w:fill="auto"/>
          </w:tcPr>
          <w:p w:rsidR="00D90DBA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E0F0F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https://www.vinnitsa.info/news/vinnyts-kyy-apelyatsiynyy-sud-zalyshyv-ispytovyy-termin-zhintsi-yaka-vbyla-svoho-syna-vin-yiyi-byv-i-znushchavsya.html</w:t>
              </w:r>
            </w:hyperlink>
          </w:p>
          <w:p w:rsidR="001E0F0F" w:rsidRPr="001E0F0F" w:rsidRDefault="001E0F0F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4788" w:rsidRPr="001E0F0F" w:rsidRDefault="001E0F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842" w:type="dxa"/>
            <w:shd w:val="clear" w:color="auto" w:fill="auto"/>
          </w:tcPr>
          <w:p w:rsidR="001E0F0F" w:rsidRDefault="001E0F0F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F44788" w:rsidRPr="00D90DBA" w:rsidRDefault="001E0F0F" w:rsidP="001E0F0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F44788" w:rsidRPr="0080302F" w:rsidRDefault="001E0F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F173F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6F173F" w:rsidRDefault="0034295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C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F173F" w:rsidRPr="00474549" w:rsidRDefault="0047454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6F173F" w:rsidRPr="001E0F0F" w:rsidRDefault="0047454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74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74549">
              <w:rPr>
                <w:rFonts w:ascii="Times New Roman" w:hAnsi="Times New Roman"/>
                <w:color w:val="000000"/>
                <w:sz w:val="24"/>
                <w:szCs w:val="24"/>
              </w:rPr>
              <w:t>інниччині за вбивство сина жінка отримала умовний термін</w:t>
            </w:r>
          </w:p>
        </w:tc>
        <w:tc>
          <w:tcPr>
            <w:tcW w:w="3686" w:type="dxa"/>
            <w:shd w:val="clear" w:color="auto" w:fill="auto"/>
          </w:tcPr>
          <w:p w:rsidR="006F173F" w:rsidRDefault="00CC743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74549" w:rsidRPr="009B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https://naparise.com/posts/na-vinnychchyni-za-vbyvstvo-syna-zhinka-otrymala-umovnyi-termin</w:t>
              </w:r>
            </w:hyperlink>
          </w:p>
          <w:p w:rsidR="00474549" w:rsidRDefault="0047454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173F" w:rsidRDefault="006F173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842" w:type="dxa"/>
            <w:shd w:val="clear" w:color="auto" w:fill="auto"/>
          </w:tcPr>
          <w:p w:rsidR="00474549" w:rsidRDefault="00474549" w:rsidP="0047454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6F173F" w:rsidRDefault="000E04FE" w:rsidP="0047454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74549">
              <w:rPr>
                <w:rFonts w:ascii="Times New Roman" w:hAnsi="Times New Roman"/>
                <w:color w:val="000000"/>
                <w:sz w:val="24"/>
                <w:szCs w:val="24"/>
              </w:rPr>
              <w:t>уду</w:t>
            </w:r>
          </w:p>
          <w:p w:rsidR="00C51E86" w:rsidRDefault="00C51E86" w:rsidP="0047454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73F" w:rsidRDefault="0047454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281119" w:rsidRPr="0080302F" w:rsidTr="000E04FE">
        <w:trPr>
          <w:trHeight w:val="1148"/>
        </w:trPr>
        <w:tc>
          <w:tcPr>
            <w:tcW w:w="421" w:type="dxa"/>
            <w:shd w:val="clear" w:color="auto" w:fill="auto"/>
          </w:tcPr>
          <w:p w:rsidR="00281119" w:rsidRDefault="000E04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C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81119" w:rsidRDefault="000E04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телеканалу «</w:t>
            </w:r>
            <w:r w:rsidRPr="007E3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281119" w:rsidRDefault="000E04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4FE">
              <w:rPr>
                <w:rFonts w:ascii="Times New Roman" w:hAnsi="Times New Roman"/>
                <w:color w:val="000000"/>
                <w:sz w:val="24"/>
                <w:szCs w:val="24"/>
              </w:rPr>
              <w:t>Жінка з Гайсинщини, яка зарізала власного сина, отримала умовний термін</w:t>
            </w:r>
          </w:p>
        </w:tc>
        <w:tc>
          <w:tcPr>
            <w:tcW w:w="3686" w:type="dxa"/>
            <w:shd w:val="clear" w:color="auto" w:fill="auto"/>
          </w:tcPr>
          <w:p w:rsidR="000E04FE" w:rsidRPr="000E04FE" w:rsidRDefault="00CC7439" w:rsidP="000E0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E04FE" w:rsidRPr="000E04FE">
                <w:rPr>
                  <w:rStyle w:val="a3"/>
                  <w:rFonts w:ascii="Times New Roman" w:hAnsi="Times New Roman" w:cs="Times New Roman"/>
                </w:rPr>
                <w:t>https://vitatv.com.ua/kryminal/zhinka-z-haysynshchyny-yaka-zarizala</w:t>
              </w:r>
            </w:hyperlink>
          </w:p>
        </w:tc>
        <w:tc>
          <w:tcPr>
            <w:tcW w:w="2410" w:type="dxa"/>
            <w:shd w:val="clear" w:color="auto" w:fill="auto"/>
          </w:tcPr>
          <w:p w:rsidR="00281119" w:rsidRDefault="0028111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842" w:type="dxa"/>
            <w:shd w:val="clear" w:color="auto" w:fill="auto"/>
          </w:tcPr>
          <w:p w:rsidR="000E04FE" w:rsidRDefault="000E04FE" w:rsidP="000E04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0E04FE" w:rsidRDefault="000E04FE" w:rsidP="000E04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  <w:p w:rsidR="00281119" w:rsidRDefault="00281119" w:rsidP="0047454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1119" w:rsidRDefault="000E04F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15509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215509" w:rsidRPr="0080302F" w:rsidRDefault="00C51E8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C3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15509" w:rsidRPr="00D90DBA" w:rsidRDefault="007C3D4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215509" w:rsidRPr="0080302F" w:rsidRDefault="0013711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11C">
              <w:rPr>
                <w:rFonts w:ascii="Times New Roman" w:hAnsi="Times New Roman"/>
                <w:color w:val="000000"/>
                <w:sz w:val="24"/>
                <w:szCs w:val="24"/>
              </w:rPr>
              <w:t>Три роки умовно за вбивство сина: судили 54-річну жительку Гайсинського району</w:t>
            </w:r>
          </w:p>
        </w:tc>
        <w:tc>
          <w:tcPr>
            <w:tcW w:w="3686" w:type="dxa"/>
            <w:shd w:val="clear" w:color="auto" w:fill="auto"/>
          </w:tcPr>
          <w:p w:rsidR="007C3D4E" w:rsidRPr="002A3D8B" w:rsidRDefault="00CC7439" w:rsidP="002A3D8B">
            <w:pPr>
              <w:pStyle w:val="1"/>
              <w:shd w:val="clear" w:color="auto" w:fill="FFFFFF"/>
              <w:spacing w:before="0" w:beforeAutospacing="0" w:after="173" w:afterAutospacing="0"/>
              <w:rPr>
                <w:b w:val="0"/>
                <w:sz w:val="24"/>
                <w:szCs w:val="24"/>
              </w:rPr>
            </w:pPr>
            <w:hyperlink r:id="rId32" w:history="1">
              <w:r w:rsidR="007C3D4E" w:rsidRPr="007C3D4E">
                <w:rPr>
                  <w:rStyle w:val="a3"/>
                  <w:b w:val="0"/>
                  <w:sz w:val="24"/>
                  <w:szCs w:val="24"/>
                </w:rPr>
                <w:t>https://vn.20minut.ua/Kryminal/tri-roki-umovno-za-vbivstvo-sina-sudili-54-richnu-zhitelku-gaysinskogo-11754378.html</w:t>
              </w:r>
            </w:hyperlink>
          </w:p>
        </w:tc>
        <w:tc>
          <w:tcPr>
            <w:tcW w:w="2410" w:type="dxa"/>
            <w:shd w:val="clear" w:color="auto" w:fill="auto"/>
          </w:tcPr>
          <w:p w:rsidR="00215509" w:rsidRPr="0080302F" w:rsidRDefault="0013711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842" w:type="dxa"/>
            <w:shd w:val="clear" w:color="auto" w:fill="auto"/>
          </w:tcPr>
          <w:p w:rsidR="007C3D4E" w:rsidRDefault="007C3D4E" w:rsidP="00C5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215509" w:rsidRPr="0080302F" w:rsidRDefault="007C3D4E" w:rsidP="007C3D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215509" w:rsidRPr="0080302F" w:rsidRDefault="007C3D4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F44788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4788" w:rsidRPr="0080302F" w:rsidRDefault="00335C3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F44788" w:rsidRPr="00D90DBA" w:rsidRDefault="007C3D4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F44788" w:rsidRPr="0080302F" w:rsidRDefault="007C3D4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D4E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засудили з іспитовими терміном матір-вбивцю сина</w:t>
            </w:r>
          </w:p>
        </w:tc>
        <w:tc>
          <w:tcPr>
            <w:tcW w:w="3686" w:type="dxa"/>
            <w:shd w:val="clear" w:color="auto" w:fill="auto"/>
          </w:tcPr>
          <w:p w:rsidR="00D90DBA" w:rsidRDefault="00CC7439" w:rsidP="00D90DBA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33" w:history="1">
              <w:r w:rsidR="007C3D4E" w:rsidRPr="009B5555">
                <w:rPr>
                  <w:rStyle w:val="a3"/>
                  <w:rFonts w:ascii="Times New Roman" w:hAnsi="Times New Roman" w:cs="Times New Roman"/>
                </w:rPr>
                <w:t>https://news.vn.ua/na-vinnychchyni-zasudyly-z-ispytovymy-terminom-matir-vbyvtsiu-syna/</w:t>
              </w:r>
            </w:hyperlink>
          </w:p>
          <w:p w:rsidR="007C3D4E" w:rsidRPr="00D90DBA" w:rsidRDefault="007C3D4E" w:rsidP="00D90DBA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44788" w:rsidRPr="0080302F" w:rsidRDefault="007C3D4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842" w:type="dxa"/>
            <w:shd w:val="clear" w:color="auto" w:fill="auto"/>
          </w:tcPr>
          <w:p w:rsidR="007C3D4E" w:rsidRDefault="007C3D4E" w:rsidP="007C3D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F44788" w:rsidRPr="0080302F" w:rsidRDefault="007C3D4E" w:rsidP="007C3D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F44788" w:rsidRPr="0080302F" w:rsidRDefault="007C3D4E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72792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A72792" w:rsidRDefault="00A7279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A72792" w:rsidRDefault="00A7279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A72792" w:rsidRPr="00A72792" w:rsidRDefault="00A7279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72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72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інниччині убила рідного сина.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72792">
              <w:rPr>
                <w:rFonts w:ascii="Times New Roman" w:hAnsi="Times New Roman"/>
                <w:color w:val="000000"/>
                <w:sz w:val="24"/>
                <w:szCs w:val="24"/>
              </w:rPr>
              <w:t>окарання відбуватиме умовно</w:t>
            </w:r>
          </w:p>
        </w:tc>
        <w:tc>
          <w:tcPr>
            <w:tcW w:w="3686" w:type="dxa"/>
            <w:shd w:val="clear" w:color="auto" w:fill="auto"/>
          </w:tcPr>
          <w:p w:rsidR="00A72792" w:rsidRPr="00A72792" w:rsidRDefault="00A72792" w:rsidP="00D90DBA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72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https://33kanal.com/news/202665.html</w:t>
              </w:r>
            </w:hyperlink>
          </w:p>
          <w:p w:rsidR="00A72792" w:rsidRDefault="00A72792" w:rsidP="00D90DBA">
            <w:pPr>
              <w:spacing w:after="100" w:afterAutospacing="1" w:line="240" w:lineRule="auto"/>
              <w:jc w:val="center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A72792" w:rsidRDefault="00A7279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842" w:type="dxa"/>
            <w:shd w:val="clear" w:color="auto" w:fill="auto"/>
          </w:tcPr>
          <w:p w:rsidR="00A72792" w:rsidRDefault="00A72792" w:rsidP="00A7279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A72792" w:rsidRDefault="00A72792" w:rsidP="00A7279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A72792" w:rsidRDefault="00A7279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 Головко</w:t>
            </w:r>
          </w:p>
        </w:tc>
      </w:tr>
    </w:tbl>
    <w:p w:rsidR="007C4DFF" w:rsidRPr="0080302F" w:rsidRDefault="007C4DFF" w:rsidP="007C4DFF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80302F"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bookmarkStart w:id="0" w:name="_GoBack"/>
      <w:bookmarkEnd w:id="0"/>
      <w:r w:rsidRPr="0080302F">
        <w:rPr>
          <w:rFonts w:ascii="Times New Roman" w:hAnsi="Times New Roman"/>
          <w:b/>
          <w:sz w:val="28"/>
          <w:szCs w:val="28"/>
        </w:rPr>
        <w:t>Пресслужба Вінницького апеляційного суду</w:t>
      </w:r>
    </w:p>
    <w:p w:rsidR="00CC7439" w:rsidRPr="0080302F" w:rsidRDefault="00CC743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</w:p>
    <w:sectPr w:rsidR="00CC7439" w:rsidRPr="0080302F" w:rsidSect="002A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F"/>
    <w:rsid w:val="0001414F"/>
    <w:rsid w:val="00024832"/>
    <w:rsid w:val="00075050"/>
    <w:rsid w:val="000B28A9"/>
    <w:rsid w:val="000E04FE"/>
    <w:rsid w:val="0013711C"/>
    <w:rsid w:val="001A3C04"/>
    <w:rsid w:val="001B3E7D"/>
    <w:rsid w:val="001C3D9E"/>
    <w:rsid w:val="001E0F0F"/>
    <w:rsid w:val="001F34D0"/>
    <w:rsid w:val="002040E6"/>
    <w:rsid w:val="00207981"/>
    <w:rsid w:val="00215509"/>
    <w:rsid w:val="00252032"/>
    <w:rsid w:val="00263578"/>
    <w:rsid w:val="00281119"/>
    <w:rsid w:val="002A06D8"/>
    <w:rsid w:val="002A3D8B"/>
    <w:rsid w:val="002A3EF1"/>
    <w:rsid w:val="002C3FCC"/>
    <w:rsid w:val="002F709E"/>
    <w:rsid w:val="00335C3A"/>
    <w:rsid w:val="00342950"/>
    <w:rsid w:val="00362C24"/>
    <w:rsid w:val="003A2F7C"/>
    <w:rsid w:val="003E32FB"/>
    <w:rsid w:val="004026AF"/>
    <w:rsid w:val="00416108"/>
    <w:rsid w:val="00432060"/>
    <w:rsid w:val="00474549"/>
    <w:rsid w:val="004A0CC6"/>
    <w:rsid w:val="004B3A36"/>
    <w:rsid w:val="004E23A9"/>
    <w:rsid w:val="005C4150"/>
    <w:rsid w:val="005D3658"/>
    <w:rsid w:val="00620D06"/>
    <w:rsid w:val="006627F3"/>
    <w:rsid w:val="006702A5"/>
    <w:rsid w:val="00677B81"/>
    <w:rsid w:val="006C328F"/>
    <w:rsid w:val="006F173F"/>
    <w:rsid w:val="007246FA"/>
    <w:rsid w:val="0076672C"/>
    <w:rsid w:val="007715F2"/>
    <w:rsid w:val="007B640B"/>
    <w:rsid w:val="007C14E7"/>
    <w:rsid w:val="007C3D4E"/>
    <w:rsid w:val="007C4DFF"/>
    <w:rsid w:val="007D2741"/>
    <w:rsid w:val="007E38B1"/>
    <w:rsid w:val="0080302F"/>
    <w:rsid w:val="0082353C"/>
    <w:rsid w:val="00824A21"/>
    <w:rsid w:val="008629FA"/>
    <w:rsid w:val="00864004"/>
    <w:rsid w:val="00865E33"/>
    <w:rsid w:val="008F0929"/>
    <w:rsid w:val="00913A0F"/>
    <w:rsid w:val="00916E25"/>
    <w:rsid w:val="00933BFD"/>
    <w:rsid w:val="009A7D76"/>
    <w:rsid w:val="009D412C"/>
    <w:rsid w:val="00A353CF"/>
    <w:rsid w:val="00A642AF"/>
    <w:rsid w:val="00A72792"/>
    <w:rsid w:val="00A951AA"/>
    <w:rsid w:val="00AF6D99"/>
    <w:rsid w:val="00B1057C"/>
    <w:rsid w:val="00B323D3"/>
    <w:rsid w:val="00B4152A"/>
    <w:rsid w:val="00B42E04"/>
    <w:rsid w:val="00BA0D13"/>
    <w:rsid w:val="00BA667B"/>
    <w:rsid w:val="00C51E86"/>
    <w:rsid w:val="00C660CE"/>
    <w:rsid w:val="00C770F4"/>
    <w:rsid w:val="00C92E21"/>
    <w:rsid w:val="00CA3AEF"/>
    <w:rsid w:val="00CC7439"/>
    <w:rsid w:val="00D37E00"/>
    <w:rsid w:val="00D43E22"/>
    <w:rsid w:val="00D516B8"/>
    <w:rsid w:val="00D64C7D"/>
    <w:rsid w:val="00D90DBA"/>
    <w:rsid w:val="00D968EA"/>
    <w:rsid w:val="00DB4EFE"/>
    <w:rsid w:val="00DF156D"/>
    <w:rsid w:val="00DF56EA"/>
    <w:rsid w:val="00E01C3E"/>
    <w:rsid w:val="00E562A0"/>
    <w:rsid w:val="00E81B2C"/>
    <w:rsid w:val="00E96D9F"/>
    <w:rsid w:val="00ED1648"/>
    <w:rsid w:val="00EE0F29"/>
    <w:rsid w:val="00EE1322"/>
    <w:rsid w:val="00F014FD"/>
    <w:rsid w:val="00F06DCD"/>
    <w:rsid w:val="00F12DB9"/>
    <w:rsid w:val="00F373CA"/>
    <w:rsid w:val="00F44788"/>
    <w:rsid w:val="00F47D53"/>
    <w:rsid w:val="00F574F9"/>
    <w:rsid w:val="00F66CF1"/>
    <w:rsid w:val="00FA76CA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3F4B"/>
  <w15:chartTrackingRefBased/>
  <w15:docId w15:val="{66726494-3154-4C10-A832-B15E629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FF"/>
  </w:style>
  <w:style w:type="paragraph" w:styleId="1">
    <w:name w:val="heading 1"/>
    <w:basedOn w:val="a"/>
    <w:link w:val="10"/>
    <w:uiPriority w:val="9"/>
    <w:qFormat/>
    <w:rsid w:val="00F4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F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C4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7C4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uiPriority w:val="99"/>
    <w:unhideWhenUsed/>
    <w:rsid w:val="007C4DFF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7C4DFF"/>
  </w:style>
  <w:style w:type="paragraph" w:styleId="a8">
    <w:name w:val="Subtitle"/>
    <w:basedOn w:val="a"/>
    <w:next w:val="a"/>
    <w:link w:val="a9"/>
    <w:uiPriority w:val="11"/>
    <w:qFormat/>
    <w:rsid w:val="007C4D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ідзаголовок Знак"/>
    <w:basedOn w:val="a0"/>
    <w:link w:val="a8"/>
    <w:uiPriority w:val="11"/>
    <w:rsid w:val="007C4DFF"/>
    <w:rPr>
      <w:rFonts w:eastAsiaTheme="minorEastAsia"/>
      <w:color w:val="5A5A5A" w:themeColor="text1" w:themeTint="A5"/>
      <w:spacing w:val="15"/>
    </w:rPr>
  </w:style>
  <w:style w:type="character" w:styleId="aa">
    <w:name w:val="Unresolved Mention"/>
    <w:basedOn w:val="a0"/>
    <w:uiPriority w:val="99"/>
    <w:semiHidden/>
    <w:unhideWhenUsed/>
    <w:rsid w:val="00E96D9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78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5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ib.com.ua/ua/154096-pracivnikiv_sudiv_zaproshuyut_do_novoi_asociacii.html" TargetMode="External"/><Relationship Id="rId18" Type="http://schemas.openxmlformats.org/officeDocument/2006/relationships/hyperlink" Target="https://naparise.com/posts/u-vinnytskomu-sudi-oholosyly-pershyi-vyrok-za-ukhyliannia-vid-sluzhby-v-armii-zasudzheno-ofitsera-zapasu" TargetMode="External"/><Relationship Id="rId26" Type="http://schemas.openxmlformats.org/officeDocument/2006/relationships/hyperlink" Target="https://33kanal.com/news/20157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ua/url?sa=t&amp;rct=j&amp;q=&amp;esrc=s&amp;source=web&amp;cd=&amp;cad=rja&amp;uact=8&amp;ved=2ahUKEwjK6PD6-5b8AhWcDRAIHUAJCkkQFnoECBYQAQ&amp;url=https%3A%2F%2Fsud.ua%2Fuk%2Fnews%2Fukraine%2F257177-vinnitskiy-apellyatsionnyy-sud-vynes-pervyy-prigovor-za-uklonenie-ot-prizyva-na-voennuyu-sluzhbu&amp;usg=AOvVaw2HhPtKqwyYp9ebEGyptWsh" TargetMode="External"/><Relationship Id="rId34" Type="http://schemas.openxmlformats.org/officeDocument/2006/relationships/hyperlink" Target="https://33kanal.com/news/202665.html" TargetMode="External"/><Relationship Id="rId7" Type="http://schemas.openxmlformats.org/officeDocument/2006/relationships/hyperlink" Target="https://www.vinnitsa.info/news/za-skhvalennya-viyny-proty-ukrayiny-vinnychanka-otrymala-try-roky-uv-yaznennya.html" TargetMode="External"/><Relationship Id="rId12" Type="http://schemas.openxmlformats.org/officeDocument/2006/relationships/hyperlink" Target="https://vn.20minut.ua/Kryminal/politseyskogo-yakiy-strilyav-u-misti-z-tabelnoyi-zbroyi-vidpustili-z-p-11747019.html?fbclid=IwAR3UA7M4kASPSW__eP8LyCmNUqEKv1xYXIqV-3AoNWV8hCFIPUzeCBsjYM8" TargetMode="External"/><Relationship Id="rId17" Type="http://schemas.openxmlformats.org/officeDocument/2006/relationships/hyperlink" Target="https://xmilnuk.vn.ua/na-vinnychchyni-zasudyly-molodshogo-lejtenanta-zapasu-yakyj-vidmovyvsya-jty-na-sluzhbu/" TargetMode="External"/><Relationship Id="rId25" Type="http://schemas.openxmlformats.org/officeDocument/2006/relationships/hyperlink" Target="http://www.golos.com.ua/news/172896" TargetMode="External"/><Relationship Id="rId33" Type="http://schemas.openxmlformats.org/officeDocument/2006/relationships/hyperlink" Target="https://news.vn.ua/na-vinnychchyni-zasudyly-z-ispytovymy-terminom-matir-vbyvtsiu-sy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ezha.ua/u-vinnytskomu-apelyatsijnomu-sudi-uhvalyly-vyrok-shhodo-molodshogo-lejtenanta-zapasu-yakyj-uhylyavsya-vid-mobilizatsiyi/" TargetMode="External"/><Relationship Id="rId20" Type="http://schemas.openxmlformats.org/officeDocument/2006/relationships/hyperlink" Target="https://www.google.com.ua/url?sa=t&amp;rct=j&amp;q=&amp;esrc=s&amp;source=web&amp;cd=&amp;cad=rja&amp;uact=8&amp;ved=2ahUKEwig2aSK-pb8AhWmlIsKHf9uB3kQFnoECAkQAQ&amp;url=https%3A%2F%2Fjurliga.ligazakon.net%2Fnews%2F216176_vnnitskiy-apelyatsyniy-sud-postanoviv-virok-za-ukhilennya-vd-prizovu-na-vyskovu-sluzhbu&amp;usg=AOvVaw1EqI2DOfP_VBZZWaTNAHc0" TargetMode="External"/><Relationship Id="rId29" Type="http://schemas.openxmlformats.org/officeDocument/2006/relationships/hyperlink" Target="https://www.vinnitsa.info/news/vinnyts-kyy-apelyatsiynyy-sud-zalyshyv-ispytovyy-termin-zhintsi-yaka-vbyla-svoho-syna-vin-yiyi-byv-i-znushchavs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nbazar.com/news/podiyi/tri-roki-vyaznitsii-otrimala-jinka-u-vinnitsii-za-publichne-shvalennya-agresi-rf-proti-ukrani" TargetMode="External"/><Relationship Id="rId11" Type="http://schemas.openxmlformats.org/officeDocument/2006/relationships/hyperlink" Target="https://presspoint.in.ua/2022/12/07/u-vinnytsi-shanuvalnyky-rashystskoi-navaly-otrymaly-realni-terminy-uv-iaznennia/" TargetMode="External"/><Relationship Id="rId24" Type="http://schemas.openxmlformats.org/officeDocument/2006/relationships/hyperlink" Target="https://www.youtube.com/watch?v=MIsPuvqSwxc" TargetMode="External"/><Relationship Id="rId32" Type="http://schemas.openxmlformats.org/officeDocument/2006/relationships/hyperlink" Target="https://vn.20minut.ua/Kryminal/tri-roki-umovno-za-vbivstvo-sina-sudili-54-richnu-zhitelku-gaysinskogo-11754378.html" TargetMode="External"/><Relationship Id="rId5" Type="http://schemas.openxmlformats.org/officeDocument/2006/relationships/hyperlink" Target="https://naparise.com/posts/za-skhvalennia-viiny-proty-ukrainy-vinnychanka-otrymala-try-roky-uviaznennia" TargetMode="External"/><Relationship Id="rId15" Type="http://schemas.openxmlformats.org/officeDocument/2006/relationships/hyperlink" Target="https://www.yurfact.com.ua/fakty/v-ukraini-stvoryly-asotsiatsiiu-pratsivnykiv-sudiv" TargetMode="External"/><Relationship Id="rId23" Type="http://schemas.openxmlformats.org/officeDocument/2006/relationships/hyperlink" Target="https://www.yurfact.com.ua/praktyka/pershyi-vyrok-za-ukhylennia-vid-pryzovu-na-viiskovu-sluzhbu-postanovyv-vinnytskyi-apeliatsiinyi-sud" TargetMode="External"/><Relationship Id="rId28" Type="http://schemas.openxmlformats.org/officeDocument/2006/relationships/hyperlink" Target="https://vinbazar.com/news/podiyi/jinka-otrimala-umovniy-termin-za-vbivstvo-sina-na-vinnichchin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n.20minut.ua/Kryminal/zasudili-54-richnu-vinnichanku-yaka-shvalyuvala-viyskovu-agresiyu-rosi-11745531.html" TargetMode="External"/><Relationship Id="rId19" Type="http://schemas.openxmlformats.org/officeDocument/2006/relationships/hyperlink" Target="https://vitatv.com.ua/kryminal/vynesly-vyrok-26-richnomu-vinnychanynu" TargetMode="External"/><Relationship Id="rId31" Type="http://schemas.openxmlformats.org/officeDocument/2006/relationships/hyperlink" Target="https://vitatv.com.ua/kryminal/zhinka-z-haysynshchyny-yaka-zarizala" TargetMode="External"/><Relationship Id="rId4" Type="http://schemas.openxmlformats.org/officeDocument/2006/relationships/hyperlink" Target="https://vezha.ua/vinnychanku-yaka-publichno-shvalyuvala-vijnu-rf-proty-ukrayiny-zasudyly-do-troh-rokiv-uv-yaznennya/" TargetMode="External"/><Relationship Id="rId9" Type="http://schemas.openxmlformats.org/officeDocument/2006/relationships/hyperlink" Target="https://news.vn.ua/u-vinnytsi-zhinka-otrymala-try-roky-tiurmy-za-skhvalennia-rosiyskoi-ahresii/" TargetMode="External"/><Relationship Id="rId14" Type="http://schemas.openxmlformats.org/officeDocument/2006/relationships/hyperlink" Target="https://yur-gazeta.com/golovna/v-ukrayini-zyavilasya-asociaciya-pracivnikiv-sudiv.html" TargetMode="External"/><Relationship Id="rId22" Type="http://schemas.openxmlformats.org/officeDocument/2006/relationships/hyperlink" Target="https://zib.com.ua/ua/154202.html" TargetMode="External"/><Relationship Id="rId27" Type="http://schemas.openxmlformats.org/officeDocument/2006/relationships/hyperlink" Target="https://news.vn.ua/u-vinnytsi-sud-prysudyv-vyprobuvalnyy-termin-ukhyliantu-vid-pryzovu/" TargetMode="External"/><Relationship Id="rId30" Type="http://schemas.openxmlformats.org/officeDocument/2006/relationships/hyperlink" Target="https://naparise.com/posts/na-vinnychchyni-za-vbyvstvo-syna-zhinka-otrymala-umovnyi-termi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itatv.com.ua/kryminal/vinnychanka-vidsydyt-try-roky-u-vyaznyts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8092</Words>
  <Characters>4613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 Надія Валеріївна</dc:creator>
  <cp:keywords/>
  <dc:description/>
  <cp:lastModifiedBy>Чорна Надія Валеріївна</cp:lastModifiedBy>
  <cp:revision>39</cp:revision>
  <dcterms:created xsi:type="dcterms:W3CDTF">2022-10-03T11:54:00Z</dcterms:created>
  <dcterms:modified xsi:type="dcterms:W3CDTF">2023-01-03T14:10:00Z</dcterms:modified>
</cp:coreProperties>
</file>