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22B" w:rsidRDefault="009D622B" w:rsidP="009D62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352">
        <w:rPr>
          <w:rFonts w:ascii="Times New Roman" w:hAnsi="Times New Roman" w:cs="Times New Roman"/>
          <w:b/>
          <w:sz w:val="32"/>
          <w:szCs w:val="32"/>
        </w:rPr>
        <w:t xml:space="preserve">Вінницький апеляційний суд </w:t>
      </w:r>
    </w:p>
    <w:p w:rsidR="009D622B" w:rsidRPr="00714352" w:rsidRDefault="009D622B" w:rsidP="009D62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352">
        <w:rPr>
          <w:rFonts w:ascii="Times New Roman" w:hAnsi="Times New Roman" w:cs="Times New Roman"/>
          <w:b/>
          <w:sz w:val="32"/>
          <w:szCs w:val="32"/>
        </w:rPr>
        <w:t>у ЗМІ</w:t>
      </w:r>
    </w:p>
    <w:p w:rsidR="009D622B" w:rsidRDefault="00A22ADA" w:rsidP="009D62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(грудень</w:t>
      </w:r>
      <w:r w:rsidR="009D622B" w:rsidRPr="00714352">
        <w:rPr>
          <w:rFonts w:ascii="Times New Roman" w:hAnsi="Times New Roman" w:cs="Times New Roman"/>
          <w:sz w:val="24"/>
          <w:szCs w:val="24"/>
        </w:rPr>
        <w:t xml:space="preserve"> 2018</w:t>
      </w:r>
      <w:r w:rsidR="009D622B">
        <w:rPr>
          <w:rFonts w:ascii="Times New Roman" w:hAnsi="Times New Roman" w:cs="Times New Roman"/>
          <w:sz w:val="24"/>
          <w:szCs w:val="24"/>
        </w:rPr>
        <w:t xml:space="preserve"> р.</w:t>
      </w:r>
      <w:r w:rsidR="009D622B" w:rsidRPr="00714352">
        <w:rPr>
          <w:rFonts w:ascii="Times New Roman" w:hAnsi="Times New Roman" w:cs="Times New Roman"/>
          <w:sz w:val="24"/>
          <w:szCs w:val="24"/>
        </w:rPr>
        <w:t>)</w:t>
      </w:r>
    </w:p>
    <w:p w:rsidR="009D622B" w:rsidRDefault="009D622B" w:rsidP="009D622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3544"/>
        <w:gridCol w:w="2409"/>
        <w:gridCol w:w="1985"/>
        <w:gridCol w:w="2126"/>
        <w:gridCol w:w="1559"/>
      </w:tblGrid>
      <w:tr w:rsidR="009D622B" w:rsidTr="009910D6">
        <w:trPr>
          <w:trHeight w:val="1085"/>
        </w:trPr>
        <w:tc>
          <w:tcPr>
            <w:tcW w:w="851" w:type="dxa"/>
          </w:tcPr>
          <w:p w:rsidR="009D622B" w:rsidRPr="00714352" w:rsidRDefault="009D622B" w:rsidP="00DF1C7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3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3119" w:type="dxa"/>
          </w:tcPr>
          <w:p w:rsidR="009D622B" w:rsidRPr="00EE2759" w:rsidRDefault="009D622B" w:rsidP="00DF1C7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9D622B" w:rsidRPr="00CE7A10" w:rsidRDefault="009D622B" w:rsidP="00DF1C7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622B" w:rsidRPr="00CE7A10" w:rsidRDefault="009D622B" w:rsidP="00DF1C7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622B" w:rsidRPr="00CE7A10" w:rsidRDefault="009D622B" w:rsidP="00DF1C7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622B" w:rsidRPr="00CE7A10" w:rsidRDefault="009D622B" w:rsidP="00DF1C7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2409" w:type="dxa"/>
          </w:tcPr>
          <w:p w:rsidR="009D622B" w:rsidRDefault="009D622B" w:rsidP="00DF1C7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Посилання </w:t>
            </w:r>
          </w:p>
          <w:p w:rsidR="009D622B" w:rsidRPr="00CE7A10" w:rsidRDefault="009D622B" w:rsidP="00DF1C7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матеріал</w:t>
            </w:r>
          </w:p>
        </w:tc>
        <w:tc>
          <w:tcPr>
            <w:tcW w:w="1985" w:type="dxa"/>
          </w:tcPr>
          <w:p w:rsidR="009D622B" w:rsidRPr="00CE7A10" w:rsidRDefault="009D622B" w:rsidP="00DF1C7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9D622B" w:rsidRPr="00CE7A10" w:rsidRDefault="009D622B" w:rsidP="00DF1C7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9D622B" w:rsidRPr="00CE7A10" w:rsidRDefault="009D622B" w:rsidP="00DF1C7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22B" w:rsidRPr="00CE7A10" w:rsidRDefault="009D622B" w:rsidP="00DF1C7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559" w:type="dxa"/>
          </w:tcPr>
          <w:p w:rsidR="009D622B" w:rsidRPr="00CE7A10" w:rsidRDefault="009D622B" w:rsidP="00DF1C7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9D622B" w:rsidTr="009910D6">
        <w:trPr>
          <w:trHeight w:val="1659"/>
        </w:trPr>
        <w:tc>
          <w:tcPr>
            <w:tcW w:w="851" w:type="dxa"/>
          </w:tcPr>
          <w:p w:rsidR="009D622B" w:rsidRDefault="009D622B" w:rsidP="00DF1C7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D622B" w:rsidRDefault="009D622B" w:rsidP="00DF1C7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«Закон і бізнес»</w:t>
            </w:r>
          </w:p>
        </w:tc>
        <w:tc>
          <w:tcPr>
            <w:tcW w:w="3544" w:type="dxa"/>
          </w:tcPr>
          <w:p w:rsidR="009D622B" w:rsidRPr="00C17023" w:rsidRDefault="004D5C58" w:rsidP="00DF1C74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D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Працівників апарату вчили, як поводитися з особами з інвалідністю</w:t>
            </w:r>
          </w:p>
        </w:tc>
        <w:tc>
          <w:tcPr>
            <w:tcW w:w="2409" w:type="dxa"/>
          </w:tcPr>
          <w:p w:rsidR="009D622B" w:rsidRPr="00AB2427" w:rsidRDefault="004D5C58" w:rsidP="00DF1C74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D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https://zib.com.ua/ua/135575-pracivnikiv_aparatu_vchili_yak_povoditisya_z_osobami_z_inval.html?fbclid=IwAR1PFeommp_x5rUVbd0A-wvmsZFuXoPQX7XLxdW9ukJNHF-HKLsDMxtcF0k</w:t>
            </w:r>
          </w:p>
        </w:tc>
        <w:tc>
          <w:tcPr>
            <w:tcW w:w="1985" w:type="dxa"/>
          </w:tcPr>
          <w:p w:rsidR="009D622B" w:rsidRDefault="004D5C58" w:rsidP="00DF1C7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06.12.2018</w:t>
            </w:r>
          </w:p>
        </w:tc>
        <w:tc>
          <w:tcPr>
            <w:tcW w:w="2126" w:type="dxa"/>
          </w:tcPr>
          <w:p w:rsidR="009D622B" w:rsidRDefault="009D622B" w:rsidP="004D5C58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Прес-служба </w:t>
            </w:r>
            <w:r w:rsidR="004D5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</w:t>
            </w:r>
          </w:p>
        </w:tc>
        <w:tc>
          <w:tcPr>
            <w:tcW w:w="1559" w:type="dxa"/>
          </w:tcPr>
          <w:p w:rsidR="009D622B" w:rsidRDefault="009D622B" w:rsidP="00DF1C7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D622B" w:rsidTr="009910D6">
        <w:trPr>
          <w:trHeight w:val="1659"/>
        </w:trPr>
        <w:tc>
          <w:tcPr>
            <w:tcW w:w="851" w:type="dxa"/>
          </w:tcPr>
          <w:p w:rsidR="009D622B" w:rsidRDefault="009D622B" w:rsidP="00DF1C7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D622B" w:rsidRDefault="008B7CEE" w:rsidP="00DF1C7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«ВінницяОК»</w:t>
            </w:r>
          </w:p>
        </w:tc>
        <w:tc>
          <w:tcPr>
            <w:tcW w:w="3544" w:type="dxa"/>
          </w:tcPr>
          <w:p w:rsidR="008B7CEE" w:rsidRPr="008B7CEE" w:rsidRDefault="008B7CEE" w:rsidP="008B7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мантії: суддя ВАС Марина Якименко про свою найбільшу гордість та дитячий спогад</w:t>
            </w:r>
          </w:p>
          <w:p w:rsidR="009D622B" w:rsidRPr="00125886" w:rsidRDefault="008B7CEE" w:rsidP="008B7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409" w:type="dxa"/>
          </w:tcPr>
          <w:p w:rsidR="009D622B" w:rsidRPr="00125886" w:rsidRDefault="008B7CEE" w:rsidP="00DF1C74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http://vinnitsaok.com.ua/2018/12/07/246239</w:t>
            </w:r>
          </w:p>
        </w:tc>
        <w:tc>
          <w:tcPr>
            <w:tcW w:w="1985" w:type="dxa"/>
          </w:tcPr>
          <w:p w:rsidR="009D622B" w:rsidRDefault="008B7CEE" w:rsidP="00DF1C7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07.12.2018</w:t>
            </w:r>
          </w:p>
        </w:tc>
        <w:tc>
          <w:tcPr>
            <w:tcW w:w="2126" w:type="dxa"/>
          </w:tcPr>
          <w:p w:rsidR="009D622B" w:rsidRDefault="008B7CEE" w:rsidP="00DF1C7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 ВАС</w:t>
            </w:r>
          </w:p>
        </w:tc>
        <w:tc>
          <w:tcPr>
            <w:tcW w:w="1559" w:type="dxa"/>
          </w:tcPr>
          <w:p w:rsidR="009D622B" w:rsidRDefault="008B7CEE" w:rsidP="00DF1C7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20D81" w:rsidTr="00382665">
        <w:trPr>
          <w:trHeight w:val="841"/>
        </w:trPr>
        <w:tc>
          <w:tcPr>
            <w:tcW w:w="851" w:type="dxa"/>
          </w:tcPr>
          <w:p w:rsidR="00C20D81" w:rsidRPr="00B6021D" w:rsidRDefault="00936A96" w:rsidP="00DF1C7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20D81" w:rsidRDefault="00C20D81" w:rsidP="00DF1C7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«Реал»</w:t>
            </w:r>
          </w:p>
        </w:tc>
        <w:tc>
          <w:tcPr>
            <w:tcW w:w="3544" w:type="dxa"/>
          </w:tcPr>
          <w:p w:rsidR="00C20D81" w:rsidRPr="00270E81" w:rsidRDefault="00C20D81" w:rsidP="008B7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27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Новый глава Винницкого апелляционного суда Медвецкий рассказал, почему районные суды не могут полноценно работать</w:t>
            </w:r>
          </w:p>
        </w:tc>
        <w:tc>
          <w:tcPr>
            <w:tcW w:w="2409" w:type="dxa"/>
          </w:tcPr>
          <w:p w:rsidR="00C20D81" w:rsidRPr="008B7CEE" w:rsidRDefault="00C20D81" w:rsidP="00DF1C74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2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https://real-vin.com/novyj-glava-vinnickogo-apelljacionnogo-suda-medveckij-rasskazal-pochemu-rajonnye-</w:t>
            </w:r>
            <w:r w:rsidRPr="00C2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sudy-ne-mogut-polnocenno-rabotat</w:t>
            </w:r>
          </w:p>
        </w:tc>
        <w:tc>
          <w:tcPr>
            <w:tcW w:w="1985" w:type="dxa"/>
          </w:tcPr>
          <w:p w:rsidR="00C20D81" w:rsidRDefault="00ED50D2" w:rsidP="00DF1C7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12.12.2018</w:t>
            </w:r>
          </w:p>
        </w:tc>
        <w:tc>
          <w:tcPr>
            <w:tcW w:w="2126" w:type="dxa"/>
          </w:tcPr>
          <w:p w:rsidR="00C20D81" w:rsidRDefault="00ED50D2" w:rsidP="00DF1C7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Голова суду</w:t>
            </w:r>
          </w:p>
        </w:tc>
        <w:tc>
          <w:tcPr>
            <w:tcW w:w="1559" w:type="dxa"/>
          </w:tcPr>
          <w:p w:rsidR="00C20D81" w:rsidRDefault="00382665" w:rsidP="00DF1C7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Ігор Заіковатий</w:t>
            </w:r>
            <w:bookmarkStart w:id="0" w:name="_GoBack"/>
            <w:bookmarkEnd w:id="0"/>
          </w:p>
        </w:tc>
      </w:tr>
      <w:tr w:rsidR="008A3A51" w:rsidTr="009910D6">
        <w:trPr>
          <w:trHeight w:val="1659"/>
        </w:trPr>
        <w:tc>
          <w:tcPr>
            <w:tcW w:w="851" w:type="dxa"/>
          </w:tcPr>
          <w:p w:rsidR="008A3A51" w:rsidRDefault="00807DEB" w:rsidP="00DF1C7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A3A51" w:rsidRDefault="008A3A51" w:rsidP="00DF1C7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A3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«Вінницькі реалії»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8A3A51" w:rsidRPr="008A3A51" w:rsidRDefault="008A3A51" w:rsidP="00DF1C7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№45 (490)</w:t>
            </w:r>
          </w:p>
        </w:tc>
        <w:tc>
          <w:tcPr>
            <w:tcW w:w="3544" w:type="dxa"/>
          </w:tcPr>
          <w:p w:rsidR="008A3A51" w:rsidRPr="00270E81" w:rsidRDefault="008A3A51" w:rsidP="008B7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A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Глава Винницкого апелляционного суда Сергей Медвецкий: «Нам приходится слушать 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«обескровленных» районных судов. К «давлению» активистов относимся с пониманием</w:t>
            </w:r>
          </w:p>
        </w:tc>
        <w:tc>
          <w:tcPr>
            <w:tcW w:w="2409" w:type="dxa"/>
          </w:tcPr>
          <w:p w:rsidR="008A3A51" w:rsidRPr="008A3A51" w:rsidRDefault="00C96122" w:rsidP="00DF1C74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–</w:t>
            </w:r>
          </w:p>
        </w:tc>
        <w:tc>
          <w:tcPr>
            <w:tcW w:w="1985" w:type="dxa"/>
          </w:tcPr>
          <w:p w:rsidR="008A3A51" w:rsidRPr="008A3A51" w:rsidRDefault="008A3A51" w:rsidP="00DF1C7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12.12.2018</w:t>
            </w:r>
          </w:p>
        </w:tc>
        <w:tc>
          <w:tcPr>
            <w:tcW w:w="2126" w:type="dxa"/>
          </w:tcPr>
          <w:p w:rsidR="008A3A51" w:rsidRPr="00422E5A" w:rsidRDefault="00422E5A" w:rsidP="00DF1C7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Голова суду</w:t>
            </w:r>
          </w:p>
        </w:tc>
        <w:tc>
          <w:tcPr>
            <w:tcW w:w="1559" w:type="dxa"/>
          </w:tcPr>
          <w:p w:rsidR="008A3A51" w:rsidRPr="00037807" w:rsidRDefault="00037807" w:rsidP="00DF1C7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Ігор Заіковатий</w:t>
            </w:r>
          </w:p>
        </w:tc>
      </w:tr>
      <w:tr w:rsidR="009D622B" w:rsidTr="009910D6">
        <w:trPr>
          <w:trHeight w:val="1659"/>
        </w:trPr>
        <w:tc>
          <w:tcPr>
            <w:tcW w:w="851" w:type="dxa"/>
          </w:tcPr>
          <w:p w:rsidR="009D622B" w:rsidRDefault="00807DEB" w:rsidP="00DF1C7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D622B" w:rsidRPr="003721C3" w:rsidRDefault="003721C3" w:rsidP="00DF1C7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«На Парижі»</w:t>
            </w:r>
          </w:p>
        </w:tc>
        <w:tc>
          <w:tcPr>
            <w:tcW w:w="3544" w:type="dxa"/>
          </w:tcPr>
          <w:p w:rsidR="009D622B" w:rsidRPr="00C17023" w:rsidRDefault="003721C3" w:rsidP="00DF1C74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270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олова Вінницького апеляційного суду Сергій Медвецький: «Нам доводиться слухати справи «знекровлених» районних судів. До «тиску» активістів ставимося з розумінням»</w:t>
            </w:r>
          </w:p>
        </w:tc>
        <w:tc>
          <w:tcPr>
            <w:tcW w:w="2409" w:type="dxa"/>
          </w:tcPr>
          <w:p w:rsidR="009D622B" w:rsidRDefault="00E8413F" w:rsidP="00DF1C74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8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http://naparise.com/posts/holova-vinnytskoho-apeliatsiinoho-sudu-serhii-medvetskyi-nam-dovodytsia-slukhaty-spravy-znekrovlenykh-raionnykh-sudiv-do-tysku-aktyvistiv-stavymosia-z-rozuminniam</w:t>
            </w:r>
          </w:p>
          <w:p w:rsidR="00B632FB" w:rsidRPr="00AB2427" w:rsidRDefault="00B632FB" w:rsidP="00B632FB">
            <w:pPr>
              <w:ind w:lef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</w:tcPr>
          <w:p w:rsidR="009D622B" w:rsidRDefault="00E8413F" w:rsidP="00DF1C7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14.12.2018</w:t>
            </w:r>
          </w:p>
        </w:tc>
        <w:tc>
          <w:tcPr>
            <w:tcW w:w="2126" w:type="dxa"/>
          </w:tcPr>
          <w:p w:rsidR="009D622B" w:rsidRDefault="00E8413F" w:rsidP="00DF1C7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Голова суду</w:t>
            </w:r>
          </w:p>
        </w:tc>
        <w:tc>
          <w:tcPr>
            <w:tcW w:w="1559" w:type="dxa"/>
          </w:tcPr>
          <w:p w:rsidR="009D622B" w:rsidRDefault="00E8413F" w:rsidP="00DF1C7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D10461" w:rsidTr="009910D6">
        <w:trPr>
          <w:trHeight w:val="1659"/>
        </w:trPr>
        <w:tc>
          <w:tcPr>
            <w:tcW w:w="851" w:type="dxa"/>
          </w:tcPr>
          <w:p w:rsidR="00D10461" w:rsidRDefault="00807DEB" w:rsidP="00DF1C7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10461" w:rsidRPr="006D7B69" w:rsidRDefault="00BB2A0A" w:rsidP="00DF1C7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«ВінницяОК»</w:t>
            </w:r>
          </w:p>
        </w:tc>
        <w:tc>
          <w:tcPr>
            <w:tcW w:w="3544" w:type="dxa"/>
          </w:tcPr>
          <w:p w:rsidR="00D10461" w:rsidRPr="00C17023" w:rsidRDefault="00BB2A0A" w:rsidP="00BB2A0A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B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Без мантії: наймолодший суддя Вінницького апеляційного суду – про свій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центр Всесвіту та «перезарядку»</w:t>
            </w:r>
          </w:p>
        </w:tc>
        <w:tc>
          <w:tcPr>
            <w:tcW w:w="2409" w:type="dxa"/>
          </w:tcPr>
          <w:p w:rsidR="00D10461" w:rsidRPr="00E8413F" w:rsidRDefault="00D10461" w:rsidP="00DF1C74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http://vinnitsaok.com.ua/2018/12/15/246488</w:t>
            </w:r>
          </w:p>
        </w:tc>
        <w:tc>
          <w:tcPr>
            <w:tcW w:w="1985" w:type="dxa"/>
          </w:tcPr>
          <w:p w:rsidR="00D10461" w:rsidRDefault="00D10461" w:rsidP="00DF1C7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15.12.2018</w:t>
            </w:r>
          </w:p>
        </w:tc>
        <w:tc>
          <w:tcPr>
            <w:tcW w:w="2126" w:type="dxa"/>
          </w:tcPr>
          <w:p w:rsidR="00D10461" w:rsidRDefault="00382665" w:rsidP="00DF1C7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Ігор Стадник</w:t>
            </w:r>
          </w:p>
        </w:tc>
        <w:tc>
          <w:tcPr>
            <w:tcW w:w="1559" w:type="dxa"/>
          </w:tcPr>
          <w:p w:rsidR="00D10461" w:rsidRDefault="00382665" w:rsidP="00DF1C7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 ВАС</w:t>
            </w:r>
          </w:p>
        </w:tc>
      </w:tr>
      <w:tr w:rsidR="0052452F" w:rsidTr="009910D6">
        <w:trPr>
          <w:trHeight w:val="1659"/>
        </w:trPr>
        <w:tc>
          <w:tcPr>
            <w:tcW w:w="851" w:type="dxa"/>
          </w:tcPr>
          <w:p w:rsidR="0052452F" w:rsidRDefault="00807DEB" w:rsidP="005245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52452F" w:rsidRPr="00074693" w:rsidRDefault="0052452F" w:rsidP="005245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«33-й канал»</w:t>
            </w:r>
          </w:p>
        </w:tc>
        <w:tc>
          <w:tcPr>
            <w:tcW w:w="3544" w:type="dxa"/>
          </w:tcPr>
          <w:p w:rsidR="0052452F" w:rsidRPr="00074693" w:rsidRDefault="0052452F" w:rsidP="005245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47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лодший суддя апеляційного суду В</w:t>
            </w:r>
            <w:r w:rsidRPr="00A47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інниччини і батько «зол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отого медаліста» із 23-ї школи Ігор С</w:t>
            </w:r>
            <w:r w:rsidRPr="00A47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тадник дав інтерв’ю</w:t>
            </w:r>
          </w:p>
        </w:tc>
        <w:tc>
          <w:tcPr>
            <w:tcW w:w="2409" w:type="dxa"/>
          </w:tcPr>
          <w:p w:rsidR="0052452F" w:rsidRPr="00074693" w:rsidRDefault="0052452F" w:rsidP="0052452F">
            <w:pPr>
              <w:pStyle w:val="1"/>
              <w:shd w:val="clear" w:color="auto" w:fill="FFFFFF"/>
              <w:spacing w:before="195" w:beforeAutospacing="0" w:after="195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A479FB">
              <w:rPr>
                <w:b w:val="0"/>
                <w:color w:val="000000"/>
                <w:sz w:val="24"/>
                <w:szCs w:val="24"/>
              </w:rPr>
              <w:t>http://33kanal.com/45333.html</w:t>
            </w:r>
          </w:p>
        </w:tc>
        <w:tc>
          <w:tcPr>
            <w:tcW w:w="1985" w:type="dxa"/>
          </w:tcPr>
          <w:p w:rsidR="0052452F" w:rsidRDefault="0052452F" w:rsidP="005245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17.12.2018</w:t>
            </w:r>
          </w:p>
        </w:tc>
        <w:tc>
          <w:tcPr>
            <w:tcW w:w="2126" w:type="dxa"/>
          </w:tcPr>
          <w:p w:rsidR="0052452F" w:rsidRDefault="0052452F" w:rsidP="005245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Голова суду</w:t>
            </w:r>
          </w:p>
        </w:tc>
        <w:tc>
          <w:tcPr>
            <w:tcW w:w="1559" w:type="dxa"/>
          </w:tcPr>
          <w:p w:rsidR="0052452F" w:rsidRDefault="0052452F" w:rsidP="005245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 суду</w:t>
            </w:r>
          </w:p>
        </w:tc>
      </w:tr>
      <w:tr w:rsidR="00B81654" w:rsidTr="009910D6">
        <w:trPr>
          <w:trHeight w:val="1539"/>
        </w:trPr>
        <w:tc>
          <w:tcPr>
            <w:tcW w:w="851" w:type="dxa"/>
          </w:tcPr>
          <w:p w:rsidR="00B81654" w:rsidRDefault="00D75B36" w:rsidP="00B81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B81654" w:rsidRDefault="00B81654" w:rsidP="00B81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«Чесно. Фільтруй суд»</w:t>
            </w:r>
          </w:p>
        </w:tc>
        <w:tc>
          <w:tcPr>
            <w:tcW w:w="3544" w:type="dxa"/>
          </w:tcPr>
          <w:p w:rsidR="00B81654" w:rsidRDefault="00B81654" w:rsidP="00B81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Через 6 років після викриття суддя отримав 10 років позбавлення волі</w:t>
            </w:r>
          </w:p>
        </w:tc>
        <w:tc>
          <w:tcPr>
            <w:tcW w:w="2409" w:type="dxa"/>
          </w:tcPr>
          <w:p w:rsidR="00B81654" w:rsidRPr="00950A07" w:rsidRDefault="00B81654" w:rsidP="00B81654">
            <w:pPr>
              <w:pStyle w:val="1"/>
              <w:shd w:val="clear" w:color="auto" w:fill="FFFFFF"/>
              <w:spacing w:before="195" w:beforeAutospacing="0" w:after="195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823361">
              <w:rPr>
                <w:b w:val="0"/>
                <w:color w:val="000000"/>
                <w:sz w:val="24"/>
                <w:szCs w:val="24"/>
              </w:rPr>
              <w:t>https://chesnosud.org/news/cherez-6-rokiv-pislya-vykryttya-suddya-otrymav-10-rokiv-pozbavlennya-voli/</w:t>
            </w:r>
          </w:p>
        </w:tc>
        <w:tc>
          <w:tcPr>
            <w:tcW w:w="1985" w:type="dxa"/>
          </w:tcPr>
          <w:p w:rsidR="00B81654" w:rsidRDefault="00B81654" w:rsidP="00B81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27.12.2018</w:t>
            </w:r>
          </w:p>
        </w:tc>
        <w:tc>
          <w:tcPr>
            <w:tcW w:w="2126" w:type="dxa"/>
          </w:tcPr>
          <w:p w:rsidR="00B81654" w:rsidRDefault="00B81654" w:rsidP="00B81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–</w:t>
            </w:r>
          </w:p>
        </w:tc>
        <w:tc>
          <w:tcPr>
            <w:tcW w:w="1559" w:type="dxa"/>
          </w:tcPr>
          <w:p w:rsidR="00B81654" w:rsidRDefault="00B81654" w:rsidP="00B81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B81654" w:rsidTr="009910D6">
        <w:trPr>
          <w:trHeight w:val="1659"/>
        </w:trPr>
        <w:tc>
          <w:tcPr>
            <w:tcW w:w="851" w:type="dxa"/>
          </w:tcPr>
          <w:p w:rsidR="00B81654" w:rsidRDefault="00D75B36" w:rsidP="00B81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B81654" w:rsidRPr="00A53573" w:rsidRDefault="00B81654" w:rsidP="00B81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81654" w:rsidRPr="00074693" w:rsidRDefault="00B81654" w:rsidP="00B81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5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 Вінниці суддю «посадили» на 10 років: за 5 тисяч хабаря і підробку судового рішення</w:t>
            </w:r>
          </w:p>
        </w:tc>
        <w:tc>
          <w:tcPr>
            <w:tcW w:w="2409" w:type="dxa"/>
          </w:tcPr>
          <w:p w:rsidR="00B81654" w:rsidRPr="00074693" w:rsidRDefault="00B81654" w:rsidP="00B81654">
            <w:pPr>
              <w:pStyle w:val="1"/>
              <w:shd w:val="clear" w:color="auto" w:fill="FFFFFF"/>
              <w:spacing w:before="195" w:beforeAutospacing="0" w:after="195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950A07">
              <w:rPr>
                <w:b w:val="0"/>
                <w:color w:val="000000"/>
                <w:sz w:val="24"/>
                <w:szCs w:val="24"/>
              </w:rPr>
              <w:t>http://www.vinnitsa.info/news/u-vinnitsi-suddyu-posadili-na-10-rokiv-za-5-tisyach-habarya-i-pidrobku-sudovogo-rishennya.html</w:t>
            </w:r>
          </w:p>
        </w:tc>
        <w:tc>
          <w:tcPr>
            <w:tcW w:w="1985" w:type="dxa"/>
          </w:tcPr>
          <w:p w:rsidR="00B81654" w:rsidRDefault="00B81654" w:rsidP="00B81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28.12.2018</w:t>
            </w:r>
          </w:p>
        </w:tc>
        <w:tc>
          <w:tcPr>
            <w:tcW w:w="2126" w:type="dxa"/>
          </w:tcPr>
          <w:p w:rsidR="00B81654" w:rsidRDefault="00B81654" w:rsidP="00B81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</w:t>
            </w:r>
          </w:p>
        </w:tc>
        <w:tc>
          <w:tcPr>
            <w:tcW w:w="1559" w:type="dxa"/>
          </w:tcPr>
          <w:p w:rsidR="00B81654" w:rsidRDefault="00B81654" w:rsidP="00B81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</w:t>
            </w:r>
          </w:p>
        </w:tc>
      </w:tr>
      <w:tr w:rsidR="00B81654" w:rsidTr="009910D6">
        <w:trPr>
          <w:trHeight w:val="1659"/>
        </w:trPr>
        <w:tc>
          <w:tcPr>
            <w:tcW w:w="851" w:type="dxa"/>
          </w:tcPr>
          <w:p w:rsidR="00B81654" w:rsidRDefault="00D75B36" w:rsidP="00B81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B81654" w:rsidRDefault="00AB0384" w:rsidP="00B81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AB0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Українська служба швидких новин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Вінниця»</w:t>
            </w:r>
          </w:p>
        </w:tc>
        <w:tc>
          <w:tcPr>
            <w:tcW w:w="3544" w:type="dxa"/>
          </w:tcPr>
          <w:p w:rsidR="00B81654" w:rsidRPr="00A53573" w:rsidRDefault="00AB0384" w:rsidP="00B81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0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 Вінниці суддю «посадили» на 10 років: за 5 тисяч хабаря і підробку судового рішення</w:t>
            </w:r>
          </w:p>
        </w:tc>
        <w:tc>
          <w:tcPr>
            <w:tcW w:w="2409" w:type="dxa"/>
          </w:tcPr>
          <w:p w:rsidR="00B81654" w:rsidRPr="00950A07" w:rsidRDefault="00D75B36" w:rsidP="00B81654">
            <w:pPr>
              <w:pStyle w:val="1"/>
              <w:shd w:val="clear" w:color="auto" w:fill="FFFFFF"/>
              <w:spacing w:before="195" w:beforeAutospacing="0" w:after="195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D75B36">
              <w:rPr>
                <w:b w:val="0"/>
                <w:color w:val="000000"/>
                <w:sz w:val="24"/>
                <w:szCs w:val="24"/>
              </w:rPr>
              <w:t>https://vn.ukraines.news/u-vinnici-suddyu-posadili-na-10-rokiv-za-5-tisyach-xabarya-i-pidrobku-sudovogo-rishennya/</w:t>
            </w:r>
          </w:p>
        </w:tc>
        <w:tc>
          <w:tcPr>
            <w:tcW w:w="1985" w:type="dxa"/>
          </w:tcPr>
          <w:p w:rsidR="00B81654" w:rsidRDefault="00AB0384" w:rsidP="00B81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28.12.2018</w:t>
            </w:r>
          </w:p>
        </w:tc>
        <w:tc>
          <w:tcPr>
            <w:tcW w:w="2126" w:type="dxa"/>
          </w:tcPr>
          <w:p w:rsidR="00B81654" w:rsidRDefault="00AB0384" w:rsidP="00B81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Прес-служба </w:t>
            </w:r>
          </w:p>
        </w:tc>
        <w:tc>
          <w:tcPr>
            <w:tcW w:w="1559" w:type="dxa"/>
          </w:tcPr>
          <w:p w:rsidR="00B81654" w:rsidRDefault="00AB0384" w:rsidP="00B81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</w:t>
            </w:r>
          </w:p>
        </w:tc>
      </w:tr>
      <w:tr w:rsidR="00B81654" w:rsidTr="009910D6">
        <w:trPr>
          <w:trHeight w:val="1659"/>
        </w:trPr>
        <w:tc>
          <w:tcPr>
            <w:tcW w:w="851" w:type="dxa"/>
          </w:tcPr>
          <w:p w:rsidR="00B81654" w:rsidRDefault="00815DEB" w:rsidP="00B81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</w:tcPr>
          <w:p w:rsidR="00B81654" w:rsidRPr="00D1596A" w:rsidRDefault="00B81654" w:rsidP="00B81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ежА»</w:t>
            </w:r>
          </w:p>
        </w:tc>
        <w:tc>
          <w:tcPr>
            <w:tcW w:w="3544" w:type="dxa"/>
          </w:tcPr>
          <w:p w:rsidR="00B81654" w:rsidRPr="001C574C" w:rsidRDefault="00B81654" w:rsidP="00B81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«Приховані у Фейсбуці»: хто веде сторінки вінницького суду, музею та кінотеатру. ФОТО</w:t>
            </w:r>
          </w:p>
        </w:tc>
        <w:tc>
          <w:tcPr>
            <w:tcW w:w="2409" w:type="dxa"/>
          </w:tcPr>
          <w:p w:rsidR="00B81654" w:rsidRPr="00962325" w:rsidRDefault="00B81654" w:rsidP="00962325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962325">
              <w:rPr>
                <w:b w:val="0"/>
                <w:color w:val="000000"/>
                <w:sz w:val="24"/>
                <w:szCs w:val="24"/>
              </w:rPr>
              <w:t>https://vezha.vn.ua/pryhovani-u-fejsbutsi-hto-vede-storinky-vinnytskogo-sudu-muzeyu-ta-kinoteatru-foto/</w:t>
            </w:r>
          </w:p>
        </w:tc>
        <w:tc>
          <w:tcPr>
            <w:tcW w:w="1985" w:type="dxa"/>
          </w:tcPr>
          <w:p w:rsidR="00B81654" w:rsidRDefault="00B81654" w:rsidP="00B81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28.12.2018</w:t>
            </w:r>
          </w:p>
        </w:tc>
        <w:tc>
          <w:tcPr>
            <w:tcW w:w="2126" w:type="dxa"/>
          </w:tcPr>
          <w:p w:rsidR="00B81654" w:rsidRDefault="00B81654" w:rsidP="00B81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Прес-секретар суду</w:t>
            </w:r>
          </w:p>
        </w:tc>
        <w:tc>
          <w:tcPr>
            <w:tcW w:w="1559" w:type="dxa"/>
          </w:tcPr>
          <w:p w:rsidR="00B81654" w:rsidRPr="000F390E" w:rsidRDefault="00B81654" w:rsidP="00B81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Марина Однорог</w:t>
            </w:r>
          </w:p>
        </w:tc>
      </w:tr>
    </w:tbl>
    <w:p w:rsidR="009D622B" w:rsidRDefault="009D622B" w:rsidP="009D62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22B" w:rsidRPr="00604536" w:rsidRDefault="009D622B" w:rsidP="009D6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604536">
        <w:rPr>
          <w:rFonts w:ascii="Times New Roman" w:hAnsi="Times New Roman" w:cs="Times New Roman"/>
          <w:b/>
          <w:sz w:val="24"/>
          <w:szCs w:val="24"/>
        </w:rPr>
        <w:t>Прес-служба ВАС</w:t>
      </w:r>
    </w:p>
    <w:p w:rsidR="00DF4B82" w:rsidRDefault="00DF4B82"/>
    <w:sectPr w:rsidR="00DF4B82" w:rsidSect="007143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22B"/>
    <w:rsid w:val="0003175E"/>
    <w:rsid w:val="00037807"/>
    <w:rsid w:val="000846B8"/>
    <w:rsid w:val="000C6E3C"/>
    <w:rsid w:val="000D058F"/>
    <w:rsid w:val="000F390E"/>
    <w:rsid w:val="001D3A4C"/>
    <w:rsid w:val="00270E81"/>
    <w:rsid w:val="0028673B"/>
    <w:rsid w:val="002E552C"/>
    <w:rsid w:val="0031500D"/>
    <w:rsid w:val="003721C3"/>
    <w:rsid w:val="00382665"/>
    <w:rsid w:val="00422E5A"/>
    <w:rsid w:val="004D5C58"/>
    <w:rsid w:val="00510FCE"/>
    <w:rsid w:val="0052452F"/>
    <w:rsid w:val="005E3362"/>
    <w:rsid w:val="00807DEB"/>
    <w:rsid w:val="00815DEB"/>
    <w:rsid w:val="00823361"/>
    <w:rsid w:val="008435DA"/>
    <w:rsid w:val="008A3A51"/>
    <w:rsid w:val="008B7CEE"/>
    <w:rsid w:val="00936A96"/>
    <w:rsid w:val="00950A07"/>
    <w:rsid w:val="00962325"/>
    <w:rsid w:val="009910D6"/>
    <w:rsid w:val="009D2074"/>
    <w:rsid w:val="009D622B"/>
    <w:rsid w:val="00A22ADA"/>
    <w:rsid w:val="00A31C38"/>
    <w:rsid w:val="00A479FB"/>
    <w:rsid w:val="00A53573"/>
    <w:rsid w:val="00AB0384"/>
    <w:rsid w:val="00AD419E"/>
    <w:rsid w:val="00B12E20"/>
    <w:rsid w:val="00B6021D"/>
    <w:rsid w:val="00B632FB"/>
    <w:rsid w:val="00B81654"/>
    <w:rsid w:val="00BA3F3C"/>
    <w:rsid w:val="00BB2A0A"/>
    <w:rsid w:val="00C20D81"/>
    <w:rsid w:val="00C96122"/>
    <w:rsid w:val="00D10461"/>
    <w:rsid w:val="00D1596A"/>
    <w:rsid w:val="00D75B36"/>
    <w:rsid w:val="00D76DB3"/>
    <w:rsid w:val="00DF4B82"/>
    <w:rsid w:val="00E8413F"/>
    <w:rsid w:val="00EA3643"/>
    <w:rsid w:val="00ED50D2"/>
    <w:rsid w:val="00F044D0"/>
    <w:rsid w:val="00F23034"/>
    <w:rsid w:val="00F91925"/>
    <w:rsid w:val="00FA42D2"/>
    <w:rsid w:val="00FE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B4FD3-635C-4860-96B5-D0E2447F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22B"/>
  </w:style>
  <w:style w:type="paragraph" w:styleId="1">
    <w:name w:val="heading 1"/>
    <w:basedOn w:val="a"/>
    <w:link w:val="10"/>
    <w:uiPriority w:val="9"/>
    <w:qFormat/>
    <w:rsid w:val="009D6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622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4">
    <w:name w:val="Table Grid"/>
    <w:basedOn w:val="a1"/>
    <w:uiPriority w:val="39"/>
    <w:rsid w:val="009D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632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9FA20-01D1-40C8-872B-C80957AC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2112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3</cp:revision>
  <dcterms:created xsi:type="dcterms:W3CDTF">2021-10-20T10:35:00Z</dcterms:created>
  <dcterms:modified xsi:type="dcterms:W3CDTF">2021-10-20T10:35:00Z</dcterms:modified>
</cp:coreProperties>
</file>