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8E" w:rsidRDefault="00CC478E" w:rsidP="00CC478E">
      <w:pPr>
        <w:tabs>
          <w:tab w:val="left" w:pos="6096"/>
        </w:tabs>
        <w:spacing w:after="0" w:line="240" w:lineRule="auto"/>
        <w:ind w:left="12036"/>
        <w:rPr>
          <w:rFonts w:ascii="Times New Roman" w:hAnsi="Times New Roman" w:cs="Times New Roman"/>
          <w:b/>
          <w:sz w:val="32"/>
          <w:szCs w:val="32"/>
        </w:rPr>
      </w:pPr>
      <w:r w:rsidRPr="003945FF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509ABBE2" wp14:editId="5B26BDF1">
            <wp:extent cx="952500" cy="1114425"/>
            <wp:effectExtent l="0" t="0" r="0" b="9525"/>
            <wp:docPr id="2" name="Рисунок 2" descr="C:\Users\CHORNA\Desktop\нарисованная-вручную-реа-истическая-снежинка-си-уэта-черным-по-бе-ому-6220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ORNA\Desktop\нарисованная-вручную-реа-истическая-снежинка-си-уэта-черным-по-бе-ому-622049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FF" w:rsidRDefault="003945FF" w:rsidP="00CC478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Вінницький апеляційний суд</w:t>
      </w:r>
    </w:p>
    <w:p w:rsidR="003945FF" w:rsidRDefault="003945FF" w:rsidP="00CC47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у ЗМІ</w:t>
      </w:r>
      <w:r w:rsidR="00CC478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</w:p>
    <w:p w:rsidR="003945FF" w:rsidRPr="00170CEA" w:rsidRDefault="003945FF" w:rsidP="003945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5FF" w:rsidRDefault="003945FF" w:rsidP="003945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(грудень 2019</w:t>
      </w:r>
      <w:r w:rsidRPr="00A115D8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3945FF" w:rsidRPr="00A115D8" w:rsidRDefault="003945FF" w:rsidP="003945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410"/>
        <w:gridCol w:w="4111"/>
        <w:gridCol w:w="2410"/>
        <w:gridCol w:w="1842"/>
        <w:gridCol w:w="1701"/>
      </w:tblGrid>
      <w:tr w:rsidR="003945FF" w:rsidRPr="00A115D8" w:rsidTr="004D17F1">
        <w:tc>
          <w:tcPr>
            <w:tcW w:w="421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409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111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</w:tcPr>
          <w:p w:rsidR="003945FF" w:rsidRPr="00A115D8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3945FF" w:rsidRPr="00A115D8" w:rsidTr="004D17F1">
        <w:trPr>
          <w:trHeight w:val="881"/>
        </w:trPr>
        <w:tc>
          <w:tcPr>
            <w:tcW w:w="421" w:type="dxa"/>
          </w:tcPr>
          <w:p w:rsidR="003945FF" w:rsidRPr="00305EE7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945FF" w:rsidRPr="00AB3D53" w:rsidRDefault="00AB3D53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410" w:type="dxa"/>
          </w:tcPr>
          <w:p w:rsidR="003945FF" w:rsidRPr="00DC5C55" w:rsidRDefault="00AB3D53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П’ять років з конфіскацією: чиновнику з Вінниччини винесли вирок за хабар</w:t>
            </w:r>
          </w:p>
        </w:tc>
        <w:tc>
          <w:tcPr>
            <w:tcW w:w="4111" w:type="dxa"/>
          </w:tcPr>
          <w:p w:rsidR="003945FF" w:rsidRDefault="00BC1944" w:rsidP="00CC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478E" w:rsidRPr="00D542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https://vezha.vn.ua/p-yat-rokiv-z-konfiskatsiyeyu-majna-chynovnyk-z-vinnychchyny-syade-za-habar/</w:t>
              </w:r>
            </w:hyperlink>
          </w:p>
          <w:p w:rsidR="00CC478E" w:rsidRPr="009E6DE0" w:rsidRDefault="00CC478E" w:rsidP="00BC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5FF" w:rsidRDefault="00CC478E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1842" w:type="dxa"/>
          </w:tcPr>
          <w:p w:rsidR="003945FF" w:rsidRDefault="00CC478E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Прокуратура області, </w:t>
            </w:r>
          </w:p>
          <w:p w:rsidR="00CC478E" w:rsidRDefault="00CC478E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3945FF" w:rsidRDefault="00CC478E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Плахтій</w:t>
            </w:r>
          </w:p>
        </w:tc>
      </w:tr>
      <w:tr w:rsidR="003945FF" w:rsidRPr="00A115D8" w:rsidTr="004D17F1">
        <w:trPr>
          <w:trHeight w:val="70"/>
        </w:trPr>
        <w:tc>
          <w:tcPr>
            <w:tcW w:w="421" w:type="dxa"/>
          </w:tcPr>
          <w:p w:rsidR="003945FF" w:rsidRPr="00305EE7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45FF" w:rsidRPr="005A33E9" w:rsidRDefault="005A33E9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410" w:type="dxa"/>
          </w:tcPr>
          <w:p w:rsidR="003945FF" w:rsidRPr="00251902" w:rsidRDefault="005A33E9" w:rsidP="005A33E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хабар на В</w:t>
            </w:r>
            <w:r w:rsidRPr="005A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інниччині засуджено колишнього головного архітектора міста</w:t>
            </w:r>
          </w:p>
        </w:tc>
        <w:tc>
          <w:tcPr>
            <w:tcW w:w="4111" w:type="dxa"/>
          </w:tcPr>
          <w:p w:rsidR="003945FF" w:rsidRDefault="00BC1944" w:rsidP="005A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33E9" w:rsidRPr="00D542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http://naparise.com/posts/za-khabar-na-vinnychchyni-zasudzheno-kolyshnoho-holovnoho-arkhitektora-mista</w:t>
              </w:r>
            </w:hyperlink>
          </w:p>
          <w:p w:rsidR="005A33E9" w:rsidRPr="00685335" w:rsidRDefault="005A33E9" w:rsidP="005A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5FF" w:rsidRPr="00DC5C55" w:rsidRDefault="005A33E9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1842" w:type="dxa"/>
          </w:tcPr>
          <w:p w:rsidR="003945FF" w:rsidRPr="00DC5C55" w:rsidRDefault="005A33E9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області</w:t>
            </w:r>
          </w:p>
        </w:tc>
        <w:tc>
          <w:tcPr>
            <w:tcW w:w="1701" w:type="dxa"/>
          </w:tcPr>
          <w:p w:rsidR="003945FF" w:rsidRPr="00DC5C55" w:rsidRDefault="005A33E9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3945FF" w:rsidRPr="00A115D8" w:rsidTr="004D17F1">
        <w:trPr>
          <w:trHeight w:val="70"/>
        </w:trPr>
        <w:tc>
          <w:tcPr>
            <w:tcW w:w="421" w:type="dxa"/>
          </w:tcPr>
          <w:p w:rsidR="003945FF" w:rsidRPr="00305EE7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945FF" w:rsidRPr="00546D7F" w:rsidRDefault="00546D7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945FF" w:rsidRPr="00552D6A" w:rsidRDefault="00546D7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Вінниччині чиновник відбуватиме реальне </w:t>
            </w: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покарання у в’язниці – 5 років за корупцію</w:t>
            </w:r>
          </w:p>
        </w:tc>
        <w:tc>
          <w:tcPr>
            <w:tcW w:w="4111" w:type="dxa"/>
          </w:tcPr>
          <w:p w:rsidR="003945FF" w:rsidRPr="00546D7F" w:rsidRDefault="00BC1944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46D7F" w:rsidRPr="00546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https://www.vinnitsa.info/news/na-vinnychchyni-chynovnyk-vidbuvatyme-real-ne-pokarannya-u-v-yaznytsi-5-rokiv-za-koruptsiyu.html</w:t>
              </w:r>
            </w:hyperlink>
          </w:p>
          <w:p w:rsidR="00546D7F" w:rsidRPr="00546D7F" w:rsidRDefault="00546D7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5FF" w:rsidRPr="00DC5C55" w:rsidRDefault="00546D7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03.12.2019</w:t>
            </w:r>
          </w:p>
        </w:tc>
        <w:tc>
          <w:tcPr>
            <w:tcW w:w="1842" w:type="dxa"/>
          </w:tcPr>
          <w:p w:rsidR="003945FF" w:rsidRPr="00DC5C55" w:rsidRDefault="00546D7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області</w:t>
            </w:r>
          </w:p>
        </w:tc>
        <w:tc>
          <w:tcPr>
            <w:tcW w:w="1701" w:type="dxa"/>
          </w:tcPr>
          <w:p w:rsidR="003945FF" w:rsidRPr="00DC5C55" w:rsidRDefault="00546D7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945FF" w:rsidRPr="00A115D8" w:rsidTr="004D17F1">
        <w:trPr>
          <w:trHeight w:val="70"/>
        </w:trPr>
        <w:tc>
          <w:tcPr>
            <w:tcW w:w="421" w:type="dxa"/>
          </w:tcPr>
          <w:p w:rsidR="003945FF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3945FF" w:rsidRDefault="00290047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Інформаційний портал Вінниці</w:t>
            </w:r>
          </w:p>
          <w:p w:rsidR="00290047" w:rsidRPr="00290047" w:rsidRDefault="00290047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«ВЛАСНО.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945FF" w:rsidRPr="007334F7" w:rsidRDefault="00290047" w:rsidP="00290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</w:t>
            </w:r>
            <w:r w:rsidRPr="00290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інниччині чиновник вимагав хабаря в атовця, а отримав п’ять років з конфіскацією </w:t>
            </w:r>
          </w:p>
        </w:tc>
        <w:tc>
          <w:tcPr>
            <w:tcW w:w="4111" w:type="dxa"/>
          </w:tcPr>
          <w:p w:rsidR="003945FF" w:rsidRDefault="00BC1944" w:rsidP="00BC68D4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5283" w:rsidRPr="00D542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http://vlasno.info/nadzvichajni-podiji/5/kriminal/item/33192-na-vinnychchyni-chynovnyk-vymahav-khab</w:t>
              </w:r>
            </w:hyperlink>
          </w:p>
          <w:p w:rsidR="00C05283" w:rsidRPr="00765E50" w:rsidRDefault="00C05283" w:rsidP="00BC68D4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5FF" w:rsidRDefault="00290047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1842" w:type="dxa"/>
          </w:tcPr>
          <w:p w:rsidR="003945FF" w:rsidRDefault="00290047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3945FF" w:rsidRDefault="00290047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Андрій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Оленін</w:t>
            </w:r>
            <w:proofErr w:type="spellEnd"/>
          </w:p>
        </w:tc>
      </w:tr>
      <w:tr w:rsidR="003945FF" w:rsidRPr="00A115D8" w:rsidTr="004D17F1">
        <w:trPr>
          <w:trHeight w:val="1879"/>
        </w:trPr>
        <w:tc>
          <w:tcPr>
            <w:tcW w:w="421" w:type="dxa"/>
          </w:tcPr>
          <w:p w:rsidR="003945FF" w:rsidRDefault="003945F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945FF" w:rsidRPr="00881FD5" w:rsidRDefault="00881FD5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</w:t>
            </w:r>
            <w:r w:rsidRPr="00881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410" w:type="dxa"/>
          </w:tcPr>
          <w:p w:rsidR="003945FF" w:rsidRPr="00ED28CA" w:rsidRDefault="00881FD5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 військкомату, який змушував доньку зніматися в порно, не хоче залишатись в СІЗО</w:t>
            </w:r>
          </w:p>
        </w:tc>
        <w:tc>
          <w:tcPr>
            <w:tcW w:w="4111" w:type="dxa"/>
          </w:tcPr>
          <w:p w:rsidR="003945FF" w:rsidRPr="00881FD5" w:rsidRDefault="00BC1944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1FD5" w:rsidRPr="00881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https://vn.depo.ua/ukr/vn/pratsivnik-viyskkomatu-yakiy-zmushuvav-donku-znimatisya-v-porno-ne-khoche-zalishatis-v-sizo-201912041074311?fbclid=IwAR0MQBEgQ9hjlVtz64M2eEiTArVjWUO7eFvcOU-oso58dSz7rgnEIDjZ3mU</w:t>
              </w:r>
            </w:hyperlink>
          </w:p>
        </w:tc>
        <w:tc>
          <w:tcPr>
            <w:tcW w:w="2410" w:type="dxa"/>
          </w:tcPr>
          <w:p w:rsidR="003945FF" w:rsidRDefault="00881FD5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04.12.2019</w:t>
            </w:r>
          </w:p>
        </w:tc>
        <w:tc>
          <w:tcPr>
            <w:tcW w:w="1842" w:type="dxa"/>
          </w:tcPr>
          <w:p w:rsidR="003945FF" w:rsidRDefault="00881FD5" w:rsidP="00881FD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3945FF" w:rsidRDefault="00881FD5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84023B" w:rsidRPr="00A115D8" w:rsidTr="004D17F1">
        <w:trPr>
          <w:trHeight w:val="1879"/>
        </w:trPr>
        <w:tc>
          <w:tcPr>
            <w:tcW w:w="421" w:type="dxa"/>
          </w:tcPr>
          <w:p w:rsidR="0084023B" w:rsidRDefault="0084023B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4023B" w:rsidRDefault="0084023B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«Інформаційна Вінниччина»</w:t>
            </w:r>
          </w:p>
        </w:tc>
        <w:tc>
          <w:tcPr>
            <w:tcW w:w="2410" w:type="dxa"/>
          </w:tcPr>
          <w:p w:rsidR="0084023B" w:rsidRPr="00881FD5" w:rsidRDefault="0084023B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Вінниччини залишив у силі вирок чиновнику</w:t>
            </w:r>
          </w:p>
        </w:tc>
        <w:tc>
          <w:tcPr>
            <w:tcW w:w="4111" w:type="dxa"/>
          </w:tcPr>
          <w:p w:rsidR="0084023B" w:rsidRPr="0084023B" w:rsidRDefault="00BC1944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023B" w:rsidRPr="00840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http://i-vin.info/news/apelyatsiynyy-sud-vinnychchyny-zalyshyv-u-syli-vyrok-chynovnyku-32057</w:t>
              </w:r>
            </w:hyperlink>
          </w:p>
          <w:p w:rsidR="0084023B" w:rsidRDefault="0084023B" w:rsidP="00881FD5">
            <w:pPr>
              <w:ind w:left="-104"/>
              <w:jc w:val="center"/>
            </w:pPr>
          </w:p>
        </w:tc>
        <w:tc>
          <w:tcPr>
            <w:tcW w:w="2410" w:type="dxa"/>
          </w:tcPr>
          <w:p w:rsidR="0084023B" w:rsidRDefault="0084023B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04.12.2019</w:t>
            </w:r>
          </w:p>
        </w:tc>
        <w:tc>
          <w:tcPr>
            <w:tcW w:w="1842" w:type="dxa"/>
          </w:tcPr>
          <w:p w:rsidR="0084023B" w:rsidRDefault="0084023B" w:rsidP="00881FD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84023B" w:rsidRDefault="0084023B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4023B" w:rsidRPr="00A115D8" w:rsidTr="004D17F1">
        <w:trPr>
          <w:trHeight w:val="1879"/>
        </w:trPr>
        <w:tc>
          <w:tcPr>
            <w:tcW w:w="421" w:type="dxa"/>
          </w:tcPr>
          <w:p w:rsidR="0084023B" w:rsidRDefault="0084023B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4023B" w:rsidRDefault="0084023B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410" w:type="dxa"/>
          </w:tcPr>
          <w:p w:rsidR="0084023B" w:rsidRPr="0084023B" w:rsidRDefault="0084023B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Батько, що знімав порно із донькою, заявив, що його уб’ють у СІЗО. Так уже пішли з життя 2 педофіли</w:t>
            </w:r>
          </w:p>
        </w:tc>
        <w:tc>
          <w:tcPr>
            <w:tcW w:w="4111" w:type="dxa"/>
          </w:tcPr>
          <w:p w:rsidR="0084023B" w:rsidRDefault="00BC1944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4023B" w:rsidRPr="000F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https://33kanal.com/news/75731.html?fbclid=IwAR3A4JKT9b6_VLvf5Kv-kIqJLJfhVCdp7mO7VD7-t7PONie2-WK-sIryPRk</w:t>
              </w:r>
            </w:hyperlink>
          </w:p>
          <w:p w:rsidR="0084023B" w:rsidRPr="0084023B" w:rsidRDefault="0084023B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023B" w:rsidRDefault="0084023B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05.12.2019</w:t>
            </w:r>
          </w:p>
        </w:tc>
        <w:tc>
          <w:tcPr>
            <w:tcW w:w="1842" w:type="dxa"/>
          </w:tcPr>
          <w:p w:rsidR="0084023B" w:rsidRDefault="0084023B" w:rsidP="00881FD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701" w:type="dxa"/>
          </w:tcPr>
          <w:p w:rsidR="0084023B" w:rsidRDefault="0084023B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Вікторія Снігур</w:t>
            </w:r>
          </w:p>
        </w:tc>
      </w:tr>
      <w:tr w:rsidR="00B0643D" w:rsidRPr="00A115D8" w:rsidTr="004D17F1">
        <w:trPr>
          <w:trHeight w:val="1879"/>
        </w:trPr>
        <w:tc>
          <w:tcPr>
            <w:tcW w:w="421" w:type="dxa"/>
          </w:tcPr>
          <w:p w:rsidR="00B0643D" w:rsidRPr="00B0643D" w:rsidRDefault="00B0643D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409" w:type="dxa"/>
          </w:tcPr>
          <w:p w:rsidR="00B0643D" w:rsidRPr="00B0643D" w:rsidRDefault="00B0643D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2410" w:type="dxa"/>
          </w:tcPr>
          <w:p w:rsidR="00B0643D" w:rsidRPr="00B0643D" w:rsidRDefault="00B0643D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43D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Вінничани проходитимуть у приміщення судів за новими правилами</w:t>
            </w:r>
            <w:r w:rsidRPr="00B0643D">
              <w:rPr>
                <w:rFonts w:ascii="Open Sans" w:hAnsi="Open Sans"/>
                <w:color w:val="262626"/>
                <w:sz w:val="24"/>
                <w:szCs w:val="24"/>
              </w:rPr>
              <w:br/>
            </w:r>
            <w:r w:rsidRPr="00B0643D">
              <w:rPr>
                <w:rFonts w:ascii="Open Sans" w:hAnsi="Open Sans"/>
                <w:color w:val="262626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B0643D" w:rsidRDefault="00BC1944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0643D" w:rsidRPr="000F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http://vinnitsaok.com.ua/archives/950399</w:t>
              </w:r>
            </w:hyperlink>
          </w:p>
          <w:p w:rsidR="00B0643D" w:rsidRDefault="00B0643D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43D" w:rsidRDefault="00B0643D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05.12.2019</w:t>
            </w:r>
          </w:p>
        </w:tc>
        <w:tc>
          <w:tcPr>
            <w:tcW w:w="1842" w:type="dxa"/>
          </w:tcPr>
          <w:p w:rsidR="00B0643D" w:rsidRDefault="00B0643D" w:rsidP="00881FD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</w:p>
          <w:p w:rsidR="00B0643D" w:rsidRDefault="00B0643D" w:rsidP="00881FD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суду</w:t>
            </w:r>
          </w:p>
        </w:tc>
        <w:tc>
          <w:tcPr>
            <w:tcW w:w="1701" w:type="dxa"/>
          </w:tcPr>
          <w:p w:rsidR="00B0643D" w:rsidRDefault="00B0643D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</w:p>
          <w:p w:rsidR="00B0643D" w:rsidRDefault="00B0643D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суду</w:t>
            </w:r>
          </w:p>
        </w:tc>
      </w:tr>
      <w:tr w:rsidR="00B93278" w:rsidRPr="00A115D8" w:rsidTr="004D17F1">
        <w:trPr>
          <w:trHeight w:val="1510"/>
        </w:trPr>
        <w:tc>
          <w:tcPr>
            <w:tcW w:w="421" w:type="dxa"/>
          </w:tcPr>
          <w:p w:rsidR="00B93278" w:rsidRPr="0042397A" w:rsidRDefault="00B93278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</w:tcPr>
          <w:p w:rsidR="00B93278" w:rsidRDefault="00F06DD3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2410" w:type="dxa"/>
          </w:tcPr>
          <w:p w:rsidR="00B93278" w:rsidRPr="00F06DD3" w:rsidRDefault="00F06DD3" w:rsidP="00F06DD3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6DD3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Чи порушили судді таємницю нарадчої кімнати, коли виправ</w:t>
            </w:r>
            <w:r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дали «Шефа»? Переглядають вирок</w:t>
            </w:r>
          </w:p>
        </w:tc>
        <w:tc>
          <w:tcPr>
            <w:tcW w:w="4111" w:type="dxa"/>
          </w:tcPr>
          <w:p w:rsidR="00B93278" w:rsidRPr="0042397A" w:rsidRDefault="00BC1944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397A" w:rsidRPr="004239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https://vn.20minut.ua/Kryminal/chi-porushili-suddi-taemnitsyu-naradchoyi-kimnati-koli-vipravdali-shef-10981783.html</w:t>
              </w:r>
            </w:hyperlink>
          </w:p>
          <w:p w:rsidR="0042397A" w:rsidRDefault="0042397A" w:rsidP="00881FD5">
            <w:pPr>
              <w:ind w:left="-104"/>
              <w:jc w:val="center"/>
            </w:pPr>
          </w:p>
        </w:tc>
        <w:tc>
          <w:tcPr>
            <w:tcW w:w="2410" w:type="dxa"/>
          </w:tcPr>
          <w:p w:rsidR="00B93278" w:rsidRDefault="00F06DD3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13.12.2019</w:t>
            </w:r>
          </w:p>
        </w:tc>
        <w:tc>
          <w:tcPr>
            <w:tcW w:w="1842" w:type="dxa"/>
          </w:tcPr>
          <w:p w:rsidR="00B93278" w:rsidRDefault="00F06DD3" w:rsidP="00881FD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701" w:type="dxa"/>
          </w:tcPr>
          <w:p w:rsidR="00B93278" w:rsidRDefault="00F06DD3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Гончарук</w:t>
            </w:r>
          </w:p>
        </w:tc>
      </w:tr>
      <w:tr w:rsidR="00B93278" w:rsidRPr="00A115D8" w:rsidTr="004D17F1">
        <w:trPr>
          <w:trHeight w:val="1879"/>
        </w:trPr>
        <w:tc>
          <w:tcPr>
            <w:tcW w:w="421" w:type="dxa"/>
          </w:tcPr>
          <w:p w:rsidR="00B93278" w:rsidRPr="0042397A" w:rsidRDefault="00DF2243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93278" w:rsidRDefault="00C57224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«Главком»</w:t>
            </w:r>
          </w:p>
        </w:tc>
        <w:tc>
          <w:tcPr>
            <w:tcW w:w="2410" w:type="dxa"/>
          </w:tcPr>
          <w:p w:rsidR="00B93278" w:rsidRPr="00B0643D" w:rsidRDefault="00C57224" w:rsidP="00C57224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7224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 xml:space="preserve">У Вінницькому апеляційному суді гостювали діти з інвалідністю </w:t>
            </w:r>
          </w:p>
        </w:tc>
        <w:tc>
          <w:tcPr>
            <w:tcW w:w="4111" w:type="dxa"/>
          </w:tcPr>
          <w:p w:rsidR="00B93278" w:rsidRPr="008C400B" w:rsidRDefault="00BC1944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400B" w:rsidRPr="008C40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https://glavcom.ua/vinnytsia/news/u-vinnickomu-apelyaciynomu-sudi-gostyuvali-diti-z-invalidnistyu-bilshe-chitayte-tut-httpvnpresspointinua2019122072738-648221.html</w:t>
              </w:r>
            </w:hyperlink>
          </w:p>
          <w:p w:rsidR="008C400B" w:rsidRPr="008C400B" w:rsidRDefault="008C400B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3278" w:rsidRPr="008C400B" w:rsidRDefault="008C400B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20.12.2019</w:t>
            </w:r>
          </w:p>
        </w:tc>
        <w:tc>
          <w:tcPr>
            <w:tcW w:w="1842" w:type="dxa"/>
          </w:tcPr>
          <w:p w:rsidR="00B93278" w:rsidRPr="008C400B" w:rsidRDefault="008C400B" w:rsidP="00881FD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B93278" w:rsidRDefault="00C57224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0966F9" w:rsidRPr="00A115D8" w:rsidTr="004D17F1">
        <w:trPr>
          <w:trHeight w:val="1879"/>
        </w:trPr>
        <w:tc>
          <w:tcPr>
            <w:tcW w:w="421" w:type="dxa"/>
          </w:tcPr>
          <w:p w:rsidR="000966F9" w:rsidRDefault="004D17F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0966F9" w:rsidRDefault="000966F9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410" w:type="dxa"/>
          </w:tcPr>
          <w:p w:rsidR="000966F9" w:rsidRPr="00C57224" w:rsidRDefault="000966F9" w:rsidP="00C57224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66F9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Вінницький суд випустив з-під варти американця, який воював у складі “Правого сектору”. ФОТО</w:t>
            </w:r>
          </w:p>
        </w:tc>
        <w:tc>
          <w:tcPr>
            <w:tcW w:w="4111" w:type="dxa"/>
          </w:tcPr>
          <w:p w:rsidR="000966F9" w:rsidRDefault="00BC1944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966F9" w:rsidRPr="00F24D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https://vezha.vn.ua/vinnytskyj-sud-vypustyv-z-pid-varty-amerykantsya-yakyj-voyuvav-u-skladi-pravogo-sektoru-foto/</w:t>
              </w:r>
            </w:hyperlink>
          </w:p>
          <w:p w:rsidR="000966F9" w:rsidRPr="0071564F" w:rsidRDefault="000966F9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66F9" w:rsidRPr="000966F9" w:rsidRDefault="000966F9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24.12.2019</w:t>
            </w:r>
          </w:p>
        </w:tc>
        <w:tc>
          <w:tcPr>
            <w:tcW w:w="1842" w:type="dxa"/>
          </w:tcPr>
          <w:p w:rsidR="000966F9" w:rsidRDefault="000966F9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і фотографиня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були на </w:t>
            </w:r>
            <w:r w:rsidR="00BC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судовому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засіданні</w:t>
            </w:r>
          </w:p>
        </w:tc>
        <w:tc>
          <w:tcPr>
            <w:tcW w:w="1701" w:type="dxa"/>
          </w:tcPr>
          <w:p w:rsidR="000966F9" w:rsidRDefault="000966F9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Плахтій,</w:t>
            </w:r>
          </w:p>
          <w:p w:rsidR="000966F9" w:rsidRDefault="000966F9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Марина Сербінович </w:t>
            </w:r>
          </w:p>
        </w:tc>
      </w:tr>
      <w:tr w:rsidR="0071564F" w:rsidRPr="00A115D8" w:rsidTr="004D17F1">
        <w:trPr>
          <w:trHeight w:val="1879"/>
        </w:trPr>
        <w:tc>
          <w:tcPr>
            <w:tcW w:w="421" w:type="dxa"/>
          </w:tcPr>
          <w:p w:rsidR="0071564F" w:rsidRDefault="004D17F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71564F" w:rsidRPr="0071564F" w:rsidRDefault="0071564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1564F" w:rsidRPr="000966F9" w:rsidRDefault="0071564F" w:rsidP="00C57224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564F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У Вінниці суд змінив запобіжний захід американцю, який воював в АТО (Фото)</w:t>
            </w:r>
          </w:p>
        </w:tc>
        <w:tc>
          <w:tcPr>
            <w:tcW w:w="4111" w:type="dxa"/>
          </w:tcPr>
          <w:p w:rsidR="0071564F" w:rsidRPr="0071564F" w:rsidRDefault="00BC1944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1564F" w:rsidRPr="007156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https://vinbazar.com/news/suspilstvo/u-vinnitsii-sud-zminiv-zapobijniy-zahid-amerikantsiyu-yakiy-voyuvav-v-ato-foto</w:t>
              </w:r>
            </w:hyperlink>
          </w:p>
          <w:p w:rsidR="0071564F" w:rsidRPr="0071564F" w:rsidRDefault="0071564F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64F" w:rsidRDefault="0071564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24.12.2019</w:t>
            </w:r>
          </w:p>
        </w:tc>
        <w:tc>
          <w:tcPr>
            <w:tcW w:w="1842" w:type="dxa"/>
          </w:tcPr>
          <w:p w:rsidR="0071564F" w:rsidRDefault="0071564F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Вінницького апеляційного суду</w:t>
            </w:r>
          </w:p>
        </w:tc>
        <w:tc>
          <w:tcPr>
            <w:tcW w:w="1701" w:type="dxa"/>
          </w:tcPr>
          <w:p w:rsidR="0071564F" w:rsidRDefault="0071564F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500E9" w:rsidRPr="00A115D8" w:rsidTr="004D17F1">
        <w:trPr>
          <w:trHeight w:val="1879"/>
        </w:trPr>
        <w:tc>
          <w:tcPr>
            <w:tcW w:w="421" w:type="dxa"/>
          </w:tcPr>
          <w:p w:rsidR="003500E9" w:rsidRDefault="004D17F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</w:tcPr>
          <w:p w:rsidR="003500E9" w:rsidRPr="00576678" w:rsidRDefault="00576678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«Корреспондент.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500E9" w:rsidRPr="000966F9" w:rsidRDefault="00576678" w:rsidP="00C57224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6678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У Вінниці суд відпустив із СІЗО американця, який воював в АТО</w:t>
            </w:r>
          </w:p>
        </w:tc>
        <w:tc>
          <w:tcPr>
            <w:tcW w:w="4111" w:type="dxa"/>
          </w:tcPr>
          <w:p w:rsidR="003500E9" w:rsidRDefault="00BC1944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500E9" w:rsidRPr="00F24D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https://ua.korrespondent.net/ukraine/4175762-u-vinnytsi-sud-vidpustyv-iz-sizo-amerykantsia-yakyi-vouivav-v-ato</w:t>
              </w:r>
            </w:hyperlink>
          </w:p>
          <w:p w:rsidR="003500E9" w:rsidRDefault="003500E9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00E9" w:rsidRDefault="003500E9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24.12.2019</w:t>
            </w:r>
          </w:p>
        </w:tc>
        <w:tc>
          <w:tcPr>
            <w:tcW w:w="1842" w:type="dxa"/>
          </w:tcPr>
          <w:p w:rsidR="003500E9" w:rsidRDefault="00576678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Зокрема, пресслужба суду</w:t>
            </w:r>
          </w:p>
        </w:tc>
        <w:tc>
          <w:tcPr>
            <w:tcW w:w="1701" w:type="dxa"/>
          </w:tcPr>
          <w:p w:rsidR="003500E9" w:rsidRDefault="00576678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E2A7B" w:rsidRPr="00A115D8" w:rsidTr="004D17F1">
        <w:trPr>
          <w:trHeight w:val="1879"/>
        </w:trPr>
        <w:tc>
          <w:tcPr>
            <w:tcW w:w="421" w:type="dxa"/>
          </w:tcPr>
          <w:p w:rsidR="000E2A7B" w:rsidRDefault="004D17F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0E2A7B" w:rsidRPr="00100DA8" w:rsidRDefault="00100DA8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410" w:type="dxa"/>
          </w:tcPr>
          <w:p w:rsidR="000E2A7B" w:rsidRPr="000E2A7B" w:rsidRDefault="000E2A7B" w:rsidP="00C5722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0E2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мериканця, який воював на сході, відпустили під цілодобовий домашній арешт</w:t>
            </w:r>
          </w:p>
        </w:tc>
        <w:tc>
          <w:tcPr>
            <w:tcW w:w="4111" w:type="dxa"/>
          </w:tcPr>
          <w:p w:rsidR="000E2A7B" w:rsidRDefault="00BC1944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E2A7B" w:rsidRPr="00F24D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https://naparise.com/posts/amerykantsia-iakyi-voiuvav-na-skhodi-vidpustyly-pid-tsilodobovyi-domashnii-aresht</w:t>
              </w:r>
            </w:hyperlink>
          </w:p>
          <w:p w:rsidR="000E2A7B" w:rsidRDefault="000E2A7B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A7B" w:rsidRDefault="000E2A7B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24.12.2019</w:t>
            </w:r>
          </w:p>
        </w:tc>
        <w:tc>
          <w:tcPr>
            <w:tcW w:w="1842" w:type="dxa"/>
          </w:tcPr>
          <w:p w:rsidR="000E2A7B" w:rsidRDefault="000E2A7B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0E2A7B" w:rsidRDefault="000E2A7B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Карабай</w:t>
            </w:r>
          </w:p>
        </w:tc>
      </w:tr>
      <w:tr w:rsidR="00213C3E" w:rsidRPr="00A115D8" w:rsidTr="004D17F1">
        <w:trPr>
          <w:trHeight w:val="1879"/>
        </w:trPr>
        <w:tc>
          <w:tcPr>
            <w:tcW w:w="421" w:type="dxa"/>
          </w:tcPr>
          <w:p w:rsidR="00213C3E" w:rsidRDefault="004D17F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13C3E" w:rsidRDefault="00213C3E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«Гордон»</w:t>
            </w:r>
          </w:p>
        </w:tc>
        <w:tc>
          <w:tcPr>
            <w:tcW w:w="2410" w:type="dxa"/>
          </w:tcPr>
          <w:p w:rsidR="00213C3E" w:rsidRPr="00213C3E" w:rsidRDefault="00213C3E" w:rsidP="00213C3E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3C3E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Американця – ветерана АТО суд у Вінниці відпустив із-під варти під домашній арешт</w:t>
            </w:r>
          </w:p>
          <w:p w:rsidR="00213C3E" w:rsidRPr="000966F9" w:rsidRDefault="00213C3E" w:rsidP="00213C3E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213C3E" w:rsidRDefault="00BC1944" w:rsidP="00881FD5">
            <w:pPr>
              <w:ind w:left="-10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9" w:history="1">
              <w:r w:rsidR="00E9107E" w:rsidRPr="00CD3540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https://gordonua.com/ukr/news/war/-amerikantsja-veterana-ato-jaku-v-ssha-pidozrjujut-u-podvijnomu-vbivstvi-sud-vidpustiv-pid-domashnij-aresht-1480562.html</w:t>
              </w:r>
            </w:hyperlink>
          </w:p>
          <w:p w:rsidR="00E9107E" w:rsidRPr="00E9107E" w:rsidRDefault="00E9107E" w:rsidP="00881FD5">
            <w:pPr>
              <w:ind w:left="-10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C3E" w:rsidRPr="00213C3E" w:rsidRDefault="00213C3E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25.12.2019</w:t>
            </w:r>
          </w:p>
        </w:tc>
        <w:tc>
          <w:tcPr>
            <w:tcW w:w="1842" w:type="dxa"/>
          </w:tcPr>
          <w:p w:rsidR="00213C3E" w:rsidRPr="00213C3E" w:rsidRDefault="00213C3E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213C3E" w:rsidRDefault="00213C3E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1078FD" w:rsidRPr="00A115D8" w:rsidTr="004D17F1">
        <w:trPr>
          <w:trHeight w:val="1879"/>
        </w:trPr>
        <w:tc>
          <w:tcPr>
            <w:tcW w:w="421" w:type="dxa"/>
          </w:tcPr>
          <w:p w:rsidR="001078FD" w:rsidRDefault="004D17F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1078FD" w:rsidRPr="001078FD" w:rsidRDefault="001078FD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LB.ua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078FD" w:rsidRPr="00213C3E" w:rsidRDefault="001078FD" w:rsidP="00213C3E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78FD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Суд у Вінниці відпустив під домашній арешт американця, який воював на боці України в зоні АТО</w:t>
            </w:r>
          </w:p>
        </w:tc>
        <w:tc>
          <w:tcPr>
            <w:tcW w:w="4111" w:type="dxa"/>
          </w:tcPr>
          <w:p w:rsidR="001078FD" w:rsidRDefault="00BC1944" w:rsidP="00881FD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history="1">
              <w:r w:rsidR="00254A30" w:rsidRPr="00F24D3F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https://ukr.lb.ua/news/2019/12/25/445773_sud_vinnitsi_vidpustiv_pid_domashniy.html</w:t>
              </w:r>
            </w:hyperlink>
          </w:p>
          <w:p w:rsidR="00254A30" w:rsidRPr="00213C3E" w:rsidRDefault="00254A30" w:rsidP="00881FD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1078FD" w:rsidRPr="001078FD" w:rsidRDefault="001078FD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25.12.2019</w:t>
            </w:r>
          </w:p>
        </w:tc>
        <w:tc>
          <w:tcPr>
            <w:tcW w:w="1842" w:type="dxa"/>
          </w:tcPr>
          <w:p w:rsidR="001078FD" w:rsidRDefault="001078FD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1078FD" w:rsidRDefault="00576678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47357" w:rsidRPr="00A115D8" w:rsidTr="004D17F1">
        <w:trPr>
          <w:trHeight w:val="1879"/>
        </w:trPr>
        <w:tc>
          <w:tcPr>
            <w:tcW w:w="421" w:type="dxa"/>
          </w:tcPr>
          <w:p w:rsidR="00347357" w:rsidRDefault="004D17F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</w:tcPr>
          <w:p w:rsidR="00347357" w:rsidRDefault="00347357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«Рупор»</w:t>
            </w:r>
          </w:p>
        </w:tc>
        <w:tc>
          <w:tcPr>
            <w:tcW w:w="2410" w:type="dxa"/>
          </w:tcPr>
          <w:p w:rsidR="00347357" w:rsidRPr="00CE0FB7" w:rsidRDefault="00CE0FB7" w:rsidP="00213C3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0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громадянина США застосували цілодобовий домашній арешт до 3 лютого 2020 року</w:t>
            </w:r>
          </w:p>
        </w:tc>
        <w:tc>
          <w:tcPr>
            <w:tcW w:w="4111" w:type="dxa"/>
          </w:tcPr>
          <w:p w:rsidR="00347357" w:rsidRDefault="00BC1944" w:rsidP="00881FD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1" w:history="1">
              <w:r w:rsidR="00347357" w:rsidRPr="00F24D3F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https://www.rupor.info/news/153778/do-gromadyanina-ssha-zastosuvali-tsilodoboviy-domashniy-aresht-do-3-lyutogo-2020-roku</w:t>
              </w:r>
            </w:hyperlink>
          </w:p>
          <w:p w:rsidR="00347357" w:rsidRDefault="00347357" w:rsidP="00881FD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347357" w:rsidRPr="00347357" w:rsidRDefault="00347357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25.12.2019</w:t>
            </w:r>
          </w:p>
        </w:tc>
        <w:tc>
          <w:tcPr>
            <w:tcW w:w="1842" w:type="dxa"/>
          </w:tcPr>
          <w:p w:rsidR="00347357" w:rsidRDefault="00347357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347357" w:rsidRDefault="00347357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B4562" w:rsidRPr="00A115D8" w:rsidTr="004D17F1">
        <w:trPr>
          <w:trHeight w:val="1879"/>
        </w:trPr>
        <w:tc>
          <w:tcPr>
            <w:tcW w:w="421" w:type="dxa"/>
          </w:tcPr>
          <w:p w:rsidR="005B4562" w:rsidRDefault="004D17F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5B4562" w:rsidRPr="005B4562" w:rsidRDefault="005B4562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Rezonance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B4562" w:rsidRPr="001078FD" w:rsidRDefault="005B4562" w:rsidP="00213C3E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4562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Американця – ветерана АТО суд у Вінниці відпустив із-під варти під домашній арешт - СМИ rezonans</w:t>
            </w:r>
          </w:p>
        </w:tc>
        <w:tc>
          <w:tcPr>
            <w:tcW w:w="4111" w:type="dxa"/>
          </w:tcPr>
          <w:p w:rsidR="005B4562" w:rsidRPr="005B4562" w:rsidRDefault="00BC1944" w:rsidP="00881FD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2" w:history="1">
              <w:r w:rsidR="005B4562" w:rsidRPr="005B45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https://rezonans.info/specproekty/amerikancya__veterana_ato_sud_u_vinnici_vidpustiv_iz-pid_varti_pid_domashnij_aresht</w:t>
              </w:r>
            </w:hyperlink>
          </w:p>
          <w:p w:rsidR="005B4562" w:rsidRDefault="005B4562" w:rsidP="00881FD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B4562" w:rsidRPr="005B4562" w:rsidRDefault="005B4562" w:rsidP="00881FD5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5B4562" w:rsidRDefault="005B4562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25.12.2019</w:t>
            </w:r>
          </w:p>
        </w:tc>
        <w:tc>
          <w:tcPr>
            <w:tcW w:w="1842" w:type="dxa"/>
          </w:tcPr>
          <w:p w:rsidR="005B4562" w:rsidRDefault="005B4562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5B4562" w:rsidRDefault="005B4562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078FD" w:rsidRPr="00A115D8" w:rsidTr="004D17F1">
        <w:trPr>
          <w:trHeight w:val="1879"/>
        </w:trPr>
        <w:tc>
          <w:tcPr>
            <w:tcW w:w="421" w:type="dxa"/>
          </w:tcPr>
          <w:p w:rsidR="001078FD" w:rsidRDefault="004D17F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1078FD" w:rsidRPr="00576678" w:rsidRDefault="00576678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«112.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078FD" w:rsidRPr="001078FD" w:rsidRDefault="00576678" w:rsidP="00213C3E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6678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>Воював на Донбасі: Американця Крейга Ленга відправлено під домашній арешт до лютого</w:t>
            </w:r>
          </w:p>
        </w:tc>
        <w:tc>
          <w:tcPr>
            <w:tcW w:w="4111" w:type="dxa"/>
          </w:tcPr>
          <w:p w:rsidR="001078FD" w:rsidRPr="00254A30" w:rsidRDefault="00BC1944" w:rsidP="00881FD5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54A30" w:rsidRPr="00254A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https://ua.112.ua/suspilstvo/voiuvav-na-donbasi-amerykanets-kreih-lenh-vidpravlenyi-pid-domashnii-aresht-do-liutoho-519995.html</w:t>
              </w:r>
            </w:hyperlink>
          </w:p>
          <w:p w:rsidR="00254A30" w:rsidRPr="001078FD" w:rsidRDefault="00254A30" w:rsidP="00881FD5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1078FD" w:rsidRPr="00254A30" w:rsidRDefault="00576678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26.12.2019</w:t>
            </w:r>
          </w:p>
        </w:tc>
        <w:tc>
          <w:tcPr>
            <w:tcW w:w="1842" w:type="dxa"/>
          </w:tcPr>
          <w:p w:rsidR="001078FD" w:rsidRDefault="00576678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1078FD" w:rsidRDefault="00576678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215BE" w:rsidRPr="00A115D8" w:rsidTr="004D17F1">
        <w:trPr>
          <w:trHeight w:val="1879"/>
        </w:trPr>
        <w:tc>
          <w:tcPr>
            <w:tcW w:w="421" w:type="dxa"/>
          </w:tcPr>
          <w:p w:rsidR="00B215BE" w:rsidRDefault="004D17F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B215BE" w:rsidRDefault="006439A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«Обрій»</w:t>
            </w:r>
          </w:p>
        </w:tc>
        <w:tc>
          <w:tcPr>
            <w:tcW w:w="2410" w:type="dxa"/>
          </w:tcPr>
          <w:p w:rsidR="00B215BE" w:rsidRPr="00CE0FB7" w:rsidRDefault="00B215BE" w:rsidP="00B215BE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0FB7">
              <w:rPr>
                <w:b w:val="0"/>
                <w:bCs w:val="0"/>
                <w:color w:val="000000" w:themeColor="text1"/>
                <w:sz w:val="24"/>
                <w:szCs w:val="24"/>
              </w:rPr>
              <w:t>У Вінниці звинуваченого у вбивстві старих американця з “Азова” відправили під домашній арешт</w:t>
            </w:r>
          </w:p>
          <w:p w:rsidR="00B215BE" w:rsidRPr="00576678" w:rsidRDefault="00B215BE" w:rsidP="00213C3E">
            <w:pPr>
              <w:ind w:left="-104"/>
              <w:jc w:val="center"/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B215BE" w:rsidRDefault="00BC1944" w:rsidP="00B215BE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439A1" w:rsidRPr="00F24D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https://obriy.news/world/u-vinnyczi-zvynuvachenogo-u-vbyvstvi-staryh-amerykanczya-z-azova-vidpravyly-pid-domashnij-aresht.html</w:t>
              </w:r>
            </w:hyperlink>
          </w:p>
          <w:p w:rsidR="006439A1" w:rsidRPr="00254A30" w:rsidRDefault="006439A1" w:rsidP="00B215BE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5BE" w:rsidRDefault="006439A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26.12.2019</w:t>
            </w:r>
          </w:p>
        </w:tc>
        <w:tc>
          <w:tcPr>
            <w:tcW w:w="1842" w:type="dxa"/>
          </w:tcPr>
          <w:p w:rsidR="00B215BE" w:rsidRDefault="006439A1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B215BE" w:rsidRDefault="006439A1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602A3" w:rsidRPr="00A115D8" w:rsidTr="004D17F1">
        <w:trPr>
          <w:trHeight w:val="1879"/>
        </w:trPr>
        <w:tc>
          <w:tcPr>
            <w:tcW w:w="421" w:type="dxa"/>
          </w:tcPr>
          <w:p w:rsidR="00E602A3" w:rsidRDefault="004D17F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</w:tcPr>
          <w:p w:rsidR="00E602A3" w:rsidRPr="00E602A3" w:rsidRDefault="00E602A3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UAZMI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602A3" w:rsidRPr="000549E3" w:rsidRDefault="00E602A3" w:rsidP="00B215BE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b w:val="0"/>
                <w:bCs w:val="0"/>
                <w:color w:val="444444"/>
                <w:sz w:val="24"/>
                <w:szCs w:val="24"/>
              </w:rPr>
            </w:pPr>
            <w:r w:rsidRPr="000549E3">
              <w:rPr>
                <w:b w:val="0"/>
                <w:bCs w:val="0"/>
                <w:color w:val="000000" w:themeColor="text1"/>
                <w:sz w:val="24"/>
                <w:szCs w:val="24"/>
              </w:rPr>
              <w:t>У Трампа загрожує електричний стілець: вінницький суд відправив</w:t>
            </w:r>
            <w:r w:rsidR="00C05D4F" w:rsidRPr="000549E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«додому» американця з «Азова» </w:t>
            </w:r>
          </w:p>
        </w:tc>
        <w:tc>
          <w:tcPr>
            <w:tcW w:w="4111" w:type="dxa"/>
          </w:tcPr>
          <w:p w:rsidR="00E602A3" w:rsidRDefault="00BC1944" w:rsidP="00B215BE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602A3" w:rsidRPr="00F24D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https://uazmi.info/news/post/frICihEyeluNCzubu7zXuQ</w:t>
              </w:r>
            </w:hyperlink>
          </w:p>
          <w:p w:rsidR="00E602A3" w:rsidRDefault="00E602A3" w:rsidP="00B215BE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2A3" w:rsidRDefault="005B4562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26.12.2019</w:t>
            </w:r>
          </w:p>
        </w:tc>
        <w:tc>
          <w:tcPr>
            <w:tcW w:w="1842" w:type="dxa"/>
          </w:tcPr>
          <w:p w:rsidR="00E602A3" w:rsidRDefault="005B4562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E602A3" w:rsidRDefault="005B4562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50BF4" w:rsidRPr="00A115D8" w:rsidTr="004D17F1">
        <w:trPr>
          <w:trHeight w:val="1879"/>
        </w:trPr>
        <w:tc>
          <w:tcPr>
            <w:tcW w:w="421" w:type="dxa"/>
          </w:tcPr>
          <w:p w:rsidR="00F50BF4" w:rsidRDefault="00F52B6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F50BF4" w:rsidRDefault="00F52B6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«Вінницька правда»</w:t>
            </w:r>
          </w:p>
        </w:tc>
        <w:tc>
          <w:tcPr>
            <w:tcW w:w="2410" w:type="dxa"/>
          </w:tcPr>
          <w:p w:rsidR="00F50BF4" w:rsidRPr="000549E3" w:rsidRDefault="00F52B6F" w:rsidP="00B215BE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52B6F">
              <w:rPr>
                <w:b w:val="0"/>
                <w:bCs w:val="0"/>
                <w:color w:val="000000" w:themeColor="text1"/>
                <w:sz w:val="24"/>
                <w:szCs w:val="24"/>
              </w:rPr>
              <w:t>Вінницький суд призначив Крейгу Ленгу новий запобіжний захід – домашній арешт</w:t>
            </w:r>
          </w:p>
        </w:tc>
        <w:tc>
          <w:tcPr>
            <w:tcW w:w="4111" w:type="dxa"/>
          </w:tcPr>
          <w:p w:rsidR="00F50BF4" w:rsidRPr="00F52B6F" w:rsidRDefault="00BC1944" w:rsidP="00B215BE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52B6F" w:rsidRPr="00F52B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http://pravda.vn.ua/2019/12/26/vinnytskyj-sud-pryznachyv-krejgu-lengu-novyj-zapobizhnyj-zahid-domashnij-aresht/?doing_wp_cron=1578469403.3574600219726562500000</w:t>
              </w:r>
            </w:hyperlink>
          </w:p>
          <w:p w:rsidR="00F52B6F" w:rsidRDefault="00F52B6F" w:rsidP="00B215BE">
            <w:pPr>
              <w:shd w:val="clear" w:color="auto" w:fill="FFFFFF"/>
              <w:spacing w:after="300"/>
              <w:textAlignment w:val="baseline"/>
              <w:outlineLvl w:val="0"/>
            </w:pPr>
          </w:p>
        </w:tc>
        <w:tc>
          <w:tcPr>
            <w:tcW w:w="2410" w:type="dxa"/>
          </w:tcPr>
          <w:p w:rsidR="00F50BF4" w:rsidRDefault="00F52B6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26.12.2019</w:t>
            </w:r>
          </w:p>
        </w:tc>
        <w:tc>
          <w:tcPr>
            <w:tcW w:w="1842" w:type="dxa"/>
          </w:tcPr>
          <w:p w:rsidR="00F50BF4" w:rsidRDefault="00F52B6F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F50BF4" w:rsidRDefault="00F52B6F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8413F" w:rsidRPr="00A115D8" w:rsidTr="004D17F1">
        <w:trPr>
          <w:trHeight w:val="1879"/>
        </w:trPr>
        <w:tc>
          <w:tcPr>
            <w:tcW w:w="421" w:type="dxa"/>
          </w:tcPr>
          <w:p w:rsidR="0048413F" w:rsidRDefault="00750680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48413F" w:rsidRPr="0048413F" w:rsidRDefault="0048413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NizhynNEWS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8413F" w:rsidRPr="00F52B6F" w:rsidRDefault="0048413F" w:rsidP="00B215BE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413F">
              <w:rPr>
                <w:b w:val="0"/>
                <w:bCs w:val="0"/>
                <w:color w:val="000000" w:themeColor="text1"/>
                <w:sz w:val="24"/>
                <w:szCs w:val="24"/>
              </w:rPr>
              <w:t>Воював на Донбасі: Американець Крейг Ленг відправлений під домашній арешт до лютого</w:t>
            </w:r>
          </w:p>
        </w:tc>
        <w:tc>
          <w:tcPr>
            <w:tcW w:w="4111" w:type="dxa"/>
          </w:tcPr>
          <w:p w:rsidR="0048413F" w:rsidRPr="0048413F" w:rsidRDefault="00BC1944" w:rsidP="00B215BE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8413F" w:rsidRPr="004841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https://nizhyn.in.ua/voyuvav-na-donbasi-amerikanec-krejg-leng-vidpravlenij-pid-domashnij-aresht-do-lyutogo.html</w:t>
              </w:r>
            </w:hyperlink>
          </w:p>
          <w:p w:rsidR="0048413F" w:rsidRPr="00F52B6F" w:rsidRDefault="0048413F" w:rsidP="00B215BE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13F" w:rsidRDefault="0048413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26.12.2019</w:t>
            </w:r>
          </w:p>
        </w:tc>
        <w:tc>
          <w:tcPr>
            <w:tcW w:w="1842" w:type="dxa"/>
          </w:tcPr>
          <w:p w:rsidR="0048413F" w:rsidRDefault="0048413F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48413F" w:rsidRDefault="0048413F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25EF1" w:rsidRPr="00A115D8" w:rsidTr="004D17F1">
        <w:trPr>
          <w:trHeight w:val="1879"/>
        </w:trPr>
        <w:tc>
          <w:tcPr>
            <w:tcW w:w="421" w:type="dxa"/>
          </w:tcPr>
          <w:p w:rsidR="00D25EF1" w:rsidRDefault="0020049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D25EF1" w:rsidRPr="0020049F" w:rsidRDefault="0020049F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25EF1" w:rsidRPr="0048413F" w:rsidRDefault="0020049F" w:rsidP="00B215BE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049F">
              <w:rPr>
                <w:b w:val="0"/>
                <w:bCs w:val="0"/>
                <w:color w:val="000000" w:themeColor="text1"/>
                <w:sz w:val="24"/>
                <w:szCs w:val="24"/>
              </w:rPr>
              <w:t>В Виннице обвиненного в убийстве стариков американца из "Азова" отправили под домашний арест</w:t>
            </w:r>
          </w:p>
        </w:tc>
        <w:tc>
          <w:tcPr>
            <w:tcW w:w="4111" w:type="dxa"/>
          </w:tcPr>
          <w:p w:rsidR="00D25EF1" w:rsidRDefault="00BC1944" w:rsidP="00B215BE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25EF1" w:rsidRPr="004B2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https://strana.ua/news/241427-v-vinnitse-obvinennoho-v-ubijstve-starikov-amerikantsa-iz-azova-otpravili-pod-domashnij-arest.html</w:t>
              </w:r>
            </w:hyperlink>
          </w:p>
          <w:p w:rsidR="00D25EF1" w:rsidRPr="0048413F" w:rsidRDefault="00D25EF1" w:rsidP="00B215BE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EF1" w:rsidRDefault="00D25EF1" w:rsidP="00BC68D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26.12.2019</w:t>
            </w:r>
          </w:p>
        </w:tc>
        <w:tc>
          <w:tcPr>
            <w:tcW w:w="1842" w:type="dxa"/>
          </w:tcPr>
          <w:p w:rsidR="00D25EF1" w:rsidRDefault="00D25EF1" w:rsidP="000966F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D25EF1" w:rsidRPr="0020049F" w:rsidRDefault="0020049F" w:rsidP="00B0643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</w:tbl>
    <w:p w:rsidR="00FE63C5" w:rsidRPr="00EA6636" w:rsidRDefault="00EA6636" w:rsidP="00EA66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636">
        <w:rPr>
          <w:rFonts w:ascii="Times New Roman" w:hAnsi="Times New Roman" w:cs="Times New Roman"/>
          <w:b/>
          <w:sz w:val="24"/>
          <w:szCs w:val="24"/>
        </w:rPr>
        <w:t xml:space="preserve">Пресслужба Вінницького апеляційного суду </w:t>
      </w:r>
    </w:p>
    <w:sectPr w:rsidR="00FE63C5" w:rsidRPr="00EA6636" w:rsidSect="003945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FF"/>
    <w:rsid w:val="000549E3"/>
    <w:rsid w:val="000966F9"/>
    <w:rsid w:val="000D2959"/>
    <w:rsid w:val="000E2A7B"/>
    <w:rsid w:val="00100DA8"/>
    <w:rsid w:val="001078FD"/>
    <w:rsid w:val="0020049F"/>
    <w:rsid w:val="0020191C"/>
    <w:rsid w:val="00213C3E"/>
    <w:rsid w:val="00254A30"/>
    <w:rsid w:val="00290047"/>
    <w:rsid w:val="00347357"/>
    <w:rsid w:val="003500E9"/>
    <w:rsid w:val="003945FF"/>
    <w:rsid w:val="0042397A"/>
    <w:rsid w:val="0047645C"/>
    <w:rsid w:val="0048413F"/>
    <w:rsid w:val="004D17F1"/>
    <w:rsid w:val="00546D7F"/>
    <w:rsid w:val="00576678"/>
    <w:rsid w:val="00596024"/>
    <w:rsid w:val="005A33E9"/>
    <w:rsid w:val="005B4562"/>
    <w:rsid w:val="006439A1"/>
    <w:rsid w:val="006E5AE4"/>
    <w:rsid w:val="0071564F"/>
    <w:rsid w:val="00750680"/>
    <w:rsid w:val="0084023B"/>
    <w:rsid w:val="00881FD5"/>
    <w:rsid w:val="008A1B89"/>
    <w:rsid w:val="008C400B"/>
    <w:rsid w:val="0095200B"/>
    <w:rsid w:val="009F7501"/>
    <w:rsid w:val="00AB3D53"/>
    <w:rsid w:val="00AE635B"/>
    <w:rsid w:val="00B0643D"/>
    <w:rsid w:val="00B215BE"/>
    <w:rsid w:val="00B93278"/>
    <w:rsid w:val="00BC1944"/>
    <w:rsid w:val="00C05283"/>
    <w:rsid w:val="00C05D4F"/>
    <w:rsid w:val="00C57224"/>
    <w:rsid w:val="00CC478E"/>
    <w:rsid w:val="00CE0FB7"/>
    <w:rsid w:val="00CF1851"/>
    <w:rsid w:val="00D25EF1"/>
    <w:rsid w:val="00D66AE1"/>
    <w:rsid w:val="00DF2243"/>
    <w:rsid w:val="00E00455"/>
    <w:rsid w:val="00E461A1"/>
    <w:rsid w:val="00E602A3"/>
    <w:rsid w:val="00E9107E"/>
    <w:rsid w:val="00EA6636"/>
    <w:rsid w:val="00ED0923"/>
    <w:rsid w:val="00F06DD3"/>
    <w:rsid w:val="00F50BF4"/>
    <w:rsid w:val="00F52B6F"/>
    <w:rsid w:val="00F65D7E"/>
    <w:rsid w:val="00F87B0A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48D1"/>
  <w15:chartTrackingRefBased/>
  <w15:docId w15:val="{F6E2344C-6154-4283-87AC-3A04D3DA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FF"/>
  </w:style>
  <w:style w:type="paragraph" w:styleId="1">
    <w:name w:val="heading 1"/>
    <w:basedOn w:val="a"/>
    <w:link w:val="10"/>
    <w:uiPriority w:val="9"/>
    <w:qFormat/>
    <w:rsid w:val="00B2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45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15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B4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sno.info/nadzvichajni-podiji/5/kriminal/item/33192-na-vinnychchyni-chynovnyk-vymahav-khab" TargetMode="External"/><Relationship Id="rId13" Type="http://schemas.openxmlformats.org/officeDocument/2006/relationships/hyperlink" Target="https://vn.20minut.ua/Kryminal/chi-porushili-suddi-taemnitsyu-naradchoyi-kimnati-koli-vipravdali-shef-10981783.html" TargetMode="External"/><Relationship Id="rId18" Type="http://schemas.openxmlformats.org/officeDocument/2006/relationships/hyperlink" Target="https://naparise.com/posts/amerykantsia-iakyi-voiuvav-na-skhodi-vidpustyly-pid-tsilodobovyi-domashnii-aresht" TargetMode="External"/><Relationship Id="rId26" Type="http://schemas.openxmlformats.org/officeDocument/2006/relationships/hyperlink" Target="http://pravda.vn.ua/2019/12/26/vinnytskyj-sud-pryznachyv-krejgu-lengu-novyj-zapobizhnyj-zahid-domashnij-aresht/?doing_wp_cron=1578469403.3574600219726562500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upor.info/news/153778/do-gromadyanina-ssha-zastosuvali-tsilodoboviy-domashniy-aresht-do-3-lyutogo-2020-roku" TargetMode="External"/><Relationship Id="rId7" Type="http://schemas.openxmlformats.org/officeDocument/2006/relationships/hyperlink" Target="https://www.vinnitsa.info/news/na-vinnychchyni-chynovnyk-vidbuvatyme-real-ne-pokarannya-u-v-yaznytsi-5-rokiv-za-koruptsiyu.html" TargetMode="External"/><Relationship Id="rId12" Type="http://schemas.openxmlformats.org/officeDocument/2006/relationships/hyperlink" Target="http://vinnitsaok.com.ua/archives/950399" TargetMode="External"/><Relationship Id="rId17" Type="http://schemas.openxmlformats.org/officeDocument/2006/relationships/hyperlink" Target="https://ua.korrespondent.net/ukraine/4175762-u-vinnytsi-sud-vidpustyv-iz-sizo-amerykantsia-yakyi-vouivav-v-ato" TargetMode="External"/><Relationship Id="rId25" Type="http://schemas.openxmlformats.org/officeDocument/2006/relationships/hyperlink" Target="https://uazmi.info/news/post/frICihEyeluNCzubu7zXu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nbazar.com/news/suspilstvo/u-vinnitsii-sud-zminiv-zapobijniy-zahid-amerikantsiyu-yakiy-voyuvav-v-ato-foto" TargetMode="External"/><Relationship Id="rId20" Type="http://schemas.openxmlformats.org/officeDocument/2006/relationships/hyperlink" Target="https://ukr.lb.ua/news/2019/12/25/445773_sud_vinnitsi_vidpustiv_pid_domashniy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parise.com/posts/za-khabar-na-vinnychchyni-zasudzheno-kolyshnoho-holovnoho-arkhitektora-mista" TargetMode="External"/><Relationship Id="rId11" Type="http://schemas.openxmlformats.org/officeDocument/2006/relationships/hyperlink" Target="https://33kanal.com/news/75731.html?fbclid=IwAR3A4JKT9b6_VLvf5Kv-kIqJLJfhVCdp7mO7VD7-t7PONie2-WK-sIryPRk" TargetMode="External"/><Relationship Id="rId24" Type="http://schemas.openxmlformats.org/officeDocument/2006/relationships/hyperlink" Target="https://obriy.news/world/u-vinnyczi-zvynuvachenogo-u-vbyvstvi-staryh-amerykanczya-z-azova-vidpravyly-pid-domashnij-aresht.html" TargetMode="External"/><Relationship Id="rId5" Type="http://schemas.openxmlformats.org/officeDocument/2006/relationships/hyperlink" Target="https://vezha.vn.ua/p-yat-rokiv-z-konfiskatsiyeyu-majna-chynovnyk-z-vinnychchyny-syade-za-habar/" TargetMode="External"/><Relationship Id="rId15" Type="http://schemas.openxmlformats.org/officeDocument/2006/relationships/hyperlink" Target="https://vezha.vn.ua/vinnytskyj-sud-vypustyv-z-pid-varty-amerykantsya-yakyj-voyuvav-u-skladi-pravogo-sektoru-foto/" TargetMode="External"/><Relationship Id="rId23" Type="http://schemas.openxmlformats.org/officeDocument/2006/relationships/hyperlink" Target="https://ua.112.ua/suspilstvo/voiuvav-na-donbasi-amerykanets-kreih-lenh-vidpravlenyi-pid-domashnii-aresht-do-liutoho-519995.html" TargetMode="External"/><Relationship Id="rId28" Type="http://schemas.openxmlformats.org/officeDocument/2006/relationships/hyperlink" Target="https://strana.ua/news/241427-v-vinnitse-obvinennoho-v-ubijstve-starikov-amerikantsa-iz-azova-otpravili-pod-domashnij-arest.html" TargetMode="External"/><Relationship Id="rId10" Type="http://schemas.openxmlformats.org/officeDocument/2006/relationships/hyperlink" Target="http://i-vin.info/news/apelyatsiynyy-sud-vinnychchyny-zalyshyv-u-syli-vyrok-chynovnyku-32057" TargetMode="External"/><Relationship Id="rId19" Type="http://schemas.openxmlformats.org/officeDocument/2006/relationships/hyperlink" Target="https://gordonua.com/ukr/news/war/-amerikantsja-veterana-ato-jaku-v-ssha-pidozrjujut-u-podvijnomu-vbivstvi-sud-vidpustiv-pid-domashnij-aresht-148056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n.depo.ua/ukr/vn/pratsivnik-viyskkomatu-yakiy-zmushuvav-donku-znimatisya-v-porno-ne-khoche-zalishatis-v-sizo-201912041074311?fbclid=IwAR0MQBEgQ9hjlVtz64M2eEiTArVjWUO7eFvcOU-oso58dSz7rgnEIDjZ3mU" TargetMode="External"/><Relationship Id="rId14" Type="http://schemas.openxmlformats.org/officeDocument/2006/relationships/hyperlink" Target="https://glavcom.ua/vinnytsia/news/u-vinnickomu-apelyaciynomu-sudi-gostyuvali-diti-z-invalidnistyu-bilshe-chitayte-tut-httpvnpresspointinua2019122072738-648221.html" TargetMode="External"/><Relationship Id="rId22" Type="http://schemas.openxmlformats.org/officeDocument/2006/relationships/hyperlink" Target="https://rezonans.info/specproekty/amerikancya__veterana_ato_sud_u_vinnici_vidpustiv_iz-pid_varti_pid_domashnij_aresht" TargetMode="External"/><Relationship Id="rId27" Type="http://schemas.openxmlformats.org/officeDocument/2006/relationships/hyperlink" Target="https://nizhyn.in.ua/voyuvav-na-donbasi-amerikanec-krejg-leng-vidpravlenij-pid-domashnij-aresht-do-lyutogo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6240</Words>
  <Characters>3557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59</cp:revision>
  <dcterms:created xsi:type="dcterms:W3CDTF">2019-12-04T07:35:00Z</dcterms:created>
  <dcterms:modified xsi:type="dcterms:W3CDTF">2020-01-08T09:18:00Z</dcterms:modified>
</cp:coreProperties>
</file>