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84" w:rsidRPr="007F462C" w:rsidRDefault="00EA3184" w:rsidP="005A6C02">
      <w:pPr>
        <w:pStyle w:val="ab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EF07A1" w:rsidRPr="007F462C" w:rsidRDefault="00EA3184" w:rsidP="005A6C02">
      <w:pPr>
        <w:pStyle w:val="af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0E07CF" w:rsidRPr="007F462C" w:rsidRDefault="00315CF9" w:rsidP="005A6C02">
      <w:pPr>
        <w:pStyle w:val="af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62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E7C02" w:rsidRPr="007F462C">
        <w:rPr>
          <w:rFonts w:ascii="Times New Roman" w:hAnsi="Times New Roman" w:cs="Times New Roman"/>
          <w:color w:val="000000" w:themeColor="text1"/>
          <w:sz w:val="24"/>
          <w:szCs w:val="24"/>
        </w:rPr>
        <w:t>грудень</w:t>
      </w:r>
      <w:r w:rsidR="00FF43FA" w:rsidRPr="007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280" w:rsidRPr="007F462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A3184" w:rsidRPr="007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4962"/>
        <w:gridCol w:w="1700"/>
        <w:gridCol w:w="1560"/>
        <w:gridCol w:w="1984"/>
      </w:tblGrid>
      <w:tr w:rsidR="007F462C" w:rsidRPr="007F462C" w:rsidTr="00C5322F">
        <w:tc>
          <w:tcPr>
            <w:tcW w:w="568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5A6C02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0F022D" w:rsidRPr="007F462C" w:rsidRDefault="000F022D" w:rsidP="005A6C02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022D" w:rsidRPr="007F462C" w:rsidRDefault="000F022D" w:rsidP="005A6C02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022D" w:rsidRPr="007F462C" w:rsidRDefault="000F022D" w:rsidP="005A6C02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22D" w:rsidRPr="007F462C" w:rsidRDefault="000F022D" w:rsidP="005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5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0F022D" w:rsidRPr="007F462C" w:rsidRDefault="000F022D" w:rsidP="005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0F022D" w:rsidRPr="007F462C" w:rsidRDefault="000F022D" w:rsidP="005A6C02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7F462C" w:rsidRPr="007F462C" w:rsidTr="00C5322F">
        <w:trPr>
          <w:trHeight w:val="1276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77943570"/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5A6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«Голос України»</w:t>
            </w:r>
          </w:p>
        </w:tc>
        <w:tc>
          <w:tcPr>
            <w:tcW w:w="2268" w:type="dxa"/>
          </w:tcPr>
          <w:p w:rsidR="000F022D" w:rsidRPr="007F462C" w:rsidRDefault="000F022D" w:rsidP="005A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F462C"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можна нехтувати загрозами північного сусіда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http://www.golos.com.ua/article/353913?fbclid=IwAR0_jjJ2I77jEj-5DEcnydcBlVxb0s7hnETjFL_9X3JzVKkyz4n847DOh6U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5A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5A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Суддя Ванда Дедик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 Скрипник</w:t>
            </w:r>
          </w:p>
        </w:tc>
      </w:tr>
      <w:tr w:rsidR="007F462C" w:rsidRPr="007F462C" w:rsidTr="00C5322F">
        <w:trPr>
          <w:trHeight w:val="1179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268" w:type="dxa"/>
          </w:tcPr>
          <w:p w:rsidR="000F022D" w:rsidRPr="007F462C" w:rsidRDefault="000F022D" w:rsidP="005A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апеляції відхилено. Вінницький апеляційний суд залишив без змін рішення щодо Романа Шиманського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https://suspilne.media/185670-v-apelacii-vidhileno-vinnickij-apelacijnij-sud-zalisiv-bez-zmin-risenna-sodo-romana-simanskogo/</w:t>
              </w:r>
            </w:hyperlink>
          </w:p>
          <w:p w:rsidR="00B62A91" w:rsidRPr="007F462C" w:rsidRDefault="00B62A91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5A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5A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Юлія Бараболя</w:t>
            </w:r>
          </w:p>
        </w:tc>
      </w:tr>
      <w:tr w:rsidR="007F462C" w:rsidRPr="007F462C" w:rsidTr="00C5322F">
        <w:trPr>
          <w:trHeight w:val="1179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F022D" w:rsidRPr="008E1AFD" w:rsidRDefault="000F022D" w:rsidP="005A6C0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акціонерного товариства</w:t>
            </w:r>
          </w:p>
          <w:p w:rsidR="000F022D" w:rsidRPr="008E1AFD" w:rsidRDefault="000F022D" w:rsidP="005A6C0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"Національна суспільна телерадіокомпанія України"</w:t>
            </w:r>
          </w:p>
          <w:p w:rsidR="000F022D" w:rsidRPr="007F462C" w:rsidRDefault="000F022D" w:rsidP="005A6C0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E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"Вінницька регіональна дирекція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"ВІНТЕРА"</w:t>
            </w:r>
          </w:p>
        </w:tc>
        <w:tc>
          <w:tcPr>
            <w:tcW w:w="2268" w:type="dxa"/>
          </w:tcPr>
          <w:p w:rsidR="000F022D" w:rsidRPr="007F462C" w:rsidRDefault="000F022D" w:rsidP="005A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Новини</w:t>
            </w:r>
          </w:p>
        </w:tc>
        <w:tc>
          <w:tcPr>
            <w:tcW w:w="4962" w:type="dxa"/>
            <w:shd w:val="clear" w:color="auto" w:fill="auto"/>
          </w:tcPr>
          <w:p w:rsidR="00B62A91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https://www.youtube.com/watch?v=n_p8lyatcAE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03:59 – 04:37</w:t>
            </w: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5A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5A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Юлія Бараболя</w:t>
            </w:r>
          </w:p>
        </w:tc>
      </w:tr>
      <w:tr w:rsidR="007F462C" w:rsidRPr="007F462C" w:rsidTr="00C5322F">
        <w:trPr>
          <w:trHeight w:val="1226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залишив під вартою активіста «Дорожнього контролю», який п’яним за кермом «Мерседеса» у Вінниці скоїв смертельну ДТП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https://www.vinnitsa.info/news/sud-zalyshyv-pid-vartoyu-aktyvista-dorozhn-oho-kontrolyu-yakyy-p-yanym-za-kermom-mersedesa-u-vinnytsi-skoyiv-smertel-nu-dtp.html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7F462C" w:rsidRPr="007F462C" w:rsidTr="00C5322F">
        <w:trPr>
          <w:trHeight w:val="132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F022D" w:rsidRPr="008E1AFD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«Veжа»</w:t>
            </w:r>
          </w:p>
        </w:tc>
        <w:tc>
          <w:tcPr>
            <w:tcW w:w="2268" w:type="dxa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суд залишив під вартою активіста, який у стані сп’яніння збив велосипедистку, яка згодом померла в лікарні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https://vezha.ua/vinnytskyj-sud-zalyshyv-pid-vartoyu-aktyvista-yakyj-u-stani-sp-yaninnya-zbyv-velosypedystku-yaka-zgodom-pomerla-v-likarni/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7F462C" w:rsidRPr="007F462C" w:rsidTr="00C5322F">
        <w:trPr>
          <w:trHeight w:val="102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ІТА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268" w:type="dxa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Чоловік, який насмерть збив жінку у Вінниці, залишиться під вартою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https://vitatv.com.ua/misto/cholovik-yakyy-nasmert-zbyv-zhinku-u-vinnytsi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F462C" w:rsidRPr="007F462C" w:rsidTr="00C5322F">
        <w:trPr>
          <w:trHeight w:val="102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268" w:type="dxa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Апеляцію відхилили. Активіста, який вчинив смертельну ДТП, залишили під вартою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https://vn.20minut.ua/Kryminal/apelyatsiyu-vidhilili-aktivista-yakiy-vchiniv-smertelnu-dtp-zalishili--11468077.html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7F462C" w:rsidRPr="007F462C" w:rsidTr="00C5322F">
        <w:trPr>
          <w:trHeight w:val="600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«33-й. Новини»</w:t>
            </w:r>
          </w:p>
        </w:tc>
        <w:tc>
          <w:tcPr>
            <w:tcW w:w="2268" w:type="dxa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 Вінницького апеляційного суду Сергій Медвецький про свій 2-й термін, мовчазні ВІП-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телефони та справу Василя Стуса (відео)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https://33kanal.com/news/160270.html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 суду Сергій Медвецький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Ковальський</w:t>
            </w:r>
          </w:p>
        </w:tc>
      </w:tr>
      <w:tr w:rsidR="007F462C" w:rsidRPr="007F462C" w:rsidTr="00C5322F">
        <w:trPr>
          <w:trHeight w:val="600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268" w:type="dxa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Підозрюваного у скоєнні смертельної ДТП вінницького активіста суд залишив під вартою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https://naparise.com/posts/pidozriuvanoho-u-skoienni-smertelnoi-dtp-vinnytskoho-aktyvista-sud-zalyshyv-pid-vartoiu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7F462C" w:rsidRPr="007F462C" w:rsidTr="00C5322F">
        <w:trPr>
          <w:trHeight w:val="600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нниця»</w:t>
            </w:r>
          </w:p>
        </w:tc>
        <w:tc>
          <w:tcPr>
            <w:tcW w:w="2268" w:type="dxa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під вартою активіста, який на смерть збив велосипедистку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https://vn.depo.ua/ukr/vn/sud-202112041398382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 Дмитрук</w:t>
            </w:r>
          </w:p>
        </w:tc>
      </w:tr>
      <w:tr w:rsidR="007F462C" w:rsidRPr="007F462C" w:rsidTr="00C5322F">
        <w:trPr>
          <w:trHeight w:val="1226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Вінничанина за скоєння смертельного ДТП залишили під вартою. Фото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https://www.news.vn.ua/vinnychanyna-za-skoiennia-smertel-noho-dtp-zalyshyly-pid-vartoiu-foto/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F462C" w:rsidRPr="007F462C" w:rsidTr="00C5322F">
        <w:trPr>
          <w:trHeight w:val="1226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апеляційний суд розпочне реконструкцію, якщо знайде гроші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https://www.news.vn.ua/u-vinnytsi-apeliatsiynyy-sud-rozpochne-rekonstruktsiiu-iakshcho-znayde-hroshi/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F462C" w:rsidRPr="007F462C" w:rsidTr="00C5322F">
        <w:trPr>
          <w:trHeight w:val="1226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8E1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proofErr w:type="spellStart"/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proofErr w:type="spellEnd"/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268" w:type="dxa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засудили чоловіка, який вкусив 10-річну дівчинку і відібрав у неї телефон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https://vezha.ua/u-vinnytsi-zasudyly-cholovika-yakyj-vkusyv-10-richnu-divchynku-i-vidibrav-u-neyi-telefon/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ГУ НП у Вінницькій області 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proofErr w:type="spellEnd"/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</w:t>
            </w:r>
          </w:p>
        </w:tc>
      </w:tr>
      <w:tr w:rsidR="007F462C" w:rsidRPr="007F462C" w:rsidTr="00C5322F">
        <w:trPr>
          <w:trHeight w:val="2911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інниця 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online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Вінничанин, Який Пограбував 10-Річну Дівчинку, Отримав 4 Роки Та 7 Місяців Тюрми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https://www.online.vn.ua/vinnichanin-yakij-pograbuvav-10-richnu-divchinku-otrimav-4-roki-ta-7-misyatsiv-tyurmi/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ГУ НП у Вінницькій області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8E1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інницький бізнес-портал «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«Вкусив та вирвав з рук телефон»: на Вінниччині винесли вирок хлопцеві, який пограбував школярку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https://vinbazar.com/news/kriminal/vkusiv-ta-virvav-z-ruk-telefon-na-vinnichchini-vinesli-virok-hloptsievi-yakiy-pograbuvav-shkolyarku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ГУ НП у Вінницькій області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8E1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інниця.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Чоловіка, який пограбував і вкусив 10-річну дитину в Немирові, на 4 роки відправили за грати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https://www.vinnitsa.info/news/cholovika-yakyy-pohrabuvav-i-vkusyv-10-richnu-dytynu-v-nemyrovi-na-4-roky-vidpravyly-za-hraty.html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ГУ НП у Вінницькій області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8E1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«Мета»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грабіжник покусав дитину заради смартфона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https://meta.ua/uk/news/incidents/34765-na-vinnichchini-grabizhnik-pokusav-ditinu-zaradi-smartfona/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ГУ НП у Вінницькій області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Владислав Григор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proofErr w:type="spellStart"/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єв</w:t>
            </w:r>
            <w:proofErr w:type="spellEnd"/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8E1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«Украина криминальная»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роки та 7 місяців проведе за ґратами нападник, який пограбував 10-річну дівчинку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https://cripo.com.ua/news/crime/4-roki-ta-7-misyatsiv-provede-za-gratami-napadnik-yakij-pograbuvav-10-richnu-divchinku/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ГУ НП у Вінницькій області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8E1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Вінницькому апеляційному суді обрали заступника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https://www.news.vn.ua/u-vinnyts-komu-apeliatsiynomu-sudi-obraly-zastupnyka/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8E1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«Бізнес Вінниці»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Названо ім’я заступника голови Вінницького апеляційного суду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https://business.vn.ua/nazvano-im-ya-zastupnika-golovi-vinnitskogo-apelyatsijnogo-sudu/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8E1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Верховної Ради України «Голос України»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вітчизняної Феміди – кадрова криза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http://www.golos.com.ua/article/354686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Голова ВАС 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 Скрипник</w:t>
            </w:r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8E1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залишив під вартою підозрюваного у шахрайстві на понад мільйон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https://33kanal.com/news/163061.html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Чоловік, який незаконно продав чужу землю в Зарванцях, втік за кордон і надіслав листа поліції, що працювати зі слідством не бажає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https://www.vinnitsa.info/news/cholovik-yakyy-nezakonno-prodavav-na-vinnychchyni-chuzhi-zemli-vtik-za-kordon-i-nadislav-lysta-politsiyi-shcho-pratsyuvaty-zi-slidstvom-ne-bazhaye.html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5A6C02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8E1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proofErr w:type="spellStart"/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proofErr w:type="spellEnd"/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чоловіка підозрюють у фейковому “продажі” чужої землі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https://vezha.ua/na-vinnychchyni-cholovika-pidozryuyut-u-fejkovomu-prodazhi-chuzhoyi-zemli/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Луцков</w:t>
            </w:r>
            <w:proofErr w:type="spellEnd"/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8E1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Підозрюваний у шахрайстві на Вінниччині втік за 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кордон та надіслав листа поліції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https://vitatv.com.ua/kryminal/pidozryuvanyy-u-shakhraystvi-na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8E1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Чоловіка судять за махінації із землею у Зарванцях поблизу Вінниці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https://www.news.vn.ua/cholovika-sudiat-za-makhinatsii-iz-zemleiu-u-zarvantsiakh-poblyzu-vinnytsi/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8E1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інниця»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підозрюваного в шахрайстві заочно "тримають під вартою"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https://vn.depo.ua/ukr/vn/u-vinnitsi-pidozryuvanogo-v-shakhraystvi-zaochno-trimayut-pid-vartoyu-202112261406547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Валентина </w:t>
            </w:r>
            <w:proofErr w:type="spellStart"/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Пустіва</w:t>
            </w:r>
            <w:proofErr w:type="spellEnd"/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268" w:type="dxa"/>
          </w:tcPr>
          <w:p w:rsidR="000F022D" w:rsidRPr="007F462C" w:rsidRDefault="000E6032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Застава у 10 мільйонів: вас залишив у силі ухвалу щодо підозрюваного у заволодіння часткою у вінницькій фірмі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https://naparise.com/posts/zastava-u-10-milioniv-vas-zalyshyv-u-syli-ukhvalu-shchodo-pidozriuvanoho-u-zavolodinnia-chastkoiu-u-vinnytskii-firmi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Макс Мельник</w:t>
            </w:r>
          </w:p>
        </w:tc>
      </w:tr>
      <w:tr w:rsidR="007F462C" w:rsidRPr="007F462C" w:rsidTr="00C5322F">
        <w:trPr>
          <w:trHeight w:val="845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заставу в 10 мільйонів для підозрюваного у захопленні підприємства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https://www.vinnitsa.info/news/vinnyts-kyy-apelyatsiynyy-sud-zalyshyv-zastavu-v-10-mil-yoniv-dlya-pidozryuvanoho-u-zakhoplenni-pidpryyemstva.html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7F462C" w:rsidRPr="007F462C" w:rsidTr="00C5322F">
        <w:trPr>
          <w:trHeight w:val="1149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Сайт 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Новини Вінниці»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у силі ухвалу про заставу в десять мільйонів гривень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https://www.news.vn.ua/vinnyts-kyy-apeliatsiynyy-sud-zalyshyv-u-syli-ukhvalu-pro-zastavu-v-desiat-mil-yoniv-hryven/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F462C" w:rsidRPr="007F462C" w:rsidTr="00C5322F">
        <w:trPr>
          <w:trHeight w:val="1149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«Браслет для Жанни» – орендаторці згорілого в «Батерфляї» готелю в міському суді забули одягти електронний браслет? Прокуратура Вінниччини в суді вимагає виправити цю помилку для керівниці «Метелика» (відео)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https://33kanal.com/news/163756.html</w:t>
              </w:r>
            </w:hyperlink>
          </w:p>
          <w:p w:rsidR="000E6032" w:rsidRPr="007F462C" w:rsidRDefault="000E6032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і фотограф були на судовому засіданні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Ковальський, Олексій Бойко</w:t>
            </w:r>
          </w:p>
        </w:tc>
      </w:tr>
      <w:tr w:rsidR="007F462C" w:rsidRPr="007F462C" w:rsidTr="00C5322F">
        <w:trPr>
          <w:trHeight w:val="1149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акціонерного товариства</w:t>
            </w:r>
          </w:p>
          <w:p w:rsidR="000F022D" w:rsidRPr="007F462C" w:rsidRDefault="000F022D" w:rsidP="00C532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"Національна суспільна телерадіокомпанія України"</w:t>
            </w:r>
          </w:p>
          <w:p w:rsidR="000F022D" w:rsidRPr="007F462C" w:rsidRDefault="000F022D" w:rsidP="00C532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"Вінницька регіональна дирекція "ВІНТЕРА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Новини</w:t>
            </w:r>
          </w:p>
        </w:tc>
        <w:tc>
          <w:tcPr>
            <w:tcW w:w="4962" w:type="dxa"/>
            <w:shd w:val="clear" w:color="auto" w:fill="auto"/>
          </w:tcPr>
          <w:p w:rsidR="007F462C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8" w:history="1">
              <w:r w:rsidR="000F022D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https://www.youtube.com/watch?v=dPQlObX6O68</w:t>
              </w:r>
            </w:hyperlink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хв 11 с – 06 хв 01 с</w:t>
            </w:r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й оператор були на судовому засіданні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Ксенчина,</w:t>
            </w:r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Вадим Наумчак</w:t>
            </w:r>
          </w:p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F462C" w:rsidRPr="007F462C" w:rsidTr="00C5322F">
        <w:trPr>
          <w:trHeight w:val="1040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0F022D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0F022D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чоловіку присудили 10 мільйонів застави. Намагався переоформити компанію</w:t>
            </w:r>
          </w:p>
        </w:tc>
        <w:tc>
          <w:tcPr>
            <w:tcW w:w="4962" w:type="dxa"/>
            <w:shd w:val="clear" w:color="auto" w:fill="auto"/>
          </w:tcPr>
          <w:p w:rsidR="000F022D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1D7783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https://vinbazar.com/news/kriminal/u-vinnitsii-choloviku-prisudili-10-milyoniv-zastavi-namagavsya-pereoformiti-kompaniyu</w:t>
              </w:r>
            </w:hyperlink>
          </w:p>
          <w:p w:rsidR="007F462C" w:rsidRDefault="007F462C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462C" w:rsidRPr="007F462C" w:rsidRDefault="007F462C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7783" w:rsidRPr="007F462C" w:rsidRDefault="001D7783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F022D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7F462C" w:rsidRPr="007F462C" w:rsidTr="00C5322F">
        <w:trPr>
          <w:trHeight w:val="1329"/>
        </w:trPr>
        <w:tc>
          <w:tcPr>
            <w:tcW w:w="568" w:type="dxa"/>
            <w:shd w:val="clear" w:color="auto" w:fill="auto"/>
          </w:tcPr>
          <w:p w:rsidR="000F022D" w:rsidRPr="007F462C" w:rsidRDefault="000F022D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F022D" w:rsidRPr="007F462C" w:rsidRDefault="001D7783" w:rsidP="00C5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«Бізнес Вінниці»</w:t>
            </w:r>
          </w:p>
        </w:tc>
        <w:tc>
          <w:tcPr>
            <w:tcW w:w="2268" w:type="dxa"/>
          </w:tcPr>
          <w:p w:rsidR="000F022D" w:rsidRPr="007F462C" w:rsidRDefault="000E6032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не змінив запобіжний захід для підозрюваного у шахрайстві</w:t>
            </w:r>
          </w:p>
        </w:tc>
        <w:tc>
          <w:tcPr>
            <w:tcW w:w="4962" w:type="dxa"/>
            <w:shd w:val="clear" w:color="auto" w:fill="auto"/>
          </w:tcPr>
          <w:p w:rsidR="000F022D" w:rsidRPr="007F462C" w:rsidRDefault="00F21FB6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0E6032" w:rsidRPr="007F462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https://business.vn.ua/vinnitskij-apelyatsijnij-sud-ne-zminiv-zapobizhnij-zahid-dlya-pidozryuvanogo-u-shahrajstvi/</w:t>
              </w:r>
            </w:hyperlink>
          </w:p>
          <w:p w:rsidR="000E6032" w:rsidRPr="007F462C" w:rsidRDefault="000E6032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F022D" w:rsidRPr="007F462C" w:rsidRDefault="000E6032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1560" w:type="dxa"/>
            <w:shd w:val="clear" w:color="auto" w:fill="auto"/>
          </w:tcPr>
          <w:p w:rsidR="000F022D" w:rsidRPr="007F462C" w:rsidRDefault="000E6032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0F022D" w:rsidRPr="007F462C" w:rsidRDefault="000E6032" w:rsidP="008E1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bookmarkEnd w:id="0"/>
    </w:tbl>
    <w:p w:rsidR="00C1097C" w:rsidRPr="007F462C" w:rsidRDefault="00C1097C" w:rsidP="005A6C02">
      <w:pPr>
        <w:ind w:right="-88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0DE9" w:rsidRPr="007F462C" w:rsidRDefault="00530DE9" w:rsidP="008E1AFD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GoBack"/>
      <w:bookmarkEnd w:id="1"/>
      <w:r w:rsidRPr="007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Пресслужба Вінницького апеляційного суду</w:t>
      </w:r>
    </w:p>
    <w:sectPr w:rsidR="00530DE9" w:rsidRPr="007F462C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FB6" w:rsidRDefault="00F21FB6" w:rsidP="00CF1C14">
      <w:pPr>
        <w:spacing w:after="0" w:line="240" w:lineRule="auto"/>
      </w:pPr>
      <w:r>
        <w:separator/>
      </w:r>
    </w:p>
  </w:endnote>
  <w:endnote w:type="continuationSeparator" w:id="0">
    <w:p w:rsidR="00F21FB6" w:rsidRDefault="00F21FB6" w:rsidP="00C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FB6" w:rsidRDefault="00F21FB6" w:rsidP="00CF1C14">
      <w:pPr>
        <w:spacing w:after="0" w:line="240" w:lineRule="auto"/>
      </w:pPr>
      <w:r>
        <w:separator/>
      </w:r>
    </w:p>
  </w:footnote>
  <w:footnote w:type="continuationSeparator" w:id="0">
    <w:p w:rsidR="00F21FB6" w:rsidRDefault="00F21FB6" w:rsidP="00CF1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C"/>
    <w:rsid w:val="0000045E"/>
    <w:rsid w:val="000032FC"/>
    <w:rsid w:val="0000451A"/>
    <w:rsid w:val="000045AC"/>
    <w:rsid w:val="00005C74"/>
    <w:rsid w:val="00010556"/>
    <w:rsid w:val="00015F0C"/>
    <w:rsid w:val="00015F12"/>
    <w:rsid w:val="00020837"/>
    <w:rsid w:val="0002267A"/>
    <w:rsid w:val="00023399"/>
    <w:rsid w:val="00023C0E"/>
    <w:rsid w:val="00027422"/>
    <w:rsid w:val="00027A3B"/>
    <w:rsid w:val="00027EAB"/>
    <w:rsid w:val="000309ED"/>
    <w:rsid w:val="0003156B"/>
    <w:rsid w:val="00032F94"/>
    <w:rsid w:val="00035439"/>
    <w:rsid w:val="00041900"/>
    <w:rsid w:val="00041EC6"/>
    <w:rsid w:val="000422EB"/>
    <w:rsid w:val="00042AC5"/>
    <w:rsid w:val="00043A81"/>
    <w:rsid w:val="0004461D"/>
    <w:rsid w:val="00044813"/>
    <w:rsid w:val="00044F7A"/>
    <w:rsid w:val="00053168"/>
    <w:rsid w:val="00057C81"/>
    <w:rsid w:val="00060F88"/>
    <w:rsid w:val="000621F5"/>
    <w:rsid w:val="000702B8"/>
    <w:rsid w:val="00070EDC"/>
    <w:rsid w:val="000724C0"/>
    <w:rsid w:val="000728D9"/>
    <w:rsid w:val="00073579"/>
    <w:rsid w:val="00073812"/>
    <w:rsid w:val="00080E69"/>
    <w:rsid w:val="000822A1"/>
    <w:rsid w:val="000854A2"/>
    <w:rsid w:val="0008685E"/>
    <w:rsid w:val="000876F3"/>
    <w:rsid w:val="00087729"/>
    <w:rsid w:val="00090D4E"/>
    <w:rsid w:val="000916CA"/>
    <w:rsid w:val="00094591"/>
    <w:rsid w:val="00095CF4"/>
    <w:rsid w:val="000974EE"/>
    <w:rsid w:val="000A7663"/>
    <w:rsid w:val="000B463F"/>
    <w:rsid w:val="000B585B"/>
    <w:rsid w:val="000B58B2"/>
    <w:rsid w:val="000C0869"/>
    <w:rsid w:val="000C20E5"/>
    <w:rsid w:val="000C4327"/>
    <w:rsid w:val="000C6644"/>
    <w:rsid w:val="000C7CBE"/>
    <w:rsid w:val="000D081A"/>
    <w:rsid w:val="000D1861"/>
    <w:rsid w:val="000D21C7"/>
    <w:rsid w:val="000D28F5"/>
    <w:rsid w:val="000D4D63"/>
    <w:rsid w:val="000D64CB"/>
    <w:rsid w:val="000E07CF"/>
    <w:rsid w:val="000E343D"/>
    <w:rsid w:val="000E6032"/>
    <w:rsid w:val="000F022D"/>
    <w:rsid w:val="000F27BD"/>
    <w:rsid w:val="000F28DC"/>
    <w:rsid w:val="000F7793"/>
    <w:rsid w:val="00107204"/>
    <w:rsid w:val="001106ED"/>
    <w:rsid w:val="00113F09"/>
    <w:rsid w:val="001172F0"/>
    <w:rsid w:val="001227DE"/>
    <w:rsid w:val="00123531"/>
    <w:rsid w:val="001237D3"/>
    <w:rsid w:val="0012388B"/>
    <w:rsid w:val="001253FA"/>
    <w:rsid w:val="00125C78"/>
    <w:rsid w:val="00126F9D"/>
    <w:rsid w:val="00127AB0"/>
    <w:rsid w:val="001378CC"/>
    <w:rsid w:val="00143502"/>
    <w:rsid w:val="00143624"/>
    <w:rsid w:val="00145D0D"/>
    <w:rsid w:val="00146AE5"/>
    <w:rsid w:val="0015607A"/>
    <w:rsid w:val="0015612D"/>
    <w:rsid w:val="00157991"/>
    <w:rsid w:val="001611AF"/>
    <w:rsid w:val="001634D0"/>
    <w:rsid w:val="001637B0"/>
    <w:rsid w:val="00164DDE"/>
    <w:rsid w:val="001657DC"/>
    <w:rsid w:val="00171522"/>
    <w:rsid w:val="00171D2A"/>
    <w:rsid w:val="001728C4"/>
    <w:rsid w:val="00172A35"/>
    <w:rsid w:val="001738E6"/>
    <w:rsid w:val="00176309"/>
    <w:rsid w:val="001817C1"/>
    <w:rsid w:val="0018498D"/>
    <w:rsid w:val="00186C50"/>
    <w:rsid w:val="00186FE9"/>
    <w:rsid w:val="001923B7"/>
    <w:rsid w:val="00194E0B"/>
    <w:rsid w:val="001A182E"/>
    <w:rsid w:val="001A1E83"/>
    <w:rsid w:val="001A239B"/>
    <w:rsid w:val="001A2875"/>
    <w:rsid w:val="001A2F89"/>
    <w:rsid w:val="001A4205"/>
    <w:rsid w:val="001B3927"/>
    <w:rsid w:val="001B5A02"/>
    <w:rsid w:val="001C1EC0"/>
    <w:rsid w:val="001C23BB"/>
    <w:rsid w:val="001C3E7A"/>
    <w:rsid w:val="001C4760"/>
    <w:rsid w:val="001D17DD"/>
    <w:rsid w:val="001D2BB0"/>
    <w:rsid w:val="001D344A"/>
    <w:rsid w:val="001D7783"/>
    <w:rsid w:val="001F1E59"/>
    <w:rsid w:val="001F20C0"/>
    <w:rsid w:val="001F28EB"/>
    <w:rsid w:val="001F33EC"/>
    <w:rsid w:val="00201869"/>
    <w:rsid w:val="00201C54"/>
    <w:rsid w:val="002037BF"/>
    <w:rsid w:val="00203B6E"/>
    <w:rsid w:val="00203E2E"/>
    <w:rsid w:val="00205512"/>
    <w:rsid w:val="00207B06"/>
    <w:rsid w:val="00210582"/>
    <w:rsid w:val="00216BFB"/>
    <w:rsid w:val="0021700E"/>
    <w:rsid w:val="002176F7"/>
    <w:rsid w:val="00220062"/>
    <w:rsid w:val="00220397"/>
    <w:rsid w:val="002217EB"/>
    <w:rsid w:val="00222631"/>
    <w:rsid w:val="00222AF3"/>
    <w:rsid w:val="00223C7D"/>
    <w:rsid w:val="00226F8B"/>
    <w:rsid w:val="00233204"/>
    <w:rsid w:val="00235566"/>
    <w:rsid w:val="00236E9A"/>
    <w:rsid w:val="0024198B"/>
    <w:rsid w:val="00242DA3"/>
    <w:rsid w:val="002465C5"/>
    <w:rsid w:val="00246B0A"/>
    <w:rsid w:val="0024734A"/>
    <w:rsid w:val="00247673"/>
    <w:rsid w:val="00250AA2"/>
    <w:rsid w:val="00251416"/>
    <w:rsid w:val="002529DF"/>
    <w:rsid w:val="00254EC8"/>
    <w:rsid w:val="00265BA4"/>
    <w:rsid w:val="00267E01"/>
    <w:rsid w:val="00274634"/>
    <w:rsid w:val="00282331"/>
    <w:rsid w:val="00290182"/>
    <w:rsid w:val="00293E43"/>
    <w:rsid w:val="002A10DF"/>
    <w:rsid w:val="002A2516"/>
    <w:rsid w:val="002A3FD4"/>
    <w:rsid w:val="002A654B"/>
    <w:rsid w:val="002B050F"/>
    <w:rsid w:val="002B2B90"/>
    <w:rsid w:val="002B3306"/>
    <w:rsid w:val="002B3643"/>
    <w:rsid w:val="002B5629"/>
    <w:rsid w:val="002B5EFD"/>
    <w:rsid w:val="002C027E"/>
    <w:rsid w:val="002C3A78"/>
    <w:rsid w:val="002C491A"/>
    <w:rsid w:val="002C530F"/>
    <w:rsid w:val="002C61C8"/>
    <w:rsid w:val="002D0587"/>
    <w:rsid w:val="002D150F"/>
    <w:rsid w:val="002D292C"/>
    <w:rsid w:val="002D473C"/>
    <w:rsid w:val="002D529E"/>
    <w:rsid w:val="002D7951"/>
    <w:rsid w:val="002E0D01"/>
    <w:rsid w:val="002E1B32"/>
    <w:rsid w:val="002E3ADA"/>
    <w:rsid w:val="002E5BB0"/>
    <w:rsid w:val="002F398C"/>
    <w:rsid w:val="002F479F"/>
    <w:rsid w:val="00302C17"/>
    <w:rsid w:val="00303635"/>
    <w:rsid w:val="003069CC"/>
    <w:rsid w:val="00307F7B"/>
    <w:rsid w:val="0031235A"/>
    <w:rsid w:val="00312ED3"/>
    <w:rsid w:val="00315CF9"/>
    <w:rsid w:val="003225FA"/>
    <w:rsid w:val="00323F4C"/>
    <w:rsid w:val="00324CCE"/>
    <w:rsid w:val="00326A6B"/>
    <w:rsid w:val="00332BB1"/>
    <w:rsid w:val="003335F4"/>
    <w:rsid w:val="00333B8C"/>
    <w:rsid w:val="0033470C"/>
    <w:rsid w:val="00341B0B"/>
    <w:rsid w:val="00344111"/>
    <w:rsid w:val="00344986"/>
    <w:rsid w:val="00347549"/>
    <w:rsid w:val="00347A6D"/>
    <w:rsid w:val="00352C07"/>
    <w:rsid w:val="00352E5D"/>
    <w:rsid w:val="003538FF"/>
    <w:rsid w:val="00353922"/>
    <w:rsid w:val="003547DD"/>
    <w:rsid w:val="00356212"/>
    <w:rsid w:val="003571E7"/>
    <w:rsid w:val="003629A8"/>
    <w:rsid w:val="00364C19"/>
    <w:rsid w:val="00375BA3"/>
    <w:rsid w:val="003806AD"/>
    <w:rsid w:val="00381CBA"/>
    <w:rsid w:val="00381DEA"/>
    <w:rsid w:val="00381F1F"/>
    <w:rsid w:val="00386A62"/>
    <w:rsid w:val="00391282"/>
    <w:rsid w:val="00391419"/>
    <w:rsid w:val="003949FF"/>
    <w:rsid w:val="003950C4"/>
    <w:rsid w:val="00396215"/>
    <w:rsid w:val="0039773D"/>
    <w:rsid w:val="003A2E0C"/>
    <w:rsid w:val="003A33ED"/>
    <w:rsid w:val="003A3A32"/>
    <w:rsid w:val="003A3DC2"/>
    <w:rsid w:val="003A5A2C"/>
    <w:rsid w:val="003A7421"/>
    <w:rsid w:val="003B24D8"/>
    <w:rsid w:val="003B2A53"/>
    <w:rsid w:val="003B2D87"/>
    <w:rsid w:val="003B50DD"/>
    <w:rsid w:val="003C5863"/>
    <w:rsid w:val="003C6BA0"/>
    <w:rsid w:val="003D117C"/>
    <w:rsid w:val="003D11C9"/>
    <w:rsid w:val="003D7A3E"/>
    <w:rsid w:val="003E25DC"/>
    <w:rsid w:val="003E2999"/>
    <w:rsid w:val="003E36D1"/>
    <w:rsid w:val="003E43C2"/>
    <w:rsid w:val="003E6BDF"/>
    <w:rsid w:val="003F230D"/>
    <w:rsid w:val="003F2A15"/>
    <w:rsid w:val="003F34CB"/>
    <w:rsid w:val="003F4F44"/>
    <w:rsid w:val="003F5486"/>
    <w:rsid w:val="003F5AAF"/>
    <w:rsid w:val="003F75C5"/>
    <w:rsid w:val="003F79E9"/>
    <w:rsid w:val="00403F43"/>
    <w:rsid w:val="0040496F"/>
    <w:rsid w:val="00404B77"/>
    <w:rsid w:val="00404CB5"/>
    <w:rsid w:val="004071AC"/>
    <w:rsid w:val="004133B7"/>
    <w:rsid w:val="0041537F"/>
    <w:rsid w:val="004165CF"/>
    <w:rsid w:val="00420E1C"/>
    <w:rsid w:val="00421FC9"/>
    <w:rsid w:val="00423C11"/>
    <w:rsid w:val="004370A8"/>
    <w:rsid w:val="00440C6A"/>
    <w:rsid w:val="0044157D"/>
    <w:rsid w:val="00443058"/>
    <w:rsid w:val="004465BA"/>
    <w:rsid w:val="004465D9"/>
    <w:rsid w:val="0044754F"/>
    <w:rsid w:val="004520D1"/>
    <w:rsid w:val="00452746"/>
    <w:rsid w:val="00454FFB"/>
    <w:rsid w:val="00456B4D"/>
    <w:rsid w:val="004602E3"/>
    <w:rsid w:val="004607BD"/>
    <w:rsid w:val="004660DC"/>
    <w:rsid w:val="00466157"/>
    <w:rsid w:val="00470D47"/>
    <w:rsid w:val="00472822"/>
    <w:rsid w:val="004735AD"/>
    <w:rsid w:val="00475EFF"/>
    <w:rsid w:val="00476973"/>
    <w:rsid w:val="00476BF7"/>
    <w:rsid w:val="00477DBC"/>
    <w:rsid w:val="00480076"/>
    <w:rsid w:val="0048578B"/>
    <w:rsid w:val="00490704"/>
    <w:rsid w:val="004927F8"/>
    <w:rsid w:val="00497BF9"/>
    <w:rsid w:val="004A24F7"/>
    <w:rsid w:val="004A33E7"/>
    <w:rsid w:val="004A440B"/>
    <w:rsid w:val="004A56C2"/>
    <w:rsid w:val="004A5DC6"/>
    <w:rsid w:val="004A7E99"/>
    <w:rsid w:val="004B2DBF"/>
    <w:rsid w:val="004C1130"/>
    <w:rsid w:val="004C318D"/>
    <w:rsid w:val="004C3721"/>
    <w:rsid w:val="004C3A6C"/>
    <w:rsid w:val="004C3F46"/>
    <w:rsid w:val="004C4BDE"/>
    <w:rsid w:val="004C5F50"/>
    <w:rsid w:val="004D34B4"/>
    <w:rsid w:val="004D403E"/>
    <w:rsid w:val="004D40CA"/>
    <w:rsid w:val="004D640B"/>
    <w:rsid w:val="004E065D"/>
    <w:rsid w:val="004E35AA"/>
    <w:rsid w:val="004E43AF"/>
    <w:rsid w:val="004E4F7B"/>
    <w:rsid w:val="004E7D6E"/>
    <w:rsid w:val="004F1982"/>
    <w:rsid w:val="004F35FC"/>
    <w:rsid w:val="004F6BD0"/>
    <w:rsid w:val="005008EB"/>
    <w:rsid w:val="00505D11"/>
    <w:rsid w:val="0050780F"/>
    <w:rsid w:val="005109DE"/>
    <w:rsid w:val="005142CB"/>
    <w:rsid w:val="00521DEA"/>
    <w:rsid w:val="00524231"/>
    <w:rsid w:val="005272B9"/>
    <w:rsid w:val="00530DE9"/>
    <w:rsid w:val="00532198"/>
    <w:rsid w:val="00532364"/>
    <w:rsid w:val="00533F03"/>
    <w:rsid w:val="00537628"/>
    <w:rsid w:val="00541C57"/>
    <w:rsid w:val="00544503"/>
    <w:rsid w:val="00551B14"/>
    <w:rsid w:val="00553108"/>
    <w:rsid w:val="00555758"/>
    <w:rsid w:val="0056039B"/>
    <w:rsid w:val="005623C5"/>
    <w:rsid w:val="00570DA6"/>
    <w:rsid w:val="00571C81"/>
    <w:rsid w:val="00574C77"/>
    <w:rsid w:val="00574EF2"/>
    <w:rsid w:val="005752F5"/>
    <w:rsid w:val="005763CF"/>
    <w:rsid w:val="005829F4"/>
    <w:rsid w:val="00585105"/>
    <w:rsid w:val="00591736"/>
    <w:rsid w:val="0059284A"/>
    <w:rsid w:val="0059404E"/>
    <w:rsid w:val="00594EEF"/>
    <w:rsid w:val="0059645D"/>
    <w:rsid w:val="005A2D2D"/>
    <w:rsid w:val="005A2D43"/>
    <w:rsid w:val="005A3C63"/>
    <w:rsid w:val="005A6C02"/>
    <w:rsid w:val="005A79BB"/>
    <w:rsid w:val="005B2344"/>
    <w:rsid w:val="005B57D9"/>
    <w:rsid w:val="005C0085"/>
    <w:rsid w:val="005C08E9"/>
    <w:rsid w:val="005C491C"/>
    <w:rsid w:val="005C654E"/>
    <w:rsid w:val="005C6B97"/>
    <w:rsid w:val="005C6CE7"/>
    <w:rsid w:val="005D25D1"/>
    <w:rsid w:val="005F0156"/>
    <w:rsid w:val="005F1C1B"/>
    <w:rsid w:val="005F2DF0"/>
    <w:rsid w:val="005F43C8"/>
    <w:rsid w:val="005F6F38"/>
    <w:rsid w:val="00603918"/>
    <w:rsid w:val="00604A4D"/>
    <w:rsid w:val="00610123"/>
    <w:rsid w:val="006124B7"/>
    <w:rsid w:val="00612DA3"/>
    <w:rsid w:val="00613731"/>
    <w:rsid w:val="00614C76"/>
    <w:rsid w:val="006153F7"/>
    <w:rsid w:val="0061712B"/>
    <w:rsid w:val="00622C67"/>
    <w:rsid w:val="00623969"/>
    <w:rsid w:val="006252DF"/>
    <w:rsid w:val="0062717F"/>
    <w:rsid w:val="006311C8"/>
    <w:rsid w:val="006316DB"/>
    <w:rsid w:val="00632521"/>
    <w:rsid w:val="00642683"/>
    <w:rsid w:val="00643F46"/>
    <w:rsid w:val="00643FF0"/>
    <w:rsid w:val="00645033"/>
    <w:rsid w:val="006472A1"/>
    <w:rsid w:val="006473E3"/>
    <w:rsid w:val="0065059C"/>
    <w:rsid w:val="006514F2"/>
    <w:rsid w:val="00651D09"/>
    <w:rsid w:val="00654BF8"/>
    <w:rsid w:val="00655576"/>
    <w:rsid w:val="006567FB"/>
    <w:rsid w:val="00657577"/>
    <w:rsid w:val="00661F93"/>
    <w:rsid w:val="006656E8"/>
    <w:rsid w:val="00665ECA"/>
    <w:rsid w:val="00670C1D"/>
    <w:rsid w:val="00673012"/>
    <w:rsid w:val="0067409C"/>
    <w:rsid w:val="00675FDD"/>
    <w:rsid w:val="0067724A"/>
    <w:rsid w:val="00681979"/>
    <w:rsid w:val="00682E91"/>
    <w:rsid w:val="00686634"/>
    <w:rsid w:val="00686C6D"/>
    <w:rsid w:val="00692572"/>
    <w:rsid w:val="00694224"/>
    <w:rsid w:val="006A1123"/>
    <w:rsid w:val="006A33A4"/>
    <w:rsid w:val="006A47DC"/>
    <w:rsid w:val="006A6B83"/>
    <w:rsid w:val="006B1329"/>
    <w:rsid w:val="006B4459"/>
    <w:rsid w:val="006B63CE"/>
    <w:rsid w:val="006C45FF"/>
    <w:rsid w:val="006C4AE1"/>
    <w:rsid w:val="006C64B1"/>
    <w:rsid w:val="006D15A4"/>
    <w:rsid w:val="006D1FDE"/>
    <w:rsid w:val="006D26AB"/>
    <w:rsid w:val="006D3171"/>
    <w:rsid w:val="006D407D"/>
    <w:rsid w:val="006D740F"/>
    <w:rsid w:val="006E0EA5"/>
    <w:rsid w:val="006E129F"/>
    <w:rsid w:val="006E2A5B"/>
    <w:rsid w:val="006E3626"/>
    <w:rsid w:val="006E6344"/>
    <w:rsid w:val="006F076E"/>
    <w:rsid w:val="006F16BB"/>
    <w:rsid w:val="006F18B6"/>
    <w:rsid w:val="006F3323"/>
    <w:rsid w:val="006F33C1"/>
    <w:rsid w:val="006F6995"/>
    <w:rsid w:val="0070348A"/>
    <w:rsid w:val="00703851"/>
    <w:rsid w:val="00704FB9"/>
    <w:rsid w:val="00705770"/>
    <w:rsid w:val="007072F6"/>
    <w:rsid w:val="007108B6"/>
    <w:rsid w:val="00713609"/>
    <w:rsid w:val="007137B4"/>
    <w:rsid w:val="00716091"/>
    <w:rsid w:val="00722225"/>
    <w:rsid w:val="007229D5"/>
    <w:rsid w:val="007272A7"/>
    <w:rsid w:val="00736942"/>
    <w:rsid w:val="0073762B"/>
    <w:rsid w:val="00740050"/>
    <w:rsid w:val="00741646"/>
    <w:rsid w:val="007417BD"/>
    <w:rsid w:val="007427E8"/>
    <w:rsid w:val="007439B1"/>
    <w:rsid w:val="0075081C"/>
    <w:rsid w:val="007525BD"/>
    <w:rsid w:val="007556BB"/>
    <w:rsid w:val="00756699"/>
    <w:rsid w:val="0075723A"/>
    <w:rsid w:val="00760040"/>
    <w:rsid w:val="007605A6"/>
    <w:rsid w:val="00762DD2"/>
    <w:rsid w:val="0076563D"/>
    <w:rsid w:val="007657DC"/>
    <w:rsid w:val="00766A0D"/>
    <w:rsid w:val="00767F49"/>
    <w:rsid w:val="007700BA"/>
    <w:rsid w:val="00770514"/>
    <w:rsid w:val="00774FF1"/>
    <w:rsid w:val="00782583"/>
    <w:rsid w:val="007844A7"/>
    <w:rsid w:val="007846DA"/>
    <w:rsid w:val="0078763F"/>
    <w:rsid w:val="00795658"/>
    <w:rsid w:val="007969A0"/>
    <w:rsid w:val="007A069E"/>
    <w:rsid w:val="007A3EB9"/>
    <w:rsid w:val="007A557D"/>
    <w:rsid w:val="007A5B7E"/>
    <w:rsid w:val="007B09CB"/>
    <w:rsid w:val="007B21D9"/>
    <w:rsid w:val="007B2677"/>
    <w:rsid w:val="007B4E46"/>
    <w:rsid w:val="007B6785"/>
    <w:rsid w:val="007C0AED"/>
    <w:rsid w:val="007C36F6"/>
    <w:rsid w:val="007C58C6"/>
    <w:rsid w:val="007C5FB3"/>
    <w:rsid w:val="007C6CE2"/>
    <w:rsid w:val="007D1A3C"/>
    <w:rsid w:val="007D2861"/>
    <w:rsid w:val="007D4FA7"/>
    <w:rsid w:val="007D78B6"/>
    <w:rsid w:val="007E3B56"/>
    <w:rsid w:val="007E3D29"/>
    <w:rsid w:val="007E7B8B"/>
    <w:rsid w:val="007F30E9"/>
    <w:rsid w:val="007F4210"/>
    <w:rsid w:val="007F462C"/>
    <w:rsid w:val="007F55F7"/>
    <w:rsid w:val="007F593E"/>
    <w:rsid w:val="007F7B54"/>
    <w:rsid w:val="00800E49"/>
    <w:rsid w:val="00801827"/>
    <w:rsid w:val="00802D48"/>
    <w:rsid w:val="00812C08"/>
    <w:rsid w:val="00814018"/>
    <w:rsid w:val="008144B0"/>
    <w:rsid w:val="00820178"/>
    <w:rsid w:val="0082081B"/>
    <w:rsid w:val="00821763"/>
    <w:rsid w:val="0082387D"/>
    <w:rsid w:val="00827D05"/>
    <w:rsid w:val="00832E2D"/>
    <w:rsid w:val="00837BC2"/>
    <w:rsid w:val="008417E9"/>
    <w:rsid w:val="00841B66"/>
    <w:rsid w:val="00844452"/>
    <w:rsid w:val="00845684"/>
    <w:rsid w:val="00847201"/>
    <w:rsid w:val="0084779A"/>
    <w:rsid w:val="00847EA0"/>
    <w:rsid w:val="008614E6"/>
    <w:rsid w:val="008640AD"/>
    <w:rsid w:val="00871699"/>
    <w:rsid w:val="00872100"/>
    <w:rsid w:val="0087710B"/>
    <w:rsid w:val="0087758F"/>
    <w:rsid w:val="00881E42"/>
    <w:rsid w:val="00886E32"/>
    <w:rsid w:val="008908EA"/>
    <w:rsid w:val="00891186"/>
    <w:rsid w:val="008911BB"/>
    <w:rsid w:val="00891BB8"/>
    <w:rsid w:val="00891D8C"/>
    <w:rsid w:val="00895ACE"/>
    <w:rsid w:val="008962AA"/>
    <w:rsid w:val="00896555"/>
    <w:rsid w:val="00897869"/>
    <w:rsid w:val="008978B4"/>
    <w:rsid w:val="00897C92"/>
    <w:rsid w:val="008A1DF1"/>
    <w:rsid w:val="008A2E12"/>
    <w:rsid w:val="008A57E0"/>
    <w:rsid w:val="008A5D10"/>
    <w:rsid w:val="008B1E55"/>
    <w:rsid w:val="008B2EA8"/>
    <w:rsid w:val="008B7109"/>
    <w:rsid w:val="008B771B"/>
    <w:rsid w:val="008C6D9D"/>
    <w:rsid w:val="008C7744"/>
    <w:rsid w:val="008D1CC6"/>
    <w:rsid w:val="008D7A76"/>
    <w:rsid w:val="008E0259"/>
    <w:rsid w:val="008E1AFD"/>
    <w:rsid w:val="008E39C6"/>
    <w:rsid w:val="008E594C"/>
    <w:rsid w:val="008F20CE"/>
    <w:rsid w:val="00900907"/>
    <w:rsid w:val="00900C4D"/>
    <w:rsid w:val="00900E40"/>
    <w:rsid w:val="00900F9C"/>
    <w:rsid w:val="00907712"/>
    <w:rsid w:val="00911042"/>
    <w:rsid w:val="00911BBB"/>
    <w:rsid w:val="00926A06"/>
    <w:rsid w:val="00926BDD"/>
    <w:rsid w:val="00927564"/>
    <w:rsid w:val="00933215"/>
    <w:rsid w:val="00933858"/>
    <w:rsid w:val="00933B47"/>
    <w:rsid w:val="00934482"/>
    <w:rsid w:val="00934DA8"/>
    <w:rsid w:val="009367A0"/>
    <w:rsid w:val="009426FB"/>
    <w:rsid w:val="00942DA4"/>
    <w:rsid w:val="00946420"/>
    <w:rsid w:val="009522AE"/>
    <w:rsid w:val="00953F6B"/>
    <w:rsid w:val="0095560E"/>
    <w:rsid w:val="00956006"/>
    <w:rsid w:val="00957C6A"/>
    <w:rsid w:val="00960B9D"/>
    <w:rsid w:val="00961963"/>
    <w:rsid w:val="009621F3"/>
    <w:rsid w:val="00965514"/>
    <w:rsid w:val="0097052C"/>
    <w:rsid w:val="0097181D"/>
    <w:rsid w:val="00972AC2"/>
    <w:rsid w:val="00974BF9"/>
    <w:rsid w:val="00975588"/>
    <w:rsid w:val="0097730D"/>
    <w:rsid w:val="0097778B"/>
    <w:rsid w:val="00983364"/>
    <w:rsid w:val="00983E72"/>
    <w:rsid w:val="00986882"/>
    <w:rsid w:val="0098690C"/>
    <w:rsid w:val="00986F70"/>
    <w:rsid w:val="009901B0"/>
    <w:rsid w:val="00993539"/>
    <w:rsid w:val="009965B1"/>
    <w:rsid w:val="00997CD2"/>
    <w:rsid w:val="009A1322"/>
    <w:rsid w:val="009A4DA8"/>
    <w:rsid w:val="009A62EE"/>
    <w:rsid w:val="009A7473"/>
    <w:rsid w:val="009A7C19"/>
    <w:rsid w:val="009A7D11"/>
    <w:rsid w:val="009B0233"/>
    <w:rsid w:val="009B034C"/>
    <w:rsid w:val="009B0D72"/>
    <w:rsid w:val="009B3A2A"/>
    <w:rsid w:val="009B4FA0"/>
    <w:rsid w:val="009B67BA"/>
    <w:rsid w:val="009B75E9"/>
    <w:rsid w:val="009C3793"/>
    <w:rsid w:val="009C66CD"/>
    <w:rsid w:val="009C6BFD"/>
    <w:rsid w:val="009C7A1D"/>
    <w:rsid w:val="009D044B"/>
    <w:rsid w:val="009D1993"/>
    <w:rsid w:val="009D22BB"/>
    <w:rsid w:val="009D2B73"/>
    <w:rsid w:val="009D4C32"/>
    <w:rsid w:val="009D7829"/>
    <w:rsid w:val="009E3130"/>
    <w:rsid w:val="009E502C"/>
    <w:rsid w:val="009F5518"/>
    <w:rsid w:val="009F7B19"/>
    <w:rsid w:val="00A009EE"/>
    <w:rsid w:val="00A03758"/>
    <w:rsid w:val="00A053C1"/>
    <w:rsid w:val="00A06F84"/>
    <w:rsid w:val="00A148DC"/>
    <w:rsid w:val="00A154E8"/>
    <w:rsid w:val="00A15AEF"/>
    <w:rsid w:val="00A16C02"/>
    <w:rsid w:val="00A17ACB"/>
    <w:rsid w:val="00A222A0"/>
    <w:rsid w:val="00A23403"/>
    <w:rsid w:val="00A245DE"/>
    <w:rsid w:val="00A254C1"/>
    <w:rsid w:val="00A26B30"/>
    <w:rsid w:val="00A312EE"/>
    <w:rsid w:val="00A31A98"/>
    <w:rsid w:val="00A34765"/>
    <w:rsid w:val="00A41B96"/>
    <w:rsid w:val="00A4483A"/>
    <w:rsid w:val="00A45717"/>
    <w:rsid w:val="00A46D01"/>
    <w:rsid w:val="00A51586"/>
    <w:rsid w:val="00A5367D"/>
    <w:rsid w:val="00A55ECD"/>
    <w:rsid w:val="00A567A6"/>
    <w:rsid w:val="00A57DE6"/>
    <w:rsid w:val="00A60EEE"/>
    <w:rsid w:val="00A620C4"/>
    <w:rsid w:val="00A651AA"/>
    <w:rsid w:val="00A653A4"/>
    <w:rsid w:val="00A67FE6"/>
    <w:rsid w:val="00A71FB5"/>
    <w:rsid w:val="00A7649F"/>
    <w:rsid w:val="00A805CD"/>
    <w:rsid w:val="00A813F0"/>
    <w:rsid w:val="00A82CAD"/>
    <w:rsid w:val="00A85057"/>
    <w:rsid w:val="00A86AC2"/>
    <w:rsid w:val="00A907DC"/>
    <w:rsid w:val="00A91149"/>
    <w:rsid w:val="00A93F25"/>
    <w:rsid w:val="00A96EEC"/>
    <w:rsid w:val="00AA042E"/>
    <w:rsid w:val="00AA1DCD"/>
    <w:rsid w:val="00AA1EE6"/>
    <w:rsid w:val="00AA53EC"/>
    <w:rsid w:val="00AA6014"/>
    <w:rsid w:val="00AB26B0"/>
    <w:rsid w:val="00AB6A18"/>
    <w:rsid w:val="00AC2F64"/>
    <w:rsid w:val="00AC43F7"/>
    <w:rsid w:val="00AC5B72"/>
    <w:rsid w:val="00AC669D"/>
    <w:rsid w:val="00AD3823"/>
    <w:rsid w:val="00AD3BA4"/>
    <w:rsid w:val="00AD7430"/>
    <w:rsid w:val="00AD7D87"/>
    <w:rsid w:val="00AD7F3F"/>
    <w:rsid w:val="00AE03BF"/>
    <w:rsid w:val="00AE1F30"/>
    <w:rsid w:val="00AE49E8"/>
    <w:rsid w:val="00AF4D42"/>
    <w:rsid w:val="00AF51E7"/>
    <w:rsid w:val="00AF5B05"/>
    <w:rsid w:val="00B05070"/>
    <w:rsid w:val="00B05161"/>
    <w:rsid w:val="00B06381"/>
    <w:rsid w:val="00B073CC"/>
    <w:rsid w:val="00B111B1"/>
    <w:rsid w:val="00B12B16"/>
    <w:rsid w:val="00B1397D"/>
    <w:rsid w:val="00B149C6"/>
    <w:rsid w:val="00B156B3"/>
    <w:rsid w:val="00B17210"/>
    <w:rsid w:val="00B219DC"/>
    <w:rsid w:val="00B22F06"/>
    <w:rsid w:val="00B262FD"/>
    <w:rsid w:val="00B3088A"/>
    <w:rsid w:val="00B30A96"/>
    <w:rsid w:val="00B31ECD"/>
    <w:rsid w:val="00B32402"/>
    <w:rsid w:val="00B36B07"/>
    <w:rsid w:val="00B404B1"/>
    <w:rsid w:val="00B4247A"/>
    <w:rsid w:val="00B43833"/>
    <w:rsid w:val="00B4554A"/>
    <w:rsid w:val="00B50B1F"/>
    <w:rsid w:val="00B52092"/>
    <w:rsid w:val="00B53F7C"/>
    <w:rsid w:val="00B62A91"/>
    <w:rsid w:val="00B65505"/>
    <w:rsid w:val="00B72772"/>
    <w:rsid w:val="00B75541"/>
    <w:rsid w:val="00B80AF1"/>
    <w:rsid w:val="00B84D33"/>
    <w:rsid w:val="00B84DEC"/>
    <w:rsid w:val="00B84F8E"/>
    <w:rsid w:val="00B872C0"/>
    <w:rsid w:val="00B94BCC"/>
    <w:rsid w:val="00B979DE"/>
    <w:rsid w:val="00B97F17"/>
    <w:rsid w:val="00BA28CF"/>
    <w:rsid w:val="00BA2AED"/>
    <w:rsid w:val="00BA3280"/>
    <w:rsid w:val="00BA49B8"/>
    <w:rsid w:val="00BA53AA"/>
    <w:rsid w:val="00BB739A"/>
    <w:rsid w:val="00BC28C5"/>
    <w:rsid w:val="00BC3097"/>
    <w:rsid w:val="00BC623A"/>
    <w:rsid w:val="00BD0B82"/>
    <w:rsid w:val="00BD1EC8"/>
    <w:rsid w:val="00BD402E"/>
    <w:rsid w:val="00BE086D"/>
    <w:rsid w:val="00BE2A5C"/>
    <w:rsid w:val="00BE2D30"/>
    <w:rsid w:val="00BE5B84"/>
    <w:rsid w:val="00BF4A95"/>
    <w:rsid w:val="00BF4BF7"/>
    <w:rsid w:val="00BF4E7C"/>
    <w:rsid w:val="00BF5533"/>
    <w:rsid w:val="00C0094F"/>
    <w:rsid w:val="00C02DA7"/>
    <w:rsid w:val="00C03271"/>
    <w:rsid w:val="00C06454"/>
    <w:rsid w:val="00C1097C"/>
    <w:rsid w:val="00C113AF"/>
    <w:rsid w:val="00C16F5B"/>
    <w:rsid w:val="00C1736E"/>
    <w:rsid w:val="00C2035F"/>
    <w:rsid w:val="00C213D1"/>
    <w:rsid w:val="00C234AA"/>
    <w:rsid w:val="00C23BD3"/>
    <w:rsid w:val="00C251D1"/>
    <w:rsid w:val="00C25AC3"/>
    <w:rsid w:val="00C26EC5"/>
    <w:rsid w:val="00C27AB4"/>
    <w:rsid w:val="00C30B77"/>
    <w:rsid w:val="00C350D0"/>
    <w:rsid w:val="00C35E47"/>
    <w:rsid w:val="00C37174"/>
    <w:rsid w:val="00C41550"/>
    <w:rsid w:val="00C4228B"/>
    <w:rsid w:val="00C43F3A"/>
    <w:rsid w:val="00C45BF7"/>
    <w:rsid w:val="00C51A6B"/>
    <w:rsid w:val="00C525B3"/>
    <w:rsid w:val="00C5322F"/>
    <w:rsid w:val="00C54217"/>
    <w:rsid w:val="00C5456C"/>
    <w:rsid w:val="00C54DF2"/>
    <w:rsid w:val="00C550E3"/>
    <w:rsid w:val="00C55AE9"/>
    <w:rsid w:val="00C60F25"/>
    <w:rsid w:val="00C61C7F"/>
    <w:rsid w:val="00C6371F"/>
    <w:rsid w:val="00C65EC2"/>
    <w:rsid w:val="00C71742"/>
    <w:rsid w:val="00C72AE9"/>
    <w:rsid w:val="00C72FD6"/>
    <w:rsid w:val="00C737CF"/>
    <w:rsid w:val="00C73863"/>
    <w:rsid w:val="00C7677F"/>
    <w:rsid w:val="00C80FB2"/>
    <w:rsid w:val="00C83F93"/>
    <w:rsid w:val="00C92BE3"/>
    <w:rsid w:val="00C93570"/>
    <w:rsid w:val="00C97562"/>
    <w:rsid w:val="00C97C2C"/>
    <w:rsid w:val="00CA2CBE"/>
    <w:rsid w:val="00CA31A4"/>
    <w:rsid w:val="00CA4E54"/>
    <w:rsid w:val="00CA6EB0"/>
    <w:rsid w:val="00CB0A90"/>
    <w:rsid w:val="00CB21C7"/>
    <w:rsid w:val="00CB324C"/>
    <w:rsid w:val="00CB7826"/>
    <w:rsid w:val="00CC449E"/>
    <w:rsid w:val="00CD2B63"/>
    <w:rsid w:val="00CD61DC"/>
    <w:rsid w:val="00CD67CC"/>
    <w:rsid w:val="00CD6B13"/>
    <w:rsid w:val="00CE1561"/>
    <w:rsid w:val="00CE1E7F"/>
    <w:rsid w:val="00CE22D4"/>
    <w:rsid w:val="00CE3730"/>
    <w:rsid w:val="00CE56CA"/>
    <w:rsid w:val="00CE7B94"/>
    <w:rsid w:val="00CF1C14"/>
    <w:rsid w:val="00CF3337"/>
    <w:rsid w:val="00CF3AAE"/>
    <w:rsid w:val="00CF7E36"/>
    <w:rsid w:val="00D026A1"/>
    <w:rsid w:val="00D0695D"/>
    <w:rsid w:val="00D10147"/>
    <w:rsid w:val="00D12184"/>
    <w:rsid w:val="00D164D2"/>
    <w:rsid w:val="00D17235"/>
    <w:rsid w:val="00D2334B"/>
    <w:rsid w:val="00D301E5"/>
    <w:rsid w:val="00D303BE"/>
    <w:rsid w:val="00D30B68"/>
    <w:rsid w:val="00D313E0"/>
    <w:rsid w:val="00D32D87"/>
    <w:rsid w:val="00D33A94"/>
    <w:rsid w:val="00D33C81"/>
    <w:rsid w:val="00D37BE7"/>
    <w:rsid w:val="00D37CA5"/>
    <w:rsid w:val="00D4690C"/>
    <w:rsid w:val="00D502B2"/>
    <w:rsid w:val="00D505C7"/>
    <w:rsid w:val="00D623D4"/>
    <w:rsid w:val="00D640BE"/>
    <w:rsid w:val="00D64AF9"/>
    <w:rsid w:val="00D66E5A"/>
    <w:rsid w:val="00D67094"/>
    <w:rsid w:val="00D7243A"/>
    <w:rsid w:val="00D72ABC"/>
    <w:rsid w:val="00D752D5"/>
    <w:rsid w:val="00D77951"/>
    <w:rsid w:val="00D82AAE"/>
    <w:rsid w:val="00D85BDA"/>
    <w:rsid w:val="00D8634E"/>
    <w:rsid w:val="00D94936"/>
    <w:rsid w:val="00D95418"/>
    <w:rsid w:val="00D9686A"/>
    <w:rsid w:val="00DA01A6"/>
    <w:rsid w:val="00DA06E5"/>
    <w:rsid w:val="00DA160C"/>
    <w:rsid w:val="00DA377A"/>
    <w:rsid w:val="00DA5C89"/>
    <w:rsid w:val="00DA74B1"/>
    <w:rsid w:val="00DB2937"/>
    <w:rsid w:val="00DB3F3F"/>
    <w:rsid w:val="00DC0971"/>
    <w:rsid w:val="00DC3386"/>
    <w:rsid w:val="00DC5C01"/>
    <w:rsid w:val="00DD3754"/>
    <w:rsid w:val="00DD45A5"/>
    <w:rsid w:val="00DE457E"/>
    <w:rsid w:val="00DE4EBD"/>
    <w:rsid w:val="00DF32BF"/>
    <w:rsid w:val="00DF36F4"/>
    <w:rsid w:val="00DF3FD8"/>
    <w:rsid w:val="00DF5A42"/>
    <w:rsid w:val="00DF6938"/>
    <w:rsid w:val="00E02814"/>
    <w:rsid w:val="00E04C15"/>
    <w:rsid w:val="00E05232"/>
    <w:rsid w:val="00E05A23"/>
    <w:rsid w:val="00E102F9"/>
    <w:rsid w:val="00E12247"/>
    <w:rsid w:val="00E12EAF"/>
    <w:rsid w:val="00E15F2F"/>
    <w:rsid w:val="00E24520"/>
    <w:rsid w:val="00E260C9"/>
    <w:rsid w:val="00E35D15"/>
    <w:rsid w:val="00E414E2"/>
    <w:rsid w:val="00E438AC"/>
    <w:rsid w:val="00E44FA6"/>
    <w:rsid w:val="00E46369"/>
    <w:rsid w:val="00E477D4"/>
    <w:rsid w:val="00E5328C"/>
    <w:rsid w:val="00E57675"/>
    <w:rsid w:val="00E57A62"/>
    <w:rsid w:val="00E6017D"/>
    <w:rsid w:val="00E62A74"/>
    <w:rsid w:val="00E65308"/>
    <w:rsid w:val="00E709C3"/>
    <w:rsid w:val="00E72313"/>
    <w:rsid w:val="00E73D4F"/>
    <w:rsid w:val="00E75290"/>
    <w:rsid w:val="00E771B4"/>
    <w:rsid w:val="00E80C61"/>
    <w:rsid w:val="00E83492"/>
    <w:rsid w:val="00E85308"/>
    <w:rsid w:val="00E87870"/>
    <w:rsid w:val="00E90952"/>
    <w:rsid w:val="00E92163"/>
    <w:rsid w:val="00E9565A"/>
    <w:rsid w:val="00EA1EEE"/>
    <w:rsid w:val="00EA3184"/>
    <w:rsid w:val="00EA774E"/>
    <w:rsid w:val="00EA7B91"/>
    <w:rsid w:val="00EB0373"/>
    <w:rsid w:val="00EB0CC7"/>
    <w:rsid w:val="00EB2253"/>
    <w:rsid w:val="00EB2445"/>
    <w:rsid w:val="00EB2844"/>
    <w:rsid w:val="00EB31E2"/>
    <w:rsid w:val="00EB62EA"/>
    <w:rsid w:val="00EC0106"/>
    <w:rsid w:val="00EC67C7"/>
    <w:rsid w:val="00ED3705"/>
    <w:rsid w:val="00EE203A"/>
    <w:rsid w:val="00EE3691"/>
    <w:rsid w:val="00EE4486"/>
    <w:rsid w:val="00EF07A1"/>
    <w:rsid w:val="00EF1599"/>
    <w:rsid w:val="00EF4775"/>
    <w:rsid w:val="00F00B2F"/>
    <w:rsid w:val="00F01BC2"/>
    <w:rsid w:val="00F05C17"/>
    <w:rsid w:val="00F0693A"/>
    <w:rsid w:val="00F1075C"/>
    <w:rsid w:val="00F12D21"/>
    <w:rsid w:val="00F13E46"/>
    <w:rsid w:val="00F14458"/>
    <w:rsid w:val="00F14E28"/>
    <w:rsid w:val="00F16255"/>
    <w:rsid w:val="00F17179"/>
    <w:rsid w:val="00F214C6"/>
    <w:rsid w:val="00F21FB6"/>
    <w:rsid w:val="00F30638"/>
    <w:rsid w:val="00F31026"/>
    <w:rsid w:val="00F33840"/>
    <w:rsid w:val="00F34B58"/>
    <w:rsid w:val="00F36D1E"/>
    <w:rsid w:val="00F36E3A"/>
    <w:rsid w:val="00F40CA8"/>
    <w:rsid w:val="00F41DFD"/>
    <w:rsid w:val="00F42349"/>
    <w:rsid w:val="00F43FCE"/>
    <w:rsid w:val="00F46225"/>
    <w:rsid w:val="00F50A59"/>
    <w:rsid w:val="00F51870"/>
    <w:rsid w:val="00F524E6"/>
    <w:rsid w:val="00F56542"/>
    <w:rsid w:val="00F61FFC"/>
    <w:rsid w:val="00F626D6"/>
    <w:rsid w:val="00F63ADA"/>
    <w:rsid w:val="00F646A7"/>
    <w:rsid w:val="00F64E6C"/>
    <w:rsid w:val="00F65516"/>
    <w:rsid w:val="00F65D4C"/>
    <w:rsid w:val="00F7037C"/>
    <w:rsid w:val="00F73880"/>
    <w:rsid w:val="00F73901"/>
    <w:rsid w:val="00F74777"/>
    <w:rsid w:val="00F82C0A"/>
    <w:rsid w:val="00F82C2C"/>
    <w:rsid w:val="00F83C97"/>
    <w:rsid w:val="00F84427"/>
    <w:rsid w:val="00F84C51"/>
    <w:rsid w:val="00F86D7D"/>
    <w:rsid w:val="00F905E7"/>
    <w:rsid w:val="00F91C14"/>
    <w:rsid w:val="00F92716"/>
    <w:rsid w:val="00F9323A"/>
    <w:rsid w:val="00F93957"/>
    <w:rsid w:val="00F94963"/>
    <w:rsid w:val="00F94D48"/>
    <w:rsid w:val="00FA01FA"/>
    <w:rsid w:val="00FA2895"/>
    <w:rsid w:val="00FA4860"/>
    <w:rsid w:val="00FA5A7F"/>
    <w:rsid w:val="00FA7E83"/>
    <w:rsid w:val="00FB1ED1"/>
    <w:rsid w:val="00FB2BE5"/>
    <w:rsid w:val="00FB4066"/>
    <w:rsid w:val="00FB441B"/>
    <w:rsid w:val="00FB4FB4"/>
    <w:rsid w:val="00FC2317"/>
    <w:rsid w:val="00FC231B"/>
    <w:rsid w:val="00FC34BD"/>
    <w:rsid w:val="00FC65FE"/>
    <w:rsid w:val="00FD2438"/>
    <w:rsid w:val="00FD62E8"/>
    <w:rsid w:val="00FD67B7"/>
    <w:rsid w:val="00FE0477"/>
    <w:rsid w:val="00FE2DBE"/>
    <w:rsid w:val="00FE62F2"/>
    <w:rsid w:val="00FE6A33"/>
    <w:rsid w:val="00FE7736"/>
    <w:rsid w:val="00FE7C02"/>
    <w:rsid w:val="00FF1024"/>
    <w:rsid w:val="00FF2AC2"/>
    <w:rsid w:val="00FF43FA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0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  <w:style w:type="character" w:styleId="af1">
    <w:name w:val="Unresolved Mention"/>
    <w:basedOn w:val="a0"/>
    <w:uiPriority w:val="99"/>
    <w:semiHidden/>
    <w:unhideWhenUsed/>
    <w:rsid w:val="002E5BB0"/>
    <w:rPr>
      <w:color w:val="605E5C"/>
      <w:shd w:val="clear" w:color="auto" w:fill="E1DFDD"/>
    </w:rPr>
  </w:style>
  <w:style w:type="paragraph" w:styleId="af2">
    <w:name w:val="endnote text"/>
    <w:basedOn w:val="a"/>
    <w:link w:val="af3"/>
    <w:uiPriority w:val="99"/>
    <w:semiHidden/>
    <w:unhideWhenUsed/>
    <w:rsid w:val="00CF1C14"/>
    <w:pPr>
      <w:spacing w:after="0" w:line="240" w:lineRule="auto"/>
    </w:pPr>
    <w:rPr>
      <w:sz w:val="20"/>
      <w:szCs w:val="20"/>
    </w:rPr>
  </w:style>
  <w:style w:type="character" w:customStyle="1" w:styleId="af3">
    <w:name w:val="Текст кінцевої виноски Знак"/>
    <w:basedOn w:val="a0"/>
    <w:link w:val="af2"/>
    <w:uiPriority w:val="99"/>
    <w:semiHidden/>
    <w:rsid w:val="00CF1C1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F1C14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5B57D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40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n.20minut.ua/Kryminal/apelyatsiyu-vidhilili-aktivista-yakiy-vchiniv-smertelnu-dtp-zalishili--11468077.html" TargetMode="External"/><Relationship Id="rId18" Type="http://schemas.openxmlformats.org/officeDocument/2006/relationships/hyperlink" Target="https://www.news.vn.ua/u-vinnytsi-apeliatsiynyy-sud-rozpochne-rekonstruktsiiu-iakshcho-znayde-hroshi/" TargetMode="External"/><Relationship Id="rId26" Type="http://schemas.openxmlformats.org/officeDocument/2006/relationships/hyperlink" Target="https://business.vn.ua/nazvano-im-ya-zastupnika-golovi-vinnitskogo-apelyatsijnogo-sudu/" TargetMode="External"/><Relationship Id="rId39" Type="http://schemas.openxmlformats.org/officeDocument/2006/relationships/hyperlink" Target="https://vinbazar.com/news/kriminal/u-vinnitsii-choloviku-prisudili-10-milyoniv-zastavi-namagavsya-pereoformiti-kompaniyu" TargetMode="External"/><Relationship Id="rId21" Type="http://schemas.openxmlformats.org/officeDocument/2006/relationships/hyperlink" Target="https://vinbazar.com/news/kriminal/vkusiv-ta-virvav-z-ruk-telefon-na-vinnichchini-vinesli-virok-hloptsievi-yakiy-pograbuvav-shkolyarku" TargetMode="External"/><Relationship Id="rId34" Type="http://schemas.openxmlformats.org/officeDocument/2006/relationships/hyperlink" Target="https://naparise.com/posts/zastava-u-10-milioniv-vas-zalyshyv-u-syli-ukhvalu-shchodo-pidozriuvanoho-u-zavolodinnia-chastkoiu-u-vinnytskii-firm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olos.com.ua/article/353913?fbclid=IwAR0_jjJ2I77jEj-5DEcnydcBlVxb0s7hnETjFL_9X3JzVKkyz4n847DOh6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n.depo.ua/ukr/vn/sud-202112041398382" TargetMode="External"/><Relationship Id="rId20" Type="http://schemas.openxmlformats.org/officeDocument/2006/relationships/hyperlink" Target="https://www.online.vn.ua/vinnichanin-yakij-pograbuvav-10-richnu-divchinku-otrimav-4-roki-ta-7-misyatsiv-tyurmi/" TargetMode="External"/><Relationship Id="rId29" Type="http://schemas.openxmlformats.org/officeDocument/2006/relationships/hyperlink" Target="https://www.vinnitsa.info/news/cholovik-yakyy-nezakonno-prodavav-na-vinnychchyni-chuzhi-zemli-vtik-za-kordon-i-nadislav-lysta-politsiyi-shcho-pratsyuvaty-zi-slidstvom-ne-bazhaye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ezha.ua/vinnytskyj-sud-zalyshyv-pid-vartoyu-aktyvista-yakyj-u-stani-sp-yaninnya-zbyv-velosypedystku-yaka-zgodom-pomerla-v-likarni/" TargetMode="External"/><Relationship Id="rId24" Type="http://schemas.openxmlformats.org/officeDocument/2006/relationships/hyperlink" Target="https://cripo.com.ua/news/crime/4-roki-ta-7-misyatsiv-provede-za-gratami-napadnik-yakij-pograbuvav-10-richnu-divchinku/" TargetMode="External"/><Relationship Id="rId32" Type="http://schemas.openxmlformats.org/officeDocument/2006/relationships/hyperlink" Target="https://www.news.vn.ua/cholovika-sudiat-za-makhinatsii-iz-zemleiu-u-zarvantsiakh-poblyzu-vinnytsi/" TargetMode="External"/><Relationship Id="rId37" Type="http://schemas.openxmlformats.org/officeDocument/2006/relationships/hyperlink" Target="https://33kanal.com/news/163756.html" TargetMode="External"/><Relationship Id="rId40" Type="http://schemas.openxmlformats.org/officeDocument/2006/relationships/hyperlink" Target="https://business.vn.ua/vinnitskij-apelyatsijnij-sud-ne-zminiv-zapobizhnij-zahid-dlya-pidozryuvanogo-u-shahrajstv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parise.com/posts/pidozriuvanoho-u-skoienni-smertelnoi-dtp-vinnytskoho-aktyvista-sud-zalyshyv-pid-vartoiu" TargetMode="External"/><Relationship Id="rId23" Type="http://schemas.openxmlformats.org/officeDocument/2006/relationships/hyperlink" Target="https://meta.ua/uk/news/incidents/34765-na-vinnichchini-grabizhnik-pokusav-ditinu-zaradi-smartfona/" TargetMode="External"/><Relationship Id="rId28" Type="http://schemas.openxmlformats.org/officeDocument/2006/relationships/hyperlink" Target="https://33kanal.com/news/163061.html" TargetMode="External"/><Relationship Id="rId36" Type="http://schemas.openxmlformats.org/officeDocument/2006/relationships/hyperlink" Target="https://www.news.vn.ua/vinnyts-kyy-apeliatsiynyy-sud-zalyshyv-u-syli-ukhvalu-pro-zastavu-v-desiat-mil-yoniv-hryven/" TargetMode="External"/><Relationship Id="rId10" Type="http://schemas.openxmlformats.org/officeDocument/2006/relationships/hyperlink" Target="https://www.vinnitsa.info/news/sud-zalyshyv-pid-vartoyu-aktyvista-dorozhn-oho-kontrolyu-yakyy-p-yanym-za-kermom-mersedesa-u-vinnytsi-skoyiv-smertel-nu-dtp.html" TargetMode="External"/><Relationship Id="rId19" Type="http://schemas.openxmlformats.org/officeDocument/2006/relationships/hyperlink" Target="https://vezha.ua/u-vinnytsi-zasudyly-cholovika-yakyj-vkusyv-10-richnu-divchynku-i-vidibrav-u-neyi-telefon/" TargetMode="External"/><Relationship Id="rId31" Type="http://schemas.openxmlformats.org/officeDocument/2006/relationships/hyperlink" Target="https://vitatv.com.ua/kryminal/pidozryuvanyy-u-shakhraystvi-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_p8lyatcAE" TargetMode="External"/><Relationship Id="rId14" Type="http://schemas.openxmlformats.org/officeDocument/2006/relationships/hyperlink" Target="https://33kanal.com/news/160270.html" TargetMode="External"/><Relationship Id="rId22" Type="http://schemas.openxmlformats.org/officeDocument/2006/relationships/hyperlink" Target="https://www.vinnitsa.info/news/cholovika-yakyy-pohrabuvav-i-vkusyv-10-richnu-dytynu-v-nemyrovi-na-4-roky-vidpravyly-za-hraty.html" TargetMode="External"/><Relationship Id="rId27" Type="http://schemas.openxmlformats.org/officeDocument/2006/relationships/hyperlink" Target="http://www.golos.com.ua/article/354686" TargetMode="External"/><Relationship Id="rId30" Type="http://schemas.openxmlformats.org/officeDocument/2006/relationships/hyperlink" Target="https://vezha.ua/na-vinnychchyni-cholovika-pidozryuyut-u-fejkovomu-prodazhi-chuzhoyi-zemli/" TargetMode="External"/><Relationship Id="rId35" Type="http://schemas.openxmlformats.org/officeDocument/2006/relationships/hyperlink" Target="https://www.vinnitsa.info/news/vinnyts-kyy-apelyatsiynyy-sud-zalyshyv-zastavu-v-10-mil-yoniv-dlya-pidozryuvanoho-u-zakhoplenni-pidpryyemstva.html" TargetMode="External"/><Relationship Id="rId8" Type="http://schemas.openxmlformats.org/officeDocument/2006/relationships/hyperlink" Target="https://suspilne.media/185670-v-apelacii-vidhileno-vinnickij-apelacijnij-sud-zalisiv-bez-zmin-risenna-sodo-romana-simanskog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tatv.com.ua/misto/cholovik-yakyy-nasmert-zbyv-zhinku-u-vinnytsi" TargetMode="External"/><Relationship Id="rId17" Type="http://schemas.openxmlformats.org/officeDocument/2006/relationships/hyperlink" Target="https://www.news.vn.ua/vinnychanyna-za-skoiennia-smertel-noho-dtp-zalyshyly-pid-vartoiu-foto/" TargetMode="External"/><Relationship Id="rId25" Type="http://schemas.openxmlformats.org/officeDocument/2006/relationships/hyperlink" Target="https://www.news.vn.ua/u-vinnyts-komu-apeliatsiynomu-sudi-obraly-zastupnyka/" TargetMode="External"/><Relationship Id="rId33" Type="http://schemas.openxmlformats.org/officeDocument/2006/relationships/hyperlink" Target="https://vn.depo.ua/ukr/vn/u-vinnitsi-pidozryuvanogo-v-shakhraystvi-zaochno-trimayut-pid-vartoyu-202112261406547" TargetMode="External"/><Relationship Id="rId38" Type="http://schemas.openxmlformats.org/officeDocument/2006/relationships/hyperlink" Target="https://www.youtube.com/watch?v=dPQlObX6O6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7B09-7EB3-4FBE-AE3B-02D71165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6521</TotalTime>
  <Pages>8</Pages>
  <Words>8261</Words>
  <Characters>4710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261</cp:revision>
  <dcterms:created xsi:type="dcterms:W3CDTF">2021-07-07T10:42:00Z</dcterms:created>
  <dcterms:modified xsi:type="dcterms:W3CDTF">2022-01-10T07:24:00Z</dcterms:modified>
</cp:coreProperties>
</file>