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EB" w:rsidRPr="0052206C" w:rsidRDefault="00B254C5" w:rsidP="00B254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06C">
        <w:rPr>
          <w:rFonts w:ascii="Times New Roman" w:hAnsi="Times New Roman" w:cs="Times New Roman"/>
          <w:b/>
          <w:sz w:val="40"/>
          <w:szCs w:val="40"/>
        </w:rPr>
        <w:t>Апеляційний суд Вінницької області у ЗМІ</w:t>
      </w:r>
      <w:bookmarkStart w:id="0" w:name="_GoBack"/>
      <w:bookmarkEnd w:id="0"/>
    </w:p>
    <w:p w:rsidR="00B254C5" w:rsidRPr="0052206C" w:rsidRDefault="004B4AA3" w:rsidP="00B254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206C">
        <w:rPr>
          <w:rFonts w:ascii="Times New Roman" w:hAnsi="Times New Roman" w:cs="Times New Roman"/>
          <w:b/>
          <w:i/>
          <w:sz w:val="32"/>
          <w:szCs w:val="32"/>
        </w:rPr>
        <w:t xml:space="preserve">січень, </w:t>
      </w:r>
      <w:r w:rsidR="00B254C5" w:rsidRPr="0052206C">
        <w:rPr>
          <w:rFonts w:ascii="Times New Roman" w:hAnsi="Times New Roman" w:cs="Times New Roman"/>
          <w:b/>
          <w:i/>
          <w:sz w:val="32"/>
          <w:szCs w:val="32"/>
        </w:rPr>
        <w:t>2018 рік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984"/>
        <w:gridCol w:w="3544"/>
        <w:gridCol w:w="1417"/>
        <w:gridCol w:w="1843"/>
        <w:gridCol w:w="2552"/>
      </w:tblGrid>
      <w:tr w:rsidR="008E0D24" w:rsidRPr="00A4400E" w:rsidTr="0052206C">
        <w:trPr>
          <w:trHeight w:val="1455"/>
        </w:trPr>
        <w:tc>
          <w:tcPr>
            <w:tcW w:w="562" w:type="dxa"/>
          </w:tcPr>
          <w:p w:rsidR="00B254C5" w:rsidRPr="00A4400E" w:rsidRDefault="00B254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:rsidR="00B254C5" w:rsidRPr="00A4400E" w:rsidRDefault="00B254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Назва ЗМІ</w:t>
            </w:r>
          </w:p>
          <w:p w:rsidR="008E0D24" w:rsidRPr="00A4400E" w:rsidRDefault="008E0D2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A4400E" w:rsidRDefault="008E0D2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A4400E" w:rsidRDefault="008E0D2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4C5" w:rsidRPr="00A4400E" w:rsidRDefault="00B254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1984" w:type="dxa"/>
          </w:tcPr>
          <w:p w:rsidR="00B254C5" w:rsidRPr="00A4400E" w:rsidRDefault="00B254C5" w:rsidP="00B2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публікації /теле-, радіопрограми</w:t>
            </w:r>
          </w:p>
        </w:tc>
        <w:tc>
          <w:tcPr>
            <w:tcW w:w="3544" w:type="dxa"/>
          </w:tcPr>
          <w:p w:rsidR="00B254C5" w:rsidRPr="00A4400E" w:rsidRDefault="00B254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Посилання на матеріал</w:t>
            </w:r>
          </w:p>
        </w:tc>
        <w:tc>
          <w:tcPr>
            <w:tcW w:w="1417" w:type="dxa"/>
          </w:tcPr>
          <w:p w:rsidR="00B254C5" w:rsidRPr="00A4400E" w:rsidRDefault="00B254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Дата публікації/</w:t>
            </w:r>
          </w:p>
          <w:p w:rsidR="00B254C5" w:rsidRPr="00A4400E" w:rsidRDefault="00B254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виходу в ефір</w:t>
            </w:r>
          </w:p>
          <w:p w:rsidR="008E0D24" w:rsidRPr="00A4400E" w:rsidRDefault="008E0D2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4C5" w:rsidRPr="00A4400E" w:rsidRDefault="00B254C5" w:rsidP="00B2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2552" w:type="dxa"/>
          </w:tcPr>
          <w:p w:rsidR="00B254C5" w:rsidRPr="00A4400E" w:rsidRDefault="00B254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8E0D24" w:rsidRPr="00A4400E" w:rsidTr="0052206C">
        <w:trPr>
          <w:trHeight w:val="405"/>
        </w:trPr>
        <w:tc>
          <w:tcPr>
            <w:tcW w:w="562" w:type="dxa"/>
          </w:tcPr>
          <w:p w:rsidR="008E0D24" w:rsidRPr="00A4400E" w:rsidRDefault="00A8371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1F09" w:rsidRPr="00A4400E" w:rsidRDefault="005B2951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Газета «20 хвилин»</w:t>
            </w:r>
          </w:p>
          <w:p w:rsidR="008D6559" w:rsidRPr="00A4400E" w:rsidRDefault="008D655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D24" w:rsidRPr="00A4400E" w:rsidRDefault="005B2951" w:rsidP="005B2951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3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Зять мера Могилів-Подільського знов у статусі підсудного. Почалась апеляція</w:t>
            </w:r>
          </w:p>
        </w:tc>
        <w:tc>
          <w:tcPr>
            <w:tcW w:w="1984" w:type="dxa"/>
          </w:tcPr>
          <w:p w:rsidR="00936B57" w:rsidRPr="00A4400E" w:rsidRDefault="00936B57" w:rsidP="00EB1F0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9F6879" w:rsidRDefault="005B2951" w:rsidP="009F687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Апеляційне провадження у справі Сергія Шевчука</w:t>
            </w:r>
          </w:p>
          <w:p w:rsidR="00CA1A3D" w:rsidRPr="00A4400E" w:rsidRDefault="00CA1A3D" w:rsidP="009F687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B2951" w:rsidRPr="00A4400E" w:rsidRDefault="005A3D98" w:rsidP="005B295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uk-UA"/>
              </w:rPr>
            </w:pPr>
            <w:hyperlink r:id="rId7" w:history="1">
              <w:r w:rsidR="005B2951" w:rsidRPr="00A4400E">
                <w:rPr>
                  <w:rStyle w:val="a4"/>
                  <w:rFonts w:ascii="Arial" w:hAnsi="Arial" w:cs="Arial"/>
                  <w:color w:val="3F51B5"/>
                  <w:sz w:val="20"/>
                  <w:szCs w:val="20"/>
                  <w:shd w:val="clear" w:color="auto" w:fill="EAEAEA"/>
                </w:rPr>
                <w:t>https://vn.20minut.ua/Kryminal/zyat-mera-mogiliv-podilskogo-znov-u-statusi-pidsudnogo-pochalas-apelya-10664476.html</w:t>
              </w:r>
            </w:hyperlink>
          </w:p>
          <w:p w:rsidR="00936B57" w:rsidRPr="00A4400E" w:rsidRDefault="00936B57" w:rsidP="00EB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A4400E" w:rsidRDefault="008E0D24" w:rsidP="00EB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51" w:rsidRPr="00A4400E" w:rsidRDefault="005B2951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A4400E" w:rsidRDefault="005B2951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1843" w:type="dxa"/>
          </w:tcPr>
          <w:p w:rsidR="005B2951" w:rsidRPr="00A4400E" w:rsidRDefault="005B2951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</w:t>
            </w:r>
          </w:p>
          <w:p w:rsidR="008E0D24" w:rsidRPr="00A4400E" w:rsidRDefault="008E0D24" w:rsidP="00B254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1F09" w:rsidRPr="00A4400E" w:rsidRDefault="005B2951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Наталія Гончарук</w:t>
            </w:r>
          </w:p>
          <w:p w:rsidR="008E0D24" w:rsidRPr="00A4400E" w:rsidRDefault="008E0D2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51" w:rsidRPr="00A4400E" w:rsidTr="0052206C">
        <w:trPr>
          <w:trHeight w:val="4275"/>
        </w:trPr>
        <w:tc>
          <w:tcPr>
            <w:tcW w:w="562" w:type="dxa"/>
          </w:tcPr>
          <w:p w:rsidR="005B2951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Depo.ua</w:t>
            </w:r>
          </w:p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</w:tc>
        <w:tc>
          <w:tcPr>
            <w:tcW w:w="1560" w:type="dxa"/>
          </w:tcPr>
          <w:p w:rsidR="005B2951" w:rsidRPr="00A4400E" w:rsidRDefault="005B2951" w:rsidP="005B295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5B2951" w:rsidRPr="00A4400E" w:rsidRDefault="005B2951" w:rsidP="005B295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4400E">
              <w:rPr>
                <w:b w:val="0"/>
                <w:color w:val="000000"/>
                <w:sz w:val="24"/>
                <w:szCs w:val="24"/>
              </w:rPr>
              <w:t>Суд відхилив апеляцію майора, який допустив 6 цивільних на калинівський арсенал</w:t>
            </w:r>
          </w:p>
          <w:p w:rsidR="005B2951" w:rsidRPr="00A4400E" w:rsidRDefault="005B2951" w:rsidP="00936B57">
            <w:pPr>
              <w:jc w:val="center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АСВО визнав законним штраф 2,5 тис. гривень для військовослужбовця за недбалість, яка спричинила вибух на арсеналі Міністерства оборони в Калинівці Вінницької </w:t>
            </w:r>
          </w:p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області</w:t>
            </w:r>
          </w:p>
          <w:p w:rsidR="005B2951" w:rsidRPr="00A4400E" w:rsidRDefault="005B2951" w:rsidP="009F687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B2951" w:rsidRPr="00A4400E" w:rsidRDefault="005B2951" w:rsidP="005B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1" w:rsidRPr="00A4400E" w:rsidRDefault="005B2951" w:rsidP="005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https://vn.depo.ua/ukr/vn/sud-vidhiliv-apelyaciyu-mayora-yakiy-dopustiv-6-civilnih-na-kalinivskiy-arsenal-20180104703970</w:t>
            </w:r>
          </w:p>
        </w:tc>
        <w:tc>
          <w:tcPr>
            <w:tcW w:w="1417" w:type="dxa"/>
          </w:tcPr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5B2951" w:rsidRPr="00A4400E" w:rsidRDefault="005B2951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Журналістка відвідала засідання</w:t>
            </w:r>
          </w:p>
          <w:p w:rsidR="005B2951" w:rsidRPr="00A4400E" w:rsidRDefault="005B2951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1" w:rsidRPr="00A4400E" w:rsidRDefault="005B2951" w:rsidP="005B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Людмила Кліщук</w:t>
            </w:r>
          </w:p>
        </w:tc>
      </w:tr>
      <w:tr w:rsidR="00936B57" w:rsidRPr="00A4400E" w:rsidTr="0052206C">
        <w:trPr>
          <w:trHeight w:val="2880"/>
        </w:trPr>
        <w:tc>
          <w:tcPr>
            <w:tcW w:w="562" w:type="dxa"/>
          </w:tcPr>
          <w:p w:rsidR="00936B57" w:rsidRPr="00A4400E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36B57" w:rsidRPr="00A4400E" w:rsidRDefault="00936B57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Gazeta.ua</w:t>
            </w:r>
          </w:p>
        </w:tc>
        <w:tc>
          <w:tcPr>
            <w:tcW w:w="1560" w:type="dxa"/>
          </w:tcPr>
          <w:p w:rsidR="00936B57" w:rsidRPr="00A4400E" w:rsidRDefault="00936B57" w:rsidP="00936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 відхилив апеляцію майора, який допустив цивільних на калинівський арсенал</w:t>
            </w:r>
          </w:p>
          <w:p w:rsidR="006B7543" w:rsidRPr="00A4400E" w:rsidRDefault="006B7543" w:rsidP="00936B57">
            <w:pPr>
              <w:jc w:val="center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936B57" w:rsidRPr="00A4400E" w:rsidRDefault="00936B57" w:rsidP="00936B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936B57" w:rsidRPr="00A4400E" w:rsidRDefault="00936B57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https://gazeta.ua/articles/regions/_sud-vidhiliv-apelyaciyu-majora-yakij-dopustiv-civilnih-na-kalinivskij-arsenal/813275</w:t>
            </w:r>
          </w:p>
        </w:tc>
        <w:tc>
          <w:tcPr>
            <w:tcW w:w="1417" w:type="dxa"/>
          </w:tcPr>
          <w:p w:rsidR="00936B57" w:rsidRPr="00A4400E" w:rsidRDefault="00936B57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936B57" w:rsidRPr="00A4400E" w:rsidRDefault="00936B5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B57" w:rsidRPr="00A4400E" w:rsidRDefault="00936B57" w:rsidP="00936B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936B57" w:rsidRPr="00A4400E" w:rsidRDefault="00936B57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7543" w:rsidRPr="00A4400E" w:rsidTr="0052206C">
        <w:trPr>
          <w:trHeight w:val="3270"/>
        </w:trPr>
        <w:tc>
          <w:tcPr>
            <w:tcW w:w="562" w:type="dxa"/>
          </w:tcPr>
          <w:p w:rsidR="006B7543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6B7543" w:rsidRPr="00A4400E" w:rsidRDefault="006B7543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New News</w:t>
            </w:r>
          </w:p>
        </w:tc>
        <w:tc>
          <w:tcPr>
            <w:tcW w:w="1560" w:type="dxa"/>
          </w:tcPr>
          <w:p w:rsidR="006B7543" w:rsidRPr="00A4400E" w:rsidRDefault="006B7543" w:rsidP="006B7543">
            <w:pPr>
              <w:pStyle w:val="1"/>
              <w:shd w:val="clear" w:color="auto" w:fill="FFFFFF"/>
              <w:spacing w:before="0" w:after="0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Офіцер, який пропустив легкозаймисті речовини на територію складу в Калинівці, програв суд</w:t>
            </w:r>
          </w:p>
        </w:tc>
        <w:tc>
          <w:tcPr>
            <w:tcW w:w="1984" w:type="dxa"/>
          </w:tcPr>
          <w:p w:rsidR="006B7543" w:rsidRPr="00A4400E" w:rsidRDefault="006B7543" w:rsidP="00936B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6B7543" w:rsidRPr="00A4400E" w:rsidRDefault="006B7543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http://newnews.in.ua/oficer-yakij-propustiv-legkozajmisti-rechovini-na-teritoriyu-skladu-v-kalinivci-prograv-sud/</w:t>
            </w:r>
          </w:p>
        </w:tc>
        <w:tc>
          <w:tcPr>
            <w:tcW w:w="1417" w:type="dxa"/>
          </w:tcPr>
          <w:p w:rsidR="006B7543" w:rsidRPr="00A4400E" w:rsidRDefault="006B754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1843" w:type="dxa"/>
          </w:tcPr>
          <w:p w:rsidR="006B7543" w:rsidRPr="00A4400E" w:rsidRDefault="006B7543" w:rsidP="00936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Військова прокуратура Центрального регіону України </w:t>
            </w:r>
          </w:p>
        </w:tc>
        <w:tc>
          <w:tcPr>
            <w:tcW w:w="2552" w:type="dxa"/>
          </w:tcPr>
          <w:p w:rsidR="006B7543" w:rsidRPr="00A4400E" w:rsidRDefault="006B7543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D4" w:rsidRPr="00A4400E" w:rsidTr="0052206C">
        <w:trPr>
          <w:trHeight w:val="3210"/>
        </w:trPr>
        <w:tc>
          <w:tcPr>
            <w:tcW w:w="562" w:type="dxa"/>
          </w:tcPr>
          <w:p w:rsidR="00FB6BD4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FB6BD4" w:rsidRPr="00A4400E" w:rsidRDefault="00FB6BD4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Vinbazar</w:t>
            </w:r>
          </w:p>
        </w:tc>
        <w:tc>
          <w:tcPr>
            <w:tcW w:w="1560" w:type="dxa"/>
          </w:tcPr>
          <w:p w:rsidR="00C515B0" w:rsidRPr="00A4400E" w:rsidRDefault="00FB6BD4" w:rsidP="00FB6BD4">
            <w:pPr>
              <w:pStyle w:val="1"/>
              <w:spacing w:before="0" w:after="0"/>
              <w:outlineLvl w:val="0"/>
              <w:rPr>
                <w:b w:val="0"/>
                <w:bCs w:val="0"/>
                <w:color w:val="3B4047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3B4047"/>
                <w:sz w:val="24"/>
                <w:szCs w:val="24"/>
              </w:rPr>
              <w:t xml:space="preserve">Офіцер, який пропустив легкозаймисті речовини на територію складу в Калинівці, </w:t>
            </w:r>
            <w:r w:rsidR="00CA1A3D">
              <w:rPr>
                <w:b w:val="0"/>
                <w:bCs w:val="0"/>
                <w:color w:val="3B4047"/>
                <w:sz w:val="24"/>
                <w:szCs w:val="24"/>
              </w:rPr>
              <w:t>програв суд</w:t>
            </w:r>
          </w:p>
        </w:tc>
        <w:tc>
          <w:tcPr>
            <w:tcW w:w="1984" w:type="dxa"/>
          </w:tcPr>
          <w:p w:rsidR="00FB6BD4" w:rsidRPr="00A4400E" w:rsidRDefault="00FB6BD4" w:rsidP="00936B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FB6BD4" w:rsidRPr="00A4400E" w:rsidRDefault="00FB6BD4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https://vinbazar.com/news/suspilstvo/ofitser-yakii-propustiv-legkozaimisti-rechovini-na-teritoriyu-skladu-v-kalinivtsi-pr</w:t>
            </w:r>
          </w:p>
        </w:tc>
        <w:tc>
          <w:tcPr>
            <w:tcW w:w="1417" w:type="dxa"/>
          </w:tcPr>
          <w:p w:rsidR="00FB6BD4" w:rsidRPr="00A4400E" w:rsidRDefault="00FB6BD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843" w:type="dxa"/>
          </w:tcPr>
          <w:p w:rsidR="00FB6BD4" w:rsidRPr="00A4400E" w:rsidRDefault="00FB6BD4" w:rsidP="00936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Прес-служба військової прокуратури Центрального регіону України</w:t>
            </w:r>
          </w:p>
        </w:tc>
        <w:tc>
          <w:tcPr>
            <w:tcW w:w="2552" w:type="dxa"/>
          </w:tcPr>
          <w:p w:rsidR="00FB6BD4" w:rsidRPr="00A4400E" w:rsidRDefault="00FB6BD4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515B0" w:rsidRPr="00A4400E" w:rsidTr="0052206C">
        <w:trPr>
          <w:trHeight w:val="639"/>
        </w:trPr>
        <w:tc>
          <w:tcPr>
            <w:tcW w:w="562" w:type="dxa"/>
          </w:tcPr>
          <w:p w:rsidR="00C515B0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268" w:type="dxa"/>
          </w:tcPr>
          <w:p w:rsidR="00C515B0" w:rsidRPr="00A4400E" w:rsidRDefault="004A1F08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Телеканал «ZIK»</w:t>
            </w:r>
          </w:p>
        </w:tc>
        <w:tc>
          <w:tcPr>
            <w:tcW w:w="1560" w:type="dxa"/>
          </w:tcPr>
          <w:p w:rsidR="00C515B0" w:rsidRPr="00A4400E" w:rsidRDefault="00C515B0" w:rsidP="00C515B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3B4047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3B4047"/>
                <w:sz w:val="24"/>
                <w:szCs w:val="24"/>
              </w:rPr>
              <w:t xml:space="preserve">Вибухи в Калинівці: Апеляційний суд виніс рішення в справі офіцера, звинуваченого у недбалості </w:t>
            </w:r>
          </w:p>
        </w:tc>
        <w:tc>
          <w:tcPr>
            <w:tcW w:w="1984" w:type="dxa"/>
          </w:tcPr>
          <w:p w:rsidR="00C515B0" w:rsidRPr="00A4400E" w:rsidRDefault="00C515B0" w:rsidP="00936B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C515B0" w:rsidRPr="00A4400E" w:rsidRDefault="00C515B0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https://zik.ua/news/2018/01/09/vybuhy_v_kalynivtsi_apelyatsiynyy_sud_vynis_rishennya_v_spravi_ofitsera_1241571</w:t>
            </w:r>
          </w:p>
        </w:tc>
        <w:tc>
          <w:tcPr>
            <w:tcW w:w="1417" w:type="dxa"/>
          </w:tcPr>
          <w:p w:rsidR="00C515B0" w:rsidRPr="00A4400E" w:rsidRDefault="008F092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1843" w:type="dxa"/>
          </w:tcPr>
          <w:p w:rsidR="00C515B0" w:rsidRPr="00A4400E" w:rsidRDefault="008F0927" w:rsidP="00936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Прес-служба військової прокуратури Центрального регіону України</w:t>
            </w:r>
          </w:p>
        </w:tc>
        <w:tc>
          <w:tcPr>
            <w:tcW w:w="2552" w:type="dxa"/>
          </w:tcPr>
          <w:p w:rsidR="00C515B0" w:rsidRPr="00A4400E" w:rsidRDefault="008F0927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60D7D" w:rsidRPr="00A4400E" w:rsidTr="0052206C">
        <w:trPr>
          <w:trHeight w:val="780"/>
        </w:trPr>
        <w:tc>
          <w:tcPr>
            <w:tcW w:w="562" w:type="dxa"/>
          </w:tcPr>
          <w:p w:rsidR="00060D7D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060D7D" w:rsidRPr="00A4400E" w:rsidRDefault="00060D7D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Інформаційний портал «ВінницяОК»</w:t>
            </w:r>
          </w:p>
        </w:tc>
        <w:tc>
          <w:tcPr>
            <w:tcW w:w="1560" w:type="dxa"/>
          </w:tcPr>
          <w:p w:rsidR="00060D7D" w:rsidRPr="00A4400E" w:rsidRDefault="00060D7D" w:rsidP="00060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Майор, якого оштрафували після вибухів під Калинівкою, оскаржував рішення суду</w:t>
            </w:r>
          </w:p>
          <w:p w:rsidR="00060D7D" w:rsidRPr="00A4400E" w:rsidRDefault="00060D7D" w:rsidP="0006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1984" w:type="dxa"/>
          </w:tcPr>
          <w:p w:rsidR="00060D7D" w:rsidRPr="00A4400E" w:rsidRDefault="00060D7D" w:rsidP="00936B5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060D7D" w:rsidRPr="00A4400E" w:rsidRDefault="00060D7D" w:rsidP="0093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http://vinnitsaok.com.ua/2018/01/09/233954</w:t>
            </w:r>
          </w:p>
        </w:tc>
        <w:tc>
          <w:tcPr>
            <w:tcW w:w="1417" w:type="dxa"/>
          </w:tcPr>
          <w:p w:rsidR="00060D7D" w:rsidRPr="00A4400E" w:rsidRDefault="00060D7D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843" w:type="dxa"/>
          </w:tcPr>
          <w:p w:rsidR="00060D7D" w:rsidRPr="00A4400E" w:rsidRDefault="00060D7D" w:rsidP="00936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Прес-служба військової прокуратури Центрального регіону України</w:t>
            </w:r>
          </w:p>
        </w:tc>
        <w:tc>
          <w:tcPr>
            <w:tcW w:w="2552" w:type="dxa"/>
          </w:tcPr>
          <w:p w:rsidR="00060D7D" w:rsidRPr="00A4400E" w:rsidRDefault="00060D7D" w:rsidP="0093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B1F09" w:rsidRPr="00A4400E" w:rsidTr="0052206C">
        <w:trPr>
          <w:trHeight w:val="1275"/>
        </w:trPr>
        <w:tc>
          <w:tcPr>
            <w:tcW w:w="562" w:type="dxa"/>
          </w:tcPr>
          <w:p w:rsidR="00EB1F09" w:rsidRPr="00A4400E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1F09" w:rsidRPr="00A4400E" w:rsidRDefault="00EB1F09" w:rsidP="00E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09" w:rsidRPr="00A4400E" w:rsidRDefault="00EB1F09" w:rsidP="00E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KорреспонденТ.net</w:t>
            </w:r>
          </w:p>
        </w:tc>
        <w:tc>
          <w:tcPr>
            <w:tcW w:w="1560" w:type="dxa"/>
          </w:tcPr>
          <w:p w:rsidR="00EB1F09" w:rsidRPr="00A4400E" w:rsidRDefault="00EB1F09" w:rsidP="00EB1F09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uk-UA"/>
              </w:rPr>
            </w:pPr>
            <w:r w:rsidRPr="00A4400E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uk-UA"/>
              </w:rPr>
              <w:t>Вибух у Калинівці: винуватець заплатить дві тисячі</w:t>
            </w:r>
          </w:p>
          <w:p w:rsidR="00EB1F09" w:rsidRPr="00A4400E" w:rsidRDefault="00EB1F09" w:rsidP="008E0D24">
            <w:pPr>
              <w:jc w:val="center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EB1F09" w:rsidRPr="00A4400E" w:rsidRDefault="00EB1F09" w:rsidP="00EB1F0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АСВО визнав законним штраф 2,5 тис. гривень для військовослужбовця за недбалість, яка спричинила вибух на арсеналі Міністерства оборони в </w:t>
            </w: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Калинівці Вінницької </w:t>
            </w:r>
          </w:p>
          <w:p w:rsidR="00EB1F09" w:rsidRPr="00A4400E" w:rsidRDefault="0044677C" w:rsidP="00EB1F0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</w:t>
            </w:r>
            <w:r w:rsidR="00EB1F09"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бласті</w:t>
            </w:r>
          </w:p>
          <w:p w:rsidR="0044677C" w:rsidRPr="00A4400E" w:rsidRDefault="0044677C" w:rsidP="00EB1F0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EB1F09" w:rsidRPr="00A4400E" w:rsidRDefault="00EB1F09" w:rsidP="00E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https://ua.korrespondent.net/ukraine/3926817-vybukh-u-kalynivtsi-vynuvatets-zaplatyt-dvi-tysiachi</w:t>
            </w:r>
          </w:p>
        </w:tc>
        <w:tc>
          <w:tcPr>
            <w:tcW w:w="1417" w:type="dxa"/>
          </w:tcPr>
          <w:p w:rsidR="00EB1F09" w:rsidRPr="00A4400E" w:rsidRDefault="00EB1F09" w:rsidP="00E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843" w:type="dxa"/>
          </w:tcPr>
          <w:p w:rsidR="00EB1F09" w:rsidRPr="00A4400E" w:rsidRDefault="00EB1F09" w:rsidP="00EB1F0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Прес-служба військової прокуратури Центрального регіону</w:t>
            </w:r>
          </w:p>
        </w:tc>
        <w:tc>
          <w:tcPr>
            <w:tcW w:w="2552" w:type="dxa"/>
          </w:tcPr>
          <w:p w:rsidR="00EB1F09" w:rsidRPr="00A4400E" w:rsidRDefault="00EB1F09" w:rsidP="00E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677C" w:rsidRPr="00A4400E" w:rsidTr="0052206C">
        <w:trPr>
          <w:trHeight w:val="435"/>
        </w:trPr>
        <w:tc>
          <w:tcPr>
            <w:tcW w:w="562" w:type="dxa"/>
          </w:tcPr>
          <w:p w:rsidR="0044677C" w:rsidRPr="00A4400E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44677C" w:rsidRPr="00A4400E" w:rsidRDefault="0044677C" w:rsidP="00E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12 канал</w:t>
            </w:r>
          </w:p>
        </w:tc>
        <w:tc>
          <w:tcPr>
            <w:tcW w:w="1560" w:type="dxa"/>
          </w:tcPr>
          <w:p w:rsidR="0044677C" w:rsidRPr="00A4400E" w:rsidRDefault="0044677C" w:rsidP="008E0D24">
            <w:pPr>
              <w:jc w:val="center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uk-UA"/>
              </w:rPr>
            </w:pPr>
            <w:r w:rsidRPr="00A4400E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uk-UA"/>
              </w:rPr>
              <w:t>Вибух в Калинівці: військовослужбовець отримав 2500 гривень штрафу за недбалість</w:t>
            </w:r>
          </w:p>
        </w:tc>
        <w:tc>
          <w:tcPr>
            <w:tcW w:w="1984" w:type="dxa"/>
          </w:tcPr>
          <w:p w:rsidR="0044677C" w:rsidRPr="00A4400E" w:rsidRDefault="0044677C" w:rsidP="00EB1F0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44677C" w:rsidRPr="00A4400E" w:rsidRDefault="0044677C" w:rsidP="00E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https://12kanal.com/vibux-v-kalinivci-vijskovosluzhbovec-otrimav-2500-griven-shtrafu-za-nedbalist/</w:t>
            </w:r>
          </w:p>
        </w:tc>
        <w:tc>
          <w:tcPr>
            <w:tcW w:w="1417" w:type="dxa"/>
          </w:tcPr>
          <w:p w:rsidR="0044677C" w:rsidRPr="00A4400E" w:rsidRDefault="000D62F3" w:rsidP="00E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843" w:type="dxa"/>
          </w:tcPr>
          <w:p w:rsidR="0044677C" w:rsidRPr="00A4400E" w:rsidRDefault="00AB60FB" w:rsidP="00EB1F0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552" w:type="dxa"/>
          </w:tcPr>
          <w:p w:rsidR="0044677C" w:rsidRPr="00A4400E" w:rsidRDefault="00AB60FB" w:rsidP="00E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F6879" w:rsidRPr="00A4400E" w:rsidTr="0052206C">
        <w:trPr>
          <w:trHeight w:val="1830"/>
        </w:trPr>
        <w:tc>
          <w:tcPr>
            <w:tcW w:w="562" w:type="dxa"/>
          </w:tcPr>
          <w:p w:rsidR="009F6879" w:rsidRPr="00A4400E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F6879" w:rsidRPr="00A4400E" w:rsidRDefault="009F687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Аналітичний портал «Слово і діло»</w:t>
            </w:r>
          </w:p>
        </w:tc>
        <w:tc>
          <w:tcPr>
            <w:tcW w:w="1560" w:type="dxa"/>
          </w:tcPr>
          <w:p w:rsidR="009F6879" w:rsidRPr="00A4400E" w:rsidRDefault="009F6879" w:rsidP="009F6879">
            <w:pPr>
              <w:pStyle w:val="1"/>
              <w:shd w:val="clear" w:color="auto" w:fill="FFFFFF"/>
              <w:textAlignment w:val="baseline"/>
              <w:outlineLvl w:val="0"/>
              <w:rPr>
                <w:b w:val="0"/>
                <w:bCs w:val="0"/>
                <w:color w:val="1A1A1A"/>
                <w:sz w:val="24"/>
                <w:szCs w:val="24"/>
              </w:rPr>
            </w:pPr>
            <w:r w:rsidRPr="00A4400E">
              <w:rPr>
                <w:b w:val="0"/>
                <w:color w:val="22243A"/>
                <w:sz w:val="24"/>
                <w:szCs w:val="24"/>
              </w:rPr>
              <w:t>Вибух у Калинівці: винуватець таки заплатить штраф</w:t>
            </w:r>
          </w:p>
        </w:tc>
        <w:tc>
          <w:tcPr>
            <w:tcW w:w="1984" w:type="dxa"/>
          </w:tcPr>
          <w:p w:rsidR="009F6879" w:rsidRPr="00A4400E" w:rsidRDefault="009F6879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–//–</w:t>
            </w:r>
          </w:p>
        </w:tc>
        <w:tc>
          <w:tcPr>
            <w:tcW w:w="3544" w:type="dxa"/>
          </w:tcPr>
          <w:p w:rsidR="009F6879" w:rsidRPr="00A4400E" w:rsidRDefault="009F687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https://www.slovoidilo.ua/2018/01/09/novyna/bezpeka/vybux-kalynivczi-vynuvatecz-taky-zaplatyt-shtraf</w:t>
            </w:r>
          </w:p>
        </w:tc>
        <w:tc>
          <w:tcPr>
            <w:tcW w:w="1417" w:type="dxa"/>
          </w:tcPr>
          <w:p w:rsidR="009F6879" w:rsidRPr="00A4400E" w:rsidRDefault="009F687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843" w:type="dxa"/>
          </w:tcPr>
          <w:p w:rsidR="009F6879" w:rsidRPr="00A4400E" w:rsidRDefault="0086090D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–//–</w:t>
            </w:r>
          </w:p>
        </w:tc>
        <w:tc>
          <w:tcPr>
            <w:tcW w:w="2552" w:type="dxa"/>
          </w:tcPr>
          <w:p w:rsidR="009F6879" w:rsidRPr="00A4400E" w:rsidRDefault="0086090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090D" w:rsidRPr="00A4400E" w:rsidTr="0052206C">
        <w:trPr>
          <w:trHeight w:val="3780"/>
        </w:trPr>
        <w:tc>
          <w:tcPr>
            <w:tcW w:w="562" w:type="dxa"/>
          </w:tcPr>
          <w:p w:rsidR="0086090D" w:rsidRPr="00A4400E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090D" w:rsidRPr="00A4400E" w:rsidRDefault="0086090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Украины</w:t>
            </w:r>
          </w:p>
        </w:tc>
        <w:tc>
          <w:tcPr>
            <w:tcW w:w="1560" w:type="dxa"/>
          </w:tcPr>
          <w:p w:rsidR="0086090D" w:rsidRPr="00A4400E" w:rsidRDefault="0086090D" w:rsidP="0086090D">
            <w:pPr>
              <w:pStyle w:val="1"/>
              <w:shd w:val="clear" w:color="auto" w:fill="FFFFFF"/>
              <w:spacing w:before="150" w:beforeAutospacing="0" w:after="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333333"/>
                <w:sz w:val="24"/>
                <w:szCs w:val="24"/>
              </w:rPr>
              <w:t>Апеляційний суд виніс рішення у  справі офіцера, звинуваченого в недбалості яке призвело до вибухів у Калинівці</w:t>
            </w:r>
          </w:p>
        </w:tc>
        <w:tc>
          <w:tcPr>
            <w:tcW w:w="1984" w:type="dxa"/>
          </w:tcPr>
          <w:p w:rsidR="0086090D" w:rsidRPr="00A4400E" w:rsidRDefault="0086090D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–//–</w:t>
            </w:r>
          </w:p>
        </w:tc>
        <w:tc>
          <w:tcPr>
            <w:tcW w:w="3544" w:type="dxa"/>
          </w:tcPr>
          <w:p w:rsidR="0086090D" w:rsidRPr="00A4400E" w:rsidRDefault="0086090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http://www.ipukr.com/?p=47224</w:t>
            </w:r>
          </w:p>
        </w:tc>
        <w:tc>
          <w:tcPr>
            <w:tcW w:w="1417" w:type="dxa"/>
          </w:tcPr>
          <w:p w:rsidR="0086090D" w:rsidRPr="00A4400E" w:rsidRDefault="0086090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843" w:type="dxa"/>
          </w:tcPr>
          <w:p w:rsidR="0086090D" w:rsidRPr="00A4400E" w:rsidRDefault="0086090D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–//–</w:t>
            </w:r>
          </w:p>
        </w:tc>
        <w:tc>
          <w:tcPr>
            <w:tcW w:w="2552" w:type="dxa"/>
          </w:tcPr>
          <w:p w:rsidR="0086090D" w:rsidRPr="00A4400E" w:rsidRDefault="0086090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B2202" w:rsidRPr="00A4400E" w:rsidTr="0052206C">
        <w:trPr>
          <w:trHeight w:val="499"/>
        </w:trPr>
        <w:tc>
          <w:tcPr>
            <w:tcW w:w="562" w:type="dxa"/>
          </w:tcPr>
          <w:p w:rsidR="00DB2202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268" w:type="dxa"/>
          </w:tcPr>
          <w:p w:rsidR="00DB2202" w:rsidRPr="00A4400E" w:rsidRDefault="00DB2202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Тиждень.ua</w:t>
            </w:r>
          </w:p>
        </w:tc>
        <w:tc>
          <w:tcPr>
            <w:tcW w:w="1560" w:type="dxa"/>
          </w:tcPr>
          <w:p w:rsidR="00DB2202" w:rsidRPr="00A4400E" w:rsidRDefault="00DB2202" w:rsidP="00DB220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2141F"/>
                <w:spacing w:val="8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02141F"/>
                <w:spacing w:val="8"/>
                <w:sz w:val="24"/>
                <w:szCs w:val="24"/>
              </w:rPr>
              <w:t>Вибухи в Калинівці. Апеляційний суд виніс рішення у справі офіцера, звинуваченого в недбалості</w:t>
            </w:r>
          </w:p>
          <w:p w:rsidR="00DB2202" w:rsidRPr="00A4400E" w:rsidRDefault="00DB2202" w:rsidP="0086090D">
            <w:pPr>
              <w:pStyle w:val="1"/>
              <w:shd w:val="clear" w:color="auto" w:fill="FFFFFF"/>
              <w:spacing w:before="150" w:after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202" w:rsidRPr="00A4400E" w:rsidRDefault="00DB2202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–//–</w:t>
            </w:r>
          </w:p>
        </w:tc>
        <w:tc>
          <w:tcPr>
            <w:tcW w:w="3544" w:type="dxa"/>
          </w:tcPr>
          <w:p w:rsidR="00DB2202" w:rsidRPr="00A4400E" w:rsidRDefault="00DB2202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http://tyzhden.ua/News/207338</w:t>
            </w:r>
          </w:p>
        </w:tc>
        <w:tc>
          <w:tcPr>
            <w:tcW w:w="1417" w:type="dxa"/>
          </w:tcPr>
          <w:p w:rsidR="00DB2202" w:rsidRPr="00A4400E" w:rsidRDefault="00DB2202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843" w:type="dxa"/>
          </w:tcPr>
          <w:p w:rsidR="00DB2202" w:rsidRPr="00A4400E" w:rsidRDefault="00DB2202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––</w:t>
            </w:r>
          </w:p>
        </w:tc>
        <w:tc>
          <w:tcPr>
            <w:tcW w:w="2552" w:type="dxa"/>
          </w:tcPr>
          <w:p w:rsidR="00DB2202" w:rsidRPr="00A4400E" w:rsidRDefault="00DB2202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090D" w:rsidRPr="00A4400E" w:rsidTr="0052206C">
        <w:trPr>
          <w:trHeight w:val="608"/>
        </w:trPr>
        <w:tc>
          <w:tcPr>
            <w:tcW w:w="562" w:type="dxa"/>
          </w:tcPr>
          <w:p w:rsidR="0086090D" w:rsidRPr="00A4400E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6090D" w:rsidRPr="00A4400E" w:rsidRDefault="00EB1F0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Українське право</w:t>
            </w:r>
          </w:p>
        </w:tc>
        <w:tc>
          <w:tcPr>
            <w:tcW w:w="1560" w:type="dxa"/>
          </w:tcPr>
          <w:p w:rsidR="0086090D" w:rsidRPr="00CA1A3D" w:rsidRDefault="00CA1A3D" w:rsidP="004018ED">
            <w:pPr>
              <w:pStyle w:val="1"/>
              <w:shd w:val="clear" w:color="auto" w:fill="FFFFFF"/>
              <w:spacing w:before="0" w:beforeAutospacing="0" w:after="0" w:afterAutospacing="0" w:line="320" w:lineRule="atLeast"/>
              <w:outlineLvl w:val="0"/>
              <w:rPr>
                <w:b w:val="0"/>
                <w:caps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З</w:t>
            </w:r>
            <w:r w:rsidRPr="00CA1A3D">
              <w:rPr>
                <w:b w:val="0"/>
                <w:color w:val="333333"/>
                <w:sz w:val="24"/>
                <w:szCs w:val="24"/>
              </w:rPr>
              <w:t xml:space="preserve">алишено без змін рішення суду щодо притягнення офіцера </w:t>
            </w:r>
            <w:r>
              <w:rPr>
                <w:b w:val="0"/>
                <w:color w:val="333333"/>
                <w:sz w:val="24"/>
                <w:szCs w:val="24"/>
              </w:rPr>
              <w:t>ВСП</w:t>
            </w:r>
            <w:r w:rsidRPr="00CA1A3D">
              <w:rPr>
                <w:b w:val="0"/>
                <w:color w:val="333333"/>
                <w:sz w:val="24"/>
                <w:szCs w:val="24"/>
              </w:rPr>
              <w:t xml:space="preserve"> до адмінвідповідальності за недбале ставлення до військової служби</w:t>
            </w:r>
          </w:p>
          <w:p w:rsidR="0086090D" w:rsidRPr="00A4400E" w:rsidRDefault="0086090D" w:rsidP="008E0D2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90D" w:rsidRDefault="00EB1F09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–//–</w:t>
            </w:r>
          </w:p>
          <w:p w:rsidR="00CA1A3D" w:rsidRPr="00A4400E" w:rsidRDefault="00CA1A3D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</w:p>
        </w:tc>
        <w:tc>
          <w:tcPr>
            <w:tcW w:w="3544" w:type="dxa"/>
          </w:tcPr>
          <w:p w:rsidR="0086090D" w:rsidRPr="00A4400E" w:rsidRDefault="00EB1F0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http://ukrainepravo.com/law-practice/practice_public_prosecutor/iaoyyyers-byei-ipkr-ukyyerrya-ftsets-ses-tuykhyagryerrya-schkshchyeua-vft-es-aepkrvketsvkeaoersfkhk-/</w:t>
            </w:r>
          </w:p>
        </w:tc>
        <w:tc>
          <w:tcPr>
            <w:tcW w:w="1417" w:type="dxa"/>
          </w:tcPr>
          <w:p w:rsidR="0086090D" w:rsidRPr="00A4400E" w:rsidRDefault="00EB1F0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843" w:type="dxa"/>
          </w:tcPr>
          <w:p w:rsidR="0086090D" w:rsidRPr="00A4400E" w:rsidRDefault="00EB1F09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–//–</w:t>
            </w:r>
          </w:p>
        </w:tc>
        <w:tc>
          <w:tcPr>
            <w:tcW w:w="2552" w:type="dxa"/>
          </w:tcPr>
          <w:p w:rsidR="0086090D" w:rsidRPr="00A4400E" w:rsidRDefault="00EB1F0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6F36" w:rsidRPr="00A4400E" w:rsidTr="0052206C">
        <w:trPr>
          <w:trHeight w:val="992"/>
        </w:trPr>
        <w:tc>
          <w:tcPr>
            <w:tcW w:w="562" w:type="dxa"/>
          </w:tcPr>
          <w:p w:rsidR="00E36F36" w:rsidRPr="00A4400E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36F36" w:rsidRPr="00A4400E" w:rsidRDefault="00E36F3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1560" w:type="dxa"/>
          </w:tcPr>
          <w:p w:rsidR="00E36F36" w:rsidRPr="00A4400E" w:rsidRDefault="00E36F36" w:rsidP="00E3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 xml:space="preserve">Відсудити право захищати Україну – посмертно: у Вінниці суд </w:t>
            </w:r>
            <w:r w:rsidRPr="00A4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реабілітував добровольця, з яким боролось Міноборони. ФОТО</w:t>
            </w:r>
          </w:p>
          <w:p w:rsidR="00C52EB9" w:rsidRPr="00A4400E" w:rsidRDefault="00C52EB9" w:rsidP="00E3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36" w:rsidRPr="00A4400E" w:rsidRDefault="00E36F36" w:rsidP="008E0D2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309" w:rsidRPr="00A4400E" w:rsidRDefault="00344309" w:rsidP="0034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січня колегія суддів залишила без задоволення апеляційну скаргу Міністерства </w:t>
            </w:r>
            <w:r w:rsidRPr="00A4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оборони України та погодилася з рішенням Вінницького міського суду. </w:t>
            </w:r>
          </w:p>
          <w:p w:rsidR="00D637DF" w:rsidRPr="00A4400E" w:rsidRDefault="00344309" w:rsidP="0034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Йдеться про факти, які встановив суд першої інстанції: участь добровольця-стрільця Євгена Костюка в антитерористичній операції на Донеччині та його загибель під час виконання бойового завдання.</w:t>
            </w:r>
          </w:p>
        </w:tc>
        <w:tc>
          <w:tcPr>
            <w:tcW w:w="3544" w:type="dxa"/>
          </w:tcPr>
          <w:p w:rsidR="00E36F36" w:rsidRPr="00A4400E" w:rsidRDefault="00E36F3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https://vezha.vn.ua/vidsudyty-pravo-zahyshhaty-ukrayinu-posmertno-u-vinnytsi-sud-reabilituvav-dobrovoltsya-z-yakym-borolos-minoborony-foto/</w:t>
            </w:r>
          </w:p>
        </w:tc>
        <w:tc>
          <w:tcPr>
            <w:tcW w:w="1417" w:type="dxa"/>
          </w:tcPr>
          <w:p w:rsidR="00E36F36" w:rsidRPr="00A4400E" w:rsidRDefault="006241E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843" w:type="dxa"/>
          </w:tcPr>
          <w:p w:rsidR="00E36F36" w:rsidRPr="00A4400E" w:rsidRDefault="006241E0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Журналісти були на засіданні</w:t>
            </w:r>
          </w:p>
        </w:tc>
        <w:tc>
          <w:tcPr>
            <w:tcW w:w="2552" w:type="dxa"/>
          </w:tcPr>
          <w:p w:rsidR="00E36F36" w:rsidRPr="00A4400E" w:rsidRDefault="006241E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Юлія Плахтій</w:t>
            </w:r>
          </w:p>
        </w:tc>
      </w:tr>
      <w:tr w:rsidR="00C52EB9" w:rsidRPr="00A4400E" w:rsidTr="0052206C">
        <w:trPr>
          <w:trHeight w:val="300"/>
        </w:trPr>
        <w:tc>
          <w:tcPr>
            <w:tcW w:w="562" w:type="dxa"/>
          </w:tcPr>
          <w:p w:rsidR="00C52EB9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68" w:type="dxa"/>
          </w:tcPr>
          <w:p w:rsidR="00C52EB9" w:rsidRPr="00A4400E" w:rsidRDefault="0034430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Судебно-юридический сайт «</w:t>
            </w:r>
            <w:r w:rsidR="00C52EB9" w:rsidRPr="00A4400E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Закон»</w:t>
            </w:r>
          </w:p>
        </w:tc>
        <w:tc>
          <w:tcPr>
            <w:tcW w:w="1560" w:type="dxa"/>
          </w:tcPr>
          <w:p w:rsidR="00CA1A3D" w:rsidRPr="00CA1A3D" w:rsidRDefault="00344309" w:rsidP="00D637DF">
            <w:pPr>
              <w:pStyle w:val="1"/>
              <w:pBdr>
                <w:bottom w:val="single" w:sz="24" w:space="2" w:color="C81919"/>
              </w:pBdr>
              <w:shd w:val="clear" w:color="auto" w:fill="FFFFFF"/>
              <w:spacing w:before="0" w:beforeAutospacing="0" w:after="120" w:afterAutospacing="0"/>
              <w:outlineLvl w:val="0"/>
              <w:rPr>
                <w:b w:val="0"/>
                <w:color w:val="333436"/>
                <w:sz w:val="24"/>
                <w:szCs w:val="24"/>
                <w:lang w:val="ru-RU"/>
              </w:rPr>
            </w:pPr>
            <w:r w:rsidRPr="00CA1A3D">
              <w:rPr>
                <w:b w:val="0"/>
                <w:color w:val="333436"/>
                <w:sz w:val="24"/>
                <w:szCs w:val="24"/>
                <w:lang w:val="ru-RU"/>
              </w:rPr>
              <w:t>Суд отказал в апелляции Минобороны в деле о признании факта гибели в АТО</w:t>
            </w:r>
          </w:p>
        </w:tc>
        <w:tc>
          <w:tcPr>
            <w:tcW w:w="1984" w:type="dxa"/>
          </w:tcPr>
          <w:p w:rsidR="00C52EB9" w:rsidRPr="00A4400E" w:rsidRDefault="00344309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––//––</w:t>
            </w:r>
          </w:p>
        </w:tc>
        <w:tc>
          <w:tcPr>
            <w:tcW w:w="3544" w:type="dxa"/>
          </w:tcPr>
          <w:p w:rsidR="00C52EB9" w:rsidRPr="00A4400E" w:rsidRDefault="00C52EB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http://yaizakon.com.ua/sud-otkazal-v-apellyatsii-minoborony-v-delu-o-priznanii-fakta-gibeli-v-ato/</w:t>
            </w:r>
          </w:p>
        </w:tc>
        <w:tc>
          <w:tcPr>
            <w:tcW w:w="1417" w:type="dxa"/>
          </w:tcPr>
          <w:p w:rsidR="00C52EB9" w:rsidRPr="00A4400E" w:rsidRDefault="0034430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843" w:type="dxa"/>
          </w:tcPr>
          <w:p w:rsidR="00C52EB9" w:rsidRPr="00A4400E" w:rsidRDefault="00344309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Прес-служба АСВО</w:t>
            </w:r>
          </w:p>
        </w:tc>
        <w:tc>
          <w:tcPr>
            <w:tcW w:w="2552" w:type="dxa"/>
          </w:tcPr>
          <w:p w:rsidR="00C52EB9" w:rsidRPr="00A4400E" w:rsidRDefault="003820EA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Прес-служба АСВО</w:t>
            </w:r>
          </w:p>
        </w:tc>
      </w:tr>
      <w:tr w:rsidR="00C52EB9" w:rsidRPr="00A4400E" w:rsidTr="0052206C">
        <w:trPr>
          <w:trHeight w:val="405"/>
        </w:trPr>
        <w:tc>
          <w:tcPr>
            <w:tcW w:w="562" w:type="dxa"/>
          </w:tcPr>
          <w:p w:rsidR="00C52EB9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6C0939" w:rsidRPr="00A4400E" w:rsidRDefault="006C09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B9" w:rsidRPr="00A4400E" w:rsidRDefault="006C09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ВінницяОК</w:t>
            </w:r>
          </w:p>
        </w:tc>
        <w:tc>
          <w:tcPr>
            <w:tcW w:w="1560" w:type="dxa"/>
          </w:tcPr>
          <w:p w:rsidR="006C0939" w:rsidRPr="00D637DF" w:rsidRDefault="006C0939" w:rsidP="00D63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Міноборони оскаржувало рішення суду про визнання </w:t>
            </w: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вінничанина загиблим в бою</w:t>
            </w:r>
          </w:p>
        </w:tc>
        <w:tc>
          <w:tcPr>
            <w:tcW w:w="1984" w:type="dxa"/>
          </w:tcPr>
          <w:p w:rsidR="006C0939" w:rsidRPr="00A4400E" w:rsidRDefault="006C0939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</w:p>
          <w:p w:rsidR="00C52EB9" w:rsidRPr="00A4400E" w:rsidRDefault="006C0939" w:rsidP="006C093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 xml:space="preserve">                ––//––</w:t>
            </w:r>
          </w:p>
        </w:tc>
        <w:tc>
          <w:tcPr>
            <w:tcW w:w="3544" w:type="dxa"/>
          </w:tcPr>
          <w:p w:rsidR="006C0939" w:rsidRPr="00A4400E" w:rsidRDefault="006C09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B9" w:rsidRPr="00A4400E" w:rsidRDefault="006C09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http://vinnitsaok.com.ua/2018/01/16/234212</w:t>
            </w:r>
          </w:p>
        </w:tc>
        <w:tc>
          <w:tcPr>
            <w:tcW w:w="1417" w:type="dxa"/>
          </w:tcPr>
          <w:p w:rsidR="006C0939" w:rsidRPr="00A4400E" w:rsidRDefault="006C09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B9" w:rsidRPr="00A4400E" w:rsidRDefault="006C09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843" w:type="dxa"/>
          </w:tcPr>
          <w:p w:rsidR="006C0939" w:rsidRPr="00A4400E" w:rsidRDefault="006C0939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</w:p>
          <w:p w:rsidR="00C52EB9" w:rsidRPr="00A4400E" w:rsidRDefault="006C0939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Прес-служба АСВО</w:t>
            </w:r>
          </w:p>
        </w:tc>
        <w:tc>
          <w:tcPr>
            <w:tcW w:w="2552" w:type="dxa"/>
          </w:tcPr>
          <w:p w:rsidR="00C52EB9" w:rsidRPr="00A4400E" w:rsidRDefault="006C09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Прес-служба АСВО</w:t>
            </w:r>
          </w:p>
        </w:tc>
      </w:tr>
      <w:tr w:rsidR="006C0939" w:rsidRPr="00A4400E" w:rsidTr="0052206C">
        <w:trPr>
          <w:trHeight w:val="3120"/>
        </w:trPr>
        <w:tc>
          <w:tcPr>
            <w:tcW w:w="562" w:type="dxa"/>
          </w:tcPr>
          <w:p w:rsidR="006C0939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268" w:type="dxa"/>
          </w:tcPr>
          <w:p w:rsidR="006C0939" w:rsidRPr="00A4400E" w:rsidRDefault="006C0939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Вінниця.info</w:t>
            </w:r>
          </w:p>
        </w:tc>
        <w:tc>
          <w:tcPr>
            <w:tcW w:w="1560" w:type="dxa"/>
          </w:tcPr>
          <w:p w:rsidR="00CA0858" w:rsidRPr="00A4400E" w:rsidRDefault="006C0939" w:rsidP="006C0939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000000"/>
                <w:sz w:val="24"/>
                <w:szCs w:val="24"/>
              </w:rPr>
              <w:t>Суд відхилив апеляцію Міноборони у справі 19-річного добровольц я з Вінниці,який загинув у зоні АТО</w:t>
            </w:r>
          </w:p>
        </w:tc>
        <w:tc>
          <w:tcPr>
            <w:tcW w:w="1984" w:type="dxa"/>
          </w:tcPr>
          <w:p w:rsidR="006C0939" w:rsidRPr="00A4400E" w:rsidRDefault="006C0939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––//––</w:t>
            </w:r>
          </w:p>
        </w:tc>
        <w:tc>
          <w:tcPr>
            <w:tcW w:w="3544" w:type="dxa"/>
          </w:tcPr>
          <w:p w:rsidR="006C0939" w:rsidRPr="00A4400E" w:rsidRDefault="006C0939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http://www.vinnitsa.info/news/sud-vidhiliv-apelyatsiyu-minoboroni-u-spravi-19-richnogo-dobrovoltsya-z-vinnitsi-yakiy-zaginuv-u-zoni-ato.html</w:t>
            </w:r>
          </w:p>
        </w:tc>
        <w:tc>
          <w:tcPr>
            <w:tcW w:w="1417" w:type="dxa"/>
          </w:tcPr>
          <w:p w:rsidR="006C0939" w:rsidRPr="00A4400E" w:rsidRDefault="006C0939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843" w:type="dxa"/>
          </w:tcPr>
          <w:p w:rsidR="006C0939" w:rsidRPr="00A4400E" w:rsidRDefault="006C0939" w:rsidP="006C093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Прес-служба АСВО</w:t>
            </w:r>
          </w:p>
        </w:tc>
        <w:tc>
          <w:tcPr>
            <w:tcW w:w="2552" w:type="dxa"/>
          </w:tcPr>
          <w:p w:rsidR="006C0939" w:rsidRPr="00A4400E" w:rsidRDefault="006C09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Прес-служба АСВО</w:t>
            </w:r>
          </w:p>
        </w:tc>
      </w:tr>
      <w:tr w:rsidR="00CA0858" w:rsidRPr="00A4400E" w:rsidTr="0052206C">
        <w:trPr>
          <w:trHeight w:val="5070"/>
        </w:trPr>
        <w:tc>
          <w:tcPr>
            <w:tcW w:w="562" w:type="dxa"/>
          </w:tcPr>
          <w:p w:rsidR="00CA0858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:rsidR="00CA0858" w:rsidRPr="00A4400E" w:rsidRDefault="00CA0858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ВінницяОК</w:t>
            </w:r>
          </w:p>
        </w:tc>
        <w:tc>
          <w:tcPr>
            <w:tcW w:w="1560" w:type="dxa"/>
          </w:tcPr>
          <w:p w:rsidR="00CA0858" w:rsidRPr="00A4400E" w:rsidRDefault="00CA0858" w:rsidP="00CA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Апеляційний суд погодився з арештом земель, через які під Вінницею перекривали дорогу</w:t>
            </w:r>
          </w:p>
          <w:p w:rsidR="00CA0858" w:rsidRPr="00A4400E" w:rsidRDefault="00CA0858" w:rsidP="00CA08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CA0858" w:rsidRPr="00A4400E" w:rsidRDefault="00CA0858" w:rsidP="00CA0858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A0858" w:rsidRPr="00A4400E" w:rsidRDefault="00CA0858" w:rsidP="006C0939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0858" w:rsidRPr="00A4400E" w:rsidRDefault="00CA0858" w:rsidP="00CA085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 січня, апеляційний суд не змінив ухвалу Вінницького районного суду, якою накладено арешт майже на 25 гектарів землі поблизу села Гуменного Вінницького району. Апеляційну ж скаргу власника ділянки – сільськогосподарського товариства залишено без задоволення.</w:t>
            </w:r>
          </w:p>
        </w:tc>
        <w:tc>
          <w:tcPr>
            <w:tcW w:w="3544" w:type="dxa"/>
          </w:tcPr>
          <w:p w:rsidR="00CA0858" w:rsidRPr="00A4400E" w:rsidRDefault="00CA0858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http://vinnitsaok.com.ua/2018/01/17/234266</w:t>
            </w:r>
          </w:p>
        </w:tc>
        <w:tc>
          <w:tcPr>
            <w:tcW w:w="1417" w:type="dxa"/>
          </w:tcPr>
          <w:p w:rsidR="00CA0858" w:rsidRPr="00A4400E" w:rsidRDefault="00CA0858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43" w:type="dxa"/>
          </w:tcPr>
          <w:p w:rsidR="00CA0858" w:rsidRPr="00A4400E" w:rsidRDefault="00CA0858" w:rsidP="006C093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Прес-служба АСВО</w:t>
            </w:r>
          </w:p>
        </w:tc>
        <w:tc>
          <w:tcPr>
            <w:tcW w:w="2552" w:type="dxa"/>
          </w:tcPr>
          <w:p w:rsidR="00CA0858" w:rsidRPr="00A4400E" w:rsidRDefault="0042119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A0858" w:rsidRPr="00A4400E">
              <w:rPr>
                <w:rFonts w:ascii="Times New Roman" w:hAnsi="Times New Roman" w:cs="Times New Roman"/>
                <w:sz w:val="24"/>
                <w:szCs w:val="24"/>
              </w:rPr>
              <w:t>ес-служба АСВО</w:t>
            </w:r>
          </w:p>
        </w:tc>
      </w:tr>
      <w:tr w:rsidR="00CE410B" w:rsidRPr="00A4400E" w:rsidTr="0052206C">
        <w:trPr>
          <w:trHeight w:val="711"/>
        </w:trPr>
        <w:tc>
          <w:tcPr>
            <w:tcW w:w="562" w:type="dxa"/>
          </w:tcPr>
          <w:p w:rsidR="00CE410B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268" w:type="dxa"/>
          </w:tcPr>
          <w:p w:rsidR="00CE410B" w:rsidRPr="00A4400E" w:rsidRDefault="00CE410B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Вінниця.info</w:t>
            </w:r>
          </w:p>
        </w:tc>
        <w:tc>
          <w:tcPr>
            <w:tcW w:w="1560" w:type="dxa"/>
          </w:tcPr>
          <w:p w:rsidR="00CE410B" w:rsidRPr="00A4400E" w:rsidRDefault="00CE410B" w:rsidP="00CE410B">
            <w:pPr>
              <w:pStyle w:val="1"/>
              <w:shd w:val="clear" w:color="auto" w:fill="FFFFFF"/>
              <w:spacing w:before="195" w:beforeAutospacing="0" w:after="195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000000"/>
                <w:sz w:val="24"/>
                <w:szCs w:val="24"/>
              </w:rPr>
              <w:t>Суд залишив під арештом землі, через які перекривали трасу біля Вінниці</w:t>
            </w:r>
          </w:p>
          <w:p w:rsidR="00CE410B" w:rsidRPr="00A4400E" w:rsidRDefault="00CE410B" w:rsidP="006C0939">
            <w:pPr>
              <w:pStyle w:val="1"/>
              <w:shd w:val="clear" w:color="auto" w:fill="FFFFFF"/>
              <w:spacing w:before="195" w:after="195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410B" w:rsidRPr="00A4400E" w:rsidRDefault="00CE410B" w:rsidP="00CE4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        ––//––</w:t>
            </w:r>
          </w:p>
        </w:tc>
        <w:tc>
          <w:tcPr>
            <w:tcW w:w="3544" w:type="dxa"/>
          </w:tcPr>
          <w:p w:rsidR="00CE410B" w:rsidRPr="00A4400E" w:rsidRDefault="00CE410B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http://www.vinnitsa.info/news/sud-zalishiv-pid-areshtom-zemli-cherez-yaki-perekrivali-trasu-pid-vinnitseyu.html</w:t>
            </w:r>
          </w:p>
        </w:tc>
        <w:tc>
          <w:tcPr>
            <w:tcW w:w="1417" w:type="dxa"/>
          </w:tcPr>
          <w:p w:rsidR="00CE410B" w:rsidRPr="00A4400E" w:rsidRDefault="00CE410B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410B" w:rsidRPr="00A4400E" w:rsidRDefault="00CE410B" w:rsidP="006C093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Прес-служба АСВО</w:t>
            </w:r>
          </w:p>
        </w:tc>
        <w:tc>
          <w:tcPr>
            <w:tcW w:w="2552" w:type="dxa"/>
          </w:tcPr>
          <w:p w:rsidR="00CE410B" w:rsidRPr="00A4400E" w:rsidRDefault="00CE410B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Прес-служба АСВО</w:t>
            </w:r>
          </w:p>
        </w:tc>
      </w:tr>
      <w:tr w:rsidR="00723182" w:rsidRPr="00A4400E" w:rsidTr="0052206C">
        <w:trPr>
          <w:trHeight w:val="2370"/>
        </w:trPr>
        <w:tc>
          <w:tcPr>
            <w:tcW w:w="562" w:type="dxa"/>
          </w:tcPr>
          <w:p w:rsidR="00723182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723182" w:rsidRPr="00A4400E" w:rsidRDefault="00723182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Газета «Місто»</w:t>
            </w:r>
          </w:p>
        </w:tc>
        <w:tc>
          <w:tcPr>
            <w:tcW w:w="1560" w:type="dxa"/>
          </w:tcPr>
          <w:p w:rsidR="00723182" w:rsidRPr="00A4400E" w:rsidRDefault="00723182" w:rsidP="00723182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333333"/>
                <w:sz w:val="24"/>
                <w:szCs w:val="24"/>
              </w:rPr>
              <w:t>Справа загиблого Шльоцика: суд відмовив Міноборони</w:t>
            </w:r>
          </w:p>
          <w:p w:rsidR="00723182" w:rsidRPr="00A4400E" w:rsidRDefault="00723182" w:rsidP="00064831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182" w:rsidRPr="00A4400E" w:rsidRDefault="00723182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–//–</w:t>
            </w:r>
          </w:p>
        </w:tc>
        <w:tc>
          <w:tcPr>
            <w:tcW w:w="3544" w:type="dxa"/>
          </w:tcPr>
          <w:p w:rsidR="00723182" w:rsidRPr="00A4400E" w:rsidRDefault="00723182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http://misto.vn.ua/news/item/id/11283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182" w:rsidRPr="00A4400E" w:rsidRDefault="00723182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3182" w:rsidRPr="00DA4996" w:rsidRDefault="00723182" w:rsidP="006C093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DA499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Прес-служба АСВО. Є цитування судді С.Медвецького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3182" w:rsidRPr="00A4400E" w:rsidRDefault="00723182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Прес-служба АСВО</w:t>
            </w:r>
          </w:p>
        </w:tc>
      </w:tr>
      <w:tr w:rsidR="001411E7" w:rsidRPr="00A4400E" w:rsidTr="0052206C">
        <w:trPr>
          <w:trHeight w:val="405"/>
        </w:trPr>
        <w:tc>
          <w:tcPr>
            <w:tcW w:w="562" w:type="dxa"/>
          </w:tcPr>
          <w:p w:rsidR="001411E7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</w:tcPr>
          <w:p w:rsidR="001411E7" w:rsidRPr="00A4400E" w:rsidRDefault="00162A7E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Сайт «Na Париже»</w:t>
            </w:r>
          </w:p>
        </w:tc>
        <w:tc>
          <w:tcPr>
            <w:tcW w:w="1560" w:type="dxa"/>
          </w:tcPr>
          <w:p w:rsidR="001411E7" w:rsidRPr="00A4400E" w:rsidRDefault="001411E7" w:rsidP="00162A7E">
            <w:pPr>
              <w:pStyle w:val="1"/>
              <w:pBdr>
                <w:bottom w:val="double" w:sz="6" w:space="8" w:color="84683B"/>
              </w:pBdr>
              <w:shd w:val="clear" w:color="auto" w:fill="E6DED2"/>
              <w:spacing w:before="0" w:beforeAutospacing="0" w:after="0" w:afterAutospacing="0" w:line="276" w:lineRule="auto"/>
              <w:textAlignment w:val="baseline"/>
              <w:outlineLvl w:val="0"/>
              <w:rPr>
                <w:rFonts w:ascii="Tahoma" w:hAnsi="Tahoma" w:cs="Tahoma"/>
                <w:color w:val="000000"/>
              </w:rPr>
            </w:pPr>
            <w:r w:rsidRPr="00A4400E">
              <w:rPr>
                <w:b w:val="0"/>
                <w:color w:val="000000"/>
                <w:sz w:val="24"/>
                <w:szCs w:val="24"/>
              </w:rPr>
              <w:t>Апеляційний суд залишив під арештом конфліктну ділянку неподалік Вінниці, через яку селяни перекривали автошлях</w:t>
            </w:r>
          </w:p>
          <w:p w:rsidR="001411E7" w:rsidRPr="00A4400E" w:rsidRDefault="001411E7" w:rsidP="00064831">
            <w:pPr>
              <w:pStyle w:val="1"/>
              <w:shd w:val="clear" w:color="auto" w:fill="FFFFFF"/>
              <w:spacing w:before="195" w:after="195"/>
              <w:outlineLvl w:val="0"/>
              <w:rPr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1E7" w:rsidRDefault="00162A7E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lastRenderedPageBreak/>
              <w:t>–//–</w:t>
            </w:r>
          </w:p>
          <w:p w:rsidR="00DA4996" w:rsidRPr="00DA4996" w:rsidRDefault="00DA4996" w:rsidP="00B254C5">
            <w:pPr>
              <w:jc w:val="center"/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  <w:vertAlign w:val="subscript"/>
              </w:rPr>
            </w:pPr>
          </w:p>
        </w:tc>
        <w:tc>
          <w:tcPr>
            <w:tcW w:w="3544" w:type="dxa"/>
          </w:tcPr>
          <w:p w:rsidR="001411E7" w:rsidRPr="00A4400E" w:rsidRDefault="00162A7E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http://naparise.com/posts/apeliatsiinyi-sud-zalyshyv-pid-areshtom-konfliktnu-dilianku-nepodalik-vinnytsi-cherez-iaku-seliany-perekryvaly-avtoshliakh</w:t>
            </w:r>
          </w:p>
        </w:tc>
        <w:tc>
          <w:tcPr>
            <w:tcW w:w="1417" w:type="dxa"/>
          </w:tcPr>
          <w:p w:rsidR="001411E7" w:rsidRPr="00A4400E" w:rsidRDefault="00162A7E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43" w:type="dxa"/>
            <w:tcBorders>
              <w:top w:val="nil"/>
            </w:tcBorders>
          </w:tcPr>
          <w:p w:rsidR="001411E7" w:rsidRPr="00A4400E" w:rsidRDefault="00162A7E" w:rsidP="006C093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Посилання на повідомлення на сайті АСВО. Джерело інформації – прес-служба АСВО</w:t>
            </w:r>
          </w:p>
        </w:tc>
        <w:tc>
          <w:tcPr>
            <w:tcW w:w="2552" w:type="dxa"/>
          </w:tcPr>
          <w:p w:rsidR="001411E7" w:rsidRPr="00A4400E" w:rsidRDefault="00162A7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Юрій Ярмощук</w:t>
            </w:r>
          </w:p>
        </w:tc>
      </w:tr>
      <w:tr w:rsidR="006C0939" w:rsidRPr="00A4400E" w:rsidTr="0052206C">
        <w:trPr>
          <w:trHeight w:val="1134"/>
        </w:trPr>
        <w:tc>
          <w:tcPr>
            <w:tcW w:w="562" w:type="dxa"/>
          </w:tcPr>
          <w:p w:rsidR="006C0939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268" w:type="dxa"/>
          </w:tcPr>
          <w:p w:rsidR="006C0939" w:rsidRPr="00A4400E" w:rsidRDefault="00DA4EBF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Depo. Вінниця</w:t>
            </w:r>
          </w:p>
        </w:tc>
        <w:tc>
          <w:tcPr>
            <w:tcW w:w="1560" w:type="dxa"/>
          </w:tcPr>
          <w:p w:rsidR="006C0939" w:rsidRPr="00A4400E" w:rsidRDefault="00DA4EBF" w:rsidP="00202763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4400E">
              <w:rPr>
                <w:b w:val="0"/>
                <w:color w:val="000000"/>
                <w:sz w:val="24"/>
                <w:szCs w:val="24"/>
              </w:rPr>
              <w:t>Троє вінницьких суддів скаржаться на антикорупціонерів</w:t>
            </w:r>
          </w:p>
        </w:tc>
        <w:tc>
          <w:tcPr>
            <w:tcW w:w="1984" w:type="dxa"/>
          </w:tcPr>
          <w:p w:rsidR="006C0939" w:rsidRPr="00DA4996" w:rsidRDefault="00D46B7D" w:rsidP="00B254C5">
            <w:pPr>
              <w:jc w:val="center"/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  <w:vertAlign w:val="subscript"/>
              </w:rPr>
            </w:pPr>
            <w:r w:rsidRPr="00DA4996"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  <w:vertAlign w:val="subscript"/>
              </w:rPr>
              <w:t>10 січня с</w:t>
            </w:r>
            <w:r w:rsidR="00AE7601" w:rsidRPr="00DA4996"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  <w:vertAlign w:val="subscript"/>
              </w:rPr>
              <w:t>удді І.Стадник, І.Міхасішин і Ю.Войтко повідомили ВРП та генпрокурору про втручання в їхню діяльність</w:t>
            </w:r>
          </w:p>
        </w:tc>
        <w:tc>
          <w:tcPr>
            <w:tcW w:w="3544" w:type="dxa"/>
          </w:tcPr>
          <w:p w:rsidR="006C0939" w:rsidRPr="00A4400E" w:rsidRDefault="00DA4EBF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https://vn.depo.ua/ukr/vn/troye-vinnickih-suddiv-skarzhatsya-na-vtruchannya-v-yihnyu-profesiynu-diyalnist-20180117710378</w:t>
            </w:r>
          </w:p>
        </w:tc>
        <w:tc>
          <w:tcPr>
            <w:tcW w:w="1417" w:type="dxa"/>
          </w:tcPr>
          <w:p w:rsidR="006C0939" w:rsidRPr="00A4400E" w:rsidRDefault="00DA4EBF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43" w:type="dxa"/>
          </w:tcPr>
          <w:p w:rsidR="006C0939" w:rsidRPr="00A4400E" w:rsidRDefault="00DA4EBF" w:rsidP="006C093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</w:t>
            </w:r>
          </w:p>
        </w:tc>
        <w:tc>
          <w:tcPr>
            <w:tcW w:w="2552" w:type="dxa"/>
          </w:tcPr>
          <w:p w:rsidR="006C0939" w:rsidRPr="00A4400E" w:rsidRDefault="00DA4EBF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2763" w:rsidRPr="00A4400E" w:rsidTr="0052206C">
        <w:trPr>
          <w:trHeight w:val="543"/>
        </w:trPr>
        <w:tc>
          <w:tcPr>
            <w:tcW w:w="562" w:type="dxa"/>
          </w:tcPr>
          <w:p w:rsidR="00202763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8" w:type="dxa"/>
          </w:tcPr>
          <w:p w:rsidR="00202763" w:rsidRPr="00A4400E" w:rsidRDefault="00202763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VECTORNEWS</w:t>
            </w:r>
          </w:p>
        </w:tc>
        <w:tc>
          <w:tcPr>
            <w:tcW w:w="1560" w:type="dxa"/>
          </w:tcPr>
          <w:p w:rsidR="00202763" w:rsidRPr="00A4400E" w:rsidRDefault="00202763" w:rsidP="00202763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color w:val="061F37"/>
                <w:sz w:val="24"/>
                <w:szCs w:val="24"/>
              </w:rPr>
            </w:pPr>
            <w:r w:rsidRPr="00A4400E">
              <w:rPr>
                <w:b w:val="0"/>
                <w:color w:val="061F37"/>
                <w:sz w:val="24"/>
                <w:szCs w:val="24"/>
              </w:rPr>
              <w:t>Судді з Вінниччини поскаржилися на запит від громадського активіста</w:t>
            </w:r>
          </w:p>
          <w:p w:rsidR="00202763" w:rsidRPr="00A4400E" w:rsidRDefault="00202763" w:rsidP="00064831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763" w:rsidRPr="00A4400E" w:rsidRDefault="00202763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––//––</w:t>
            </w:r>
          </w:p>
        </w:tc>
        <w:tc>
          <w:tcPr>
            <w:tcW w:w="3544" w:type="dxa"/>
          </w:tcPr>
          <w:p w:rsidR="00202763" w:rsidRPr="00A4400E" w:rsidRDefault="00202763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https://www.vectornews.net/news/politics/50916-sudd-z-vnnichini-poskarzhilisya-na-zapit-vd-gromadskogo-aktivsta.html</w:t>
            </w:r>
          </w:p>
        </w:tc>
        <w:tc>
          <w:tcPr>
            <w:tcW w:w="1417" w:type="dxa"/>
          </w:tcPr>
          <w:p w:rsidR="00202763" w:rsidRPr="00A4400E" w:rsidRDefault="00202763" w:rsidP="006C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43" w:type="dxa"/>
          </w:tcPr>
          <w:p w:rsidR="00202763" w:rsidRPr="00A4400E" w:rsidRDefault="00202763" w:rsidP="006C0939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––</w:t>
            </w:r>
          </w:p>
        </w:tc>
        <w:tc>
          <w:tcPr>
            <w:tcW w:w="2552" w:type="dxa"/>
          </w:tcPr>
          <w:p w:rsidR="00202763" w:rsidRPr="00A4400E" w:rsidRDefault="0020276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724D3B" w:rsidRPr="00A4400E" w:rsidTr="0052206C">
        <w:trPr>
          <w:trHeight w:val="3645"/>
        </w:trPr>
        <w:tc>
          <w:tcPr>
            <w:tcW w:w="562" w:type="dxa"/>
          </w:tcPr>
          <w:p w:rsidR="00724D3B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268" w:type="dxa"/>
          </w:tcPr>
          <w:p w:rsidR="00724D3B" w:rsidRPr="00A4400E" w:rsidRDefault="00724D3B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Газета «Закон і бізнес»</w:t>
            </w:r>
          </w:p>
        </w:tc>
        <w:tc>
          <w:tcPr>
            <w:tcW w:w="1560" w:type="dxa"/>
          </w:tcPr>
          <w:p w:rsidR="00724D3B" w:rsidRPr="00A4400E" w:rsidRDefault="00724D3B" w:rsidP="00E35E13">
            <w:pPr>
              <w:pStyle w:val="1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23" w:color="000000"/>
              </w:pBdr>
              <w:shd w:val="clear" w:color="auto" w:fill="FFFFFF"/>
              <w:spacing w:before="225" w:after="150" w:line="300" w:lineRule="atLeast"/>
              <w:ind w:right="300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000000"/>
                <w:sz w:val="24"/>
                <w:szCs w:val="24"/>
              </w:rPr>
              <w:t>Судді з Вінничини поскаржилися на запит від громадського активіста</w:t>
            </w:r>
          </w:p>
        </w:tc>
        <w:tc>
          <w:tcPr>
            <w:tcW w:w="1984" w:type="dxa"/>
          </w:tcPr>
          <w:p w:rsidR="00724D3B" w:rsidRPr="00A4400E" w:rsidRDefault="00724D3B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––//––</w:t>
            </w:r>
          </w:p>
        </w:tc>
        <w:tc>
          <w:tcPr>
            <w:tcW w:w="3544" w:type="dxa"/>
          </w:tcPr>
          <w:p w:rsidR="00724D3B" w:rsidRPr="00A4400E" w:rsidRDefault="00724D3B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http://zib.com.ua/ua/131518-suddi_z_vinnichini_poskarzhilisya_na_zapit_vid_gromadskogo_a.html</w:t>
            </w:r>
          </w:p>
        </w:tc>
        <w:tc>
          <w:tcPr>
            <w:tcW w:w="1417" w:type="dxa"/>
          </w:tcPr>
          <w:p w:rsidR="00724D3B" w:rsidRPr="00A4400E" w:rsidRDefault="00724D3B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43" w:type="dxa"/>
          </w:tcPr>
          <w:p w:rsidR="00724D3B" w:rsidRPr="00A4400E" w:rsidRDefault="00724D3B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––</w:t>
            </w:r>
          </w:p>
        </w:tc>
        <w:tc>
          <w:tcPr>
            <w:tcW w:w="2552" w:type="dxa"/>
          </w:tcPr>
          <w:p w:rsidR="00724D3B" w:rsidRPr="00A4400E" w:rsidRDefault="00724D3B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tbl>
      <w:tblPr>
        <w:tblW w:w="15615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615"/>
      </w:tblGrid>
      <w:tr w:rsidR="00F61AA6" w:rsidRPr="00A4400E" w:rsidTr="00F61AA6">
        <w:trPr>
          <w:trHeight w:val="100"/>
        </w:trPr>
        <w:tc>
          <w:tcPr>
            <w:tcW w:w="15615" w:type="dxa"/>
          </w:tcPr>
          <w:p w:rsidR="00F61AA6" w:rsidRPr="00A4400E" w:rsidRDefault="00F61AA6" w:rsidP="00F6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619" w:type="dxa"/>
        <w:tblLayout w:type="fixed"/>
        <w:tblLook w:val="04A0" w:firstRow="1" w:lastRow="0" w:firstColumn="1" w:lastColumn="0" w:noHBand="0" w:noVBand="1"/>
      </w:tblPr>
      <w:tblGrid>
        <w:gridCol w:w="562"/>
        <w:gridCol w:w="2157"/>
        <w:gridCol w:w="1418"/>
        <w:gridCol w:w="2126"/>
        <w:gridCol w:w="3544"/>
        <w:gridCol w:w="1417"/>
        <w:gridCol w:w="1701"/>
        <w:gridCol w:w="2694"/>
      </w:tblGrid>
      <w:tr w:rsidR="00E90FFF" w:rsidRPr="00A4400E" w:rsidTr="0052206C">
        <w:trPr>
          <w:trHeight w:val="3090"/>
        </w:trPr>
        <w:tc>
          <w:tcPr>
            <w:tcW w:w="562" w:type="dxa"/>
          </w:tcPr>
          <w:p w:rsidR="00E90FFF" w:rsidRPr="00A4400E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E90FFF" w:rsidRPr="00A4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E90FFF" w:rsidRPr="00A4400E" w:rsidRDefault="00E90FFF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Газета «Голос України»</w:t>
            </w:r>
          </w:p>
        </w:tc>
        <w:tc>
          <w:tcPr>
            <w:tcW w:w="1418" w:type="dxa"/>
          </w:tcPr>
          <w:p w:rsidR="00E90FFF" w:rsidRPr="00A4400E" w:rsidRDefault="00E90FFF" w:rsidP="00333856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4400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Суд не зняв арешт із пасовища... </w:t>
            </w:r>
          </w:p>
        </w:tc>
        <w:tc>
          <w:tcPr>
            <w:tcW w:w="2126" w:type="dxa"/>
          </w:tcPr>
          <w:p w:rsidR="00E90FFF" w:rsidRPr="00A4400E" w:rsidRDefault="00E90FFF" w:rsidP="0072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Обласний апеляційний суд не змінив ухвалу районного суду про накладення арешту на 25 гектарів землі за межами села Михайлівка, що розташоване неподалік Вінниці</w:t>
            </w:r>
          </w:p>
          <w:p w:rsidR="00E90FFF" w:rsidRPr="00A4400E" w:rsidRDefault="00E90FFF" w:rsidP="00724D3B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</w:p>
        </w:tc>
        <w:tc>
          <w:tcPr>
            <w:tcW w:w="3544" w:type="dxa"/>
          </w:tcPr>
          <w:p w:rsidR="00E90FFF" w:rsidRPr="00A4400E" w:rsidRDefault="005A3D98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0FFF" w:rsidRPr="00A440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http://www.golos.com.ua/article/298706</w:t>
              </w:r>
            </w:hyperlink>
          </w:p>
        </w:tc>
        <w:tc>
          <w:tcPr>
            <w:tcW w:w="1417" w:type="dxa"/>
          </w:tcPr>
          <w:p w:rsidR="00E90FFF" w:rsidRPr="00A4400E" w:rsidRDefault="00E90FFF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701" w:type="dxa"/>
          </w:tcPr>
          <w:p w:rsidR="00E90FFF" w:rsidRPr="00A4400E" w:rsidRDefault="00E90FFF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Прес-служба АСВО</w:t>
            </w:r>
          </w:p>
        </w:tc>
        <w:tc>
          <w:tcPr>
            <w:tcW w:w="2694" w:type="dxa"/>
          </w:tcPr>
          <w:p w:rsidR="00E90FFF" w:rsidRPr="00A4400E" w:rsidRDefault="00E90FFF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Віктор Скрипник</w:t>
            </w:r>
          </w:p>
        </w:tc>
      </w:tr>
      <w:tr w:rsidR="00E90FFF" w:rsidRPr="00A4400E" w:rsidTr="0052206C">
        <w:trPr>
          <w:trHeight w:val="1350"/>
        </w:trPr>
        <w:tc>
          <w:tcPr>
            <w:tcW w:w="562" w:type="dxa"/>
          </w:tcPr>
          <w:p w:rsidR="00E90FFF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57" w:type="dxa"/>
          </w:tcPr>
          <w:p w:rsidR="00E90FFF" w:rsidRPr="00A4400E" w:rsidRDefault="00256E6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Філія ПАТ «НСТУ» «Вінницька РД «ВІНТЕРА</w:t>
            </w:r>
            <w:r w:rsidR="00F41678" w:rsidRPr="00A44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400E" w:rsidRPr="00A4400E" w:rsidRDefault="00A4400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0E" w:rsidRPr="00A4400E" w:rsidRDefault="00A4400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FFF" w:rsidRPr="00A4400E" w:rsidRDefault="00E90FFF" w:rsidP="00333856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Телевізійні новини Вінниччини</w:t>
            </w:r>
          </w:p>
        </w:tc>
        <w:tc>
          <w:tcPr>
            <w:tcW w:w="2126" w:type="dxa"/>
          </w:tcPr>
          <w:p w:rsidR="00E90FFF" w:rsidRPr="00A4400E" w:rsidRDefault="00E90FFF" w:rsidP="00E90F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0FFF" w:rsidRPr="00A4400E" w:rsidRDefault="00E90FFF" w:rsidP="0072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E90FFF" w:rsidRPr="00A4400E" w:rsidRDefault="00E90FFF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https://www.youtube.com/watch?v=z_X64_bdxD8&amp;list=PLLKKbRCS4sKop3n8CBt7SwvkY2TULU14r&amp;index=9</w:t>
            </w:r>
          </w:p>
        </w:tc>
        <w:tc>
          <w:tcPr>
            <w:tcW w:w="1417" w:type="dxa"/>
          </w:tcPr>
          <w:p w:rsidR="00E90FFF" w:rsidRPr="00A4400E" w:rsidRDefault="00E90FFF" w:rsidP="00E9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701" w:type="dxa"/>
          </w:tcPr>
          <w:p w:rsidR="00E90FFF" w:rsidRPr="00A4400E" w:rsidRDefault="00E90FFF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Прес-служба АСВО</w:t>
            </w:r>
          </w:p>
        </w:tc>
        <w:tc>
          <w:tcPr>
            <w:tcW w:w="2694" w:type="dxa"/>
          </w:tcPr>
          <w:p w:rsidR="00E90FFF" w:rsidRPr="00A4400E" w:rsidRDefault="00E90FFF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400E" w:rsidRPr="00A4400E" w:rsidTr="0052206C">
        <w:trPr>
          <w:trHeight w:val="300"/>
        </w:trPr>
        <w:tc>
          <w:tcPr>
            <w:tcW w:w="562" w:type="dxa"/>
          </w:tcPr>
          <w:p w:rsidR="00A4400E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157" w:type="dxa"/>
          </w:tcPr>
          <w:p w:rsidR="00A4400E" w:rsidRPr="00A4400E" w:rsidRDefault="00A4400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Информационно-юридический сайт «</w:t>
            </w: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A4400E" w:rsidRPr="00A4400E" w:rsidRDefault="00A4400E" w:rsidP="00A4400E">
            <w:pPr>
              <w:pStyle w:val="1"/>
              <w:pBdr>
                <w:bottom w:val="single" w:sz="24" w:space="2" w:color="C81919"/>
              </w:pBdr>
              <w:shd w:val="clear" w:color="auto" w:fill="FFFFFF"/>
              <w:spacing w:before="0" w:beforeAutospacing="0" w:after="120" w:afterAutospacing="0"/>
              <w:outlineLvl w:val="0"/>
              <w:rPr>
                <w:b w:val="0"/>
                <w:color w:val="333436"/>
                <w:sz w:val="24"/>
                <w:szCs w:val="24"/>
                <w:lang w:val="ru-RU"/>
              </w:rPr>
            </w:pPr>
            <w:r w:rsidRPr="00A4400E">
              <w:rPr>
                <w:b w:val="0"/>
                <w:color w:val="333436"/>
                <w:sz w:val="24"/>
                <w:szCs w:val="24"/>
                <w:lang w:val="ru-RU"/>
              </w:rPr>
              <w:t>Суд рассмотрит дело винницкого адвоката, который получил крупную взятку</w:t>
            </w:r>
          </w:p>
          <w:p w:rsidR="00A4400E" w:rsidRPr="00A4400E" w:rsidRDefault="00A4400E" w:rsidP="00A4400E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26" w:type="dxa"/>
          </w:tcPr>
          <w:p w:rsidR="00A4400E" w:rsidRPr="00A4400E" w:rsidRDefault="00A4400E" w:rsidP="00A4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січня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АСВО</w:t>
            </w: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розгляне клопотання захисників адвоката, підозрюваного в хабарництві, про зміну запобіжного заходу</w:t>
            </w:r>
          </w:p>
        </w:tc>
        <w:tc>
          <w:tcPr>
            <w:tcW w:w="3544" w:type="dxa"/>
          </w:tcPr>
          <w:p w:rsidR="00A4400E" w:rsidRPr="00A4400E" w:rsidRDefault="00A4400E" w:rsidP="00A4400E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ab/>
              <w:t>https://yaizakon.com.ua/sud-rassmotrit-delo-vinnitskogo-advokata-kotoryj-poluchil-krupnuyu-vzyatku/</w:t>
            </w:r>
          </w:p>
        </w:tc>
        <w:tc>
          <w:tcPr>
            <w:tcW w:w="1417" w:type="dxa"/>
          </w:tcPr>
          <w:p w:rsidR="00A4400E" w:rsidRPr="00A4400E" w:rsidRDefault="00A4400E" w:rsidP="00E9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1701" w:type="dxa"/>
          </w:tcPr>
          <w:p w:rsidR="00A4400E" w:rsidRPr="00A4400E" w:rsidRDefault="00A4400E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Прес-служба АСВО (ВІАР)</w:t>
            </w:r>
          </w:p>
        </w:tc>
        <w:tc>
          <w:tcPr>
            <w:tcW w:w="2694" w:type="dxa"/>
          </w:tcPr>
          <w:p w:rsidR="00A4400E" w:rsidRPr="00A4400E" w:rsidRDefault="00A4400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61AA6" w:rsidRPr="00A4400E" w:rsidTr="0052206C">
        <w:trPr>
          <w:trHeight w:val="5910"/>
        </w:trPr>
        <w:tc>
          <w:tcPr>
            <w:tcW w:w="562" w:type="dxa"/>
          </w:tcPr>
          <w:p w:rsidR="00F61AA6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57" w:type="dxa"/>
          </w:tcPr>
          <w:p w:rsidR="00F61AA6" w:rsidRPr="00A4400E" w:rsidRDefault="00F61AA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Сайт «Реал»</w:t>
            </w:r>
          </w:p>
        </w:tc>
        <w:tc>
          <w:tcPr>
            <w:tcW w:w="1418" w:type="dxa"/>
          </w:tcPr>
          <w:p w:rsidR="00F61AA6" w:rsidRPr="00DA4996" w:rsidRDefault="00F61AA6" w:rsidP="00F61AA6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ru-RU"/>
              </w:rPr>
            </w:pPr>
            <w:r w:rsidRPr="00DA4996">
              <w:rPr>
                <w:b w:val="0"/>
                <w:bCs w:val="0"/>
                <w:color w:val="333333"/>
                <w:sz w:val="24"/>
                <w:szCs w:val="24"/>
                <w:lang w:val="ru-RU"/>
              </w:rPr>
              <w:t>Задержанный в Виннице на взятке адвокат сделал в суде резонансное заявление</w:t>
            </w:r>
          </w:p>
          <w:p w:rsidR="00F61AA6" w:rsidRPr="00A4400E" w:rsidRDefault="00F61AA6" w:rsidP="00333856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F61AA6" w:rsidRPr="00A4400E" w:rsidRDefault="00F61AA6" w:rsidP="00F6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D13518" w:rsidRPr="00A4400E" w:rsidRDefault="00F61AA6" w:rsidP="00F61AA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Апеляційному суді Вінницької області 22 січня з 400 тисяч до 140 960 гривень, як і просив захист, зменшили розмір застави</w:t>
            </w:r>
            <w:r w:rsidR="00D13518"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13518"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«призначений» в суді першої інстанції</w:t>
            </w:r>
          </w:p>
          <w:p w:rsidR="00F61AA6" w:rsidRPr="00A4400E" w:rsidRDefault="00F61AA6" w:rsidP="00F61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адвокату Тарасу Гуку, </w:t>
            </w:r>
            <w:r w:rsidR="00D13518"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підозрюваному в отриманні хабара</w:t>
            </w:r>
            <w:r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При </w:t>
            </w:r>
            <w:r w:rsidR="00D13518"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цьому в залі суду</w:t>
            </w:r>
            <w:r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13518" w:rsidRPr="00A440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підозрюваний зробив декілька гучних заяв.</w:t>
            </w:r>
          </w:p>
          <w:p w:rsidR="00F61AA6" w:rsidRPr="00A4400E" w:rsidRDefault="00F61AA6" w:rsidP="0072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F61AA6" w:rsidRPr="00A4400E" w:rsidRDefault="00F61AA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http://real-vin.com/zaderzhannyj-v-vinnice-na-vzjatke-advokat-sdelal-v-sude-rezonansnoe-zajavlenie</w:t>
            </w:r>
          </w:p>
        </w:tc>
        <w:tc>
          <w:tcPr>
            <w:tcW w:w="1417" w:type="dxa"/>
          </w:tcPr>
          <w:p w:rsidR="00F61AA6" w:rsidRPr="00A4400E" w:rsidRDefault="00D13518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701" w:type="dxa"/>
          </w:tcPr>
          <w:p w:rsidR="00F61AA6" w:rsidRPr="00A4400E" w:rsidRDefault="00464A05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Дея</w:t>
            </w:r>
            <w:r w:rsidR="00F61AA6"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ку інформацію</w:t>
            </w: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 xml:space="preserve"> надала прес-служба ( є цитата)</w:t>
            </w:r>
            <w:r w:rsidR="00311176"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 xml:space="preserve"> – відповідь у приват</w:t>
            </w:r>
            <w:r w:rsidR="00F61AA6"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</w:p>
        </w:tc>
        <w:tc>
          <w:tcPr>
            <w:tcW w:w="2694" w:type="dxa"/>
          </w:tcPr>
          <w:p w:rsidR="00F61AA6" w:rsidRPr="00A4400E" w:rsidRDefault="00F61AA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Джамал Рушдієв</w:t>
            </w:r>
          </w:p>
        </w:tc>
      </w:tr>
      <w:tr w:rsidR="00E3253D" w:rsidRPr="00A4400E" w:rsidTr="0052206C">
        <w:trPr>
          <w:trHeight w:val="435"/>
        </w:trPr>
        <w:tc>
          <w:tcPr>
            <w:tcW w:w="562" w:type="dxa"/>
          </w:tcPr>
          <w:p w:rsidR="00E3253D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157" w:type="dxa"/>
          </w:tcPr>
          <w:p w:rsidR="00E3253D" w:rsidRPr="00A4400E" w:rsidRDefault="00E3253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depo.Вінниця</w:t>
            </w:r>
          </w:p>
        </w:tc>
        <w:tc>
          <w:tcPr>
            <w:tcW w:w="1418" w:type="dxa"/>
          </w:tcPr>
          <w:p w:rsidR="00E3253D" w:rsidRPr="00A4400E" w:rsidRDefault="00E3253D" w:rsidP="00E3253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54"/>
                <w:szCs w:val="54"/>
              </w:rPr>
            </w:pPr>
            <w:r w:rsidRPr="00A4400E">
              <w:rPr>
                <w:b w:val="0"/>
                <w:color w:val="000000"/>
                <w:sz w:val="24"/>
                <w:szCs w:val="24"/>
              </w:rPr>
              <w:t>У Вінниці апеляційний суд зменшив заставу для адвоката, спійманого на хабарі</w:t>
            </w:r>
          </w:p>
          <w:p w:rsidR="00E3253D" w:rsidRPr="00A4400E" w:rsidRDefault="00E3253D" w:rsidP="00333856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53D" w:rsidRPr="00A4400E" w:rsidRDefault="00E3253D" w:rsidP="00E32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253D" w:rsidRPr="00A4400E" w:rsidRDefault="00E3253D" w:rsidP="00E32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E3253D" w:rsidRPr="00A4400E" w:rsidRDefault="00E3253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https://vn.depo.ua/ukr/vn/u-vinnici-apelyaciyniy-sud-zmenshiv-zastavu-dlya-advokata-vpiymanogo-na-habari-20180122713219</w:t>
            </w:r>
          </w:p>
        </w:tc>
        <w:tc>
          <w:tcPr>
            <w:tcW w:w="1417" w:type="dxa"/>
          </w:tcPr>
          <w:p w:rsidR="00E3253D" w:rsidRPr="00A4400E" w:rsidRDefault="00E3253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701" w:type="dxa"/>
          </w:tcPr>
          <w:p w:rsidR="00E3253D" w:rsidRPr="00A4400E" w:rsidRDefault="00E3253D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>Є коментар прес-служби</w:t>
            </w:r>
          </w:p>
        </w:tc>
        <w:tc>
          <w:tcPr>
            <w:tcW w:w="2694" w:type="dxa"/>
          </w:tcPr>
          <w:p w:rsidR="00E3253D" w:rsidRPr="00A4400E" w:rsidRDefault="00E3253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253D" w:rsidRPr="00A4400E" w:rsidTr="0052206C">
        <w:trPr>
          <w:trHeight w:val="378"/>
        </w:trPr>
        <w:tc>
          <w:tcPr>
            <w:tcW w:w="562" w:type="dxa"/>
          </w:tcPr>
          <w:p w:rsidR="00E3253D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57" w:type="dxa"/>
          </w:tcPr>
          <w:p w:rsidR="00E3253D" w:rsidRPr="00A4400E" w:rsidRDefault="007A18A8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Вінниця.Daily</w:t>
            </w:r>
          </w:p>
        </w:tc>
        <w:tc>
          <w:tcPr>
            <w:tcW w:w="1418" w:type="dxa"/>
          </w:tcPr>
          <w:p w:rsidR="0067296A" w:rsidRPr="00A4400E" w:rsidRDefault="0067296A" w:rsidP="0067296A">
            <w:pPr>
              <w:rPr>
                <w:rFonts w:ascii="Times New Roman" w:hAnsi="Times New Roman" w:cs="Times New Roman"/>
                <w:cap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Арештований вінницький адвокат Тарас Гук завтра вийде під заставу в 136 тисяч гривень</w:t>
            </w:r>
          </w:p>
        </w:tc>
        <w:tc>
          <w:tcPr>
            <w:tcW w:w="2126" w:type="dxa"/>
          </w:tcPr>
          <w:p w:rsidR="0067296A" w:rsidRPr="00A4400E" w:rsidRDefault="00E3253D" w:rsidP="006729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253D" w:rsidRPr="00A4400E" w:rsidRDefault="0067296A" w:rsidP="00E32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Апеляційний суд Вінниччини знизив сьогодні суму застави із 400 тисяч до 140 тисяч 960 гривень</w:t>
            </w:r>
            <w:r w:rsidR="00E3253D"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</w:p>
        </w:tc>
        <w:tc>
          <w:tcPr>
            <w:tcW w:w="3544" w:type="dxa"/>
          </w:tcPr>
          <w:p w:rsidR="00E3253D" w:rsidRPr="00A4400E" w:rsidRDefault="007A18A8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https://vindaily.info/areshtovanyy-vinnytskyy-advokat-taras-huk-zavtra-vyyde-pid-zastavu-v-136-tysyach-hrn.html</w:t>
            </w:r>
          </w:p>
        </w:tc>
        <w:tc>
          <w:tcPr>
            <w:tcW w:w="1417" w:type="dxa"/>
          </w:tcPr>
          <w:p w:rsidR="00E3253D" w:rsidRPr="00A4400E" w:rsidRDefault="00DC1A5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701" w:type="dxa"/>
          </w:tcPr>
          <w:p w:rsidR="00E3253D" w:rsidRPr="00A4400E" w:rsidRDefault="006A2524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––</w:t>
            </w:r>
          </w:p>
        </w:tc>
        <w:tc>
          <w:tcPr>
            <w:tcW w:w="2694" w:type="dxa"/>
          </w:tcPr>
          <w:p w:rsidR="00E3253D" w:rsidRPr="00A4400E" w:rsidRDefault="006A252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3253D" w:rsidRPr="00A4400E" w:rsidTr="0052206C">
        <w:trPr>
          <w:trHeight w:val="555"/>
        </w:trPr>
        <w:tc>
          <w:tcPr>
            <w:tcW w:w="562" w:type="dxa"/>
          </w:tcPr>
          <w:p w:rsidR="00E3253D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57" w:type="dxa"/>
          </w:tcPr>
          <w:p w:rsidR="00E3253D" w:rsidRPr="00A4400E" w:rsidRDefault="00AF03E1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Філія ПАТ «НСТУ» «Вінницька РД «ВІНТЕРА»</w:t>
            </w:r>
          </w:p>
        </w:tc>
        <w:tc>
          <w:tcPr>
            <w:tcW w:w="1418" w:type="dxa"/>
          </w:tcPr>
          <w:p w:rsidR="00E3253D" w:rsidRPr="00A4400E" w:rsidRDefault="00AF03E1" w:rsidP="00333856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333333"/>
                <w:sz w:val="24"/>
                <w:szCs w:val="24"/>
              </w:rPr>
              <w:t>Телевізійні новини Вінниччини</w:t>
            </w:r>
          </w:p>
        </w:tc>
        <w:tc>
          <w:tcPr>
            <w:tcW w:w="2126" w:type="dxa"/>
          </w:tcPr>
          <w:p w:rsidR="00E3253D" w:rsidRPr="00A4400E" w:rsidRDefault="00AF03E1" w:rsidP="00E32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  <w:r w:rsidR="00E3253D"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E3253D" w:rsidRPr="00A4400E" w:rsidRDefault="00E3253D" w:rsidP="0072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E3253D" w:rsidRPr="00A4400E" w:rsidRDefault="005A3D98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2E2D" w:rsidRPr="00A44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https://www.youtube.com/watch?v=tBoxcC6LNcs&amp;list=PLLKKbRCS4sKop3n8CBt7SwvkY2TULU14r&amp;index=3</w:t>
              </w:r>
            </w:hyperlink>
          </w:p>
          <w:p w:rsidR="00902E2D" w:rsidRPr="00A4400E" w:rsidRDefault="00DA499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20 хв. 38 с</w:t>
            </w:r>
            <w:r w:rsidR="00902E2D" w:rsidRPr="00A44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253D" w:rsidRPr="00A4400E" w:rsidRDefault="006A252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701" w:type="dxa"/>
          </w:tcPr>
          <w:p w:rsidR="00E3253D" w:rsidRPr="00A4400E" w:rsidRDefault="006A2524" w:rsidP="006A2524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Пряма мова судді С.Бурденюка</w:t>
            </w:r>
          </w:p>
        </w:tc>
        <w:tc>
          <w:tcPr>
            <w:tcW w:w="2694" w:type="dxa"/>
          </w:tcPr>
          <w:p w:rsidR="00E3253D" w:rsidRPr="00A4400E" w:rsidRDefault="006A252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Валерій Кузнєцов</w:t>
            </w:r>
          </w:p>
        </w:tc>
      </w:tr>
      <w:tr w:rsidR="00E3253D" w:rsidRPr="00A4400E" w:rsidTr="0052206C">
        <w:trPr>
          <w:trHeight w:val="435"/>
        </w:trPr>
        <w:tc>
          <w:tcPr>
            <w:tcW w:w="562" w:type="dxa"/>
          </w:tcPr>
          <w:p w:rsidR="00E3253D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57" w:type="dxa"/>
          </w:tcPr>
          <w:p w:rsidR="00E3253D" w:rsidRPr="00A4400E" w:rsidRDefault="00714F6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Газета «33-й канал» (сайт)</w:t>
            </w:r>
          </w:p>
        </w:tc>
        <w:tc>
          <w:tcPr>
            <w:tcW w:w="1418" w:type="dxa"/>
          </w:tcPr>
          <w:p w:rsidR="00E3253D" w:rsidRPr="00A4400E" w:rsidRDefault="00C76E2B" w:rsidP="00333856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A4400E">
              <w:rPr>
                <w:b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Суд випустить чи залишить в ІТТ Тараса Гука? Відео з місця подій</w:t>
            </w:r>
          </w:p>
        </w:tc>
        <w:tc>
          <w:tcPr>
            <w:tcW w:w="2126" w:type="dxa"/>
          </w:tcPr>
          <w:p w:rsidR="00E3253D" w:rsidRPr="00A4400E" w:rsidRDefault="00E3253D" w:rsidP="00E32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253D" w:rsidRPr="00A4400E" w:rsidRDefault="00714F6E" w:rsidP="0072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E3253D" w:rsidRPr="00A4400E" w:rsidRDefault="00714F6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http://33kanal.com/sud-vipustit-chi-zalishis-v-itt-tarasa-guka-video-z-miscya-podij.html</w:t>
            </w:r>
          </w:p>
        </w:tc>
        <w:tc>
          <w:tcPr>
            <w:tcW w:w="1417" w:type="dxa"/>
          </w:tcPr>
          <w:p w:rsidR="00E3253D" w:rsidRPr="00A4400E" w:rsidRDefault="00714F6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701" w:type="dxa"/>
          </w:tcPr>
          <w:p w:rsidR="00E3253D" w:rsidRPr="00A4400E" w:rsidRDefault="00714F6E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Відео (4 фрагменти) зроблено в судовій залі. На ньому – колегія суддів під головуванням С.Бурденюка Є пряма мова головуючого</w:t>
            </w:r>
          </w:p>
        </w:tc>
        <w:tc>
          <w:tcPr>
            <w:tcW w:w="2694" w:type="dxa"/>
          </w:tcPr>
          <w:p w:rsidR="00E3253D" w:rsidRPr="00A4400E" w:rsidRDefault="00714F6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Роман Ковальський</w:t>
            </w:r>
          </w:p>
        </w:tc>
      </w:tr>
      <w:tr w:rsidR="00E3253D" w:rsidRPr="00A4400E" w:rsidTr="0052206C">
        <w:trPr>
          <w:trHeight w:val="378"/>
        </w:trPr>
        <w:tc>
          <w:tcPr>
            <w:tcW w:w="562" w:type="dxa"/>
          </w:tcPr>
          <w:p w:rsidR="00E3253D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157" w:type="dxa"/>
          </w:tcPr>
          <w:p w:rsidR="00E3253D" w:rsidRPr="00A4400E" w:rsidRDefault="00C21E8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Na Париже (сайт)</w:t>
            </w:r>
          </w:p>
        </w:tc>
        <w:tc>
          <w:tcPr>
            <w:tcW w:w="1418" w:type="dxa"/>
          </w:tcPr>
          <w:p w:rsidR="00C21E87" w:rsidRPr="00A4400E" w:rsidRDefault="00C21E87" w:rsidP="00C21E87">
            <w:pPr>
              <w:pStyle w:val="1"/>
              <w:pBdr>
                <w:bottom w:val="double" w:sz="6" w:space="8" w:color="84683B"/>
              </w:pBdr>
              <w:shd w:val="clear" w:color="auto" w:fill="E6DED2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4400E">
              <w:rPr>
                <w:b w:val="0"/>
                <w:color w:val="000000"/>
                <w:sz w:val="24"/>
                <w:szCs w:val="24"/>
              </w:rPr>
              <w:t>Резонансна заява затриманого на «хабарі» адвоката кидає тінь на правоохоронців</w:t>
            </w:r>
          </w:p>
          <w:p w:rsidR="00E3253D" w:rsidRPr="00A4400E" w:rsidRDefault="00E3253D" w:rsidP="00333856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53D" w:rsidRPr="00A4400E" w:rsidRDefault="00C21E87" w:rsidP="0072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–//-</w:t>
            </w:r>
          </w:p>
        </w:tc>
        <w:tc>
          <w:tcPr>
            <w:tcW w:w="3544" w:type="dxa"/>
          </w:tcPr>
          <w:p w:rsidR="00E3253D" w:rsidRPr="00A4400E" w:rsidRDefault="00C21E8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http://naparise.com/posts/rezonansna-zaiava-zatrymanoho-na-khabari-advokata-kydaie-tin-na-pravookhorontsiv</w:t>
            </w:r>
          </w:p>
        </w:tc>
        <w:tc>
          <w:tcPr>
            <w:tcW w:w="1417" w:type="dxa"/>
          </w:tcPr>
          <w:p w:rsidR="00E3253D" w:rsidRPr="00A4400E" w:rsidRDefault="00C21E8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701" w:type="dxa"/>
          </w:tcPr>
          <w:p w:rsidR="00E3253D" w:rsidRPr="00A4400E" w:rsidRDefault="00C21E87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Є посилання на прес-службу</w:t>
            </w:r>
          </w:p>
        </w:tc>
        <w:tc>
          <w:tcPr>
            <w:tcW w:w="2694" w:type="dxa"/>
          </w:tcPr>
          <w:p w:rsidR="00E3253D" w:rsidRPr="00A4400E" w:rsidRDefault="00C21E8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Олег Верлан</w:t>
            </w:r>
          </w:p>
        </w:tc>
      </w:tr>
      <w:tr w:rsidR="00E3253D" w:rsidRPr="00A4400E" w:rsidTr="0052206C">
        <w:trPr>
          <w:trHeight w:val="2025"/>
        </w:trPr>
        <w:tc>
          <w:tcPr>
            <w:tcW w:w="562" w:type="dxa"/>
          </w:tcPr>
          <w:p w:rsidR="00E3253D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57" w:type="dxa"/>
          </w:tcPr>
          <w:p w:rsidR="00E3253D" w:rsidRPr="00A4400E" w:rsidRDefault="003207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Сайт ф</w:t>
            </w:r>
            <w:r w:rsidR="00280D88" w:rsidRPr="00A4400E">
              <w:rPr>
                <w:rFonts w:ascii="Times New Roman" w:hAnsi="Times New Roman" w:cs="Times New Roman"/>
                <w:sz w:val="24"/>
                <w:szCs w:val="24"/>
              </w:rPr>
              <w:t>ілії ПАТ «НСТУ» «Вінницька РД «ВІНТЕРА»</w:t>
            </w:r>
          </w:p>
        </w:tc>
        <w:tc>
          <w:tcPr>
            <w:tcW w:w="1418" w:type="dxa"/>
          </w:tcPr>
          <w:p w:rsidR="00280D88" w:rsidRPr="00A4400E" w:rsidRDefault="00280D88" w:rsidP="00280D88">
            <w:pPr>
              <w:pStyle w:val="1"/>
              <w:shd w:val="clear" w:color="auto" w:fill="FFFFFF"/>
              <w:spacing w:before="0" w:beforeAutospacing="0" w:after="105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000000" w:themeColor="text1"/>
                <w:sz w:val="24"/>
                <w:szCs w:val="24"/>
              </w:rPr>
              <w:t>Захищав інших, натомість сам опинився на лаві підсудних</w:t>
            </w:r>
          </w:p>
          <w:p w:rsidR="00E3253D" w:rsidRPr="00A4400E" w:rsidRDefault="00E3253D" w:rsidP="00280D88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53D" w:rsidRPr="00A4400E" w:rsidRDefault="00280D88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E3253D" w:rsidRPr="00A4400E" w:rsidRDefault="00280D88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https://vintera.com.ua/zahyshhav-inshyh-natomist-sam-opynyvsya-na-lavi-pidsudnyh/</w:t>
            </w:r>
          </w:p>
        </w:tc>
        <w:tc>
          <w:tcPr>
            <w:tcW w:w="1417" w:type="dxa"/>
          </w:tcPr>
          <w:p w:rsidR="00E3253D" w:rsidRPr="00A4400E" w:rsidRDefault="00280D88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701" w:type="dxa"/>
          </w:tcPr>
          <w:p w:rsidR="00E3253D" w:rsidRPr="00A4400E" w:rsidRDefault="00280D88" w:rsidP="00B254C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vertAlign w:val="subscript"/>
              </w:rPr>
              <w:t>Журналіст був на судовому засіданні</w:t>
            </w:r>
          </w:p>
        </w:tc>
        <w:tc>
          <w:tcPr>
            <w:tcW w:w="2694" w:type="dxa"/>
          </w:tcPr>
          <w:p w:rsidR="00E3253D" w:rsidRPr="00A4400E" w:rsidRDefault="00280D88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Валерій Кузнєцов</w:t>
            </w:r>
          </w:p>
        </w:tc>
      </w:tr>
      <w:tr w:rsidR="00E700C5" w:rsidRPr="00A4400E" w:rsidTr="0052206C">
        <w:trPr>
          <w:trHeight w:val="2415"/>
        </w:trPr>
        <w:tc>
          <w:tcPr>
            <w:tcW w:w="562" w:type="dxa"/>
          </w:tcPr>
          <w:p w:rsidR="00E700C5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57" w:type="dxa"/>
          </w:tcPr>
          <w:p w:rsidR="00E700C5" w:rsidRPr="00A4400E" w:rsidRDefault="00E700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ВінницяОК</w:t>
            </w:r>
          </w:p>
        </w:tc>
        <w:tc>
          <w:tcPr>
            <w:tcW w:w="1418" w:type="dxa"/>
          </w:tcPr>
          <w:p w:rsidR="00E700C5" w:rsidRPr="00A4400E" w:rsidRDefault="00E700C5" w:rsidP="00E70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Підозрюваному у хабарництві вінницькому адвокату зменшили розмір застави</w:t>
            </w:r>
          </w:p>
        </w:tc>
        <w:tc>
          <w:tcPr>
            <w:tcW w:w="2126" w:type="dxa"/>
          </w:tcPr>
          <w:p w:rsidR="00E700C5" w:rsidRPr="00A4400E" w:rsidRDefault="00E700C5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E700C5" w:rsidRPr="00A4400E" w:rsidRDefault="00E700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http://vinnitsaok.com.ua/2018/01/23/234484</w:t>
            </w:r>
          </w:p>
        </w:tc>
        <w:tc>
          <w:tcPr>
            <w:tcW w:w="1417" w:type="dxa"/>
          </w:tcPr>
          <w:p w:rsidR="00E700C5" w:rsidRPr="00A4400E" w:rsidRDefault="00E700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701" w:type="dxa"/>
          </w:tcPr>
          <w:p w:rsidR="00E700C5" w:rsidRPr="00A4400E" w:rsidRDefault="00E700C5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>Прес-служба АСВО</w:t>
            </w:r>
          </w:p>
        </w:tc>
        <w:tc>
          <w:tcPr>
            <w:tcW w:w="2694" w:type="dxa"/>
          </w:tcPr>
          <w:p w:rsidR="00E700C5" w:rsidRPr="00A4400E" w:rsidRDefault="00E700C5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54D4A" w:rsidRPr="00A4400E" w:rsidTr="0052206C">
        <w:trPr>
          <w:trHeight w:val="330"/>
        </w:trPr>
        <w:tc>
          <w:tcPr>
            <w:tcW w:w="562" w:type="dxa"/>
          </w:tcPr>
          <w:p w:rsidR="00554D4A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57" w:type="dxa"/>
          </w:tcPr>
          <w:p w:rsidR="00554D4A" w:rsidRPr="00DA4996" w:rsidRDefault="00554D4A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Cудебно-юридическая газета.</w:t>
            </w:r>
          </w:p>
          <w:p w:rsidR="00554D4A" w:rsidRPr="00A4400E" w:rsidRDefault="00554D4A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СУД ИНФО</w:t>
            </w:r>
          </w:p>
        </w:tc>
        <w:tc>
          <w:tcPr>
            <w:tcW w:w="1418" w:type="dxa"/>
          </w:tcPr>
          <w:p w:rsidR="00554D4A" w:rsidRPr="00DA4996" w:rsidRDefault="00554D4A" w:rsidP="005B49A4">
            <w:pPr>
              <w:pStyle w:val="1"/>
              <w:shd w:val="clear" w:color="auto" w:fill="FFFFFF"/>
              <w:spacing w:before="0" w:beforeAutospacing="0" w:after="300" w:afterAutospacing="0" w:line="288" w:lineRule="atLeast"/>
              <w:textAlignment w:val="baseline"/>
              <w:outlineLvl w:val="0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DA4996">
              <w:rPr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Суд оставил без изменений </w:t>
            </w:r>
            <w:r w:rsidRPr="00DA4996">
              <w:rPr>
                <w:b w:val="0"/>
                <w:color w:val="000000"/>
                <w:sz w:val="24"/>
                <w:szCs w:val="24"/>
                <w:lang w:val="ru-RU"/>
              </w:rPr>
              <w:lastRenderedPageBreak/>
              <w:t>меру пресечения адвокату, подозреваемому</w:t>
            </w:r>
            <w:r w:rsidRPr="00DA4996">
              <w:rPr>
                <w:b w:val="0"/>
                <w:color w:val="000000"/>
                <w:sz w:val="96"/>
                <w:szCs w:val="96"/>
                <w:lang w:val="ru-RU"/>
              </w:rPr>
              <w:t xml:space="preserve"> </w:t>
            </w:r>
            <w:r w:rsidRPr="00DA4996">
              <w:rPr>
                <w:b w:val="0"/>
                <w:color w:val="000000"/>
                <w:sz w:val="24"/>
                <w:szCs w:val="24"/>
                <w:lang w:val="ru-RU"/>
              </w:rPr>
              <w:t>во</w:t>
            </w:r>
            <w:r w:rsidRPr="00DA49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A4996">
              <w:rPr>
                <w:b w:val="0"/>
                <w:color w:val="000000"/>
                <w:sz w:val="24"/>
                <w:szCs w:val="24"/>
                <w:lang w:val="ru-RU"/>
              </w:rPr>
              <w:t>взяточничестве</w:t>
            </w:r>
          </w:p>
        </w:tc>
        <w:tc>
          <w:tcPr>
            <w:tcW w:w="2126" w:type="dxa"/>
          </w:tcPr>
          <w:p w:rsidR="00554D4A" w:rsidRPr="00A4400E" w:rsidRDefault="00554D4A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–//–</w:t>
            </w:r>
          </w:p>
        </w:tc>
        <w:tc>
          <w:tcPr>
            <w:tcW w:w="3544" w:type="dxa"/>
          </w:tcPr>
          <w:p w:rsidR="00554D4A" w:rsidRPr="00A4400E" w:rsidRDefault="00554D4A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http://sud.ua/ru/news/sud-info/113993-sud-ostavil-bez-izmeneniy-meru-presecheniya-</w:t>
            </w:r>
            <w:r w:rsidRPr="00A4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advokatu-podozrevaemomu-vo-vzyatochnichestve</w:t>
            </w:r>
          </w:p>
        </w:tc>
        <w:tc>
          <w:tcPr>
            <w:tcW w:w="1417" w:type="dxa"/>
          </w:tcPr>
          <w:p w:rsidR="00554D4A" w:rsidRPr="00A4400E" w:rsidRDefault="00AA42D2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23.01.2018</w:t>
            </w:r>
          </w:p>
        </w:tc>
        <w:tc>
          <w:tcPr>
            <w:tcW w:w="1701" w:type="dxa"/>
          </w:tcPr>
          <w:p w:rsidR="00554D4A" w:rsidRPr="00A4400E" w:rsidRDefault="00AA42D2" w:rsidP="00B254C5">
            <w:pPr>
              <w:jc w:val="center"/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  <w:vertAlign w:val="subscript"/>
              </w:rPr>
              <w:t>Прес-служба АСВО</w:t>
            </w:r>
          </w:p>
        </w:tc>
        <w:tc>
          <w:tcPr>
            <w:tcW w:w="2694" w:type="dxa"/>
          </w:tcPr>
          <w:p w:rsidR="00554D4A" w:rsidRPr="00A4400E" w:rsidRDefault="00AA42D2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63F0" w:rsidRPr="00A4400E" w:rsidTr="0052206C">
        <w:trPr>
          <w:trHeight w:val="2235"/>
        </w:trPr>
        <w:tc>
          <w:tcPr>
            <w:tcW w:w="562" w:type="dxa"/>
          </w:tcPr>
          <w:p w:rsidR="00AA63F0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157" w:type="dxa"/>
          </w:tcPr>
          <w:p w:rsidR="00AA63F0" w:rsidRPr="00A4400E" w:rsidRDefault="00AA63F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Газета «20 хвилин»</w:t>
            </w:r>
          </w:p>
        </w:tc>
        <w:tc>
          <w:tcPr>
            <w:tcW w:w="1418" w:type="dxa"/>
          </w:tcPr>
          <w:p w:rsidR="00973D5B" w:rsidRPr="00A4400E" w:rsidRDefault="00AA63F0" w:rsidP="00AA6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A44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  <w:t>Арештований адвокат розповів, що «липовий» хабар йому підкинув наркобарон</w:t>
            </w:r>
          </w:p>
          <w:p w:rsidR="0096524D" w:rsidRPr="00A4400E" w:rsidRDefault="0096524D" w:rsidP="00AA63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AA63F0" w:rsidRPr="00A4400E" w:rsidRDefault="00AA63F0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AA63F0" w:rsidRPr="00A4400E" w:rsidRDefault="00AA63F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https://vn.20minut.ua/Kryminal/areshtovaniy-advokat-rozpoviv-scho-lipoviy-habar-yomu-pidkinuv-narkoba-10668120.html</w:t>
            </w:r>
          </w:p>
        </w:tc>
        <w:tc>
          <w:tcPr>
            <w:tcW w:w="1417" w:type="dxa"/>
          </w:tcPr>
          <w:p w:rsidR="00AA63F0" w:rsidRPr="00A4400E" w:rsidRDefault="00AA63F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701" w:type="dxa"/>
          </w:tcPr>
          <w:p w:rsidR="00AA63F0" w:rsidRPr="00A4400E" w:rsidRDefault="00AA63F0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>Журналістка була на судовому засіданні</w:t>
            </w:r>
            <w:r w:rsidR="00CF698B"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>. Є фото, відео</w:t>
            </w:r>
          </w:p>
        </w:tc>
        <w:tc>
          <w:tcPr>
            <w:tcW w:w="2694" w:type="dxa"/>
          </w:tcPr>
          <w:p w:rsidR="00AA63F0" w:rsidRPr="00A4400E" w:rsidRDefault="00AA63F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Наталія Гончарук</w:t>
            </w:r>
          </w:p>
        </w:tc>
      </w:tr>
      <w:tr w:rsidR="005B49A4" w:rsidRPr="00A4400E" w:rsidTr="0052206C">
        <w:trPr>
          <w:trHeight w:val="4031"/>
        </w:trPr>
        <w:tc>
          <w:tcPr>
            <w:tcW w:w="562" w:type="dxa"/>
          </w:tcPr>
          <w:p w:rsidR="005B49A4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57" w:type="dxa"/>
          </w:tcPr>
          <w:p w:rsidR="005B49A4" w:rsidRPr="00A4400E" w:rsidRDefault="005B49A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Газета «33 канал»</w:t>
            </w:r>
          </w:p>
        </w:tc>
        <w:tc>
          <w:tcPr>
            <w:tcW w:w="1418" w:type="dxa"/>
          </w:tcPr>
          <w:p w:rsidR="00CF3489" w:rsidRPr="00A4400E" w:rsidRDefault="00CF3489" w:rsidP="00AA63F0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Затриманий адвокат заявив про наркотрафік у Вінниці та Агрономічному від лікаря Олійника під прикриттям родичів-силовиків</w:t>
            </w:r>
          </w:p>
        </w:tc>
        <w:tc>
          <w:tcPr>
            <w:tcW w:w="2126" w:type="dxa"/>
          </w:tcPr>
          <w:p w:rsidR="005B49A4" w:rsidRPr="00A4400E" w:rsidRDefault="005B49A4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5B49A4" w:rsidRPr="00A4400E" w:rsidRDefault="005B49A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http://33kanal.com/zatrimanij-advokat-zayaviv-pro-narkotrafik-u-vinnici-ta-agronomichnomu-vid-likarya-olijnika-pid-prikrittyam-rodichiv-silovikiv.html</w:t>
            </w:r>
          </w:p>
        </w:tc>
        <w:tc>
          <w:tcPr>
            <w:tcW w:w="1417" w:type="dxa"/>
          </w:tcPr>
          <w:p w:rsidR="005B49A4" w:rsidRPr="00A4400E" w:rsidRDefault="005B49A4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1701" w:type="dxa"/>
          </w:tcPr>
          <w:p w:rsidR="00E030C7" w:rsidRPr="00A4400E" w:rsidRDefault="00E030C7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 xml:space="preserve">Журналіст був на с/з. </w:t>
            </w:r>
          </w:p>
          <w:p w:rsidR="005B49A4" w:rsidRPr="00A4400E" w:rsidRDefault="00E030C7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>Є фото колегії суддів</w:t>
            </w:r>
          </w:p>
        </w:tc>
        <w:tc>
          <w:tcPr>
            <w:tcW w:w="2694" w:type="dxa"/>
          </w:tcPr>
          <w:p w:rsidR="005B49A4" w:rsidRPr="00A4400E" w:rsidRDefault="00E030C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Роман Ковальський</w:t>
            </w:r>
          </w:p>
        </w:tc>
      </w:tr>
      <w:tr w:rsidR="00E030C7" w:rsidRPr="00A4400E" w:rsidTr="0052206C">
        <w:trPr>
          <w:trHeight w:val="570"/>
        </w:trPr>
        <w:tc>
          <w:tcPr>
            <w:tcW w:w="562" w:type="dxa"/>
          </w:tcPr>
          <w:p w:rsidR="00E030C7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157" w:type="dxa"/>
          </w:tcPr>
          <w:p w:rsidR="00E030C7" w:rsidRPr="00A4400E" w:rsidRDefault="00E030C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202BE8" w:rsidRPr="00A4400E">
              <w:rPr>
                <w:rFonts w:ascii="Times New Roman" w:hAnsi="Times New Roman" w:cs="Times New Roman"/>
                <w:sz w:val="24"/>
                <w:szCs w:val="24"/>
              </w:rPr>
              <w:t>Місто»</w:t>
            </w:r>
          </w:p>
        </w:tc>
        <w:tc>
          <w:tcPr>
            <w:tcW w:w="1418" w:type="dxa"/>
          </w:tcPr>
          <w:p w:rsidR="00E030C7" w:rsidRPr="00A4400E" w:rsidRDefault="00E030C7" w:rsidP="00E030C7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333333"/>
                <w:sz w:val="24"/>
                <w:szCs w:val="24"/>
              </w:rPr>
              <w:t>Затриманому адвокату зменшили розмір застави із 400 до 140 тисяч гривень</w:t>
            </w:r>
          </w:p>
          <w:p w:rsidR="00E030C7" w:rsidRPr="00A4400E" w:rsidRDefault="00E030C7" w:rsidP="00AA63F0">
            <w:pPr>
              <w:rPr>
                <w:rFonts w:ascii="Arial" w:hAnsi="Arial" w:cs="Arial"/>
                <w:caps/>
                <w:color w:val="000000" w:themeColor="text1"/>
                <w:spacing w:val="5"/>
                <w:shd w:val="clear" w:color="auto" w:fill="FFFFFF"/>
              </w:rPr>
            </w:pPr>
          </w:p>
        </w:tc>
        <w:tc>
          <w:tcPr>
            <w:tcW w:w="2126" w:type="dxa"/>
          </w:tcPr>
          <w:p w:rsidR="00E030C7" w:rsidRPr="00A4400E" w:rsidRDefault="00A81C22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E030C7" w:rsidRPr="00A4400E" w:rsidRDefault="00A81C22" w:rsidP="00E030C7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sz w:val="24"/>
                <w:szCs w:val="24"/>
              </w:rPr>
            </w:pPr>
            <w:r w:rsidRPr="00A4400E">
              <w:rPr>
                <w:b w:val="0"/>
                <w:sz w:val="24"/>
                <w:szCs w:val="24"/>
              </w:rPr>
              <w:t>http://misto.vn.ua/news/item/id/11326</w:t>
            </w:r>
          </w:p>
        </w:tc>
        <w:tc>
          <w:tcPr>
            <w:tcW w:w="1417" w:type="dxa"/>
          </w:tcPr>
          <w:p w:rsidR="00E030C7" w:rsidRPr="00A4400E" w:rsidRDefault="00A81C22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701" w:type="dxa"/>
          </w:tcPr>
          <w:p w:rsidR="00E030C7" w:rsidRPr="00B467CE" w:rsidRDefault="00A81C22" w:rsidP="00B254C5">
            <w:pPr>
              <w:jc w:val="center"/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  <w:vertAlign w:val="subscript"/>
              </w:rPr>
            </w:pPr>
            <w:r w:rsidRPr="00B467CE"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  <w:vertAlign w:val="subscript"/>
              </w:rPr>
              <w:t>Журналіст був на судовому засіданні</w:t>
            </w:r>
          </w:p>
        </w:tc>
        <w:tc>
          <w:tcPr>
            <w:tcW w:w="2694" w:type="dxa"/>
          </w:tcPr>
          <w:p w:rsidR="00E030C7" w:rsidRPr="00A4400E" w:rsidRDefault="00A81C22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Максим Зотов</w:t>
            </w:r>
          </w:p>
        </w:tc>
      </w:tr>
      <w:tr w:rsidR="00CB537B" w:rsidRPr="00A4400E" w:rsidTr="0052206C">
        <w:trPr>
          <w:trHeight w:val="570"/>
        </w:trPr>
        <w:tc>
          <w:tcPr>
            <w:tcW w:w="562" w:type="dxa"/>
          </w:tcPr>
          <w:p w:rsidR="00CB537B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57" w:type="dxa"/>
          </w:tcPr>
          <w:p w:rsidR="00CB537B" w:rsidRPr="00A4400E" w:rsidRDefault="00CB537B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ТРК «Вінниччина»</w:t>
            </w:r>
          </w:p>
        </w:tc>
        <w:tc>
          <w:tcPr>
            <w:tcW w:w="1418" w:type="dxa"/>
          </w:tcPr>
          <w:p w:rsidR="00CB537B" w:rsidRPr="00A4400E" w:rsidRDefault="00B76066" w:rsidP="00AA6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Новини Вінниці</w:t>
            </w:r>
          </w:p>
        </w:tc>
        <w:tc>
          <w:tcPr>
            <w:tcW w:w="2126" w:type="dxa"/>
          </w:tcPr>
          <w:p w:rsidR="00CB537B" w:rsidRPr="00A4400E" w:rsidRDefault="00761A34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Громадське обговорення судово</w:t>
            </w:r>
            <w:r w:rsidR="005B49A4"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="00E67D0A"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реформи, в яком</w:t>
            </w: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взяв участь суддя АСВО Анатолі</w:t>
            </w:r>
            <w:r w:rsidR="00E67D0A"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Кривошея</w:t>
            </w:r>
          </w:p>
        </w:tc>
        <w:tc>
          <w:tcPr>
            <w:tcW w:w="3544" w:type="dxa"/>
          </w:tcPr>
          <w:p w:rsidR="00E67D0A" w:rsidRPr="00A4400E" w:rsidRDefault="00E67D0A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https://www.youtube.com/watch?v=qRQX-myg4RI</w:t>
            </w:r>
          </w:p>
          <w:p w:rsidR="00CB537B" w:rsidRPr="00A4400E" w:rsidRDefault="00E67D0A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З 5 хв. 54 с.</w:t>
            </w:r>
          </w:p>
        </w:tc>
        <w:tc>
          <w:tcPr>
            <w:tcW w:w="1417" w:type="dxa"/>
          </w:tcPr>
          <w:p w:rsidR="00CB537B" w:rsidRPr="00A4400E" w:rsidRDefault="00921E8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701" w:type="dxa"/>
          </w:tcPr>
          <w:p w:rsidR="00CB537B" w:rsidRPr="00A4400E" w:rsidRDefault="00921E8E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>Журналістка була на заході.</w:t>
            </w:r>
          </w:p>
          <w:p w:rsidR="00921E8E" w:rsidRPr="00A4400E" w:rsidRDefault="00921E8E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>На відео є А.Кривошея</w:t>
            </w:r>
          </w:p>
        </w:tc>
        <w:tc>
          <w:tcPr>
            <w:tcW w:w="2694" w:type="dxa"/>
          </w:tcPr>
          <w:p w:rsidR="00CB537B" w:rsidRPr="00A4400E" w:rsidRDefault="00921E8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Пашенько, </w:t>
            </w:r>
          </w:p>
          <w:p w:rsidR="00921E8E" w:rsidRPr="00A4400E" w:rsidRDefault="009930D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E8E" w:rsidRPr="00A4400E">
              <w:rPr>
                <w:rFonts w:ascii="Times New Roman" w:hAnsi="Times New Roman" w:cs="Times New Roman"/>
                <w:sz w:val="24"/>
                <w:szCs w:val="24"/>
              </w:rPr>
              <w:t>ператор Оле</w:t>
            </w: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ксандр Ма</w:t>
            </w:r>
            <w:r w:rsidR="00921E8E" w:rsidRPr="00A4400E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</w:tr>
      <w:tr w:rsidR="0096524D" w:rsidRPr="00A4400E" w:rsidTr="0052206C">
        <w:trPr>
          <w:trHeight w:val="525"/>
        </w:trPr>
        <w:tc>
          <w:tcPr>
            <w:tcW w:w="562" w:type="dxa"/>
          </w:tcPr>
          <w:p w:rsidR="0096524D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57" w:type="dxa"/>
          </w:tcPr>
          <w:p w:rsidR="0096524D" w:rsidRPr="00A4400E" w:rsidRDefault="00B467C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6524D" w:rsidRPr="00A4400E">
              <w:rPr>
                <w:rFonts w:ascii="Times New Roman" w:hAnsi="Times New Roman" w:cs="Times New Roman"/>
                <w:sz w:val="24"/>
                <w:szCs w:val="24"/>
              </w:rPr>
              <w:t>lasno.info»</w:t>
            </w:r>
          </w:p>
        </w:tc>
        <w:tc>
          <w:tcPr>
            <w:tcW w:w="1418" w:type="dxa"/>
          </w:tcPr>
          <w:p w:rsidR="0096524D" w:rsidRPr="00DA4996" w:rsidRDefault="0064695D" w:rsidP="00965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DA4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 не беремо хабарів» – кажуть вінницькі судді з чималими статками  </w:t>
            </w:r>
          </w:p>
        </w:tc>
        <w:tc>
          <w:tcPr>
            <w:tcW w:w="2126" w:type="dxa"/>
          </w:tcPr>
          <w:p w:rsidR="0096524D" w:rsidRPr="00A4400E" w:rsidRDefault="0096524D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96524D" w:rsidRPr="00A4400E" w:rsidRDefault="0096524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http://vlasno.info/politika/vlada/mistseva/item/22273-my-ne-beremo-khabariv-kazhut-vin</w:t>
            </w:r>
          </w:p>
        </w:tc>
        <w:tc>
          <w:tcPr>
            <w:tcW w:w="1417" w:type="dxa"/>
          </w:tcPr>
          <w:p w:rsidR="0096524D" w:rsidRPr="00A4400E" w:rsidRDefault="0096524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701" w:type="dxa"/>
          </w:tcPr>
          <w:p w:rsidR="0096524D" w:rsidRPr="00A4400E" w:rsidRDefault="0096524D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>Журналіст був на заході</w:t>
            </w:r>
          </w:p>
        </w:tc>
        <w:tc>
          <w:tcPr>
            <w:tcW w:w="2694" w:type="dxa"/>
          </w:tcPr>
          <w:p w:rsidR="0096524D" w:rsidRPr="00A4400E" w:rsidRDefault="0096524D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Влад Боднар</w:t>
            </w:r>
          </w:p>
        </w:tc>
      </w:tr>
      <w:tr w:rsidR="0096524D" w:rsidRPr="00A4400E" w:rsidTr="0052206C">
        <w:trPr>
          <w:trHeight w:val="1995"/>
        </w:trPr>
        <w:tc>
          <w:tcPr>
            <w:tcW w:w="562" w:type="dxa"/>
          </w:tcPr>
          <w:p w:rsidR="0096524D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57" w:type="dxa"/>
          </w:tcPr>
          <w:p w:rsidR="0096524D" w:rsidRPr="00A4400E" w:rsidRDefault="0099049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Філія ПАТ «НСТУ» «Вінницька РД «ВІНТЕРА»</w:t>
            </w:r>
          </w:p>
        </w:tc>
        <w:tc>
          <w:tcPr>
            <w:tcW w:w="1418" w:type="dxa"/>
          </w:tcPr>
          <w:p w:rsidR="0096524D" w:rsidRPr="00A4400E" w:rsidRDefault="0096524D" w:rsidP="00965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</w:pPr>
          </w:p>
          <w:p w:rsidR="0096524D" w:rsidRPr="00A4400E" w:rsidRDefault="0096524D" w:rsidP="00965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</w:pPr>
          </w:p>
          <w:p w:rsidR="0096524D" w:rsidRPr="00A4400E" w:rsidRDefault="00990490" w:rsidP="00965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</w:pPr>
            <w:r w:rsidRPr="00A44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  <w:t>Телевізійні новини Вінниччини</w:t>
            </w:r>
          </w:p>
          <w:p w:rsidR="0096524D" w:rsidRPr="00A4400E" w:rsidRDefault="0096524D" w:rsidP="00965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</w:pPr>
          </w:p>
          <w:p w:rsidR="0096524D" w:rsidRPr="00A4400E" w:rsidRDefault="0096524D" w:rsidP="00965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AEA"/>
              </w:rPr>
            </w:pPr>
          </w:p>
        </w:tc>
        <w:tc>
          <w:tcPr>
            <w:tcW w:w="2126" w:type="dxa"/>
          </w:tcPr>
          <w:p w:rsidR="0096524D" w:rsidRPr="00A4400E" w:rsidRDefault="00990490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Судова реформа: кваліфікаційне оцінювання, ліквідація й реорганізація судів,</w:t>
            </w:r>
          </w:p>
          <w:p w:rsidR="00990490" w:rsidRPr="00A4400E" w:rsidRDefault="00990490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електронний суд тощо</w:t>
            </w:r>
          </w:p>
        </w:tc>
        <w:tc>
          <w:tcPr>
            <w:tcW w:w="3544" w:type="dxa"/>
          </w:tcPr>
          <w:p w:rsidR="0096524D" w:rsidRPr="00A4400E" w:rsidRDefault="0099049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https://www.youtube.com/watch?v=6XfsUcFXWJs&amp;list=PLLKKbRCS4sKop3n8CBt7SwvkY2TULU14r&amp;index=3</w:t>
            </w:r>
          </w:p>
        </w:tc>
        <w:tc>
          <w:tcPr>
            <w:tcW w:w="1417" w:type="dxa"/>
          </w:tcPr>
          <w:p w:rsidR="0096524D" w:rsidRPr="00A4400E" w:rsidRDefault="0099049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701" w:type="dxa"/>
          </w:tcPr>
          <w:p w:rsidR="0096524D" w:rsidRPr="00A4400E" w:rsidRDefault="00990490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 xml:space="preserve">Інтерв’ю з суддею-спікером Анатолієм Кривошеєю </w:t>
            </w:r>
          </w:p>
        </w:tc>
        <w:tc>
          <w:tcPr>
            <w:tcW w:w="2694" w:type="dxa"/>
          </w:tcPr>
          <w:p w:rsidR="0096524D" w:rsidRPr="00A4400E" w:rsidRDefault="00990490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Журналіст Валерій Кузнєцов, оператор Володимир Черніков</w:t>
            </w:r>
          </w:p>
        </w:tc>
      </w:tr>
      <w:tr w:rsidR="00320739" w:rsidRPr="00A4400E" w:rsidTr="0052206C">
        <w:trPr>
          <w:trHeight w:val="1230"/>
        </w:trPr>
        <w:tc>
          <w:tcPr>
            <w:tcW w:w="562" w:type="dxa"/>
          </w:tcPr>
          <w:p w:rsidR="00320739" w:rsidRPr="0052206C" w:rsidRDefault="00DA499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textWrapping" w:clear="all"/>
            </w:r>
            <w:r w:rsidR="0052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57" w:type="dxa"/>
          </w:tcPr>
          <w:p w:rsidR="00320739" w:rsidRPr="00A4400E" w:rsidRDefault="003207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Сайт філії ПАТ «НСТУ» «Вінницька РД «ВІНТЕРА»</w:t>
            </w:r>
          </w:p>
        </w:tc>
        <w:tc>
          <w:tcPr>
            <w:tcW w:w="1418" w:type="dxa"/>
          </w:tcPr>
          <w:p w:rsidR="004224F3" w:rsidRPr="00A4400E" w:rsidRDefault="00320739" w:rsidP="00320739">
            <w:pPr>
              <w:pStyle w:val="1"/>
              <w:shd w:val="clear" w:color="auto" w:fill="FFFFFF"/>
              <w:spacing w:before="0" w:after="105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4400E">
              <w:rPr>
                <w:b w:val="0"/>
                <w:bCs w:val="0"/>
                <w:color w:val="000000" w:themeColor="text1"/>
                <w:sz w:val="24"/>
                <w:szCs w:val="24"/>
              </w:rPr>
              <w:t>Вінницькі судді пройдуть перевірку</w:t>
            </w:r>
            <w:r w:rsidR="004224F3" w:rsidRPr="00A4400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на </w:t>
            </w:r>
            <w:r w:rsidR="00B01EC6" w:rsidRPr="00A4400E">
              <w:rPr>
                <w:b w:val="0"/>
                <w:bCs w:val="0"/>
                <w:color w:val="000000" w:themeColor="text1"/>
                <w:sz w:val="24"/>
                <w:szCs w:val="24"/>
              </w:rPr>
              <w:t>відповідність займаним посадам</w:t>
            </w:r>
          </w:p>
        </w:tc>
        <w:tc>
          <w:tcPr>
            <w:tcW w:w="2126" w:type="dxa"/>
          </w:tcPr>
          <w:p w:rsidR="00320739" w:rsidRPr="00A4400E" w:rsidRDefault="00D47A63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320739" w:rsidRPr="00A4400E" w:rsidRDefault="00320739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https://vintera.com.ua/vinnytski-suddi-projdut-perevirku-na-vidpovidnist-zajmanym-posadam/</w:t>
            </w:r>
          </w:p>
        </w:tc>
        <w:tc>
          <w:tcPr>
            <w:tcW w:w="1417" w:type="dxa"/>
          </w:tcPr>
          <w:p w:rsidR="00320739" w:rsidRPr="00A4400E" w:rsidRDefault="00D47A6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701" w:type="dxa"/>
          </w:tcPr>
          <w:p w:rsidR="00320739" w:rsidRPr="00A4400E" w:rsidRDefault="00E7369F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  <w:t>Подані слова судді-спікера Анатолія Кривошеї</w:t>
            </w:r>
          </w:p>
        </w:tc>
        <w:tc>
          <w:tcPr>
            <w:tcW w:w="2694" w:type="dxa"/>
          </w:tcPr>
          <w:p w:rsidR="00320739" w:rsidRPr="00A4400E" w:rsidRDefault="00781D77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Валерій Кузнєцов</w:t>
            </w:r>
          </w:p>
        </w:tc>
      </w:tr>
      <w:tr w:rsidR="00B01EC6" w:rsidRPr="00A4400E" w:rsidTr="0052206C">
        <w:trPr>
          <w:trHeight w:val="2895"/>
        </w:trPr>
        <w:tc>
          <w:tcPr>
            <w:tcW w:w="562" w:type="dxa"/>
          </w:tcPr>
          <w:p w:rsidR="00B01EC6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57" w:type="dxa"/>
          </w:tcPr>
          <w:p w:rsidR="00B01EC6" w:rsidRPr="00A4400E" w:rsidRDefault="00B01EC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Інформаційний портал «ВінницяОК»</w:t>
            </w:r>
          </w:p>
        </w:tc>
        <w:tc>
          <w:tcPr>
            <w:tcW w:w="1418" w:type="dxa"/>
          </w:tcPr>
          <w:p w:rsidR="00B01EC6" w:rsidRPr="00A4400E" w:rsidRDefault="00B01EC6" w:rsidP="00B01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Майже 300 справ припало на рік на одного суддю в Апеляційному суді Вінниччини</w:t>
            </w:r>
          </w:p>
          <w:p w:rsidR="00B01EC6" w:rsidRPr="00A4400E" w:rsidRDefault="00B01EC6" w:rsidP="00B01E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EC6" w:rsidRPr="00A4400E" w:rsidRDefault="00B01EC6" w:rsidP="00280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Базові показники роботи АСВО 2017 року</w:t>
            </w:r>
          </w:p>
        </w:tc>
        <w:tc>
          <w:tcPr>
            <w:tcW w:w="3544" w:type="dxa"/>
          </w:tcPr>
          <w:p w:rsidR="00B01EC6" w:rsidRPr="00A4400E" w:rsidRDefault="00B01EC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http://vinnitsaok.com.ua/2018/01/29/234685</w:t>
            </w:r>
          </w:p>
        </w:tc>
        <w:tc>
          <w:tcPr>
            <w:tcW w:w="1417" w:type="dxa"/>
          </w:tcPr>
          <w:p w:rsidR="00B01EC6" w:rsidRPr="00A4400E" w:rsidRDefault="00B01EC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701" w:type="dxa"/>
          </w:tcPr>
          <w:p w:rsidR="00B01EC6" w:rsidRPr="00A4400E" w:rsidRDefault="00B01EC6" w:rsidP="00B254C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vertAlign w:val="subscript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Прес-служба АСВО (ВІАР</w:t>
            </w:r>
            <w:r w:rsidR="007F0C53" w:rsidRPr="00A44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B01EC6" w:rsidRPr="00A4400E" w:rsidRDefault="00B01EC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0C53" w:rsidRPr="00A4400E" w:rsidTr="0052206C">
        <w:trPr>
          <w:trHeight w:val="3345"/>
        </w:trPr>
        <w:tc>
          <w:tcPr>
            <w:tcW w:w="562" w:type="dxa"/>
          </w:tcPr>
          <w:p w:rsidR="007F0C53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57" w:type="dxa"/>
          </w:tcPr>
          <w:p w:rsidR="007F0C53" w:rsidRPr="00A4400E" w:rsidRDefault="007F0C5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Міжнародний фонд «Центр суддівських студій»</w:t>
            </w:r>
          </w:p>
        </w:tc>
        <w:tc>
          <w:tcPr>
            <w:tcW w:w="1418" w:type="dxa"/>
          </w:tcPr>
          <w:p w:rsidR="007F0C53" w:rsidRDefault="007F0C53" w:rsidP="007F0C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A440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тисячу справ більше, ніж 2016-ого, розглянув Апеляційний суд Вінницької області минулого року</w:t>
            </w:r>
          </w:p>
          <w:p w:rsidR="00E8068A" w:rsidRPr="00A4400E" w:rsidRDefault="00E8068A" w:rsidP="007F0C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7F0C53" w:rsidRPr="00A4400E" w:rsidRDefault="007F0C53" w:rsidP="00280D8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7F0C53" w:rsidRPr="00A4400E" w:rsidRDefault="007F0C5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http://www.judges.org.ua/dig14073.htm</w:t>
            </w:r>
          </w:p>
        </w:tc>
        <w:tc>
          <w:tcPr>
            <w:tcW w:w="1417" w:type="dxa"/>
          </w:tcPr>
          <w:p w:rsidR="007F0C53" w:rsidRPr="00A4400E" w:rsidRDefault="007F0C5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701" w:type="dxa"/>
          </w:tcPr>
          <w:p w:rsidR="007F0C53" w:rsidRPr="00A4400E" w:rsidRDefault="007F0C5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Прес-служба АСВО (ВІАР)</w:t>
            </w:r>
          </w:p>
        </w:tc>
        <w:tc>
          <w:tcPr>
            <w:tcW w:w="2694" w:type="dxa"/>
          </w:tcPr>
          <w:p w:rsidR="007F0C53" w:rsidRPr="00A4400E" w:rsidRDefault="007F0C5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8068A" w:rsidRPr="00A4400E" w:rsidTr="0052206C">
        <w:trPr>
          <w:trHeight w:val="1995"/>
        </w:trPr>
        <w:tc>
          <w:tcPr>
            <w:tcW w:w="562" w:type="dxa"/>
          </w:tcPr>
          <w:p w:rsidR="00E8068A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2157" w:type="dxa"/>
          </w:tcPr>
          <w:p w:rsidR="00E8068A" w:rsidRPr="00EA6FF0" w:rsidRDefault="00E8068A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Судебно-юридическая газета. СУД ИНФО</w:t>
            </w:r>
          </w:p>
        </w:tc>
        <w:tc>
          <w:tcPr>
            <w:tcW w:w="1418" w:type="dxa"/>
          </w:tcPr>
          <w:p w:rsidR="00E8068A" w:rsidRPr="00EA6FF0" w:rsidRDefault="008B6A6F" w:rsidP="008B6A6F">
            <w:pPr>
              <w:pStyle w:val="1"/>
              <w:shd w:val="clear" w:color="auto" w:fill="FFFFFF"/>
              <w:spacing w:before="0" w:after="300" w:line="288" w:lineRule="atLeast"/>
              <w:textAlignment w:val="baseline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EA6FF0">
              <w:rPr>
                <w:b w:val="0"/>
                <w:color w:val="000000"/>
                <w:sz w:val="24"/>
                <w:szCs w:val="24"/>
                <w:lang w:val="ru-RU"/>
              </w:rPr>
              <w:t>Апелляционный суд Винницкой области отчитался за год работы</w:t>
            </w:r>
          </w:p>
        </w:tc>
        <w:tc>
          <w:tcPr>
            <w:tcW w:w="2126" w:type="dxa"/>
          </w:tcPr>
          <w:p w:rsidR="00E8068A" w:rsidRPr="00A4400E" w:rsidRDefault="00E8068A" w:rsidP="00280D8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E8068A" w:rsidRPr="00A4400E" w:rsidRDefault="00E8068A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8A">
              <w:rPr>
                <w:rFonts w:ascii="Times New Roman" w:hAnsi="Times New Roman" w:cs="Times New Roman"/>
                <w:sz w:val="24"/>
                <w:szCs w:val="24"/>
              </w:rPr>
              <w:t>http://sud.ua/ru/news/sud-info/114290-apellyatsionnyy-sud-vinnitskoy-oblasti-otchitalsya-za-god-raboty</w:t>
            </w:r>
          </w:p>
        </w:tc>
        <w:tc>
          <w:tcPr>
            <w:tcW w:w="1417" w:type="dxa"/>
          </w:tcPr>
          <w:p w:rsidR="00E8068A" w:rsidRPr="00A4400E" w:rsidRDefault="008B6A6F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701" w:type="dxa"/>
          </w:tcPr>
          <w:p w:rsidR="00E8068A" w:rsidRPr="00A4400E" w:rsidRDefault="008B6A6F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Прес-служба АСВО (ВІАР)</w:t>
            </w:r>
          </w:p>
        </w:tc>
        <w:tc>
          <w:tcPr>
            <w:tcW w:w="2694" w:type="dxa"/>
          </w:tcPr>
          <w:p w:rsidR="00E8068A" w:rsidRPr="00A4400E" w:rsidRDefault="008B6A6F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6FF0" w:rsidRPr="00A4400E" w:rsidTr="0052206C">
        <w:trPr>
          <w:trHeight w:val="585"/>
        </w:trPr>
        <w:tc>
          <w:tcPr>
            <w:tcW w:w="562" w:type="dxa"/>
          </w:tcPr>
          <w:p w:rsidR="00EA6FF0" w:rsidRPr="0052206C" w:rsidRDefault="0052206C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157" w:type="dxa"/>
          </w:tcPr>
          <w:p w:rsidR="00EA6FF0" w:rsidRPr="00AC4E86" w:rsidRDefault="00AC4E86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real-vin.com</w:t>
            </w:r>
          </w:p>
        </w:tc>
        <w:tc>
          <w:tcPr>
            <w:tcW w:w="1418" w:type="dxa"/>
          </w:tcPr>
          <w:p w:rsidR="00A9309E" w:rsidRPr="00A9309E" w:rsidRDefault="00A9309E" w:rsidP="00A9309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ru-RU"/>
              </w:rPr>
            </w:pPr>
            <w:r w:rsidRPr="00A9309E">
              <w:rPr>
                <w:b w:val="0"/>
                <w:bCs w:val="0"/>
                <w:color w:val="333333"/>
                <w:sz w:val="24"/>
                <w:szCs w:val="24"/>
                <w:lang w:val="ru-RU"/>
              </w:rPr>
              <w:t>В Виннице суд дал 8 лет полицейскому за сбыт наркотиков</w:t>
            </w:r>
          </w:p>
          <w:p w:rsidR="00EA6FF0" w:rsidRPr="008B6A6F" w:rsidRDefault="00EA6FF0" w:rsidP="007F0C5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FF0" w:rsidRDefault="00A9309E" w:rsidP="00280D8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24 січня АСВО залишив у силі вирок поліцейському, якого обвинувачують в збереженні та розповсюдженні амфетаміну</w:t>
            </w:r>
          </w:p>
        </w:tc>
        <w:tc>
          <w:tcPr>
            <w:tcW w:w="3544" w:type="dxa"/>
          </w:tcPr>
          <w:p w:rsidR="00EA6FF0" w:rsidRPr="00E8068A" w:rsidRDefault="00A9309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9E">
              <w:rPr>
                <w:rFonts w:ascii="Times New Roman" w:hAnsi="Times New Roman" w:cs="Times New Roman"/>
                <w:sz w:val="24"/>
                <w:szCs w:val="24"/>
              </w:rPr>
              <w:t>https://real-vin.com/v-vinnice-sud-dal-8-let-policejskomu-za-sbyt-narkotikov</w:t>
            </w:r>
          </w:p>
        </w:tc>
        <w:tc>
          <w:tcPr>
            <w:tcW w:w="1417" w:type="dxa"/>
          </w:tcPr>
          <w:p w:rsidR="00EA6FF0" w:rsidRDefault="00A9309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701" w:type="dxa"/>
          </w:tcPr>
          <w:p w:rsidR="00EA6FF0" w:rsidRPr="00A4400E" w:rsidRDefault="00A9309E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Прес-служба обласної прокуратури </w:t>
            </w:r>
          </w:p>
        </w:tc>
        <w:tc>
          <w:tcPr>
            <w:tcW w:w="2694" w:type="dxa"/>
          </w:tcPr>
          <w:p w:rsidR="00EA6FF0" w:rsidRDefault="00CF41E3" w:rsidP="00B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224F3" w:rsidRPr="00A4400E" w:rsidTr="0052206C">
        <w:trPr>
          <w:trHeight w:val="2700"/>
        </w:trPr>
        <w:tc>
          <w:tcPr>
            <w:tcW w:w="562" w:type="dxa"/>
          </w:tcPr>
          <w:p w:rsidR="004224F3" w:rsidRPr="0052206C" w:rsidRDefault="0052206C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157" w:type="dxa"/>
          </w:tcPr>
          <w:p w:rsidR="004224F3" w:rsidRPr="00A4400E" w:rsidRDefault="004224F3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Веб-ресурс «Na Париже»</w:t>
            </w:r>
          </w:p>
        </w:tc>
        <w:tc>
          <w:tcPr>
            <w:tcW w:w="1418" w:type="dxa"/>
          </w:tcPr>
          <w:p w:rsidR="00ED5B53" w:rsidRPr="00ED5B53" w:rsidRDefault="004224F3" w:rsidP="004224F3">
            <w:pPr>
              <w:pStyle w:val="1"/>
              <w:pBdr>
                <w:bottom w:val="double" w:sz="6" w:space="8" w:color="84683B"/>
              </w:pBdr>
              <w:shd w:val="clear" w:color="auto" w:fill="E6DED2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4400E">
              <w:rPr>
                <w:b w:val="0"/>
                <w:color w:val="000000"/>
                <w:sz w:val="24"/>
                <w:szCs w:val="24"/>
              </w:rPr>
              <w:t xml:space="preserve">У Апеляційному суді Вінниччини підрахували, скільки справ припадало </w:t>
            </w:r>
            <w:r w:rsidR="00ED5B53" w:rsidRPr="00A4400E">
              <w:rPr>
                <w:b w:val="0"/>
                <w:color w:val="000000"/>
                <w:sz w:val="24"/>
                <w:szCs w:val="24"/>
              </w:rPr>
              <w:t>на кожного служителя Феміди</w:t>
            </w:r>
          </w:p>
        </w:tc>
        <w:tc>
          <w:tcPr>
            <w:tcW w:w="2126" w:type="dxa"/>
          </w:tcPr>
          <w:p w:rsidR="004224F3" w:rsidRPr="00A4400E" w:rsidRDefault="00B01EC6" w:rsidP="004224F3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440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4224F3" w:rsidRPr="00A4400E" w:rsidRDefault="004224F3" w:rsidP="0042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http://naparise.com/posts/u-apeliatsiinomu-sudi-vinnychchyny-pidrakhuvaly-skilky-sprav-prypadalo-na-kozhnoho-sluzhytelia-femidy</w:t>
            </w:r>
          </w:p>
        </w:tc>
        <w:tc>
          <w:tcPr>
            <w:tcW w:w="1417" w:type="dxa"/>
          </w:tcPr>
          <w:p w:rsidR="004224F3" w:rsidRPr="00A4400E" w:rsidRDefault="004224F3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701" w:type="dxa"/>
          </w:tcPr>
          <w:p w:rsidR="004224F3" w:rsidRPr="00A4400E" w:rsidRDefault="004224F3" w:rsidP="00422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Прес-служба АСВО (ВІАР)</w:t>
            </w:r>
          </w:p>
        </w:tc>
        <w:tc>
          <w:tcPr>
            <w:tcW w:w="2694" w:type="dxa"/>
          </w:tcPr>
          <w:p w:rsidR="004224F3" w:rsidRPr="00A4400E" w:rsidRDefault="004224F3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E">
              <w:rPr>
                <w:rFonts w:ascii="Times New Roman" w:hAnsi="Times New Roman" w:cs="Times New Roman"/>
                <w:sz w:val="24"/>
                <w:szCs w:val="24"/>
              </w:rPr>
              <w:t>Юрій Ярмощук</w:t>
            </w:r>
          </w:p>
        </w:tc>
      </w:tr>
      <w:tr w:rsidR="00ED5B53" w:rsidRPr="00A4400E" w:rsidTr="0052206C">
        <w:trPr>
          <w:trHeight w:val="2460"/>
        </w:trPr>
        <w:tc>
          <w:tcPr>
            <w:tcW w:w="562" w:type="dxa"/>
          </w:tcPr>
          <w:p w:rsidR="00ED5B53" w:rsidRPr="0052206C" w:rsidRDefault="0052206C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157" w:type="dxa"/>
          </w:tcPr>
          <w:p w:rsidR="00ED5B53" w:rsidRPr="00ED5B53" w:rsidRDefault="00ED5B53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</w:tc>
        <w:tc>
          <w:tcPr>
            <w:tcW w:w="1418" w:type="dxa"/>
          </w:tcPr>
          <w:p w:rsidR="00ED5B53" w:rsidRPr="00A4400E" w:rsidRDefault="00ED5B53" w:rsidP="00ED5B53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D5B53">
              <w:rPr>
                <w:b w:val="0"/>
                <w:color w:val="000000"/>
                <w:sz w:val="24"/>
                <w:szCs w:val="24"/>
              </w:rPr>
              <w:t>Три сотні справ на рік: Вінницькі судді працюють зі значним перевантаженням</w:t>
            </w:r>
          </w:p>
        </w:tc>
        <w:tc>
          <w:tcPr>
            <w:tcW w:w="2126" w:type="dxa"/>
          </w:tcPr>
          <w:p w:rsidR="00ED5B53" w:rsidRPr="00407563" w:rsidRDefault="00407563" w:rsidP="004224F3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–//–</w:t>
            </w:r>
          </w:p>
        </w:tc>
        <w:tc>
          <w:tcPr>
            <w:tcW w:w="3544" w:type="dxa"/>
          </w:tcPr>
          <w:p w:rsidR="00ED5B53" w:rsidRPr="00A4400E" w:rsidRDefault="00ED5B53" w:rsidP="0042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53">
              <w:rPr>
                <w:rFonts w:ascii="Times New Roman" w:hAnsi="Times New Roman" w:cs="Times New Roman"/>
                <w:sz w:val="24"/>
                <w:szCs w:val="24"/>
              </w:rPr>
              <w:t>https://vn.depo.ua/ukr/vn/tri-sotni-sprav-na-rik-vinnicki-suddi-pracyuyut-zi-znachnim-perevantazhennyam-20180131718340</w:t>
            </w:r>
          </w:p>
        </w:tc>
        <w:tc>
          <w:tcPr>
            <w:tcW w:w="1417" w:type="dxa"/>
          </w:tcPr>
          <w:p w:rsidR="00ED5B53" w:rsidRPr="005476E5" w:rsidRDefault="005476E5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31.01.2018</w:t>
            </w:r>
          </w:p>
        </w:tc>
        <w:tc>
          <w:tcPr>
            <w:tcW w:w="1701" w:type="dxa"/>
          </w:tcPr>
          <w:p w:rsidR="00ED5B53" w:rsidRPr="007A6513" w:rsidRDefault="007A6513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Прес-служба АСВО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ІАР)</w:t>
            </w:r>
          </w:p>
        </w:tc>
        <w:tc>
          <w:tcPr>
            <w:tcW w:w="2694" w:type="dxa"/>
          </w:tcPr>
          <w:p w:rsidR="00ED5B53" w:rsidRPr="00A4400E" w:rsidRDefault="007A6513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B4D06" w:rsidRPr="00A4400E" w:rsidTr="0052206C">
        <w:trPr>
          <w:trHeight w:val="531"/>
        </w:trPr>
        <w:tc>
          <w:tcPr>
            <w:tcW w:w="562" w:type="dxa"/>
            <w:tcBorders>
              <w:bottom w:val="single" w:sz="4" w:space="0" w:color="auto"/>
            </w:tcBorders>
          </w:tcPr>
          <w:p w:rsidR="00FB4D06" w:rsidRPr="0052206C" w:rsidRDefault="0052206C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FB4D06" w:rsidRPr="00FB4D06" w:rsidRDefault="00FB4D06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REDTRAM</w:t>
            </w:r>
          </w:p>
        </w:tc>
        <w:tc>
          <w:tcPr>
            <w:tcW w:w="1418" w:type="dxa"/>
          </w:tcPr>
          <w:p w:rsidR="00FB4D06" w:rsidRPr="00FB4D06" w:rsidRDefault="00FB4D06" w:rsidP="00FB4D0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FB4D06">
              <w:rPr>
                <w:b w:val="0"/>
                <w:color w:val="000000"/>
                <w:sz w:val="24"/>
                <w:szCs w:val="24"/>
              </w:rPr>
              <w:t>Суд звільнив із в'язниці вбивцю 7 людей, у тому числі 3 поліцейських</w:t>
            </w:r>
          </w:p>
          <w:p w:rsidR="00FB4D06" w:rsidRPr="00FB4D06" w:rsidRDefault="00FB4D06" w:rsidP="00ED5B53">
            <w:pPr>
              <w:pStyle w:val="1"/>
              <w:pBdr>
                <w:bottom w:val="double" w:sz="6" w:space="8" w:color="84683B"/>
              </w:pBdr>
              <w:shd w:val="clear" w:color="auto" w:fill="E6DED2"/>
              <w:spacing w:before="0" w:after="0" w:line="276" w:lineRule="auto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D06" w:rsidRPr="00FB4D06" w:rsidRDefault="00FB4D06" w:rsidP="004224F3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467C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АСВО прийняв перше в Україні рішення про звільнення «довічника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FB4D06" w:rsidRPr="00ED5B53" w:rsidRDefault="00FB4D06" w:rsidP="0042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06">
              <w:rPr>
                <w:rFonts w:ascii="Times New Roman" w:hAnsi="Times New Roman" w:cs="Times New Roman"/>
                <w:sz w:val="24"/>
                <w:szCs w:val="24"/>
              </w:rPr>
              <w:t>https://ua.redtram.com/news/emergency/397251550/</w:t>
            </w:r>
          </w:p>
        </w:tc>
        <w:tc>
          <w:tcPr>
            <w:tcW w:w="1417" w:type="dxa"/>
          </w:tcPr>
          <w:p w:rsidR="00FB4D06" w:rsidRPr="00FB4D06" w:rsidRDefault="00E959C0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31.01.2018</w:t>
            </w:r>
          </w:p>
        </w:tc>
        <w:tc>
          <w:tcPr>
            <w:tcW w:w="1701" w:type="dxa"/>
          </w:tcPr>
          <w:p w:rsidR="00FB4D06" w:rsidRPr="00FB4D06" w:rsidRDefault="00E959C0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Прес-служба АСВО (ВІАР)</w:t>
            </w:r>
          </w:p>
        </w:tc>
        <w:tc>
          <w:tcPr>
            <w:tcW w:w="2694" w:type="dxa"/>
          </w:tcPr>
          <w:p w:rsidR="00FB4D06" w:rsidRDefault="00595C89" w:rsidP="004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B254C5" w:rsidRPr="00A4400E" w:rsidRDefault="00B254C5" w:rsidP="00B25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54C5" w:rsidRPr="00A4400E" w:rsidSect="00B254C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98" w:rsidRDefault="005A3D98" w:rsidP="00E030C7">
      <w:pPr>
        <w:spacing w:after="0" w:line="240" w:lineRule="auto"/>
      </w:pPr>
      <w:r>
        <w:separator/>
      </w:r>
    </w:p>
  </w:endnote>
  <w:endnote w:type="continuationSeparator" w:id="0">
    <w:p w:rsidR="005A3D98" w:rsidRDefault="005A3D98" w:rsidP="00E0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98" w:rsidRDefault="005A3D98" w:rsidP="00E030C7">
      <w:pPr>
        <w:spacing w:after="0" w:line="240" w:lineRule="auto"/>
      </w:pPr>
      <w:r>
        <w:separator/>
      </w:r>
    </w:p>
  </w:footnote>
  <w:footnote w:type="continuationSeparator" w:id="0">
    <w:p w:rsidR="005A3D98" w:rsidRDefault="005A3D98" w:rsidP="00E03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C5"/>
    <w:rsid w:val="00060D7D"/>
    <w:rsid w:val="00064831"/>
    <w:rsid w:val="000B66CF"/>
    <w:rsid w:val="000D62F3"/>
    <w:rsid w:val="001411E7"/>
    <w:rsid w:val="00145CF9"/>
    <w:rsid w:val="00162A7E"/>
    <w:rsid w:val="00166AFD"/>
    <w:rsid w:val="00202763"/>
    <w:rsid w:val="00202BE8"/>
    <w:rsid w:val="00256E67"/>
    <w:rsid w:val="00280D88"/>
    <w:rsid w:val="002867C2"/>
    <w:rsid w:val="0029467E"/>
    <w:rsid w:val="00311176"/>
    <w:rsid w:val="00320739"/>
    <w:rsid w:val="00333856"/>
    <w:rsid w:val="00344309"/>
    <w:rsid w:val="003820EA"/>
    <w:rsid w:val="0038708B"/>
    <w:rsid w:val="003A2DB7"/>
    <w:rsid w:val="003B03BB"/>
    <w:rsid w:val="004018ED"/>
    <w:rsid w:val="00407563"/>
    <w:rsid w:val="00421193"/>
    <w:rsid w:val="004224F3"/>
    <w:rsid w:val="0044677C"/>
    <w:rsid w:val="00447D09"/>
    <w:rsid w:val="00451478"/>
    <w:rsid w:val="0046070E"/>
    <w:rsid w:val="00464A05"/>
    <w:rsid w:val="004A1F08"/>
    <w:rsid w:val="004B4AA3"/>
    <w:rsid w:val="004B7A73"/>
    <w:rsid w:val="004D38DB"/>
    <w:rsid w:val="004D4F81"/>
    <w:rsid w:val="005121D5"/>
    <w:rsid w:val="0052206C"/>
    <w:rsid w:val="00522590"/>
    <w:rsid w:val="00526814"/>
    <w:rsid w:val="005476E5"/>
    <w:rsid w:val="00554D4A"/>
    <w:rsid w:val="00595C89"/>
    <w:rsid w:val="005A0D4D"/>
    <w:rsid w:val="005A3D98"/>
    <w:rsid w:val="005B2951"/>
    <w:rsid w:val="005B49A4"/>
    <w:rsid w:val="005D1D9C"/>
    <w:rsid w:val="006241E0"/>
    <w:rsid w:val="0064695D"/>
    <w:rsid w:val="00651DE2"/>
    <w:rsid w:val="0067296A"/>
    <w:rsid w:val="006908BA"/>
    <w:rsid w:val="006A15DA"/>
    <w:rsid w:val="006A2524"/>
    <w:rsid w:val="006B7543"/>
    <w:rsid w:val="006C0939"/>
    <w:rsid w:val="006F6A57"/>
    <w:rsid w:val="00714F6E"/>
    <w:rsid w:val="00723182"/>
    <w:rsid w:val="00724D3B"/>
    <w:rsid w:val="00761A34"/>
    <w:rsid w:val="00781D77"/>
    <w:rsid w:val="007A18A8"/>
    <w:rsid w:val="007A6513"/>
    <w:rsid w:val="007F0C53"/>
    <w:rsid w:val="008156E8"/>
    <w:rsid w:val="00850B52"/>
    <w:rsid w:val="0086090D"/>
    <w:rsid w:val="008B6A6F"/>
    <w:rsid w:val="008C207B"/>
    <w:rsid w:val="008D6559"/>
    <w:rsid w:val="008E0D24"/>
    <w:rsid w:val="008F0927"/>
    <w:rsid w:val="00902E2D"/>
    <w:rsid w:val="00921E8E"/>
    <w:rsid w:val="00924860"/>
    <w:rsid w:val="00936B57"/>
    <w:rsid w:val="0096524D"/>
    <w:rsid w:val="00973D5B"/>
    <w:rsid w:val="00990490"/>
    <w:rsid w:val="009930DC"/>
    <w:rsid w:val="009F6879"/>
    <w:rsid w:val="00A4400E"/>
    <w:rsid w:val="00A66D06"/>
    <w:rsid w:val="00A81C22"/>
    <w:rsid w:val="00A83716"/>
    <w:rsid w:val="00A9309E"/>
    <w:rsid w:val="00AA42D2"/>
    <w:rsid w:val="00AA63F0"/>
    <w:rsid w:val="00AB60FB"/>
    <w:rsid w:val="00AC4E86"/>
    <w:rsid w:val="00AE7601"/>
    <w:rsid w:val="00AF03E1"/>
    <w:rsid w:val="00B01EC6"/>
    <w:rsid w:val="00B254C5"/>
    <w:rsid w:val="00B467CE"/>
    <w:rsid w:val="00B76066"/>
    <w:rsid w:val="00B945E4"/>
    <w:rsid w:val="00BB2304"/>
    <w:rsid w:val="00BC5237"/>
    <w:rsid w:val="00BC65E1"/>
    <w:rsid w:val="00BD0B7D"/>
    <w:rsid w:val="00BF11EA"/>
    <w:rsid w:val="00C21E87"/>
    <w:rsid w:val="00C515B0"/>
    <w:rsid w:val="00C52EB9"/>
    <w:rsid w:val="00C67459"/>
    <w:rsid w:val="00C76E2B"/>
    <w:rsid w:val="00CA0858"/>
    <w:rsid w:val="00CA1A3D"/>
    <w:rsid w:val="00CB537B"/>
    <w:rsid w:val="00CE1E57"/>
    <w:rsid w:val="00CE410B"/>
    <w:rsid w:val="00CF3489"/>
    <w:rsid w:val="00CF41E3"/>
    <w:rsid w:val="00CF698B"/>
    <w:rsid w:val="00D13518"/>
    <w:rsid w:val="00D46B7D"/>
    <w:rsid w:val="00D47A63"/>
    <w:rsid w:val="00D637DF"/>
    <w:rsid w:val="00D64246"/>
    <w:rsid w:val="00DA4996"/>
    <w:rsid w:val="00DA4EBF"/>
    <w:rsid w:val="00DB2202"/>
    <w:rsid w:val="00DC1A5D"/>
    <w:rsid w:val="00DE260B"/>
    <w:rsid w:val="00E030C7"/>
    <w:rsid w:val="00E3253D"/>
    <w:rsid w:val="00E35E13"/>
    <w:rsid w:val="00E36F36"/>
    <w:rsid w:val="00E67D0A"/>
    <w:rsid w:val="00E700C5"/>
    <w:rsid w:val="00E716AE"/>
    <w:rsid w:val="00E7369F"/>
    <w:rsid w:val="00E8068A"/>
    <w:rsid w:val="00E82517"/>
    <w:rsid w:val="00E90FFF"/>
    <w:rsid w:val="00E959C0"/>
    <w:rsid w:val="00EA6FF0"/>
    <w:rsid w:val="00EB1F09"/>
    <w:rsid w:val="00ED5B53"/>
    <w:rsid w:val="00F10636"/>
    <w:rsid w:val="00F41678"/>
    <w:rsid w:val="00F61AA6"/>
    <w:rsid w:val="00FB4D06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57781-84D9-4D67-B485-0BD71228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72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os.com.ua/article/298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20minut.ua/Kryminal/zyat-mera-mogiliv-podilskogo-znov-u-statusi-pidsudnogo-pochalas-apelya-1066447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oxcC6LNcs&amp;list=PLLKKbRCS4sKop3n8CBt7SwvkY2TULU14r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AC6E-329C-4F44-8104-F16AEAB8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9719</Words>
  <Characters>5541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2</cp:revision>
  <dcterms:created xsi:type="dcterms:W3CDTF">2018-02-23T13:11:00Z</dcterms:created>
  <dcterms:modified xsi:type="dcterms:W3CDTF">2018-02-23T13:11:00Z</dcterms:modified>
</cp:coreProperties>
</file>