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7A" w:rsidRDefault="00072747" w:rsidP="00E8484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0D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Апеляційний суд Вінницької області </w:t>
      </w:r>
    </w:p>
    <w:p w:rsidR="00072747" w:rsidRPr="00C20D7A" w:rsidRDefault="00072747" w:rsidP="00E8484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0D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072747" w:rsidRPr="00C20D7A" w:rsidRDefault="00072747" w:rsidP="00C20D7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0D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лютий, 2018 рік</w:t>
      </w:r>
    </w:p>
    <w:p w:rsidR="00072747" w:rsidRPr="00C20D7A" w:rsidRDefault="00072747" w:rsidP="00E84845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5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654"/>
        <w:gridCol w:w="2126"/>
        <w:gridCol w:w="3544"/>
        <w:gridCol w:w="1417"/>
        <w:gridCol w:w="1701"/>
        <w:gridCol w:w="2694"/>
      </w:tblGrid>
      <w:tr w:rsidR="00A731C9" w:rsidRPr="00C20D7A" w:rsidTr="00526896">
        <w:trPr>
          <w:trHeight w:val="1455"/>
        </w:trPr>
        <w:tc>
          <w:tcPr>
            <w:tcW w:w="507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323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126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3544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A731C9" w:rsidRPr="00C20D7A" w:rsidTr="00526896">
        <w:trPr>
          <w:trHeight w:val="2595"/>
        </w:trPr>
        <w:tc>
          <w:tcPr>
            <w:tcW w:w="507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1654" w:type="dxa"/>
          </w:tcPr>
          <w:p w:rsidR="00072747" w:rsidRPr="00C20D7A" w:rsidRDefault="00072747" w:rsidP="00E84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20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Апеляційний суд Вінниччини залишив під домашнім арештом Самвела Манукяна</w:t>
            </w:r>
          </w:p>
          <w:p w:rsidR="00072747" w:rsidRPr="00C20D7A" w:rsidRDefault="00072747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Розгляд матеріалів щодо зміни запобіжного заходу Самвелу Манукяну, якого підозрюють у замаху на вбивство</w:t>
            </w:r>
          </w:p>
        </w:tc>
        <w:tc>
          <w:tcPr>
            <w:tcW w:w="3544" w:type="dxa"/>
          </w:tcPr>
          <w:p w:rsidR="00072747" w:rsidRPr="00C20D7A" w:rsidRDefault="00072747" w:rsidP="00E84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20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http://vinnitsaok.com.ua/2018/02/06/234965</w:t>
            </w:r>
          </w:p>
          <w:p w:rsidR="00072747" w:rsidRPr="00C20D7A" w:rsidRDefault="00072747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747" w:rsidRPr="00C20D7A" w:rsidRDefault="00072747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06.02.2018</w:t>
            </w:r>
          </w:p>
        </w:tc>
        <w:tc>
          <w:tcPr>
            <w:tcW w:w="1701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  <w:r w:rsidR="00AA015B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A015B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1C9" w:rsidRPr="00C20D7A" w:rsidTr="00526896">
        <w:trPr>
          <w:trHeight w:val="426"/>
        </w:trPr>
        <w:tc>
          <w:tcPr>
            <w:tcW w:w="507" w:type="dxa"/>
          </w:tcPr>
          <w:p w:rsidR="00072747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072747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1654" w:type="dxa"/>
          </w:tcPr>
          <w:p w:rsidR="00072747" w:rsidRPr="00C20D7A" w:rsidRDefault="00AA015B" w:rsidP="00C20D7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Апелляционный суд Винницкой области принял решение о мере пресечения Самвелу Московскому</w:t>
            </w:r>
          </w:p>
        </w:tc>
        <w:tc>
          <w:tcPr>
            <w:tcW w:w="2126" w:type="dxa"/>
          </w:tcPr>
          <w:p w:rsidR="00072747" w:rsidRPr="00C20D7A" w:rsidRDefault="00325DC0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3544" w:type="dxa"/>
          </w:tcPr>
          <w:p w:rsidR="00072747" w:rsidRPr="00C20D7A" w:rsidRDefault="00AA015B" w:rsidP="00E84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20D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https://real-vin.com/apelljacionnyj-sud-vinnickoj-oblasti-prinjal-reshenie-o-mere-presechenija-samvelu-moskovskomu</w:t>
            </w:r>
          </w:p>
        </w:tc>
        <w:tc>
          <w:tcPr>
            <w:tcW w:w="1417" w:type="dxa"/>
          </w:tcPr>
          <w:p w:rsidR="00072747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06.02.2018</w:t>
            </w:r>
          </w:p>
        </w:tc>
        <w:tc>
          <w:tcPr>
            <w:tcW w:w="1701" w:type="dxa"/>
          </w:tcPr>
          <w:p w:rsidR="00072747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посилання на прес-службу АСВО.</w:t>
            </w:r>
          </w:p>
          <w:p w:rsidR="00AA015B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фото</w:t>
            </w:r>
          </w:p>
        </w:tc>
        <w:tc>
          <w:tcPr>
            <w:tcW w:w="2694" w:type="dxa"/>
          </w:tcPr>
          <w:p w:rsidR="00072747" w:rsidRPr="00C20D7A" w:rsidRDefault="00AA015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731C9" w:rsidRPr="00C20D7A" w:rsidTr="00526896">
        <w:trPr>
          <w:trHeight w:val="1230"/>
        </w:trPr>
        <w:tc>
          <w:tcPr>
            <w:tcW w:w="507" w:type="dxa"/>
          </w:tcPr>
          <w:p w:rsidR="00072747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3" w:type="dxa"/>
          </w:tcPr>
          <w:p w:rsidR="00072747" w:rsidRPr="00C20D7A" w:rsidRDefault="00F20962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1654" w:type="dxa"/>
          </w:tcPr>
          <w:p w:rsidR="00072747" w:rsidRPr="00C20D7A" w:rsidRDefault="00472AEF" w:rsidP="00E84845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Судова реформа у дії</w:t>
            </w:r>
          </w:p>
        </w:tc>
        <w:tc>
          <w:tcPr>
            <w:tcW w:w="2126" w:type="dxa"/>
          </w:tcPr>
          <w:p w:rsidR="00072747" w:rsidRPr="00C20D7A" w:rsidRDefault="00472AEF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Судова реформа: контроль за діяльністю суддів</w:t>
            </w:r>
          </w:p>
        </w:tc>
        <w:tc>
          <w:tcPr>
            <w:tcW w:w="3544" w:type="dxa"/>
          </w:tcPr>
          <w:p w:rsidR="00072747" w:rsidRPr="00C20D7A" w:rsidRDefault="00F20962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http://misto.vn.ua/news/item/id/11369</w:t>
            </w:r>
          </w:p>
        </w:tc>
        <w:tc>
          <w:tcPr>
            <w:tcW w:w="1417" w:type="dxa"/>
          </w:tcPr>
          <w:p w:rsidR="00072747" w:rsidRPr="00C20D7A" w:rsidRDefault="00F20962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  <w:p w:rsidR="00072747" w:rsidRPr="00C20D7A" w:rsidRDefault="0007274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747" w:rsidRPr="00C20D7A" w:rsidRDefault="00F20962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коментар судді-спікера Анатолія Кривошеї</w:t>
            </w:r>
          </w:p>
        </w:tc>
        <w:tc>
          <w:tcPr>
            <w:tcW w:w="2694" w:type="dxa"/>
          </w:tcPr>
          <w:p w:rsidR="00072747" w:rsidRPr="00C20D7A" w:rsidRDefault="00EB75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072747" w:rsidRPr="00C20D7A" w:rsidRDefault="00072747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1C9" w:rsidRPr="00C20D7A" w:rsidTr="00526896">
        <w:trPr>
          <w:trHeight w:val="3270"/>
        </w:trPr>
        <w:tc>
          <w:tcPr>
            <w:tcW w:w="507" w:type="dxa"/>
          </w:tcPr>
          <w:p w:rsidR="00EA0E8F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EA0E8F" w:rsidRPr="00C20D7A" w:rsidRDefault="00EA0E8F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1654" w:type="dxa"/>
          </w:tcPr>
          <w:p w:rsidR="00EA0E8F" w:rsidRPr="00C20D7A" w:rsidRDefault="00EA0E8F" w:rsidP="00E84845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дочкa нaмaгaлaся достроково звільнити свого довічно зaсудженого бaтькa. Суд відмовив. Фото</w:t>
            </w:r>
          </w:p>
        </w:tc>
        <w:tc>
          <w:tcPr>
            <w:tcW w:w="2126" w:type="dxa"/>
          </w:tcPr>
          <w:p w:rsidR="00EA0E8F" w:rsidRPr="00C20D7A" w:rsidRDefault="00C32A6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Розгляд апеляційної скарги довічно засудженого Володимира Панасенка, який просив умовно-дострокове звільнення або заміни покарання на більш м’яке</w:t>
            </w:r>
          </w:p>
        </w:tc>
        <w:tc>
          <w:tcPr>
            <w:tcW w:w="3544" w:type="dxa"/>
          </w:tcPr>
          <w:p w:rsidR="00EA0E8F" w:rsidRPr="00C20D7A" w:rsidRDefault="00EA0E8F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http://www.vinnitsa.info/news/u-vinnitsi-dochka-namagalasya-dostrokovo-zvilniti-svogo-dovichno-zasudzhenogo-batka-sud-vidmoviv-foto.html</w:t>
            </w:r>
          </w:p>
        </w:tc>
        <w:tc>
          <w:tcPr>
            <w:tcW w:w="1417" w:type="dxa"/>
          </w:tcPr>
          <w:p w:rsidR="00EA0E8F" w:rsidRPr="00C20D7A" w:rsidRDefault="00C32A6B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1701" w:type="dxa"/>
          </w:tcPr>
          <w:p w:rsidR="00EA0E8F" w:rsidRPr="00C20D7A" w:rsidRDefault="00C32A6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A0E8F" w:rsidRPr="00C20D7A" w:rsidRDefault="00C32A6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Аріна Кантоністова</w:t>
            </w:r>
          </w:p>
        </w:tc>
      </w:tr>
      <w:tr w:rsidR="00A731C9" w:rsidRPr="00C20D7A" w:rsidTr="00526896">
        <w:trPr>
          <w:trHeight w:val="390"/>
        </w:trPr>
        <w:tc>
          <w:tcPr>
            <w:tcW w:w="507" w:type="dxa"/>
          </w:tcPr>
          <w:p w:rsidR="00E31CE9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E31CE9" w:rsidRPr="00C20D7A" w:rsidRDefault="00E31CE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«СТБ»</w:t>
            </w:r>
          </w:p>
        </w:tc>
        <w:tc>
          <w:tcPr>
            <w:tcW w:w="1654" w:type="dxa"/>
          </w:tcPr>
          <w:p w:rsidR="00E31CE9" w:rsidRPr="00C20D7A" w:rsidRDefault="00E31CE9" w:rsidP="00E84845">
            <w:pPr>
              <w:pStyle w:val="1"/>
              <w:shd w:val="clear" w:color="auto" w:fill="FFFFFF"/>
              <w:spacing w:before="195" w:after="19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Вікна-новини</w:t>
            </w:r>
          </w:p>
        </w:tc>
        <w:tc>
          <w:tcPr>
            <w:tcW w:w="2126" w:type="dxa"/>
          </w:tcPr>
          <w:p w:rsidR="00E31CE9" w:rsidRPr="00C20D7A" w:rsidRDefault="00E31CE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31CE9" w:rsidRPr="00C20D7A" w:rsidRDefault="00E31CE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https://www.youtube.com/watch?v=uV51sQ73Qxw&amp;feature=share</w:t>
            </w:r>
          </w:p>
        </w:tc>
        <w:tc>
          <w:tcPr>
            <w:tcW w:w="1417" w:type="dxa"/>
          </w:tcPr>
          <w:p w:rsidR="00E31CE9" w:rsidRPr="00C20D7A" w:rsidRDefault="00E31CE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1701" w:type="dxa"/>
          </w:tcPr>
          <w:p w:rsidR="00E31CE9" w:rsidRPr="00C20D7A" w:rsidRDefault="00E31CE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E31CE9" w:rsidRPr="00C20D7A" w:rsidRDefault="00E31CE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Євгенія Мотрич</w:t>
            </w:r>
          </w:p>
        </w:tc>
      </w:tr>
      <w:tr w:rsidR="00A731C9" w:rsidRPr="00C20D7A" w:rsidTr="00526896">
        <w:trPr>
          <w:trHeight w:val="1890"/>
        </w:trPr>
        <w:tc>
          <w:tcPr>
            <w:tcW w:w="507" w:type="dxa"/>
          </w:tcPr>
          <w:p w:rsidR="00E31CE9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E31CE9" w:rsidRPr="00C20D7A" w:rsidRDefault="007B4283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«Україна»</w:t>
            </w:r>
          </w:p>
        </w:tc>
        <w:tc>
          <w:tcPr>
            <w:tcW w:w="1654" w:type="dxa"/>
          </w:tcPr>
          <w:p w:rsidR="00E31CE9" w:rsidRPr="00C20D7A" w:rsidRDefault="007B4283" w:rsidP="00E84845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Сегодня</w:t>
            </w:r>
          </w:p>
        </w:tc>
        <w:tc>
          <w:tcPr>
            <w:tcW w:w="2126" w:type="dxa"/>
          </w:tcPr>
          <w:p w:rsidR="00E31CE9" w:rsidRPr="00C20D7A" w:rsidRDefault="007B4283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E31CE9" w:rsidRPr="00C20D7A" w:rsidRDefault="009530A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7B4283" w:rsidRPr="00C20D7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https://www.youtube.com/watch?v=6qoZSgU7Kn0</w:t>
              </w:r>
            </w:hyperlink>
            <w:r w:rsidR="007B4283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 31 хв. 08 с.</w:t>
            </w:r>
          </w:p>
        </w:tc>
        <w:tc>
          <w:tcPr>
            <w:tcW w:w="1417" w:type="dxa"/>
          </w:tcPr>
          <w:p w:rsidR="00E31CE9" w:rsidRPr="00C20D7A" w:rsidRDefault="007B4283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1701" w:type="dxa"/>
          </w:tcPr>
          <w:p w:rsidR="00E31CE9" w:rsidRPr="00C20D7A" w:rsidRDefault="007B4283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судовому засіданні</w:t>
            </w:r>
            <w:r w:rsidR="00F1326B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4F466D" w:rsidRPr="00C20D7A" w:rsidRDefault="00F1326B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Пряма мова судді Р.Нешик</w:t>
            </w:r>
          </w:p>
        </w:tc>
        <w:tc>
          <w:tcPr>
            <w:tcW w:w="2694" w:type="dxa"/>
          </w:tcPr>
          <w:p w:rsidR="00E31CE9" w:rsidRPr="00C20D7A" w:rsidRDefault="007B4283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Керман, Дмитро Кабак</w:t>
            </w:r>
          </w:p>
        </w:tc>
      </w:tr>
      <w:tr w:rsidR="00A731C9" w:rsidRPr="00C20D7A" w:rsidTr="00526896">
        <w:trPr>
          <w:trHeight w:val="303"/>
        </w:trPr>
        <w:tc>
          <w:tcPr>
            <w:tcW w:w="507" w:type="dxa"/>
          </w:tcPr>
          <w:p w:rsidR="004F466D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4F466D" w:rsidRPr="00C20D7A" w:rsidRDefault="004F466D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  <w:p w:rsidR="004F466D" w:rsidRPr="00C20D7A" w:rsidRDefault="004F466D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4F466D" w:rsidRPr="00C20D7A" w:rsidRDefault="004F466D" w:rsidP="00E84845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2126" w:type="dxa"/>
          </w:tcPr>
          <w:p w:rsidR="004F466D" w:rsidRPr="00C20D7A" w:rsidRDefault="00E37B42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F466D" w:rsidRPr="00C20D7A" w:rsidRDefault="009530A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37B42" w:rsidRPr="00C20D7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https://www.youtube.com/watch?v=h6hn94jjxgQ&amp;list=PLLKKbRCS4sKop3n8CBt7SwvkY2TULU14r&amp;index=2</w:t>
              </w:r>
            </w:hyperlink>
            <w:r w:rsidR="00E37B42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з 3 хв. 53 с.</w:t>
            </w:r>
          </w:p>
        </w:tc>
        <w:tc>
          <w:tcPr>
            <w:tcW w:w="1417" w:type="dxa"/>
          </w:tcPr>
          <w:p w:rsidR="004F466D" w:rsidRPr="00C20D7A" w:rsidRDefault="00E37B42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08.02.2018</w:t>
            </w:r>
          </w:p>
        </w:tc>
        <w:tc>
          <w:tcPr>
            <w:tcW w:w="1701" w:type="dxa"/>
          </w:tcPr>
          <w:p w:rsidR="004F466D" w:rsidRPr="00C20D7A" w:rsidRDefault="00E37B42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4F466D" w:rsidRPr="00C20D7A" w:rsidRDefault="00E37B42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Валерій Кузнєцов, </w:t>
            </w:r>
          </w:p>
          <w:p w:rsidR="007507C7" w:rsidRPr="00C20D7A" w:rsidRDefault="007507C7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 Черніков</w:t>
            </w:r>
          </w:p>
          <w:p w:rsidR="00E37B42" w:rsidRPr="00C20D7A" w:rsidRDefault="00E37B42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1C9" w:rsidRPr="00C20D7A" w:rsidTr="00526896">
        <w:trPr>
          <w:trHeight w:val="273"/>
        </w:trPr>
        <w:tc>
          <w:tcPr>
            <w:tcW w:w="507" w:type="dxa"/>
          </w:tcPr>
          <w:p w:rsidR="004F466D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4F466D" w:rsidRPr="00C20D7A" w:rsidRDefault="00A731C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1654" w:type="dxa"/>
          </w:tcPr>
          <w:p w:rsidR="004F466D" w:rsidRPr="00C20D7A" w:rsidRDefault="00A731C9" w:rsidP="00E84845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Апеляційний суд Вінниччини </w:t>
            </w:r>
            <w:r w:rsidRPr="00C20D7A">
              <w:rPr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lastRenderedPageBreak/>
              <w:t>залишив у тюрмі довічника Панасенка</w:t>
            </w:r>
          </w:p>
        </w:tc>
        <w:tc>
          <w:tcPr>
            <w:tcW w:w="2126" w:type="dxa"/>
          </w:tcPr>
          <w:p w:rsidR="004F466D" w:rsidRPr="00C20D7A" w:rsidRDefault="00A731C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–//–</w:t>
            </w:r>
          </w:p>
        </w:tc>
        <w:tc>
          <w:tcPr>
            <w:tcW w:w="3544" w:type="dxa"/>
          </w:tcPr>
          <w:p w:rsidR="004F466D" w:rsidRPr="00C20D7A" w:rsidRDefault="00A731C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http://33kanal.com/apelyacijnij-sud-vinnichchini-zalishiv-u-</w:t>
            </w: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tyurmi-dovichnika-panasenka.html</w:t>
            </w:r>
          </w:p>
        </w:tc>
        <w:tc>
          <w:tcPr>
            <w:tcW w:w="1417" w:type="dxa"/>
          </w:tcPr>
          <w:p w:rsidR="004F466D" w:rsidRPr="00C20D7A" w:rsidRDefault="00A731C9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08.02.2018</w:t>
            </w:r>
          </w:p>
        </w:tc>
        <w:tc>
          <w:tcPr>
            <w:tcW w:w="1701" w:type="dxa"/>
          </w:tcPr>
          <w:p w:rsidR="004F466D" w:rsidRPr="00C20D7A" w:rsidRDefault="00A731C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Журналіст був на </w:t>
            </w: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судовому засіданні</w:t>
            </w:r>
          </w:p>
        </w:tc>
        <w:tc>
          <w:tcPr>
            <w:tcW w:w="2694" w:type="dxa"/>
          </w:tcPr>
          <w:p w:rsidR="004F466D" w:rsidRPr="00C20D7A" w:rsidRDefault="00A731C9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Роман Ковальський</w:t>
            </w:r>
          </w:p>
        </w:tc>
      </w:tr>
      <w:tr w:rsidR="00A731C9" w:rsidRPr="00C20D7A" w:rsidTr="00526896">
        <w:trPr>
          <w:trHeight w:val="228"/>
        </w:trPr>
        <w:tc>
          <w:tcPr>
            <w:tcW w:w="507" w:type="dxa"/>
          </w:tcPr>
          <w:p w:rsidR="00526896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66D" w:rsidRPr="00C20D7A" w:rsidRDefault="00526896" w:rsidP="005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7E6C5E" w:rsidRPr="00C20D7A" w:rsidRDefault="007E6C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Філії ПАТ «НСТУ» «Вінницька РД «ВІНТЕРА»</w:t>
            </w:r>
          </w:p>
          <w:p w:rsidR="004F466D" w:rsidRPr="00C20D7A" w:rsidRDefault="004F466D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4F466D" w:rsidRPr="00C20D7A" w:rsidRDefault="007E6C5E" w:rsidP="00E84845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Довічно засуджений Володимир Панасенко залишиться за ґратами  </w:t>
            </w:r>
          </w:p>
        </w:tc>
        <w:tc>
          <w:tcPr>
            <w:tcW w:w="2126" w:type="dxa"/>
          </w:tcPr>
          <w:p w:rsidR="004F466D" w:rsidRPr="00C20D7A" w:rsidRDefault="007E6C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F466D" w:rsidRPr="00C20D7A" w:rsidRDefault="007E6C5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https://vintera.com.ua/dovichno-zasudzhenyj-volodymyr-panasenko-zalyshytsya-za-gratamy/</w:t>
            </w:r>
          </w:p>
        </w:tc>
        <w:tc>
          <w:tcPr>
            <w:tcW w:w="1417" w:type="dxa"/>
          </w:tcPr>
          <w:p w:rsidR="004F466D" w:rsidRPr="00C20D7A" w:rsidRDefault="00850020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09.02.2018</w:t>
            </w:r>
          </w:p>
        </w:tc>
        <w:tc>
          <w:tcPr>
            <w:tcW w:w="1701" w:type="dxa"/>
          </w:tcPr>
          <w:p w:rsidR="004F466D" w:rsidRPr="00C20D7A" w:rsidRDefault="00850020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Журналіст був на судовому засіданні </w:t>
            </w:r>
          </w:p>
        </w:tc>
        <w:tc>
          <w:tcPr>
            <w:tcW w:w="2694" w:type="dxa"/>
          </w:tcPr>
          <w:p w:rsidR="004F466D" w:rsidRPr="00C20D7A" w:rsidRDefault="00850020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 Кузнєцов</w:t>
            </w:r>
          </w:p>
        </w:tc>
      </w:tr>
      <w:tr w:rsidR="00A731C9" w:rsidRPr="00C20D7A" w:rsidTr="00526896">
        <w:trPr>
          <w:trHeight w:val="195"/>
        </w:trPr>
        <w:tc>
          <w:tcPr>
            <w:tcW w:w="507" w:type="dxa"/>
          </w:tcPr>
          <w:p w:rsidR="004F466D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4F466D" w:rsidRPr="00C20D7A" w:rsidRDefault="00E84845" w:rsidP="00C20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Париже»</w:t>
            </w:r>
          </w:p>
        </w:tc>
        <w:tc>
          <w:tcPr>
            <w:tcW w:w="1654" w:type="dxa"/>
          </w:tcPr>
          <w:p w:rsidR="004F466D" w:rsidRPr="00C20D7A" w:rsidRDefault="00E84845" w:rsidP="00C20D7A">
            <w:pPr>
              <w:pStyle w:val="1"/>
              <w:shd w:val="clear" w:color="auto" w:fill="E6DED3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2E2E2E"/>
                <w:sz w:val="24"/>
                <w:szCs w:val="24"/>
              </w:rPr>
            </w:pPr>
            <w:r w:rsidRPr="00C20D7A">
              <w:rPr>
                <w:b w:val="0"/>
                <w:color w:val="2E2E2E"/>
                <w:sz w:val="24"/>
                <w:szCs w:val="24"/>
              </w:rPr>
              <w:t>Апеляційний суд не випустив на волю «довічника» Панасенка</w:t>
            </w:r>
          </w:p>
        </w:tc>
        <w:tc>
          <w:tcPr>
            <w:tcW w:w="2126" w:type="dxa"/>
          </w:tcPr>
          <w:p w:rsidR="004F466D" w:rsidRPr="00C20D7A" w:rsidRDefault="00E84845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F466D" w:rsidRPr="00C20D7A" w:rsidRDefault="00E84845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http://naparise.com/posts/apeliatsiinyi-sud-ne-vypustyv-na-voliu-dovichnyka-panasenka</w:t>
            </w:r>
          </w:p>
        </w:tc>
        <w:tc>
          <w:tcPr>
            <w:tcW w:w="1417" w:type="dxa"/>
          </w:tcPr>
          <w:p w:rsidR="004F466D" w:rsidRPr="00C20D7A" w:rsidRDefault="00E84845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09.02.2018</w:t>
            </w:r>
          </w:p>
        </w:tc>
        <w:tc>
          <w:tcPr>
            <w:tcW w:w="1701" w:type="dxa"/>
          </w:tcPr>
          <w:p w:rsidR="004F466D" w:rsidRPr="00C20D7A" w:rsidRDefault="00E84845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суду (ВІАР)</w:t>
            </w:r>
          </w:p>
        </w:tc>
        <w:tc>
          <w:tcPr>
            <w:tcW w:w="2694" w:type="dxa"/>
          </w:tcPr>
          <w:p w:rsidR="004F466D" w:rsidRPr="00C20D7A" w:rsidRDefault="00E84845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Юрій </w:t>
            </w:r>
            <w:proofErr w:type="spellStart"/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Ярмощук</w:t>
            </w:r>
            <w:proofErr w:type="spellEnd"/>
          </w:p>
        </w:tc>
      </w:tr>
      <w:tr w:rsidR="00B54FD5" w:rsidRPr="00C20D7A" w:rsidTr="00526896">
        <w:trPr>
          <w:trHeight w:val="2145"/>
        </w:trPr>
        <w:tc>
          <w:tcPr>
            <w:tcW w:w="507" w:type="dxa"/>
          </w:tcPr>
          <w:p w:rsidR="00526896" w:rsidRPr="00C20D7A" w:rsidRDefault="00526896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66D" w:rsidRPr="00C20D7A" w:rsidRDefault="00526896" w:rsidP="005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4F466D" w:rsidRPr="00C20D7A" w:rsidRDefault="00ED1DBA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«Центр інформації про права людини»</w:t>
            </w:r>
          </w:p>
        </w:tc>
        <w:tc>
          <w:tcPr>
            <w:tcW w:w="1654" w:type="dxa"/>
          </w:tcPr>
          <w:p w:rsidR="004F466D" w:rsidRPr="00C20D7A" w:rsidRDefault="00ED1DBA" w:rsidP="00ED1DBA">
            <w:pPr>
              <w:pStyle w:val="1"/>
              <w:spacing w:before="225" w:after="225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bCs w:val="0"/>
                <w:color w:val="000000" w:themeColor="text1"/>
                <w:sz w:val="24"/>
                <w:szCs w:val="24"/>
              </w:rPr>
              <w:t>Суд не погодився достроково звільнити довічно ув'язненого Панасенка</w:t>
            </w:r>
          </w:p>
        </w:tc>
        <w:tc>
          <w:tcPr>
            <w:tcW w:w="2126" w:type="dxa"/>
          </w:tcPr>
          <w:p w:rsidR="004F466D" w:rsidRPr="00C20D7A" w:rsidRDefault="00ED1DBA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F466D" w:rsidRPr="00C20D7A" w:rsidRDefault="00ED1DBA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https://humanrights.org.ua/material/sud_ne_pogodivsjia_dostrokovo_zvilniti_dovichno_uvjiaznenogo_panasenka</w:t>
            </w:r>
          </w:p>
        </w:tc>
        <w:tc>
          <w:tcPr>
            <w:tcW w:w="1417" w:type="dxa"/>
          </w:tcPr>
          <w:p w:rsidR="004F466D" w:rsidRPr="00C20D7A" w:rsidRDefault="00ED1DBA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09.02.2018</w:t>
            </w:r>
          </w:p>
        </w:tc>
        <w:tc>
          <w:tcPr>
            <w:tcW w:w="1701" w:type="dxa"/>
          </w:tcPr>
          <w:p w:rsidR="004F466D" w:rsidRPr="00C20D7A" w:rsidRDefault="00ED1DBA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Є посилання на АСВО</w:t>
            </w:r>
          </w:p>
        </w:tc>
        <w:tc>
          <w:tcPr>
            <w:tcW w:w="2694" w:type="dxa"/>
          </w:tcPr>
          <w:p w:rsidR="004F466D" w:rsidRPr="00C20D7A" w:rsidRDefault="00ED1DBA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53C5E" w:rsidRPr="00C20D7A" w:rsidTr="00526896">
        <w:trPr>
          <w:trHeight w:val="570"/>
        </w:trPr>
        <w:tc>
          <w:tcPr>
            <w:tcW w:w="507" w:type="dxa"/>
          </w:tcPr>
          <w:p w:rsidR="00253C5E" w:rsidRPr="00C20D7A" w:rsidRDefault="00526896" w:rsidP="00E848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253C5E" w:rsidRPr="00C20D7A" w:rsidRDefault="00253C5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1654" w:type="dxa"/>
          </w:tcPr>
          <w:p w:rsidR="00253C5E" w:rsidRPr="00C20D7A" w:rsidRDefault="00253C5E" w:rsidP="00ED1DBA">
            <w:pPr>
              <w:pStyle w:val="1"/>
              <w:shd w:val="clear" w:color="auto" w:fill="FFFFFF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0D7A">
              <w:rPr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Під заставу у 105 тисяч гривень апеляційний суд відпустив адвоката, котрого підозрюють </w:t>
            </w:r>
            <w:r w:rsidRPr="00C20D7A">
              <w:rPr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lastRenderedPageBreak/>
              <w:t>у хабарництві</w:t>
            </w:r>
          </w:p>
        </w:tc>
        <w:tc>
          <w:tcPr>
            <w:tcW w:w="2126" w:type="dxa"/>
          </w:tcPr>
          <w:p w:rsidR="00253C5E" w:rsidRPr="00C20D7A" w:rsidRDefault="00253C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АСВО скасував ухвалу слідчого судді міського суду, якою адвоката відправлено під домашній арешт, та обрав заставу як запобіжний захід</w:t>
            </w:r>
          </w:p>
        </w:tc>
        <w:tc>
          <w:tcPr>
            <w:tcW w:w="3544" w:type="dxa"/>
          </w:tcPr>
          <w:p w:rsidR="00253C5E" w:rsidRPr="00C20D7A" w:rsidRDefault="00253C5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http://33kanal.com/pid-zastavu-u-105-tisyach-griven-apelyacijnij-sud-vidpustiv-advokata-kotrogo-pidozryuyut-u-xabarnictvi.html</w:t>
            </w:r>
          </w:p>
        </w:tc>
        <w:tc>
          <w:tcPr>
            <w:tcW w:w="1417" w:type="dxa"/>
          </w:tcPr>
          <w:p w:rsidR="00253C5E" w:rsidRPr="00C20D7A" w:rsidRDefault="00253C5E" w:rsidP="00E848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14.02.2018</w:t>
            </w:r>
          </w:p>
        </w:tc>
        <w:tc>
          <w:tcPr>
            <w:tcW w:w="1701" w:type="dxa"/>
          </w:tcPr>
          <w:p w:rsidR="00253C5E" w:rsidRPr="00C20D7A" w:rsidRDefault="00253C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судовому засіданні</w:t>
            </w:r>
          </w:p>
        </w:tc>
        <w:tc>
          <w:tcPr>
            <w:tcW w:w="2694" w:type="dxa"/>
          </w:tcPr>
          <w:p w:rsidR="00253C5E" w:rsidRPr="00C20D7A" w:rsidRDefault="00253C5E" w:rsidP="00E84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Тетяна </w:t>
            </w:r>
            <w:proofErr w:type="spellStart"/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Кондратьєва</w:t>
            </w:r>
            <w:proofErr w:type="spellEnd"/>
          </w:p>
        </w:tc>
      </w:tr>
      <w:tr w:rsidR="00A731C9" w:rsidRPr="00C20D7A" w:rsidTr="00526896">
        <w:trPr>
          <w:trHeight w:val="675"/>
        </w:trPr>
        <w:tc>
          <w:tcPr>
            <w:tcW w:w="507" w:type="dxa"/>
          </w:tcPr>
          <w:p w:rsidR="00A3222A" w:rsidRPr="00C20D7A" w:rsidRDefault="00526896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23" w:type="dxa"/>
          </w:tcPr>
          <w:p w:rsidR="00A3222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Париже»</w:t>
            </w:r>
          </w:p>
          <w:p w:rsidR="009530AE" w:rsidRPr="009530AE" w:rsidRDefault="009530AE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День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закоханих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апеляц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визначив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адвокату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застави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«хабар» - гонорар</w:t>
            </w:r>
          </w:p>
        </w:tc>
        <w:tc>
          <w:tcPr>
            <w:tcW w:w="1654" w:type="dxa"/>
          </w:tcPr>
          <w:p w:rsidR="00441AB0" w:rsidRPr="00C20D7A" w:rsidRDefault="00441AB0" w:rsidP="00441AB0">
            <w:pPr>
              <w:pStyle w:val="1"/>
              <w:shd w:val="clear" w:color="auto" w:fill="E6DED3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2E2E2E"/>
                <w:sz w:val="24"/>
                <w:szCs w:val="24"/>
              </w:rPr>
            </w:pPr>
            <w:r w:rsidRPr="00C20D7A">
              <w:rPr>
                <w:b w:val="0"/>
                <w:color w:val="2E2E2E"/>
                <w:sz w:val="24"/>
                <w:szCs w:val="24"/>
              </w:rPr>
              <w:t xml:space="preserve">У День закоханих апеляційний суд визначив адвокату розмір </w:t>
            </w:r>
            <w:bookmarkStart w:id="0" w:name="_GoBack"/>
            <w:bookmarkEnd w:id="0"/>
            <w:r w:rsidRPr="00C20D7A">
              <w:rPr>
                <w:b w:val="0"/>
                <w:color w:val="2E2E2E"/>
                <w:sz w:val="24"/>
                <w:szCs w:val="24"/>
              </w:rPr>
              <w:t>застави за "хабар"-гонорар</w:t>
            </w:r>
          </w:p>
          <w:p w:rsidR="00A3222A" w:rsidRPr="00C20D7A" w:rsidRDefault="00A3222A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222A" w:rsidRPr="00C20D7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  <w:p w:rsidR="005978BC" w:rsidRPr="00C20D7A" w:rsidRDefault="005978BC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A3222A" w:rsidRPr="00C20D7A" w:rsidRDefault="00441AB0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http://naparise.com/posts/u-den-zakokhanykh-apeliatsiinyi-sud-vyznachyv-advokatu-rozmir-zastavy-za-khabar-honorar</w:t>
            </w:r>
          </w:p>
        </w:tc>
        <w:tc>
          <w:tcPr>
            <w:tcW w:w="1417" w:type="dxa"/>
          </w:tcPr>
          <w:p w:rsidR="00A3222A" w:rsidRPr="00C20D7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14.02.2018</w:t>
            </w:r>
          </w:p>
        </w:tc>
        <w:tc>
          <w:tcPr>
            <w:tcW w:w="1701" w:type="dxa"/>
          </w:tcPr>
          <w:p w:rsidR="00A3222A" w:rsidRPr="00C20D7A" w:rsidRDefault="00A3222A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3222A" w:rsidRPr="00C20D7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Використано інформацію прес-служби АСВО</w:t>
            </w:r>
          </w:p>
        </w:tc>
        <w:tc>
          <w:tcPr>
            <w:tcW w:w="2694" w:type="dxa"/>
          </w:tcPr>
          <w:p w:rsidR="00A3222A" w:rsidRPr="00C20D7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Саша </w:t>
            </w:r>
            <w:proofErr w:type="spellStart"/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Григоровська</w:t>
            </w:r>
            <w:proofErr w:type="spellEnd"/>
          </w:p>
        </w:tc>
      </w:tr>
      <w:tr w:rsidR="00441AB0" w:rsidRPr="00C20D7A" w:rsidTr="00526896">
        <w:trPr>
          <w:trHeight w:val="600"/>
        </w:trPr>
        <w:tc>
          <w:tcPr>
            <w:tcW w:w="507" w:type="dxa"/>
          </w:tcPr>
          <w:p w:rsidR="00441AB0" w:rsidRPr="00C20D7A" w:rsidRDefault="00EE633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9F06AB" w:rsidRPr="00C20D7A" w:rsidRDefault="009F06AB" w:rsidP="009F0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  <w:p w:rsidR="00441AB0" w:rsidRPr="00C20D7A" w:rsidRDefault="00441A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441AB0" w:rsidRPr="00C20D7A" w:rsidRDefault="009F06A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2126" w:type="dxa"/>
          </w:tcPr>
          <w:p w:rsidR="00441AB0" w:rsidRPr="00C20D7A" w:rsidRDefault="009F06A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41AB0" w:rsidRPr="00C20D7A" w:rsidRDefault="009530AE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F06AB" w:rsidRPr="00C20D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https://www.youtube.com/watch?v=pFeWdz4dOZQ&amp;list=PLLKKbRCS4sKop3n8CBt7SwvkY2TULU14r</w:t>
              </w:r>
            </w:hyperlink>
            <w:r w:rsidR="009F06AB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1 хв. 26 с.</w:t>
            </w:r>
          </w:p>
        </w:tc>
        <w:tc>
          <w:tcPr>
            <w:tcW w:w="1417" w:type="dxa"/>
          </w:tcPr>
          <w:p w:rsidR="00441AB0" w:rsidRPr="00C20D7A" w:rsidRDefault="009F06A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14.02.2018</w:t>
            </w:r>
          </w:p>
        </w:tc>
        <w:tc>
          <w:tcPr>
            <w:tcW w:w="1701" w:type="dxa"/>
          </w:tcPr>
          <w:p w:rsidR="00441AB0" w:rsidRPr="00C20D7A" w:rsidRDefault="009F06A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Журналісти були на засіданні</w:t>
            </w:r>
          </w:p>
        </w:tc>
        <w:tc>
          <w:tcPr>
            <w:tcW w:w="2694" w:type="dxa"/>
          </w:tcPr>
          <w:p w:rsidR="00441AB0" w:rsidRPr="00C20D7A" w:rsidRDefault="009F06A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Орел</w:t>
            </w:r>
          </w:p>
        </w:tc>
      </w:tr>
      <w:tr w:rsidR="00441AB0" w:rsidRPr="00C20D7A" w:rsidTr="00526896">
        <w:trPr>
          <w:trHeight w:val="705"/>
        </w:trPr>
        <w:tc>
          <w:tcPr>
            <w:tcW w:w="507" w:type="dxa"/>
          </w:tcPr>
          <w:p w:rsidR="00441AB0" w:rsidRPr="00C20D7A" w:rsidRDefault="00EE633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441AB0" w:rsidRPr="00C20D7A" w:rsidRDefault="001E3D27" w:rsidP="001E3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ВінницяОК</w:t>
            </w:r>
          </w:p>
        </w:tc>
        <w:tc>
          <w:tcPr>
            <w:tcW w:w="1654" w:type="dxa"/>
          </w:tcPr>
          <w:p w:rsidR="00441AB0" w:rsidRPr="00C20D7A" w:rsidRDefault="0094310A" w:rsidP="0094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Понад 105 тис грн застави сплатить вінницький адвокат, підозрюваний у хабарництві</w:t>
            </w:r>
          </w:p>
        </w:tc>
        <w:tc>
          <w:tcPr>
            <w:tcW w:w="2126" w:type="dxa"/>
          </w:tcPr>
          <w:p w:rsidR="00441AB0" w:rsidRPr="00C20D7A" w:rsidRDefault="001E3D27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41AB0" w:rsidRPr="00C20D7A" w:rsidRDefault="001E3D27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http://vinnitsaok.com.ua/2018/02/15/235271</w:t>
            </w:r>
          </w:p>
        </w:tc>
        <w:tc>
          <w:tcPr>
            <w:tcW w:w="1417" w:type="dxa"/>
          </w:tcPr>
          <w:p w:rsidR="00441AB0" w:rsidRPr="00C20D7A" w:rsidRDefault="001E3D27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701" w:type="dxa"/>
          </w:tcPr>
          <w:p w:rsidR="00441AB0" w:rsidRPr="00C20D7A" w:rsidRDefault="001E3D27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441AB0" w:rsidRPr="00C20D7A" w:rsidRDefault="001E3D27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41AB0" w:rsidRPr="00C20D7A" w:rsidTr="00526896">
        <w:trPr>
          <w:trHeight w:val="540"/>
        </w:trPr>
        <w:tc>
          <w:tcPr>
            <w:tcW w:w="507" w:type="dxa"/>
          </w:tcPr>
          <w:p w:rsidR="00441AB0" w:rsidRPr="00C20D7A" w:rsidRDefault="00EE633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441AB0" w:rsidRPr="00C20D7A" w:rsidRDefault="007968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Український інформаційний портал «ONLINE.UA»</w:t>
            </w:r>
          </w:p>
        </w:tc>
        <w:tc>
          <w:tcPr>
            <w:tcW w:w="1654" w:type="dxa"/>
          </w:tcPr>
          <w:p w:rsidR="00441AB0" w:rsidRPr="00C20D7A" w:rsidRDefault="007968B0" w:rsidP="007968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Понад 105 тис грн застави сплатить вінницький адвокат, підозрюваний у хабарництві</w:t>
            </w:r>
          </w:p>
        </w:tc>
        <w:tc>
          <w:tcPr>
            <w:tcW w:w="2126" w:type="dxa"/>
          </w:tcPr>
          <w:p w:rsidR="00441AB0" w:rsidRPr="00C20D7A" w:rsidRDefault="007968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441AB0" w:rsidRPr="00C20D7A" w:rsidRDefault="007968B0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https://news.online.ua/vinnitsa/404166156/ponad-105-tis-grn-zastavi-splatit-vinnitskiy-advokat-pidozryuvaniy-u-habarnitstvi/</w:t>
            </w:r>
          </w:p>
        </w:tc>
        <w:tc>
          <w:tcPr>
            <w:tcW w:w="1417" w:type="dxa"/>
          </w:tcPr>
          <w:p w:rsidR="00441AB0" w:rsidRPr="00C20D7A" w:rsidRDefault="007968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701" w:type="dxa"/>
          </w:tcPr>
          <w:p w:rsidR="00441AB0" w:rsidRPr="00C20D7A" w:rsidRDefault="007968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Прес-центр АСВО (ВІАР)</w:t>
            </w:r>
          </w:p>
        </w:tc>
        <w:tc>
          <w:tcPr>
            <w:tcW w:w="2694" w:type="dxa"/>
          </w:tcPr>
          <w:p w:rsidR="00441AB0" w:rsidRPr="00C20D7A" w:rsidRDefault="007968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E2FE8" w:rsidRPr="00C20D7A" w:rsidTr="000E2FE8">
        <w:trPr>
          <w:trHeight w:val="1815"/>
        </w:trPr>
        <w:tc>
          <w:tcPr>
            <w:tcW w:w="507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3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«ICTV»</w:t>
            </w:r>
          </w:p>
        </w:tc>
        <w:tc>
          <w:tcPr>
            <w:tcW w:w="1654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Надзвичайні новини. Підсумки</w:t>
            </w:r>
          </w:p>
        </w:tc>
        <w:tc>
          <w:tcPr>
            <w:tcW w:w="2126" w:type="dxa"/>
          </w:tcPr>
          <w:p w:rsidR="000E2FE8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Суд не звільнив «довічника» Володимира Панасенка зі Львова </w:t>
            </w:r>
          </w:p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E2FE8" w:rsidRPr="00C20D7A" w:rsidRDefault="000E2FE8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https://kriminal.ictv.ua/videos/dovichne-pozbavlennya-voli-chy-garantuye-dovichnyj-termin-shho-lyudyna-taky-pomre-za-gratamy/</w:t>
            </w:r>
          </w:p>
        </w:tc>
        <w:tc>
          <w:tcPr>
            <w:tcW w:w="1417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17.02.2018</w:t>
            </w:r>
          </w:p>
        </w:tc>
        <w:tc>
          <w:tcPr>
            <w:tcW w:w="1701" w:type="dxa"/>
          </w:tcPr>
          <w:p w:rsidR="000E2FE8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Журналістка була на засіданні. Є пряма мова судді Раїси </w:t>
            </w:r>
            <w:proofErr w:type="spellStart"/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Нешик</w:t>
            </w:r>
            <w:proofErr w:type="spellEnd"/>
          </w:p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Островщук</w:t>
            </w:r>
          </w:p>
        </w:tc>
      </w:tr>
      <w:tr w:rsidR="000E2FE8" w:rsidRPr="00C20D7A" w:rsidTr="00526896">
        <w:trPr>
          <w:trHeight w:val="378"/>
        </w:trPr>
        <w:tc>
          <w:tcPr>
            <w:tcW w:w="507" w:type="dxa"/>
          </w:tcPr>
          <w:p w:rsidR="000E2FE8" w:rsidRDefault="006744F8" w:rsidP="00674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0E2FE8" w:rsidRPr="00C20D7A" w:rsidRDefault="000E2FE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ВОЇ. Знай правду</w:t>
            </w:r>
          </w:p>
        </w:tc>
        <w:tc>
          <w:tcPr>
            <w:tcW w:w="1654" w:type="dxa"/>
          </w:tcPr>
          <w:p w:rsidR="000E2FE8" w:rsidRPr="000E2FE8" w:rsidRDefault="000E2FE8" w:rsidP="000E2FE8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b w:val="0"/>
                <w:bCs w:val="0"/>
                <w:color w:val="0D0E44"/>
                <w:sz w:val="24"/>
                <w:szCs w:val="24"/>
              </w:rPr>
            </w:pPr>
            <w:r w:rsidRPr="000E2FE8">
              <w:rPr>
                <w:b w:val="0"/>
                <w:bCs w:val="0"/>
                <w:color w:val="0D0E44"/>
                <w:sz w:val="24"/>
                <w:szCs w:val="24"/>
              </w:rPr>
              <w:t>Раби системи: як живуть українські в`язні</w:t>
            </w:r>
          </w:p>
          <w:p w:rsidR="000E2FE8" w:rsidRPr="00C20D7A" w:rsidRDefault="000E2FE8" w:rsidP="000E2FE8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E8" w:rsidRPr="00C20D7A" w:rsidRDefault="000E2FE8" w:rsidP="000E2F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умови українських СІЗО та в’язниць. Пишуть і про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довічника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Каверзіна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якого </w:t>
            </w:r>
            <w:r w:rsidR="001D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вперше в Україні (з 1997 року)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АСВО звіл</w:t>
            </w:r>
            <w:r w:rsidR="001D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ьнив у листопаді 2017-ого. Вказано причини звільнення. </w:t>
            </w:r>
          </w:p>
        </w:tc>
        <w:tc>
          <w:tcPr>
            <w:tcW w:w="3544" w:type="dxa"/>
          </w:tcPr>
          <w:p w:rsidR="000E2FE8" w:rsidRPr="00C20D7A" w:rsidRDefault="000E2FE8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http://voi.com.ua/news/846085/</w:t>
            </w:r>
          </w:p>
        </w:tc>
        <w:tc>
          <w:tcPr>
            <w:tcW w:w="1417" w:type="dxa"/>
          </w:tcPr>
          <w:p w:rsidR="000E2FE8" w:rsidRPr="00C20D7A" w:rsidRDefault="001D7A9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1701" w:type="dxa"/>
          </w:tcPr>
          <w:p w:rsidR="000E2FE8" w:rsidRPr="00C20D7A" w:rsidRDefault="001D7A9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0E2FE8" w:rsidRPr="00C20D7A" w:rsidRDefault="001D7A9F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Колянчук</w:t>
            </w:r>
            <w:proofErr w:type="spellEnd"/>
          </w:p>
        </w:tc>
      </w:tr>
      <w:tr w:rsidR="00441AB0" w:rsidRPr="00C20D7A" w:rsidTr="0060118B">
        <w:trPr>
          <w:trHeight w:val="3285"/>
        </w:trPr>
        <w:tc>
          <w:tcPr>
            <w:tcW w:w="507" w:type="dxa"/>
          </w:tcPr>
          <w:p w:rsidR="00441AB0" w:rsidRPr="00C20D7A" w:rsidRDefault="006744F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441AB0" w:rsidRPr="00C20D7A" w:rsidRDefault="008323A8" w:rsidP="0083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Інформаційний сайт VLASNO.info </w:t>
            </w:r>
          </w:p>
        </w:tc>
        <w:tc>
          <w:tcPr>
            <w:tcW w:w="1654" w:type="dxa"/>
          </w:tcPr>
          <w:p w:rsidR="00441AB0" w:rsidRPr="00C20D7A" w:rsidRDefault="00671CC2" w:rsidP="00040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Міноборони через вищий спеціалізований суд проситиме знести готель екс-мера Вінниці  </w:t>
            </w:r>
          </w:p>
        </w:tc>
        <w:tc>
          <w:tcPr>
            <w:tcW w:w="2126" w:type="dxa"/>
          </w:tcPr>
          <w:p w:rsidR="000F6415" w:rsidRPr="00C20D7A" w:rsidRDefault="000F6415" w:rsidP="000F6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Апеляційний суд Вінницької області скасував рішення суду першої інстанції: 4-поверховий готель, який належить колишньому міському голові Дмитру Дворкісу, не зноситимуть </w:t>
            </w:r>
          </w:p>
        </w:tc>
        <w:tc>
          <w:tcPr>
            <w:tcW w:w="3544" w:type="dxa"/>
          </w:tcPr>
          <w:p w:rsidR="00441AB0" w:rsidRPr="00C20D7A" w:rsidRDefault="009725CB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http://vlasno.info/politika/vlada/mistseva/item/22868-minoborony-cherez-vyshchyi-spetsializov</w:t>
            </w:r>
          </w:p>
        </w:tc>
        <w:tc>
          <w:tcPr>
            <w:tcW w:w="1417" w:type="dxa"/>
          </w:tcPr>
          <w:p w:rsidR="00441AB0" w:rsidRPr="00C20D7A" w:rsidRDefault="009725C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</w:t>
            </w:r>
            <w:r w:rsidR="007F7863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441AB0" w:rsidRPr="00C20D7A" w:rsidRDefault="000F6415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441AB0" w:rsidRPr="00C20D7A" w:rsidRDefault="000F6415" w:rsidP="000F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C20D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0118B" w:rsidRPr="00C20D7A" w:rsidTr="0059267D">
        <w:trPr>
          <w:trHeight w:val="3300"/>
        </w:trPr>
        <w:tc>
          <w:tcPr>
            <w:tcW w:w="507" w:type="dxa"/>
          </w:tcPr>
          <w:p w:rsidR="0060118B" w:rsidRPr="00C20D7A" w:rsidRDefault="006744F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3" w:type="dxa"/>
          </w:tcPr>
          <w:p w:rsidR="0060118B" w:rsidRPr="00C20D7A" w:rsidRDefault="0060118B" w:rsidP="008323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«Наші гроші»</w:t>
            </w:r>
          </w:p>
        </w:tc>
        <w:tc>
          <w:tcPr>
            <w:tcW w:w="1654" w:type="dxa"/>
          </w:tcPr>
          <w:p w:rsidR="0059267D" w:rsidRPr="00C20D7A" w:rsidRDefault="0060118B" w:rsidP="00592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Мерія Вінниці продасть землю екс-меру, на якій він звів готель і намагався знести сусідній будинок Міноборони</w:t>
            </w:r>
          </w:p>
        </w:tc>
        <w:tc>
          <w:tcPr>
            <w:tcW w:w="2126" w:type="dxa"/>
          </w:tcPr>
          <w:p w:rsidR="0060118B" w:rsidRPr="00C20D7A" w:rsidRDefault="0060118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3544" w:type="dxa"/>
          </w:tcPr>
          <w:p w:rsidR="0060118B" w:rsidRPr="00C20D7A" w:rsidRDefault="0060118B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http://nashigroshi.org/2018/02/22/meriya-vinnytsi-prodast-zemlyu-eks-meru-na-yakij-vin-zviv-hotel-i-namahavsya-znesty-susidnij-budynok-minoborony/</w:t>
            </w:r>
          </w:p>
        </w:tc>
        <w:tc>
          <w:tcPr>
            <w:tcW w:w="1417" w:type="dxa"/>
          </w:tcPr>
          <w:p w:rsidR="0060118B" w:rsidRPr="00C20D7A" w:rsidRDefault="00BA50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22.02.2018</w:t>
            </w:r>
          </w:p>
        </w:tc>
        <w:tc>
          <w:tcPr>
            <w:tcW w:w="1701" w:type="dxa"/>
          </w:tcPr>
          <w:p w:rsidR="0060118B" w:rsidRPr="00C20D7A" w:rsidRDefault="00BA50B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60118B" w:rsidRPr="00C20D7A" w:rsidRDefault="00BA50B0" w:rsidP="00BA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C20D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267D" w:rsidRPr="00C20D7A" w:rsidTr="00526896">
        <w:trPr>
          <w:trHeight w:val="549"/>
        </w:trPr>
        <w:tc>
          <w:tcPr>
            <w:tcW w:w="507" w:type="dxa"/>
          </w:tcPr>
          <w:p w:rsidR="0059267D" w:rsidRPr="00C20D7A" w:rsidRDefault="006744F8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23" w:type="dxa"/>
          </w:tcPr>
          <w:p w:rsidR="0059267D" w:rsidRPr="00C20D7A" w:rsidRDefault="0059267D" w:rsidP="008323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Gazeta.ua</w:t>
            </w:r>
          </w:p>
        </w:tc>
        <w:tc>
          <w:tcPr>
            <w:tcW w:w="1654" w:type="dxa"/>
          </w:tcPr>
          <w:p w:rsidR="0059267D" w:rsidRPr="00C20D7A" w:rsidRDefault="0059267D" w:rsidP="00040B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"Лікувався від розладів психіки. Зробив чотири явки з повинною"</w:t>
            </w:r>
          </w:p>
        </w:tc>
        <w:tc>
          <w:tcPr>
            <w:tcW w:w="2126" w:type="dxa"/>
          </w:tcPr>
          <w:p w:rsidR="0059267D" w:rsidRPr="00C20D7A" w:rsidRDefault="00FF2130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 «бореться за свою невинуватість» довічно засуджений Володимир Панасенко</w:t>
            </w:r>
            <w:r w:rsidR="00027880"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зокрема, в Апеляційному суді Вінницької області</w:t>
            </w:r>
          </w:p>
        </w:tc>
        <w:tc>
          <w:tcPr>
            <w:tcW w:w="3544" w:type="dxa"/>
          </w:tcPr>
          <w:p w:rsidR="0059267D" w:rsidRPr="00C20D7A" w:rsidRDefault="00A23E49" w:rsidP="00441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https://gazeta.ua/articles/scandals-newspaper/_likuvavsya-vid-rozladiv-psihiki-zrobiv-chotiri-yavki-z-povinnoyu/822966</w:t>
            </w:r>
          </w:p>
        </w:tc>
        <w:tc>
          <w:tcPr>
            <w:tcW w:w="1417" w:type="dxa"/>
          </w:tcPr>
          <w:p w:rsidR="0059267D" w:rsidRPr="00C20D7A" w:rsidRDefault="00A23E49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27.02.2018</w:t>
            </w:r>
          </w:p>
        </w:tc>
        <w:tc>
          <w:tcPr>
            <w:tcW w:w="1701" w:type="dxa"/>
          </w:tcPr>
          <w:p w:rsidR="0059267D" w:rsidRPr="00C20D7A" w:rsidRDefault="00BC52BB" w:rsidP="00441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694" w:type="dxa"/>
          </w:tcPr>
          <w:p w:rsidR="0059267D" w:rsidRPr="00C20D7A" w:rsidRDefault="00552765" w:rsidP="00BA5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Левицька</w:t>
            </w:r>
          </w:p>
        </w:tc>
      </w:tr>
    </w:tbl>
    <w:p w:rsidR="000A3EEB" w:rsidRPr="00C20D7A" w:rsidRDefault="009530AE" w:rsidP="00441A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3EEB" w:rsidRPr="00C20D7A" w:rsidSect="0007274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B"/>
    <w:rsid w:val="000273A3"/>
    <w:rsid w:val="00027880"/>
    <w:rsid w:val="00040B6A"/>
    <w:rsid w:val="00072747"/>
    <w:rsid w:val="000E1FCB"/>
    <w:rsid w:val="000E2FE8"/>
    <w:rsid w:val="000F2F69"/>
    <w:rsid w:val="000F6415"/>
    <w:rsid w:val="001C50BB"/>
    <w:rsid w:val="001C6792"/>
    <w:rsid w:val="001D7A9F"/>
    <w:rsid w:val="001E3D27"/>
    <w:rsid w:val="00253C5E"/>
    <w:rsid w:val="002751E6"/>
    <w:rsid w:val="00325DC0"/>
    <w:rsid w:val="003B42C2"/>
    <w:rsid w:val="00441AB0"/>
    <w:rsid w:val="00472AEF"/>
    <w:rsid w:val="004F466D"/>
    <w:rsid w:val="00522590"/>
    <w:rsid w:val="00526896"/>
    <w:rsid w:val="00552765"/>
    <w:rsid w:val="0059267D"/>
    <w:rsid w:val="005978BC"/>
    <w:rsid w:val="0060118B"/>
    <w:rsid w:val="00671CC2"/>
    <w:rsid w:val="006744F8"/>
    <w:rsid w:val="00676B9D"/>
    <w:rsid w:val="007507C7"/>
    <w:rsid w:val="007968B0"/>
    <w:rsid w:val="007B4283"/>
    <w:rsid w:val="007B5631"/>
    <w:rsid w:val="007E6C5E"/>
    <w:rsid w:val="007F7863"/>
    <w:rsid w:val="008156E8"/>
    <w:rsid w:val="008323A8"/>
    <w:rsid w:val="00850020"/>
    <w:rsid w:val="0094310A"/>
    <w:rsid w:val="009530AE"/>
    <w:rsid w:val="009725CB"/>
    <w:rsid w:val="009F06AB"/>
    <w:rsid w:val="00A23E49"/>
    <w:rsid w:val="00A3222A"/>
    <w:rsid w:val="00A731C9"/>
    <w:rsid w:val="00AA015B"/>
    <w:rsid w:val="00AD57DC"/>
    <w:rsid w:val="00B54FD5"/>
    <w:rsid w:val="00BA50B0"/>
    <w:rsid w:val="00BC52BB"/>
    <w:rsid w:val="00C137E1"/>
    <w:rsid w:val="00C20D7A"/>
    <w:rsid w:val="00C32A6B"/>
    <w:rsid w:val="00E22ABD"/>
    <w:rsid w:val="00E31CE9"/>
    <w:rsid w:val="00E37B42"/>
    <w:rsid w:val="00E84845"/>
    <w:rsid w:val="00EA0E8F"/>
    <w:rsid w:val="00EB755E"/>
    <w:rsid w:val="00ED1DBA"/>
    <w:rsid w:val="00EE633F"/>
    <w:rsid w:val="00F1326B"/>
    <w:rsid w:val="00F20962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965B-E43E-4915-AA31-345F7A09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47"/>
  </w:style>
  <w:style w:type="paragraph" w:styleId="1">
    <w:name w:val="heading 1"/>
    <w:basedOn w:val="a"/>
    <w:link w:val="10"/>
    <w:uiPriority w:val="9"/>
    <w:qFormat/>
    <w:rsid w:val="0007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1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27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5">
    <w:name w:val="Table Grid"/>
    <w:basedOn w:val="a1"/>
    <w:uiPriority w:val="39"/>
    <w:rsid w:val="0007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eWdz4dOZQ&amp;list=PLLKKbRCS4sKop3n8CBt7SwvkY2TULU14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6hn94jjxgQ&amp;list=PLLKKbRCS4sKop3n8CBt7SwvkY2TULU14r&amp;index=2" TargetMode="External"/><Relationship Id="rId5" Type="http://schemas.openxmlformats.org/officeDocument/2006/relationships/hyperlink" Target="https://www.youtube.com/watch?v=6qoZSgU7K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5520-32C8-4026-B2CA-4427AE98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4222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82</cp:revision>
  <dcterms:created xsi:type="dcterms:W3CDTF">2018-02-07T09:08:00Z</dcterms:created>
  <dcterms:modified xsi:type="dcterms:W3CDTF">2018-03-21T08:10:00Z</dcterms:modified>
</cp:coreProperties>
</file>