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87" w:rsidRDefault="00506DBE" w:rsidP="00506DB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</w:t>
      </w:r>
      <w:r w:rsidR="00C65B87" w:rsidRPr="00C20D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Апеляційний суд Вінницької області </w:t>
      </w:r>
    </w:p>
    <w:p w:rsidR="00C65B87" w:rsidRPr="00C20D7A" w:rsidRDefault="00C65B87" w:rsidP="00C65B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0D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C65B87" w:rsidRDefault="00C65B87" w:rsidP="00C65B8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5B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березень</w:t>
      </w:r>
      <w:r w:rsidRPr="00C20D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2018 рік</w:t>
      </w:r>
    </w:p>
    <w:p w:rsidR="00682D07" w:rsidRPr="00C20D7A" w:rsidRDefault="00682D07" w:rsidP="00682D07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2126"/>
        <w:gridCol w:w="2694"/>
        <w:gridCol w:w="2929"/>
        <w:gridCol w:w="1417"/>
        <w:gridCol w:w="1701"/>
        <w:gridCol w:w="2694"/>
      </w:tblGrid>
      <w:tr w:rsidR="00682D07" w:rsidRPr="00C20D7A" w:rsidTr="00112769">
        <w:trPr>
          <w:trHeight w:val="1455"/>
        </w:trPr>
        <w:tc>
          <w:tcPr>
            <w:tcW w:w="507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898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694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929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82D07" w:rsidRPr="00C20D7A" w:rsidTr="00112769">
        <w:trPr>
          <w:trHeight w:val="2126"/>
        </w:trPr>
        <w:tc>
          <w:tcPr>
            <w:tcW w:w="507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50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B8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Парижі</w:t>
            </w: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2D07" w:rsidRPr="00C20D7A" w:rsidRDefault="00506DBE" w:rsidP="00506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Очільницю</w:t>
            </w:r>
            <w:proofErr w:type="spellEnd"/>
            <w:r w:rsidRPr="0050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колишнього КРУ апеляційний суд відсторонив від посади, щоб чиновниця не спотворила докази у справі про хабарництво</w:t>
            </w:r>
          </w:p>
        </w:tc>
        <w:tc>
          <w:tcPr>
            <w:tcW w:w="2694" w:type="dxa"/>
          </w:tcPr>
          <w:p w:rsidR="00506DBE" w:rsidRDefault="00506DBE" w:rsidP="00506D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000000"/>
              </w:rPr>
              <w:t>3 березня колегія суддів під головуванням Анатолія Кривошеї відсторонила від посади начальника Управління Північного офісу Держаудитслужби у Вінницькій області Олену Вахновську.</w:t>
            </w:r>
          </w:p>
          <w:p w:rsidR="00362AFC" w:rsidRPr="00362AFC" w:rsidRDefault="00506DBE" w:rsidP="00506D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HelveticaNeueCyr-Roman" w:hAnsi="HelveticaNeueCyr-Roman"/>
                <w:color w:val="000000"/>
              </w:rPr>
              <w:t>Суд погодився з доводами прокурора, що, перебуваючи на посаді, підозрювана зможе спотворити докази, впливати на свідків, підозрюваного та інших осіб, які фігурують у негласних слідчих діях</w:t>
            </w:r>
          </w:p>
        </w:tc>
        <w:tc>
          <w:tcPr>
            <w:tcW w:w="2929" w:type="dxa"/>
          </w:tcPr>
          <w:p w:rsidR="00682D07" w:rsidRPr="00C20D7A" w:rsidRDefault="00506DBE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http://naparise.com/posts/ochilnytsiu-kolyshnoho-kru-apeliatsiinyi-sud-vidstoronyv-vid-posady-shchob-chynovnytsia-ne-spotvoryla-dokazy-u-spravi-pro-khabarnytstvo</w:t>
            </w:r>
          </w:p>
        </w:tc>
        <w:tc>
          <w:tcPr>
            <w:tcW w:w="1417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2D07" w:rsidRPr="00C20D7A" w:rsidRDefault="00506DB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</w:t>
            </w:r>
            <w:r w:rsidR="00682D07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682D07" w:rsidRPr="00C20D7A" w:rsidRDefault="00112769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682D07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2D07" w:rsidRPr="00C20D7A" w:rsidRDefault="00506DB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07" w:rsidRPr="00C20D7A" w:rsidTr="00112769">
        <w:trPr>
          <w:trHeight w:val="363"/>
        </w:trPr>
        <w:tc>
          <w:tcPr>
            <w:tcW w:w="507" w:type="dxa"/>
          </w:tcPr>
          <w:p w:rsidR="00682D07" w:rsidRPr="00C20D7A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8" w:type="dxa"/>
          </w:tcPr>
          <w:p w:rsidR="00362AFC" w:rsidRPr="009221F2" w:rsidRDefault="009221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B817E2" w:rsidRPr="009221F2" w:rsidRDefault="00B817E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82D07" w:rsidRPr="009221F2" w:rsidRDefault="009221F2" w:rsidP="00616DA5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221F2">
              <w:rPr>
                <w:b w:val="0"/>
                <w:color w:val="000000" w:themeColor="text1"/>
                <w:sz w:val="24"/>
                <w:szCs w:val="24"/>
                <w:lang w:val="ru-RU"/>
              </w:rPr>
              <w:t>Суд отстранил от должности главного аудитора Винницкой области, которая ранее попалась на взятке</w:t>
            </w:r>
          </w:p>
        </w:tc>
        <w:tc>
          <w:tcPr>
            <w:tcW w:w="2694" w:type="dxa"/>
          </w:tcPr>
          <w:p w:rsidR="00362AFC" w:rsidRDefault="001E0159" w:rsidP="001E0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</w:t>
            </w:r>
            <w:r w:rsidR="0092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  <w:p w:rsidR="00682D07" w:rsidRPr="00C20D7A" w:rsidRDefault="001E0159" w:rsidP="001E0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29" w:type="dxa"/>
          </w:tcPr>
          <w:p w:rsidR="00362AFC" w:rsidRDefault="009221F2" w:rsidP="00616D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2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http://vindaily.info/sud-otstranil-ot-dolzhnosti-glavnogo-auditora-vinnitskoy-oblasti-kotoraya-raneye-popalas-na-vzyatke.html</w:t>
            </w:r>
          </w:p>
          <w:p w:rsidR="00682D07" w:rsidRPr="00C20D7A" w:rsidRDefault="00682D07" w:rsidP="00616D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362AFC" w:rsidRDefault="009221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09.03.2018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9221F2" w:rsidRDefault="009221F2" w:rsidP="0011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ІАР)</w:t>
            </w:r>
          </w:p>
        </w:tc>
        <w:tc>
          <w:tcPr>
            <w:tcW w:w="2694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21F2" w:rsidRPr="00C20D7A" w:rsidTr="00112769">
        <w:trPr>
          <w:trHeight w:val="2295"/>
        </w:trPr>
        <w:tc>
          <w:tcPr>
            <w:tcW w:w="507" w:type="dxa"/>
          </w:tcPr>
          <w:p w:rsidR="009221F2" w:rsidRPr="00C20D7A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9221F2" w:rsidRDefault="009221F2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УСБН. Вінниця</w:t>
            </w:r>
          </w:p>
          <w:p w:rsidR="009221F2" w:rsidRDefault="009221F2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(Українська служба швидких новин)</w:t>
            </w:r>
          </w:p>
        </w:tc>
        <w:tc>
          <w:tcPr>
            <w:tcW w:w="2126" w:type="dxa"/>
          </w:tcPr>
          <w:p w:rsidR="009221F2" w:rsidRPr="001E0159" w:rsidRDefault="009221F2" w:rsidP="009221F2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1E0159">
              <w:rPr>
                <w:b w:val="0"/>
                <w:bCs w:val="0"/>
                <w:color w:val="111111"/>
                <w:sz w:val="24"/>
                <w:szCs w:val="24"/>
              </w:rPr>
              <w:t>Аудитора Вінницької області усунули від служби</w:t>
            </w:r>
          </w:p>
          <w:p w:rsidR="009221F2" w:rsidRDefault="009221F2" w:rsidP="00616DA5">
            <w:pPr>
              <w:pStyle w:val="1"/>
              <w:shd w:val="clear" w:color="auto" w:fill="FFFFFF"/>
              <w:spacing w:before="0" w:after="150"/>
              <w:textAlignment w:val="baseline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21F2" w:rsidRDefault="009221F2" w:rsidP="00922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–//–</w:t>
            </w:r>
          </w:p>
        </w:tc>
        <w:tc>
          <w:tcPr>
            <w:tcW w:w="2929" w:type="dxa"/>
          </w:tcPr>
          <w:p w:rsidR="009221F2" w:rsidRDefault="009221F2" w:rsidP="009221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E0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https://novosti.vn.ua/auditora-vinnicko%D1%97-oblasti-usunuli-vid-sluzhbi/</w:t>
            </w:r>
          </w:p>
        </w:tc>
        <w:tc>
          <w:tcPr>
            <w:tcW w:w="1417" w:type="dxa"/>
          </w:tcPr>
          <w:p w:rsidR="009221F2" w:rsidRDefault="009221F2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9221F2" w:rsidRPr="00C20D7A" w:rsidRDefault="009221F2" w:rsidP="00922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  <w:p w:rsidR="009221F2" w:rsidRDefault="009221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9221F2" w:rsidRPr="00C20D7A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82D07" w:rsidRPr="00C20D7A" w:rsidTr="00112769">
        <w:trPr>
          <w:trHeight w:val="1230"/>
        </w:trPr>
        <w:tc>
          <w:tcPr>
            <w:tcW w:w="507" w:type="dxa"/>
          </w:tcPr>
          <w:p w:rsidR="00682D07" w:rsidRPr="00C20D7A" w:rsidRDefault="00A8302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682D07" w:rsidRDefault="007D2616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Lada.FM</w:t>
            </w:r>
          </w:p>
          <w:p w:rsidR="007D2616" w:rsidRPr="007D2616" w:rsidRDefault="007D2616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Новини</w:t>
            </w:r>
          </w:p>
        </w:tc>
        <w:tc>
          <w:tcPr>
            <w:tcW w:w="2126" w:type="dxa"/>
          </w:tcPr>
          <w:p w:rsidR="00682D07" w:rsidRPr="007D2616" w:rsidRDefault="007D2616" w:rsidP="00616DA5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261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Суд відсторонив від посади головного аудитора Вінницької області</w:t>
            </w:r>
          </w:p>
        </w:tc>
        <w:tc>
          <w:tcPr>
            <w:tcW w:w="2694" w:type="dxa"/>
          </w:tcPr>
          <w:p w:rsidR="00682D07" w:rsidRPr="00266337" w:rsidRDefault="0026633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682D07" w:rsidRPr="00C20D7A" w:rsidRDefault="007D2616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http://lada.fm/2018/03/12/sud-vdstoroniv-vd-posadi-golovnogo-auditora-vnnickoyi-oblast.html</w:t>
            </w:r>
          </w:p>
        </w:tc>
        <w:tc>
          <w:tcPr>
            <w:tcW w:w="1417" w:type="dxa"/>
          </w:tcPr>
          <w:p w:rsidR="00682D07" w:rsidRPr="00C20D7A" w:rsidRDefault="00362AFC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="00682D07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D07" w:rsidRPr="00362AFC" w:rsidRDefault="00362AFC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682D07" w:rsidRPr="00C20D7A" w:rsidRDefault="00682D0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682D07" w:rsidRPr="00C20D7A" w:rsidRDefault="00682D0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07" w:rsidRPr="00C20D7A" w:rsidTr="00112769">
        <w:trPr>
          <w:trHeight w:val="3270"/>
        </w:trPr>
        <w:tc>
          <w:tcPr>
            <w:tcW w:w="507" w:type="dxa"/>
          </w:tcPr>
          <w:p w:rsidR="00682D07" w:rsidRPr="00C20D7A" w:rsidRDefault="00E5089C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682D07" w:rsidRPr="00C20D7A" w:rsidRDefault="00152C65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152C65" w:rsidRPr="00152C65" w:rsidRDefault="00152C65" w:rsidP="0015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Вінниччині завідувачка дитсадка отримувала зарплату 13-ти «липових» працівників?</w:t>
            </w:r>
          </w:p>
          <w:p w:rsidR="00682D07" w:rsidRPr="001E0159" w:rsidRDefault="00152C65" w:rsidP="0055400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2C65"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  <w:br/>
            </w:r>
          </w:p>
        </w:tc>
        <w:tc>
          <w:tcPr>
            <w:tcW w:w="2694" w:type="dxa"/>
          </w:tcPr>
          <w:p w:rsidR="00682D07" w:rsidRPr="00C20D7A" w:rsidRDefault="00C547D6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Апеляційний суд залишив завідувачку дитсадка під цілодобовим домашнім арештом та відсторонив від посади </w:t>
            </w:r>
          </w:p>
        </w:tc>
        <w:tc>
          <w:tcPr>
            <w:tcW w:w="2929" w:type="dxa"/>
          </w:tcPr>
          <w:p w:rsidR="00682D07" w:rsidRPr="00C20D7A" w:rsidRDefault="00152C65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http://vinnitsaok.com.ua/2018/03/13/236208</w:t>
            </w:r>
          </w:p>
        </w:tc>
        <w:tc>
          <w:tcPr>
            <w:tcW w:w="1417" w:type="dxa"/>
          </w:tcPr>
          <w:p w:rsidR="00682D07" w:rsidRPr="00C20D7A" w:rsidRDefault="00C547D6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13.03.2018</w:t>
            </w:r>
          </w:p>
        </w:tc>
        <w:tc>
          <w:tcPr>
            <w:tcW w:w="1701" w:type="dxa"/>
          </w:tcPr>
          <w:p w:rsidR="00682D07" w:rsidRPr="00C20D7A" w:rsidRDefault="00C547D6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682D07" w:rsidRPr="00C20D7A" w:rsidRDefault="00C547D6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82D07" w:rsidRPr="00C20D7A" w:rsidTr="00112769">
        <w:trPr>
          <w:trHeight w:val="4470"/>
        </w:trPr>
        <w:tc>
          <w:tcPr>
            <w:tcW w:w="507" w:type="dxa"/>
          </w:tcPr>
          <w:p w:rsidR="00682D07" w:rsidRPr="00C20D7A" w:rsidRDefault="00E5089C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8" w:type="dxa"/>
          </w:tcPr>
          <w:p w:rsidR="00682D07" w:rsidRPr="00C20D7A" w:rsidRDefault="00E56014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Парижі»</w:t>
            </w:r>
          </w:p>
        </w:tc>
        <w:tc>
          <w:tcPr>
            <w:tcW w:w="2126" w:type="dxa"/>
          </w:tcPr>
          <w:p w:rsidR="007D4748" w:rsidRPr="00E56014" w:rsidRDefault="00E56014" w:rsidP="00616DA5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П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ідозрювана у використанні «мертвих душ» завідувачка дитсадком апелювала суду, що домашній арешт – сувора кара, оскільки родина потерпає від безгрошів’я </w:t>
            </w:r>
          </w:p>
        </w:tc>
        <w:tc>
          <w:tcPr>
            <w:tcW w:w="2694" w:type="dxa"/>
          </w:tcPr>
          <w:p w:rsidR="00682D07" w:rsidRPr="00C20D7A" w:rsidRDefault="00E56014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682D07" w:rsidRPr="00C20D7A" w:rsidRDefault="00E56014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http://naparise.com/posts/pidozriuvana-u-vykorystanni-mertvykh-dush-zaviduvachka-dytsadkom-apeliuvala-sudu-shcho-domashnii-aresht-surova-kara-oskilky-rodyna-poterpaie-vid-bezhroshivia</w:t>
            </w:r>
          </w:p>
        </w:tc>
        <w:tc>
          <w:tcPr>
            <w:tcW w:w="1417" w:type="dxa"/>
          </w:tcPr>
          <w:p w:rsidR="00682D07" w:rsidRPr="00C20D7A" w:rsidRDefault="00E56014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13.03.2018</w:t>
            </w:r>
          </w:p>
        </w:tc>
        <w:tc>
          <w:tcPr>
            <w:tcW w:w="1701" w:type="dxa"/>
          </w:tcPr>
          <w:p w:rsidR="00682D07" w:rsidRPr="00C20D7A" w:rsidRDefault="00E56014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682D07" w:rsidRPr="00C20D7A" w:rsidRDefault="00520BCD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Олег Верлан </w:t>
            </w:r>
          </w:p>
        </w:tc>
      </w:tr>
      <w:tr w:rsidR="007D4748" w:rsidRPr="00C20D7A" w:rsidTr="00112769">
        <w:trPr>
          <w:trHeight w:val="487"/>
        </w:trPr>
        <w:tc>
          <w:tcPr>
            <w:tcW w:w="507" w:type="dxa"/>
          </w:tcPr>
          <w:p w:rsidR="007D4748" w:rsidRDefault="00757CF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7D4748" w:rsidRDefault="007D4748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 </w:t>
            </w:r>
          </w:p>
        </w:tc>
        <w:tc>
          <w:tcPr>
            <w:tcW w:w="2126" w:type="dxa"/>
          </w:tcPr>
          <w:p w:rsidR="007D4748" w:rsidRPr="00D1546F" w:rsidRDefault="007D4748" w:rsidP="00D1546F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D4748">
              <w:rPr>
                <w:b w:val="0"/>
                <w:bCs w:val="0"/>
                <w:color w:val="333333"/>
                <w:sz w:val="24"/>
                <w:szCs w:val="24"/>
              </w:rPr>
              <w:t>На Винничине заведующей детсадом дали домашний арест</w:t>
            </w:r>
          </w:p>
        </w:tc>
        <w:tc>
          <w:tcPr>
            <w:tcW w:w="2694" w:type="dxa"/>
          </w:tcPr>
          <w:p w:rsidR="007D4748" w:rsidRDefault="007D474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7D4748" w:rsidRPr="00E56014" w:rsidRDefault="007D4748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http://real-vin.com/na-vinnichine-zavedujushhej-detsadom-dali-domashnij-arest</w:t>
            </w:r>
          </w:p>
        </w:tc>
        <w:tc>
          <w:tcPr>
            <w:tcW w:w="1417" w:type="dxa"/>
          </w:tcPr>
          <w:p w:rsidR="007D4748" w:rsidRDefault="007D4748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13.03.2018</w:t>
            </w:r>
          </w:p>
        </w:tc>
        <w:tc>
          <w:tcPr>
            <w:tcW w:w="1701" w:type="dxa"/>
          </w:tcPr>
          <w:p w:rsidR="007D4748" w:rsidRPr="007D4748" w:rsidRDefault="007D474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7D4748" w:rsidRDefault="007D4748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C1460" w:rsidRPr="00C20D7A" w:rsidTr="00112769">
        <w:trPr>
          <w:trHeight w:val="2670"/>
        </w:trPr>
        <w:tc>
          <w:tcPr>
            <w:tcW w:w="507" w:type="dxa"/>
          </w:tcPr>
          <w:p w:rsidR="00CC1460" w:rsidRDefault="00757CF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CC1460" w:rsidRDefault="001514F2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Главком</w:t>
            </w:r>
          </w:p>
        </w:tc>
        <w:tc>
          <w:tcPr>
            <w:tcW w:w="2126" w:type="dxa"/>
          </w:tcPr>
          <w:p w:rsidR="00CC1460" w:rsidRPr="00262D2B" w:rsidRDefault="001514F2" w:rsidP="00262D2B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D4748">
              <w:rPr>
                <w:b w:val="0"/>
                <w:color w:val="000000"/>
                <w:sz w:val="24"/>
                <w:szCs w:val="24"/>
              </w:rPr>
              <w:t>З</w:t>
            </w:r>
            <w:r w:rsidR="00D56E8C" w:rsidRPr="007D4748">
              <w:rPr>
                <w:b w:val="0"/>
                <w:color w:val="000000"/>
                <w:sz w:val="24"/>
                <w:szCs w:val="24"/>
              </w:rPr>
              <w:t>авідувачку дитячим садком з Могилів-Подільського підозрюють у розкраданні 180 тис. грн</w:t>
            </w:r>
          </w:p>
        </w:tc>
        <w:tc>
          <w:tcPr>
            <w:tcW w:w="2694" w:type="dxa"/>
          </w:tcPr>
          <w:p w:rsidR="00CC1460" w:rsidRDefault="001514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CC1460" w:rsidRPr="00E56014" w:rsidRDefault="001514F2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https://glavcom.ua/vinnytsia/news/zaviduvachku-dityachim-sadkom-z-mogiliv-podilskogo-pidozryuyut-u-rozkradanni-180-tis-grn-480748.html</w:t>
            </w:r>
          </w:p>
        </w:tc>
        <w:tc>
          <w:tcPr>
            <w:tcW w:w="1417" w:type="dxa"/>
          </w:tcPr>
          <w:p w:rsidR="00CC1460" w:rsidRDefault="001514F2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14.03.2018</w:t>
            </w:r>
          </w:p>
        </w:tc>
        <w:tc>
          <w:tcPr>
            <w:tcW w:w="1701" w:type="dxa"/>
          </w:tcPr>
          <w:p w:rsidR="00CC1460" w:rsidRPr="00D56E8C" w:rsidRDefault="001514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CC1460" w:rsidRDefault="001514F2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B0230" w:rsidRPr="00C20D7A" w:rsidTr="00112769">
        <w:trPr>
          <w:trHeight w:val="2280"/>
        </w:trPr>
        <w:tc>
          <w:tcPr>
            <w:tcW w:w="507" w:type="dxa"/>
          </w:tcPr>
          <w:p w:rsidR="004B0230" w:rsidRDefault="00757CFE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8" w:type="dxa"/>
          </w:tcPr>
          <w:p w:rsidR="004B0230" w:rsidRPr="0018550D" w:rsidRDefault="0018550D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4B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B0230" w:rsidRPr="00262D2B" w:rsidRDefault="004B0230" w:rsidP="004B0230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uk-UA"/>
              </w:rPr>
              <w:t>Завідуючу дитячим садком з Могилів-Подільського залишили під домашнім арештом</w:t>
            </w:r>
          </w:p>
        </w:tc>
        <w:tc>
          <w:tcPr>
            <w:tcW w:w="2694" w:type="dxa"/>
          </w:tcPr>
          <w:p w:rsidR="004B0230" w:rsidRPr="004B0230" w:rsidRDefault="004B0230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2929" w:type="dxa"/>
          </w:tcPr>
          <w:p w:rsidR="004B0230" w:rsidRPr="001514F2" w:rsidRDefault="004B0230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http://vn.presspoint.in.ua/2018/03/14/60319</w:t>
            </w:r>
          </w:p>
        </w:tc>
        <w:tc>
          <w:tcPr>
            <w:tcW w:w="1417" w:type="dxa"/>
          </w:tcPr>
          <w:p w:rsidR="004B0230" w:rsidRDefault="004B0230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14.03.2018</w:t>
            </w:r>
          </w:p>
        </w:tc>
        <w:tc>
          <w:tcPr>
            <w:tcW w:w="1701" w:type="dxa"/>
          </w:tcPr>
          <w:p w:rsidR="004B0230" w:rsidRPr="004B0230" w:rsidRDefault="004B0230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4B0230" w:rsidRPr="004B0230" w:rsidRDefault="004B0230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5359A7" w:rsidRPr="00262D2B" w:rsidTr="00112769">
        <w:trPr>
          <w:trHeight w:val="1875"/>
        </w:trPr>
        <w:tc>
          <w:tcPr>
            <w:tcW w:w="507" w:type="dxa"/>
          </w:tcPr>
          <w:p w:rsidR="005359A7" w:rsidRPr="00262D2B" w:rsidRDefault="005359A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:rsidR="005359A7" w:rsidRPr="00112769" w:rsidRDefault="00112769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="0053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 w:rsidR="0053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53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5359A7" w:rsidRPr="00262D2B" w:rsidRDefault="005359A7" w:rsidP="004B0230">
            <w:pPr>
              <w:shd w:val="clear" w:color="auto" w:fill="FAFAF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uk-UA"/>
              </w:rPr>
            </w:pPr>
            <w:r w:rsidRPr="00262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Вінниччині завідувачку дитсадка тримають під домашнім арештом</w:t>
            </w:r>
          </w:p>
        </w:tc>
        <w:tc>
          <w:tcPr>
            <w:tcW w:w="2694" w:type="dxa"/>
          </w:tcPr>
          <w:p w:rsidR="005359A7" w:rsidRPr="00262D2B" w:rsidRDefault="005359A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2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5359A7" w:rsidRPr="00262D2B" w:rsidRDefault="005359A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https://vn.depo.ua/ukr/vn/na-vinnichchini-zaviduvachku-ditsadka-trimayut-pid-domashnim-areshtom-20180313741574</w:t>
            </w:r>
          </w:p>
        </w:tc>
        <w:tc>
          <w:tcPr>
            <w:tcW w:w="1417" w:type="dxa"/>
          </w:tcPr>
          <w:p w:rsidR="005359A7" w:rsidRPr="00262D2B" w:rsidRDefault="005359A7" w:rsidP="00616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14.03.2018</w:t>
            </w:r>
          </w:p>
        </w:tc>
        <w:tc>
          <w:tcPr>
            <w:tcW w:w="1701" w:type="dxa"/>
          </w:tcPr>
          <w:p w:rsidR="005359A7" w:rsidRPr="00262D2B" w:rsidRDefault="005359A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5359A7" w:rsidRPr="00866291" w:rsidRDefault="005359A7" w:rsidP="00616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51AEA" w:rsidRPr="00262D2B" w:rsidTr="00112769">
        <w:trPr>
          <w:trHeight w:val="5811"/>
        </w:trPr>
        <w:tc>
          <w:tcPr>
            <w:tcW w:w="507" w:type="dxa"/>
          </w:tcPr>
          <w:p w:rsidR="00051AEA" w:rsidRDefault="005B0E48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8" w:type="dxa"/>
          </w:tcPr>
          <w:p w:rsidR="00051AEA" w:rsidRPr="00DC72AB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126" w:type="dxa"/>
          </w:tcPr>
          <w:p w:rsidR="00051AEA" w:rsidRPr="00382D48" w:rsidRDefault="00051AEA" w:rsidP="00051AEA">
            <w:pPr>
              <w:shd w:val="clear" w:color="auto" w:fill="FAFAF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Підозрювану в хабарі відсторонили від посади</w:t>
            </w:r>
          </w:p>
        </w:tc>
        <w:tc>
          <w:tcPr>
            <w:tcW w:w="2694" w:type="dxa"/>
          </w:tcPr>
          <w:p w:rsidR="00051AEA" w:rsidRPr="00382D48" w:rsidRDefault="00051AEA" w:rsidP="00051AE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 w:rsidRPr="00382D48">
              <w:rPr>
                <w:rFonts w:ascii="HelveticaNeueCyr-Roman" w:hAnsi="HelveticaNeueCyr-Roman"/>
                <w:color w:val="000000"/>
              </w:rPr>
              <w:t>3 березня колегія суддів під головуванням Анатолія Кривошеї відсторонила від посади начальника Управління Північного офісу Держаудитслужби у Вінницькій області Олену Вахновську.</w:t>
            </w:r>
          </w:p>
          <w:p w:rsidR="00051AEA" w:rsidRPr="00112769" w:rsidRDefault="00051AEA" w:rsidP="00112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погодився з доводами прокурора, що, перебуваючи на посаді, підозрювана зможе спотворити докази, впливати на свідків, підозрюваного та інших осіб, які фігурують у негласних слідчих діях</w:t>
            </w:r>
          </w:p>
        </w:tc>
        <w:tc>
          <w:tcPr>
            <w:tcW w:w="2929" w:type="dxa"/>
          </w:tcPr>
          <w:p w:rsidR="00051AEA" w:rsidRPr="00262D2B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http://33kanal.com/pidozryuvanu-v-xabari-vidstoronili-vid-posadi.html</w:t>
            </w:r>
          </w:p>
        </w:tc>
        <w:tc>
          <w:tcPr>
            <w:tcW w:w="1417" w:type="dxa"/>
          </w:tcPr>
          <w:p w:rsidR="00051AEA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14.03.2018</w:t>
            </w:r>
          </w:p>
        </w:tc>
        <w:tc>
          <w:tcPr>
            <w:tcW w:w="1701" w:type="dxa"/>
          </w:tcPr>
          <w:p w:rsidR="00051AEA" w:rsidRPr="005359A7" w:rsidRDefault="00051AEA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051AEA" w:rsidRDefault="00051AEA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Кондратьєва</w:t>
            </w:r>
            <w:bookmarkStart w:id="0" w:name="_GoBack"/>
            <w:bookmarkEnd w:id="0"/>
          </w:p>
        </w:tc>
      </w:tr>
      <w:tr w:rsidR="00051AEA" w:rsidRPr="00262D2B" w:rsidTr="00112769">
        <w:trPr>
          <w:trHeight w:val="708"/>
        </w:trPr>
        <w:tc>
          <w:tcPr>
            <w:tcW w:w="507" w:type="dxa"/>
          </w:tcPr>
          <w:p w:rsidR="00051AEA" w:rsidRDefault="005B0E48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051AEA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«20 хвилин»</w:t>
            </w:r>
          </w:p>
          <w:p w:rsidR="00051AEA" w:rsidRPr="005359A7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1AEA" w:rsidRPr="00112769" w:rsidRDefault="00051AEA" w:rsidP="00051AEA">
            <w:pPr>
              <w:shd w:val="clear" w:color="auto" w:fill="FAFAF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Спростувати алібі Шефа. В апеляції піднімають докази злочину зятя Бровка</w:t>
            </w:r>
          </w:p>
        </w:tc>
        <w:tc>
          <w:tcPr>
            <w:tcW w:w="2694" w:type="dxa"/>
          </w:tcPr>
          <w:p w:rsidR="002F5F69" w:rsidRPr="00382D48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апеляційному суді досліджую</w:t>
            </w:r>
            <w:r w:rsidR="002F5F69"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докази винуватості зятя мера </w:t>
            </w:r>
            <w:r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прикордонного райцентру,</w:t>
            </w:r>
            <w:r w:rsidR="002F5F69"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забраковані у першій інстанції»</w:t>
            </w:r>
          </w:p>
        </w:tc>
        <w:tc>
          <w:tcPr>
            <w:tcW w:w="2929" w:type="dxa"/>
          </w:tcPr>
          <w:p w:rsidR="00051AEA" w:rsidRPr="00262D2B" w:rsidRDefault="00DF7680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051AEA">
                <w:rPr>
                  <w:rStyle w:val="a4"/>
                  <w:rFonts w:ascii="Arial" w:hAnsi="Arial" w:cs="Arial"/>
                  <w:color w:val="3F51B5"/>
                  <w:sz w:val="20"/>
                  <w:szCs w:val="20"/>
                  <w:shd w:val="clear" w:color="auto" w:fill="EAEAEA"/>
                </w:rPr>
                <w:t>https://vn.20minut.ua/analitika-i-publicistika/sprostuvati-alibi-shefa-v-apelyatsiyi-pidnimayut-dokazi-zlochinu-zyaty-10679127.html</w:t>
              </w:r>
            </w:hyperlink>
          </w:p>
        </w:tc>
        <w:tc>
          <w:tcPr>
            <w:tcW w:w="1417" w:type="dxa"/>
          </w:tcPr>
          <w:p w:rsidR="00051AEA" w:rsidRDefault="00051AEA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15.03.2018</w:t>
            </w:r>
          </w:p>
        </w:tc>
        <w:tc>
          <w:tcPr>
            <w:tcW w:w="1701" w:type="dxa"/>
          </w:tcPr>
          <w:p w:rsidR="00051AEA" w:rsidRPr="00112769" w:rsidRDefault="00051AEA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051AEA" w:rsidRDefault="00051AEA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2F5F69" w:rsidRPr="002402E3" w:rsidTr="00112769">
        <w:trPr>
          <w:trHeight w:val="2655"/>
        </w:trPr>
        <w:tc>
          <w:tcPr>
            <w:tcW w:w="507" w:type="dxa"/>
          </w:tcPr>
          <w:p w:rsidR="002F5F69" w:rsidRPr="002402E3" w:rsidRDefault="005B0E48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8" w:type="dxa"/>
          </w:tcPr>
          <w:p w:rsidR="002F5F69" w:rsidRPr="00382D48" w:rsidRDefault="002F5F69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«Depo. Вінниця»</w:t>
            </w:r>
          </w:p>
        </w:tc>
        <w:tc>
          <w:tcPr>
            <w:tcW w:w="2126" w:type="dxa"/>
          </w:tcPr>
          <w:p w:rsidR="002F5F69" w:rsidRPr="002402E3" w:rsidRDefault="002402E3" w:rsidP="00051AEA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0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Генпрокуратура у Вінниці просила посадити в СІЗО підозрювану чиновницю ОДА</w:t>
            </w:r>
          </w:p>
        </w:tc>
        <w:tc>
          <w:tcPr>
            <w:tcW w:w="2694" w:type="dxa"/>
          </w:tcPr>
          <w:p w:rsidR="002F5F69" w:rsidRPr="00382D48" w:rsidRDefault="002402E3" w:rsidP="002F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обрав для підозрюваної у хабарництві новий запобіжний захід – цілодобовий домашній арешт</w:t>
            </w:r>
          </w:p>
          <w:p w:rsidR="002F5F69" w:rsidRPr="002402E3" w:rsidRDefault="002F5F69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</w:tcPr>
          <w:p w:rsidR="002F5F69" w:rsidRPr="002402E3" w:rsidRDefault="00DF7680" w:rsidP="002F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F5F69" w:rsidRPr="002402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https://vn.depo.ua/ukr/vn/chinovnicya-oda-yaku-zvinuvachuyut-u-vimaganni-habara-prograla-apelyaciyu-20180315742570</w:t>
              </w:r>
            </w:hyperlink>
          </w:p>
          <w:p w:rsidR="002F5F69" w:rsidRPr="002402E3" w:rsidRDefault="002F5F69" w:rsidP="0005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F69" w:rsidRPr="002402E3" w:rsidRDefault="002402E3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15.03.2018</w:t>
            </w:r>
          </w:p>
        </w:tc>
        <w:tc>
          <w:tcPr>
            <w:tcW w:w="1701" w:type="dxa"/>
          </w:tcPr>
          <w:p w:rsidR="002F5F69" w:rsidRPr="00112769" w:rsidRDefault="002402E3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2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2F5F69" w:rsidRPr="002402E3" w:rsidRDefault="002402E3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Кліщук</w:t>
            </w:r>
          </w:p>
        </w:tc>
      </w:tr>
      <w:tr w:rsidR="007D7AF7" w:rsidRPr="002402E3" w:rsidTr="00112769">
        <w:trPr>
          <w:trHeight w:val="405"/>
        </w:trPr>
        <w:tc>
          <w:tcPr>
            <w:tcW w:w="507" w:type="dxa"/>
          </w:tcPr>
          <w:p w:rsidR="007D7AF7" w:rsidRDefault="00596538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8" w:type="dxa"/>
          </w:tcPr>
          <w:p w:rsidR="007D7AF7" w:rsidRPr="00F125DF" w:rsidRDefault="00F125DF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7D7AF7" w:rsidRPr="007F4339" w:rsidRDefault="007F4339" w:rsidP="00051AEA">
            <w:pPr>
              <w:shd w:val="clear" w:color="auto" w:fill="FAFAF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4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Апеляційний суд змінив нічний домашній арешт на цілодобовий чиновниці ОДА, яку підозрюють у хабарництві. Генрокуратура просила тримання під вартою</w:t>
            </w:r>
          </w:p>
        </w:tc>
        <w:tc>
          <w:tcPr>
            <w:tcW w:w="2694" w:type="dxa"/>
          </w:tcPr>
          <w:p w:rsidR="007D7AF7" w:rsidRPr="002402E3" w:rsidRDefault="007D7AF7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7AF7" w:rsidRPr="002402E3" w:rsidRDefault="007F4339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929" w:type="dxa"/>
          </w:tcPr>
          <w:p w:rsidR="007D7AF7" w:rsidRPr="002402E3" w:rsidRDefault="007F4339" w:rsidP="007F4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http://naparise.com/posts/apeliatsiinyi-sud-zminyv-nichnyi-domashnii-aresht-na-tsilodobovyi-chynovnytsi-oda-iaku-pidozriuiut-u-khabarnytstvi-henprokuratura-prosyla-trymannia-pid-vartoiu</w:t>
            </w:r>
          </w:p>
        </w:tc>
        <w:tc>
          <w:tcPr>
            <w:tcW w:w="1417" w:type="dxa"/>
          </w:tcPr>
          <w:p w:rsidR="007D7AF7" w:rsidRDefault="007F4339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15.03.2018</w:t>
            </w:r>
          </w:p>
        </w:tc>
        <w:tc>
          <w:tcPr>
            <w:tcW w:w="1701" w:type="dxa"/>
          </w:tcPr>
          <w:p w:rsidR="007D7AF7" w:rsidRDefault="007F4339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(ВІАР)</w:t>
            </w:r>
          </w:p>
        </w:tc>
        <w:tc>
          <w:tcPr>
            <w:tcW w:w="2694" w:type="dxa"/>
          </w:tcPr>
          <w:p w:rsidR="007D7AF7" w:rsidRDefault="007F4339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</w:tc>
      </w:tr>
      <w:tr w:rsidR="007D7AF7" w:rsidRPr="002402E3" w:rsidTr="00112769">
        <w:trPr>
          <w:trHeight w:val="408"/>
        </w:trPr>
        <w:tc>
          <w:tcPr>
            <w:tcW w:w="507" w:type="dxa"/>
          </w:tcPr>
          <w:p w:rsidR="007D7AF7" w:rsidRDefault="00596538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98" w:type="dxa"/>
          </w:tcPr>
          <w:p w:rsidR="007D7AF7" w:rsidRPr="00B24EBE" w:rsidRDefault="00B24EBE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24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azeta.ua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7D7AF7" w:rsidRPr="0095783B" w:rsidRDefault="0095783B" w:rsidP="00051AEA">
            <w:pPr>
              <w:shd w:val="clear" w:color="auto" w:fill="FAFAF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Звільненій чиновниці за хабар призначили цілодобовий домашній арешт</w:t>
            </w:r>
          </w:p>
        </w:tc>
        <w:tc>
          <w:tcPr>
            <w:tcW w:w="2694" w:type="dxa"/>
          </w:tcPr>
          <w:p w:rsidR="007D7AF7" w:rsidRPr="002402E3" w:rsidRDefault="0095783B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929" w:type="dxa"/>
          </w:tcPr>
          <w:p w:rsidR="007D7AF7" w:rsidRPr="002402E3" w:rsidRDefault="0095783B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https://gazeta.ua/articles/regions/_zvilnenij-chinovnici-za-habar-priznachili-cilodobovij-domashnij-aresht/826171</w:t>
            </w:r>
          </w:p>
        </w:tc>
        <w:tc>
          <w:tcPr>
            <w:tcW w:w="1417" w:type="dxa"/>
          </w:tcPr>
          <w:p w:rsidR="007D7AF7" w:rsidRPr="00C97180" w:rsidRDefault="00C97180" w:rsidP="00051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5.03.2018</w:t>
            </w:r>
          </w:p>
        </w:tc>
        <w:tc>
          <w:tcPr>
            <w:tcW w:w="1701" w:type="dxa"/>
          </w:tcPr>
          <w:p w:rsidR="007D7AF7" w:rsidRDefault="00C97180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(ВІАР)</w:t>
            </w:r>
          </w:p>
        </w:tc>
        <w:tc>
          <w:tcPr>
            <w:tcW w:w="2694" w:type="dxa"/>
          </w:tcPr>
          <w:p w:rsidR="007D7AF7" w:rsidRPr="00C97180" w:rsidRDefault="00C97180" w:rsidP="0005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07877" w:rsidRPr="002402E3" w:rsidTr="00112769">
        <w:trPr>
          <w:trHeight w:val="1995"/>
        </w:trPr>
        <w:tc>
          <w:tcPr>
            <w:tcW w:w="507" w:type="dxa"/>
          </w:tcPr>
          <w:p w:rsidR="00207877" w:rsidRDefault="00596538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:rsidR="00207877" w:rsidRPr="00207877" w:rsidRDefault="00207877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нницяОК»</w:t>
            </w:r>
          </w:p>
        </w:tc>
        <w:tc>
          <w:tcPr>
            <w:tcW w:w="2126" w:type="dxa"/>
          </w:tcPr>
          <w:p w:rsidR="00207877" w:rsidRPr="00207877" w:rsidRDefault="00207877" w:rsidP="00207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Підозрюваній у хабарництві чиновниці Вінницької ОДА змінили запобіжний захід</w:t>
            </w:r>
          </w:p>
          <w:p w:rsidR="00207877" w:rsidRPr="002402E3" w:rsidRDefault="00207877" w:rsidP="00207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207877" w:rsidRPr="002402E3" w:rsidRDefault="00207877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07877" w:rsidRPr="002402E3" w:rsidRDefault="00207877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929" w:type="dxa"/>
          </w:tcPr>
          <w:p w:rsidR="00207877" w:rsidRPr="002402E3" w:rsidRDefault="00207877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http://vinnitsaok.com.ua/2018/03/15/236324</w:t>
            </w:r>
          </w:p>
        </w:tc>
        <w:tc>
          <w:tcPr>
            <w:tcW w:w="1417" w:type="dxa"/>
          </w:tcPr>
          <w:p w:rsidR="00207877" w:rsidRPr="00C97180" w:rsidRDefault="00207877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5.03.2018</w:t>
            </w:r>
          </w:p>
        </w:tc>
        <w:tc>
          <w:tcPr>
            <w:tcW w:w="1701" w:type="dxa"/>
          </w:tcPr>
          <w:p w:rsidR="00207877" w:rsidRDefault="00207877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(ВІАР)</w:t>
            </w:r>
          </w:p>
        </w:tc>
        <w:tc>
          <w:tcPr>
            <w:tcW w:w="2694" w:type="dxa"/>
          </w:tcPr>
          <w:p w:rsidR="00207877" w:rsidRDefault="00207877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213F4" w:rsidRPr="002402E3" w:rsidTr="00112769">
        <w:trPr>
          <w:trHeight w:val="474"/>
        </w:trPr>
        <w:tc>
          <w:tcPr>
            <w:tcW w:w="507" w:type="dxa"/>
          </w:tcPr>
          <w:p w:rsidR="00D213F4" w:rsidRDefault="00D213F4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8" w:type="dxa"/>
          </w:tcPr>
          <w:p w:rsidR="00D213F4" w:rsidRDefault="00D213F4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126" w:type="dxa"/>
          </w:tcPr>
          <w:p w:rsidR="00D213F4" w:rsidRPr="00D213F4" w:rsidRDefault="00843DFA" w:rsidP="00D213F4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  <w:t>Ч</w:t>
            </w:r>
            <w:r w:rsidR="00D213F4" w:rsidRPr="00D213F4">
              <w:rPr>
                <w:b w:val="0"/>
                <w:bCs w:val="0"/>
                <w:color w:val="333333"/>
                <w:sz w:val="24"/>
                <w:szCs w:val="24"/>
              </w:rPr>
              <w:t>иновниці, яку звинувачують у хабарництві, присудили цілодобовий домашній арешт</w:t>
            </w:r>
          </w:p>
          <w:p w:rsidR="00D213F4" w:rsidRPr="00207877" w:rsidRDefault="00D213F4" w:rsidP="00207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</w:tcPr>
          <w:p w:rsidR="00D213F4" w:rsidRPr="002402E3" w:rsidRDefault="00D213F4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929" w:type="dxa"/>
          </w:tcPr>
          <w:p w:rsidR="00D213F4" w:rsidRPr="00207877" w:rsidRDefault="00D213F4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http://misto.vn.ua/news/item/id/11515</w:t>
            </w:r>
          </w:p>
        </w:tc>
        <w:tc>
          <w:tcPr>
            <w:tcW w:w="1417" w:type="dxa"/>
          </w:tcPr>
          <w:p w:rsidR="00D213F4" w:rsidRDefault="00D213F4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21.03.2018</w:t>
            </w:r>
          </w:p>
        </w:tc>
        <w:tc>
          <w:tcPr>
            <w:tcW w:w="1701" w:type="dxa"/>
          </w:tcPr>
          <w:p w:rsidR="00FB67CF" w:rsidRPr="00FB67CF" w:rsidRDefault="00D213F4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6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Журналіст </w:t>
            </w:r>
          </w:p>
          <w:p w:rsidR="00D213F4" w:rsidRDefault="00FB67CF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B6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</w:t>
            </w:r>
            <w:r w:rsidR="00D213F4" w:rsidRPr="00FB6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 судовому засіданні</w:t>
            </w:r>
          </w:p>
        </w:tc>
        <w:tc>
          <w:tcPr>
            <w:tcW w:w="2694" w:type="dxa"/>
          </w:tcPr>
          <w:p w:rsidR="00D213F4" w:rsidRPr="00D213F4" w:rsidRDefault="00D213F4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Максим Зотов</w:t>
            </w:r>
          </w:p>
        </w:tc>
      </w:tr>
      <w:tr w:rsidR="00207877" w:rsidRPr="002402E3" w:rsidTr="00112769">
        <w:trPr>
          <w:trHeight w:val="405"/>
        </w:trPr>
        <w:tc>
          <w:tcPr>
            <w:tcW w:w="507" w:type="dxa"/>
          </w:tcPr>
          <w:p w:rsidR="00207877" w:rsidRPr="00AA725F" w:rsidRDefault="00D213F4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898" w:type="dxa"/>
          </w:tcPr>
          <w:p w:rsidR="00207877" w:rsidRPr="00AA725F" w:rsidRDefault="00AA725F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«33-й канал»</w:t>
            </w:r>
          </w:p>
        </w:tc>
        <w:tc>
          <w:tcPr>
            <w:tcW w:w="2126" w:type="dxa"/>
          </w:tcPr>
          <w:p w:rsidR="00207877" w:rsidRPr="00AA725F" w:rsidRDefault="00AA725F" w:rsidP="00207877">
            <w:pPr>
              <w:shd w:val="clear" w:color="auto" w:fill="FAFAF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ілодобово вдома сидітиме чиновниця ОДА</w:t>
            </w:r>
          </w:p>
        </w:tc>
        <w:tc>
          <w:tcPr>
            <w:tcW w:w="2694" w:type="dxa"/>
          </w:tcPr>
          <w:p w:rsidR="00207877" w:rsidRPr="002402E3" w:rsidRDefault="00207877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07877" w:rsidRPr="002402E3" w:rsidRDefault="00AA725F" w:rsidP="00180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–//–</w:t>
            </w:r>
          </w:p>
        </w:tc>
        <w:tc>
          <w:tcPr>
            <w:tcW w:w="2929" w:type="dxa"/>
          </w:tcPr>
          <w:p w:rsidR="00207877" w:rsidRPr="002402E3" w:rsidRDefault="00AA725F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–</w:t>
            </w:r>
          </w:p>
        </w:tc>
        <w:tc>
          <w:tcPr>
            <w:tcW w:w="1417" w:type="dxa"/>
          </w:tcPr>
          <w:p w:rsidR="00207877" w:rsidRDefault="00AA725F" w:rsidP="00207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21.03.2017</w:t>
            </w:r>
          </w:p>
        </w:tc>
        <w:tc>
          <w:tcPr>
            <w:tcW w:w="1701" w:type="dxa"/>
          </w:tcPr>
          <w:p w:rsidR="00207877" w:rsidRPr="00AA725F" w:rsidRDefault="00AA725F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засіданні.</w:t>
            </w:r>
          </w:p>
          <w:p w:rsidR="00AA725F" w:rsidRDefault="00AA725F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A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 колегії суддів</w:t>
            </w:r>
          </w:p>
        </w:tc>
        <w:tc>
          <w:tcPr>
            <w:tcW w:w="2694" w:type="dxa"/>
          </w:tcPr>
          <w:p w:rsidR="00207877" w:rsidRDefault="00AA725F" w:rsidP="0020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Микитюк</w:t>
            </w:r>
          </w:p>
        </w:tc>
      </w:tr>
    </w:tbl>
    <w:p w:rsidR="000A3EEB" w:rsidRDefault="00DF7680">
      <w:pPr>
        <w:rPr>
          <w:rFonts w:ascii="Times New Roman" w:hAnsi="Times New Roman" w:cs="Times New Roman"/>
          <w:sz w:val="24"/>
          <w:szCs w:val="24"/>
        </w:rPr>
      </w:pPr>
    </w:p>
    <w:p w:rsidR="0018081D" w:rsidRDefault="0018081D">
      <w:pPr>
        <w:rPr>
          <w:rFonts w:ascii="Times New Roman" w:hAnsi="Times New Roman" w:cs="Times New Roman"/>
          <w:sz w:val="24"/>
          <w:szCs w:val="24"/>
        </w:rPr>
      </w:pPr>
    </w:p>
    <w:p w:rsidR="0018081D" w:rsidRPr="002402E3" w:rsidRDefault="0018081D">
      <w:pPr>
        <w:rPr>
          <w:rFonts w:ascii="Times New Roman" w:hAnsi="Times New Roman" w:cs="Times New Roman"/>
          <w:sz w:val="24"/>
          <w:szCs w:val="24"/>
        </w:rPr>
      </w:pPr>
    </w:p>
    <w:sectPr w:rsidR="0018081D" w:rsidRPr="002402E3" w:rsidSect="00C65B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7"/>
    <w:rsid w:val="00051AEA"/>
    <w:rsid w:val="00112769"/>
    <w:rsid w:val="001514F2"/>
    <w:rsid w:val="00152C65"/>
    <w:rsid w:val="00163E51"/>
    <w:rsid w:val="0018081D"/>
    <w:rsid w:val="0018550D"/>
    <w:rsid w:val="001E0159"/>
    <w:rsid w:val="00207877"/>
    <w:rsid w:val="002402E3"/>
    <w:rsid w:val="002617C9"/>
    <w:rsid w:val="00262D2B"/>
    <w:rsid w:val="00266337"/>
    <w:rsid w:val="002B63C6"/>
    <w:rsid w:val="002F5F69"/>
    <w:rsid w:val="00362AFC"/>
    <w:rsid w:val="00382D48"/>
    <w:rsid w:val="004B0230"/>
    <w:rsid w:val="00506DBE"/>
    <w:rsid w:val="00520BCD"/>
    <w:rsid w:val="00522590"/>
    <w:rsid w:val="005359A7"/>
    <w:rsid w:val="0055400F"/>
    <w:rsid w:val="00596538"/>
    <w:rsid w:val="005B0E48"/>
    <w:rsid w:val="006101D4"/>
    <w:rsid w:val="00682D07"/>
    <w:rsid w:val="00750C86"/>
    <w:rsid w:val="00757CFE"/>
    <w:rsid w:val="007D2616"/>
    <w:rsid w:val="007D4748"/>
    <w:rsid w:val="007D7AF7"/>
    <w:rsid w:val="007E5D25"/>
    <w:rsid w:val="007F4339"/>
    <w:rsid w:val="008156E8"/>
    <w:rsid w:val="00843DFA"/>
    <w:rsid w:val="00866291"/>
    <w:rsid w:val="008B0E75"/>
    <w:rsid w:val="008B6E50"/>
    <w:rsid w:val="009221F2"/>
    <w:rsid w:val="0095783B"/>
    <w:rsid w:val="00A42664"/>
    <w:rsid w:val="00A83028"/>
    <w:rsid w:val="00AA725F"/>
    <w:rsid w:val="00B24EBE"/>
    <w:rsid w:val="00B67550"/>
    <w:rsid w:val="00B817E2"/>
    <w:rsid w:val="00C547D6"/>
    <w:rsid w:val="00C65B87"/>
    <w:rsid w:val="00C72E34"/>
    <w:rsid w:val="00C97180"/>
    <w:rsid w:val="00CA7D47"/>
    <w:rsid w:val="00CC1460"/>
    <w:rsid w:val="00D1546F"/>
    <w:rsid w:val="00D213F4"/>
    <w:rsid w:val="00D56E8C"/>
    <w:rsid w:val="00DC72AB"/>
    <w:rsid w:val="00DF7680"/>
    <w:rsid w:val="00E5089C"/>
    <w:rsid w:val="00E56014"/>
    <w:rsid w:val="00EC0D13"/>
    <w:rsid w:val="00ED05C2"/>
    <w:rsid w:val="00F125DF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7A5C-34FE-4434-8536-9C41DBB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7"/>
  </w:style>
  <w:style w:type="paragraph" w:styleId="1">
    <w:name w:val="heading 1"/>
    <w:basedOn w:val="a"/>
    <w:link w:val="10"/>
    <w:uiPriority w:val="9"/>
    <w:qFormat/>
    <w:rsid w:val="0068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68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D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n.depo.ua/ukr/vn/chinovnicya-oda-yaku-zvinuvachuyut-u-vimaganni-habara-prograla-apelyaciyu-20180315742570" TargetMode="External"/><Relationship Id="rId5" Type="http://schemas.openxmlformats.org/officeDocument/2006/relationships/hyperlink" Target="https://vn.20minut.ua/analitika-i-publicistika/sprostuvati-alibi-shefa-v-apelyatsiyi-pidnimayut-dokazi-zlochinu-zyaty-106791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BD4F-427E-44CE-A206-230B28CD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3998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69</cp:revision>
  <dcterms:created xsi:type="dcterms:W3CDTF">2018-03-12T07:55:00Z</dcterms:created>
  <dcterms:modified xsi:type="dcterms:W3CDTF">2018-04-04T07:23:00Z</dcterms:modified>
</cp:coreProperties>
</file>