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87" w:rsidRPr="00972A54" w:rsidRDefault="00506DBE" w:rsidP="00506DB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72A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</w:t>
      </w:r>
      <w:r w:rsidR="00C65B87" w:rsidRPr="00972A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Апеляційний суд Вінницької області </w:t>
      </w:r>
    </w:p>
    <w:p w:rsidR="00C65B87" w:rsidRPr="00972A54" w:rsidRDefault="00C65B87" w:rsidP="00C65B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72A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C65B87" w:rsidRPr="00972A54" w:rsidRDefault="009A12C1" w:rsidP="00C65B8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2A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квіт</w:t>
      </w:r>
      <w:r w:rsidR="00C65B87" w:rsidRPr="00972A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ень, 2018 рік</w:t>
      </w:r>
    </w:p>
    <w:p w:rsidR="00682D07" w:rsidRPr="00972A54" w:rsidRDefault="00682D07" w:rsidP="00682D07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507"/>
        <w:gridCol w:w="2040"/>
        <w:gridCol w:w="1984"/>
        <w:gridCol w:w="2694"/>
        <w:gridCol w:w="2929"/>
        <w:gridCol w:w="1417"/>
        <w:gridCol w:w="1701"/>
        <w:gridCol w:w="2694"/>
      </w:tblGrid>
      <w:tr w:rsidR="00682D07" w:rsidRPr="00972A54" w:rsidTr="00F305FF">
        <w:trPr>
          <w:trHeight w:val="1455"/>
        </w:trPr>
        <w:tc>
          <w:tcPr>
            <w:tcW w:w="507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040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694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2929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Посилання на матеріал</w:t>
            </w:r>
          </w:p>
        </w:tc>
        <w:tc>
          <w:tcPr>
            <w:tcW w:w="1417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694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82D07" w:rsidRPr="00972A54" w:rsidTr="00F305FF">
        <w:trPr>
          <w:trHeight w:val="2126"/>
        </w:trPr>
        <w:tc>
          <w:tcPr>
            <w:tcW w:w="507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506DBE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«Na </w:t>
            </w:r>
            <w:r w:rsidR="00B817E2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82D07" w:rsidRPr="00972A54" w:rsidRDefault="009A12C1" w:rsidP="009A1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працівники апеляційного суду на роботу прийшли у блакитному</w:t>
            </w:r>
          </w:p>
        </w:tc>
        <w:tc>
          <w:tcPr>
            <w:tcW w:w="2694" w:type="dxa"/>
          </w:tcPr>
          <w:p w:rsidR="00362AFC" w:rsidRPr="00972A54" w:rsidRDefault="006E32DE" w:rsidP="006E32DE">
            <w:pPr>
              <w:rPr>
                <w:rFonts w:ascii="Times New Roman" w:hAnsi="Times New Roman" w:cs="Times New Roman"/>
                <w:color w:val="000000"/>
              </w:rPr>
            </w:pPr>
            <w:r w:rsidRPr="00972A54">
              <w:rPr>
                <w:rFonts w:ascii="Times New Roman" w:hAnsi="Times New Roman" w:cs="Times New Roman"/>
                <w:color w:val="000000"/>
              </w:rPr>
              <w:t>Акція «Діти дощу – запали синім» в суді на підтримку дітей з аутизмом та з метою привернути увагу до цієї проблеми</w:t>
            </w:r>
          </w:p>
        </w:tc>
        <w:tc>
          <w:tcPr>
            <w:tcW w:w="2929" w:type="dxa"/>
          </w:tcPr>
          <w:p w:rsidR="006E32DE" w:rsidRPr="00972A54" w:rsidRDefault="00972A54" w:rsidP="006E32DE">
            <w:pPr>
              <w:rPr>
                <w:rFonts w:ascii="Times New Roman" w:hAnsi="Times New Roman"/>
                <w:color w:val="000000" w:themeColor="text1"/>
              </w:rPr>
            </w:pPr>
            <w:hyperlink r:id="rId5" w:history="1">
              <w:r w:rsidR="006E32DE" w:rsidRPr="00972A54">
                <w:rPr>
                  <w:rStyle w:val="a4"/>
                  <w:rFonts w:ascii="Times New Roman" w:hAnsi="Times New Roman"/>
                  <w:color w:val="000000" w:themeColor="text1"/>
                </w:rPr>
                <w:t>http://naparise.com/posts/u-vinnytsi-pratsivnyky-apeliatsiinoho-sudu-na-robotu-pryishly-u-blakytnomu</w:t>
              </w:r>
            </w:hyperlink>
          </w:p>
          <w:p w:rsidR="00682D07" w:rsidRPr="00972A54" w:rsidRDefault="00682D07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2D07" w:rsidRPr="00972A54" w:rsidRDefault="009A12C1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  <w:r w:rsidR="00682D07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682D07" w:rsidRPr="00972A54" w:rsidRDefault="00112769" w:rsidP="006E3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  <w:r w:rsidR="006E32DE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82D07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D07" w:rsidRPr="00972A54" w:rsidRDefault="00682D07" w:rsidP="006E3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2D07" w:rsidRPr="00972A54" w:rsidRDefault="00506DBE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Григоровська</w:t>
            </w: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07" w:rsidRPr="00972A54" w:rsidTr="00F305FF">
        <w:trPr>
          <w:trHeight w:val="363"/>
        </w:trPr>
        <w:tc>
          <w:tcPr>
            <w:tcW w:w="507" w:type="dxa"/>
          </w:tcPr>
          <w:p w:rsidR="00682D07" w:rsidRPr="00972A54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B817E2" w:rsidRPr="00972A54" w:rsidRDefault="009A12C1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</w:p>
          <w:p w:rsidR="009A12C1" w:rsidRPr="00972A54" w:rsidRDefault="009A12C1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«Depo.Вінниця»</w:t>
            </w:r>
          </w:p>
        </w:tc>
        <w:tc>
          <w:tcPr>
            <w:tcW w:w="1984" w:type="dxa"/>
          </w:tcPr>
          <w:p w:rsidR="00682D07" w:rsidRPr="00972A54" w:rsidRDefault="006E32DE" w:rsidP="006E32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Вінниці в апеляційному суді сьогодні носять блакитне</w:t>
            </w:r>
          </w:p>
        </w:tc>
        <w:tc>
          <w:tcPr>
            <w:tcW w:w="2694" w:type="dxa"/>
          </w:tcPr>
          <w:p w:rsidR="00682D07" w:rsidRPr="00972A54" w:rsidRDefault="006E32DE" w:rsidP="006E3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6E32DE" w:rsidRPr="00972A54" w:rsidRDefault="00972A54" w:rsidP="006E32DE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6E32DE" w:rsidRPr="00972A54">
                <w:rPr>
                  <w:rStyle w:val="a4"/>
                  <w:rFonts w:ascii="Times New Roman" w:hAnsi="Times New Roman"/>
                  <w:color w:val="000000" w:themeColor="text1"/>
                </w:rPr>
                <w:t>https://vn.depo.ua/ukr/vn/u-vinnici-v-apelyaciynomu-sudi-sogodni-nosyat-blakitne-20180402752444</w:t>
              </w:r>
            </w:hyperlink>
          </w:p>
          <w:p w:rsidR="00682D07" w:rsidRPr="00972A54" w:rsidRDefault="00682D07" w:rsidP="00616D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362AFC" w:rsidRPr="00972A54" w:rsidRDefault="006E32DE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  <w:r w:rsidR="009221F2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D07" w:rsidRPr="00972A54" w:rsidRDefault="009221F2" w:rsidP="006E32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  <w:r w:rsidR="006E32DE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E32DE" w:rsidRPr="00972A54" w:rsidRDefault="006E32DE" w:rsidP="006E32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</w:tc>
        <w:tc>
          <w:tcPr>
            <w:tcW w:w="2694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221F2" w:rsidRPr="00972A54" w:rsidTr="00F305FF">
        <w:trPr>
          <w:trHeight w:val="2295"/>
        </w:trPr>
        <w:tc>
          <w:tcPr>
            <w:tcW w:w="507" w:type="dxa"/>
          </w:tcPr>
          <w:p w:rsidR="009221F2" w:rsidRPr="00972A54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9221F2" w:rsidRPr="00972A54" w:rsidRDefault="006E32DE" w:rsidP="00922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Cайт «123ru.net»</w:t>
            </w:r>
          </w:p>
        </w:tc>
        <w:tc>
          <w:tcPr>
            <w:tcW w:w="1984" w:type="dxa"/>
          </w:tcPr>
          <w:p w:rsidR="009221F2" w:rsidRPr="00972A54" w:rsidRDefault="006E32DE" w:rsidP="006E32DE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972A54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 Вінниці в апеляційному суді сьогодні носять блакитне</w:t>
            </w:r>
          </w:p>
        </w:tc>
        <w:tc>
          <w:tcPr>
            <w:tcW w:w="2694" w:type="dxa"/>
          </w:tcPr>
          <w:p w:rsidR="009221F2" w:rsidRPr="00972A54" w:rsidRDefault="006E32DE" w:rsidP="006E3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6E32DE" w:rsidRPr="00972A54" w:rsidRDefault="00972A54" w:rsidP="006E32DE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6E32DE" w:rsidRPr="00972A54">
                <w:rPr>
                  <w:rStyle w:val="a4"/>
                  <w:rFonts w:ascii="Times New Roman" w:hAnsi="Times New Roman"/>
                  <w:color w:val="000000" w:themeColor="text1"/>
                </w:rPr>
                <w:t>https://123ru.net/ukraina/142143326/</w:t>
              </w:r>
            </w:hyperlink>
          </w:p>
          <w:p w:rsidR="009221F2" w:rsidRPr="00972A54" w:rsidRDefault="009221F2" w:rsidP="009221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9221F2" w:rsidRPr="00972A54" w:rsidRDefault="009221F2" w:rsidP="00922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E32DE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9221F2" w:rsidRPr="00972A54" w:rsidRDefault="009221F2" w:rsidP="006E3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  <w:r w:rsidR="006E32DE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E32DE" w:rsidRPr="00972A54" w:rsidRDefault="006E32DE" w:rsidP="006E3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  <w:p w:rsidR="006E32DE" w:rsidRPr="00972A54" w:rsidRDefault="006E32DE" w:rsidP="00922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21F2" w:rsidRPr="00972A54" w:rsidRDefault="009221F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9221F2" w:rsidRPr="00972A54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82D07" w:rsidRPr="00972A54" w:rsidTr="00F305FF">
        <w:trPr>
          <w:trHeight w:val="1230"/>
        </w:trPr>
        <w:tc>
          <w:tcPr>
            <w:tcW w:w="507" w:type="dxa"/>
          </w:tcPr>
          <w:p w:rsidR="00682D07" w:rsidRPr="00972A54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</w:tcPr>
          <w:p w:rsidR="007D2616" w:rsidRPr="00972A54" w:rsidRDefault="00D87D50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1984" w:type="dxa"/>
          </w:tcPr>
          <w:p w:rsidR="00336073" w:rsidRPr="00972A54" w:rsidRDefault="00336073" w:rsidP="00336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2A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Чому працівники Апеляційного суду Вінниччини прийшли на роботу в синьому</w:t>
            </w:r>
          </w:p>
          <w:p w:rsidR="00336073" w:rsidRPr="00972A54" w:rsidRDefault="00336073" w:rsidP="00336073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</w:pPr>
            <w:r w:rsidRPr="00972A54"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  <w:br/>
            </w:r>
          </w:p>
          <w:p w:rsidR="00682D07" w:rsidRPr="00972A54" w:rsidRDefault="00682D07" w:rsidP="00616DA5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2D07" w:rsidRPr="00972A54" w:rsidRDefault="0026633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336073" w:rsidRPr="00972A54" w:rsidRDefault="00972A54" w:rsidP="00336073">
            <w:pPr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336073" w:rsidRPr="00972A54">
                <w:rPr>
                  <w:rStyle w:val="a4"/>
                  <w:rFonts w:ascii="Times New Roman" w:hAnsi="Times New Roman"/>
                  <w:color w:val="000000" w:themeColor="text1"/>
                </w:rPr>
                <w:t>http://vinnitsaok.com.ua/2018/04/02/237107</w:t>
              </w:r>
            </w:hyperlink>
          </w:p>
          <w:p w:rsidR="00682D07" w:rsidRPr="00972A54" w:rsidRDefault="00682D07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D07" w:rsidRPr="00972A54" w:rsidRDefault="00D87D50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62AFC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682D07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D07" w:rsidRPr="00972A54" w:rsidRDefault="00362AFC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  <w:r w:rsidR="005B38A3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B38A3" w:rsidRPr="00972A54" w:rsidRDefault="005B38A3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</w:tc>
        <w:tc>
          <w:tcPr>
            <w:tcW w:w="2694" w:type="dxa"/>
          </w:tcPr>
          <w:p w:rsidR="00682D07" w:rsidRPr="00972A54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682D07" w:rsidRPr="00972A54" w:rsidRDefault="00682D07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78C" w:rsidRPr="00972A54" w:rsidTr="00F305FF">
        <w:trPr>
          <w:trHeight w:val="3270"/>
        </w:trPr>
        <w:tc>
          <w:tcPr>
            <w:tcW w:w="507" w:type="dxa"/>
          </w:tcPr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E7278C" w:rsidRPr="00972A54" w:rsidRDefault="00E7278C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«Новости Винницы»</w:t>
            </w:r>
          </w:p>
        </w:tc>
        <w:tc>
          <w:tcPr>
            <w:tcW w:w="1984" w:type="dxa"/>
          </w:tcPr>
          <w:p w:rsidR="00E7278C" w:rsidRPr="00972A54" w:rsidRDefault="00E7278C" w:rsidP="00E7278C">
            <w:pPr>
              <w:pStyle w:val="2"/>
              <w:shd w:val="clear" w:color="auto" w:fill="FFFFFF"/>
              <w:spacing w:before="0" w:after="150"/>
              <w:textAlignment w:val="baseline"/>
              <w:outlineLvl w:val="1"/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</w:pPr>
            <w:r w:rsidRPr="00972A54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Почему работники Апелляционного суда Винницкой области пришли на работу в синем</w:t>
            </w:r>
          </w:p>
          <w:p w:rsidR="00E7278C" w:rsidRPr="00972A54" w:rsidRDefault="00E7278C" w:rsidP="00E7278C">
            <w:pP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E7278C" w:rsidRPr="00972A54" w:rsidRDefault="00972A54" w:rsidP="00E7278C">
            <w:pPr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E7278C" w:rsidRPr="00972A54">
                <w:rPr>
                  <w:rStyle w:val="a4"/>
                  <w:rFonts w:ascii="Times New Roman" w:hAnsi="Times New Roman"/>
                  <w:color w:val="000000" w:themeColor="text1"/>
                </w:rPr>
                <w:t>http://topnews.vn.ua/other/2018/04/02/70994.html</w:t>
              </w:r>
            </w:hyperlink>
          </w:p>
          <w:p w:rsidR="00E7278C" w:rsidRPr="00972A54" w:rsidRDefault="00E7278C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8C" w:rsidRPr="00972A54" w:rsidRDefault="00E7278C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02.04.2018</w:t>
            </w:r>
          </w:p>
          <w:p w:rsidR="00E7278C" w:rsidRPr="00972A54" w:rsidRDefault="00E7278C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(ВІАР).</w:t>
            </w:r>
          </w:p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</w:tc>
        <w:tc>
          <w:tcPr>
            <w:tcW w:w="2694" w:type="dxa"/>
          </w:tcPr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7278C" w:rsidRPr="00972A54" w:rsidTr="00F305FF">
        <w:trPr>
          <w:trHeight w:val="3260"/>
        </w:trPr>
        <w:tc>
          <w:tcPr>
            <w:tcW w:w="507" w:type="dxa"/>
          </w:tcPr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E7278C" w:rsidRPr="00972A54" w:rsidRDefault="00E7278C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1984" w:type="dxa"/>
          </w:tcPr>
          <w:p w:rsidR="00E7278C" w:rsidRPr="00972A54" w:rsidRDefault="00D04689" w:rsidP="00E7278C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2A54">
              <w:rPr>
                <w:b w:val="0"/>
                <w:bCs w:val="0"/>
                <w:color w:val="000000" w:themeColor="text1"/>
                <w:sz w:val="24"/>
                <w:szCs w:val="24"/>
              </w:rPr>
              <w:t>На Вінниччині судді й прокурори вирішили швидше обмінюватися службовими документами</w:t>
            </w:r>
          </w:p>
        </w:tc>
        <w:tc>
          <w:tcPr>
            <w:tcW w:w="2694" w:type="dxa"/>
          </w:tcPr>
          <w:p w:rsidR="00E7278C" w:rsidRPr="00972A54" w:rsidRDefault="00D04689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апеляційному суді запровадили програму для швидкого обміну документами між судом, прокуратурою, центром з надання безоплатної правової допомоги та установами виконання покарань</w:t>
            </w:r>
          </w:p>
        </w:tc>
        <w:tc>
          <w:tcPr>
            <w:tcW w:w="2929" w:type="dxa"/>
          </w:tcPr>
          <w:p w:rsidR="00E7278C" w:rsidRPr="00972A54" w:rsidRDefault="00D04689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http://naparise.com/posts/na-vinnychchyni-suddi-i-prokurory-vyrishyly-shvydshe-obminiuvatysia-sluzhbovymy-dokumentamy</w:t>
            </w:r>
          </w:p>
        </w:tc>
        <w:tc>
          <w:tcPr>
            <w:tcW w:w="1417" w:type="dxa"/>
          </w:tcPr>
          <w:p w:rsidR="00E7278C" w:rsidRPr="00972A54" w:rsidRDefault="00D04689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  <w:r w:rsidR="00E7278C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  <w:r w:rsidR="00000353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00353" w:rsidRPr="00972A54" w:rsidRDefault="00000353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голови суду</w:t>
            </w:r>
          </w:p>
        </w:tc>
        <w:tc>
          <w:tcPr>
            <w:tcW w:w="2694" w:type="dxa"/>
          </w:tcPr>
          <w:p w:rsidR="00E7278C" w:rsidRPr="00972A54" w:rsidRDefault="00000353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 Ярмощук</w:t>
            </w:r>
          </w:p>
        </w:tc>
      </w:tr>
      <w:tr w:rsidR="00FD3675" w:rsidRPr="00972A54" w:rsidTr="00F305FF">
        <w:trPr>
          <w:trHeight w:val="2693"/>
        </w:trPr>
        <w:tc>
          <w:tcPr>
            <w:tcW w:w="507" w:type="dxa"/>
          </w:tcPr>
          <w:p w:rsidR="00FD3675" w:rsidRPr="00972A54" w:rsidRDefault="00FD3675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0" w:type="dxa"/>
          </w:tcPr>
          <w:p w:rsidR="00FD3675" w:rsidRPr="00972A54" w:rsidRDefault="00FD3675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«VINBAZAR»</w:t>
            </w:r>
          </w:p>
        </w:tc>
        <w:tc>
          <w:tcPr>
            <w:tcW w:w="1984" w:type="dxa"/>
          </w:tcPr>
          <w:p w:rsidR="00FD3675" w:rsidRPr="00972A54" w:rsidRDefault="00FD3675" w:rsidP="00FD367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2A54">
              <w:rPr>
                <w:b w:val="0"/>
                <w:bCs w:val="0"/>
                <w:color w:val="000000" w:themeColor="text1"/>
                <w:sz w:val="24"/>
                <w:szCs w:val="24"/>
              </w:rPr>
              <w:t>У Вінниці підписано Програму спільних дій щодо впровадження обміну електронними копіями документів</w:t>
            </w:r>
          </w:p>
        </w:tc>
        <w:tc>
          <w:tcPr>
            <w:tcW w:w="2694" w:type="dxa"/>
          </w:tcPr>
          <w:p w:rsidR="00FD3675" w:rsidRPr="00972A54" w:rsidRDefault="00FD3675" w:rsidP="00E727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–//–</w:t>
            </w:r>
          </w:p>
        </w:tc>
        <w:tc>
          <w:tcPr>
            <w:tcW w:w="2929" w:type="dxa"/>
          </w:tcPr>
          <w:p w:rsidR="00FD3675" w:rsidRPr="00972A54" w:rsidRDefault="00FD3675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https://vinbazar.com/news/rizne/u-vinnitsii-pidpisano-programu-spilnih-diy-shchodo-vprovadjennya-obminu-elektronnimi-kopiyami-dokumentiv</w:t>
            </w:r>
          </w:p>
        </w:tc>
        <w:tc>
          <w:tcPr>
            <w:tcW w:w="1417" w:type="dxa"/>
          </w:tcPr>
          <w:p w:rsidR="00FD3675" w:rsidRPr="00972A54" w:rsidRDefault="00FD3675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06.04.2018</w:t>
            </w:r>
          </w:p>
        </w:tc>
        <w:tc>
          <w:tcPr>
            <w:tcW w:w="1701" w:type="dxa"/>
          </w:tcPr>
          <w:p w:rsidR="00FD3675" w:rsidRPr="00972A54" w:rsidRDefault="00FD3675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Прокуратура Вінницької області</w:t>
            </w:r>
          </w:p>
        </w:tc>
        <w:tc>
          <w:tcPr>
            <w:tcW w:w="2694" w:type="dxa"/>
          </w:tcPr>
          <w:p w:rsidR="00FD3675" w:rsidRPr="00972A54" w:rsidRDefault="00FD3675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7278C" w:rsidRPr="00972A54" w:rsidTr="00F305FF">
        <w:trPr>
          <w:trHeight w:val="487"/>
        </w:trPr>
        <w:tc>
          <w:tcPr>
            <w:tcW w:w="507" w:type="dxa"/>
          </w:tcPr>
          <w:p w:rsidR="00E7278C" w:rsidRPr="00972A54" w:rsidRDefault="009E3985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E7278C" w:rsidRPr="00972A54" w:rsidRDefault="00AF1664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«20 хвилин»</w:t>
            </w:r>
          </w:p>
        </w:tc>
        <w:tc>
          <w:tcPr>
            <w:tcW w:w="1984" w:type="dxa"/>
          </w:tcPr>
          <w:p w:rsidR="00E7278C" w:rsidRPr="00972A54" w:rsidRDefault="00AF1664" w:rsidP="00AF1664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highlight w:val="yellow"/>
              </w:rPr>
            </w:pPr>
            <w:r w:rsidRPr="00972A54">
              <w:rPr>
                <w:b w:val="0"/>
                <w:color w:val="000000" w:themeColor="text1"/>
                <w:sz w:val="24"/>
                <w:szCs w:val="24"/>
                <w:shd w:val="clear" w:color="auto" w:fill="EAEAEA"/>
              </w:rPr>
              <w:t>Збив на смерть 23-річну дівчину на «зебрі». Покарання — три роки «умовно» (ОНОВЛЕНО)</w:t>
            </w:r>
            <w:r w:rsidRPr="00972A54">
              <w:rPr>
                <w:b w:val="0"/>
                <w:color w:val="666666"/>
                <w:sz w:val="24"/>
                <w:szCs w:val="24"/>
              </w:rPr>
              <w:br/>
            </w:r>
            <w:r w:rsidRPr="00972A54">
              <w:rPr>
                <w:b w:val="0"/>
                <w:bCs w:val="0"/>
                <w:color w:val="33333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:rsidR="00E7278C" w:rsidRPr="00972A54" w:rsidRDefault="00AF1664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Згадка про апеляційний суд, де 8 тра</w:t>
            </w:r>
            <w:r w:rsidR="005B7260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вня слухати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муть справу про смертельну ДТП</w:t>
            </w:r>
            <w:r w:rsidR="005B7260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Є відомості із сайту суду про справу, призначену до розгляду </w:t>
            </w:r>
          </w:p>
        </w:tc>
        <w:tc>
          <w:tcPr>
            <w:tcW w:w="2929" w:type="dxa"/>
          </w:tcPr>
          <w:p w:rsidR="00E7278C" w:rsidRPr="00972A54" w:rsidRDefault="00AF1664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https://vn.20minut.ua/DTP/zbiv-na-smert-23-richnu-divchinu-na-zebri-pokarannya-tri-roki-umovno-10684538.html</w:t>
            </w:r>
          </w:p>
        </w:tc>
        <w:tc>
          <w:tcPr>
            <w:tcW w:w="1417" w:type="dxa"/>
          </w:tcPr>
          <w:p w:rsidR="00E7278C" w:rsidRPr="00972A54" w:rsidRDefault="00AF1664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  <w:r w:rsidR="00E7278C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E7278C" w:rsidRPr="00972A54" w:rsidRDefault="00AF1664" w:rsidP="00AF1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посилання на прес-службу</w:t>
            </w:r>
            <w:r w:rsidR="00E7278C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АСВО </w:t>
            </w:r>
          </w:p>
        </w:tc>
        <w:tc>
          <w:tcPr>
            <w:tcW w:w="2694" w:type="dxa"/>
          </w:tcPr>
          <w:p w:rsidR="00E7278C" w:rsidRPr="00972A54" w:rsidRDefault="00AF1664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Микита Панасенко</w:t>
            </w:r>
          </w:p>
        </w:tc>
      </w:tr>
      <w:tr w:rsidR="00E7278C" w:rsidRPr="00972A54" w:rsidTr="00F305FF">
        <w:trPr>
          <w:trHeight w:val="2670"/>
        </w:trPr>
        <w:tc>
          <w:tcPr>
            <w:tcW w:w="507" w:type="dxa"/>
          </w:tcPr>
          <w:p w:rsidR="00E7278C" w:rsidRPr="00972A54" w:rsidRDefault="009E3985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E7278C" w:rsidRPr="00972A54" w:rsidRDefault="00C56448" w:rsidP="00E7278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«Depo.Вінниця</w:t>
            </w:r>
            <w:r w:rsidR="00E658BA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7278C" w:rsidRPr="00972A54" w:rsidRDefault="00E658BA" w:rsidP="00E7278C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972A54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 Вінниці добровольця "Айдару" третій рік судять за торгівлю зброєю</w:t>
            </w:r>
          </w:p>
        </w:tc>
        <w:tc>
          <w:tcPr>
            <w:tcW w:w="2694" w:type="dxa"/>
          </w:tcPr>
          <w:p w:rsidR="00E7278C" w:rsidRPr="00972A54" w:rsidRDefault="00E658BA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справі за обвинувачення 4 осіб у торгівлі зброєю ухвалу Вінницького міського суду щодо повернення обвинувального акта прокурору скасували, кримінальне провадження повернули для розгляду обвинувального акта по суті до суду 1 інстанції</w:t>
            </w:r>
          </w:p>
        </w:tc>
        <w:tc>
          <w:tcPr>
            <w:tcW w:w="2929" w:type="dxa"/>
          </w:tcPr>
          <w:p w:rsidR="00E7278C" w:rsidRPr="00972A54" w:rsidRDefault="00972A54" w:rsidP="00E658B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hyperlink r:id="rId10" w:history="1">
              <w:r w:rsidR="00E658BA" w:rsidRPr="00972A54">
                <w:rPr>
                  <w:rStyle w:val="a4"/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</w:rPr>
                <w:t>https://vn.depo.ua/ukr/vn/vinnichanina-tretiy-rik-sudyat-za-torgivlyu-zbroyeyu-spravu-rozglyadatimut-vdruge-20180412758116</w:t>
              </w:r>
            </w:hyperlink>
          </w:p>
          <w:p w:rsidR="00E658BA" w:rsidRPr="00972A54" w:rsidRDefault="00E658BA" w:rsidP="00E658B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E658BA" w:rsidRPr="00972A54" w:rsidRDefault="00E658BA" w:rsidP="00E7278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658BA" w:rsidRPr="00972A54" w:rsidRDefault="00E658BA" w:rsidP="00E7278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658BA" w:rsidRPr="00972A54" w:rsidRDefault="00E658BA" w:rsidP="00E7278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658BA" w:rsidRPr="00972A54" w:rsidRDefault="00E658BA" w:rsidP="00E727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58BA" w:rsidRPr="00972A54" w:rsidRDefault="00E658BA" w:rsidP="00E727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58BA" w:rsidRPr="00972A54" w:rsidRDefault="00E658BA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8C" w:rsidRPr="00972A54" w:rsidRDefault="00E658BA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="00E7278C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E7278C" w:rsidRPr="00972A54" w:rsidRDefault="00E658BA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E7278C" w:rsidRPr="00972A54" w:rsidRDefault="00E658BA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Кліщук</w:t>
            </w:r>
          </w:p>
        </w:tc>
      </w:tr>
      <w:tr w:rsidR="00E7278C" w:rsidRPr="00972A54" w:rsidTr="00E76F83">
        <w:trPr>
          <w:trHeight w:val="1417"/>
        </w:trPr>
        <w:tc>
          <w:tcPr>
            <w:tcW w:w="507" w:type="dxa"/>
          </w:tcPr>
          <w:p w:rsidR="00E7278C" w:rsidRPr="00972A54" w:rsidRDefault="00E658BA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0" w:type="dxa"/>
          </w:tcPr>
          <w:p w:rsidR="00E7278C" w:rsidRPr="00972A54" w:rsidRDefault="001B4685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 «НСТУ» «Вінницька РД «Вінтера»</w:t>
            </w:r>
          </w:p>
        </w:tc>
        <w:tc>
          <w:tcPr>
            <w:tcW w:w="1984" w:type="dxa"/>
          </w:tcPr>
          <w:p w:rsidR="00E7278C" w:rsidRPr="00972A54" w:rsidRDefault="001B4685" w:rsidP="00E7278C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2A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Телевізійні новини Вінниччини</w:t>
            </w:r>
          </w:p>
        </w:tc>
        <w:tc>
          <w:tcPr>
            <w:tcW w:w="2694" w:type="dxa"/>
          </w:tcPr>
          <w:p w:rsidR="00E7278C" w:rsidRPr="00972A54" w:rsidRDefault="00E7278C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E7278C" w:rsidRPr="00972A54" w:rsidRDefault="00972A54" w:rsidP="00E7278C">
            <w:pPr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1B4685" w:rsidRPr="00972A54">
                <w:rPr>
                  <w:rStyle w:val="a4"/>
                  <w:rFonts w:ascii="Times New Roman" w:hAnsi="Times New Roman"/>
                </w:rPr>
                <w:t>https://www.youtube.com/watch?v=cxEYEUy12zo&amp;index=6&amp;list=PLLKKbRCS4sKop3n8CBt7SwvkY2TULU14r</w:t>
              </w:r>
            </w:hyperlink>
            <w:r w:rsidR="001B4685" w:rsidRPr="00972A54">
              <w:rPr>
                <w:rFonts w:ascii="Times New Roman" w:hAnsi="Times New Roman"/>
                <w:color w:val="000000" w:themeColor="text1"/>
              </w:rPr>
              <w:t xml:space="preserve"> (з 7 хв.19 сек)</w:t>
            </w:r>
          </w:p>
        </w:tc>
        <w:tc>
          <w:tcPr>
            <w:tcW w:w="1417" w:type="dxa"/>
          </w:tcPr>
          <w:p w:rsidR="00E7278C" w:rsidRPr="00972A54" w:rsidRDefault="001B4685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="00E7278C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E7278C" w:rsidRPr="00972A54" w:rsidRDefault="001B4685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 був на судовому засіданні</w:t>
            </w:r>
          </w:p>
        </w:tc>
        <w:tc>
          <w:tcPr>
            <w:tcW w:w="2694" w:type="dxa"/>
          </w:tcPr>
          <w:p w:rsidR="00E7278C" w:rsidRPr="00972A54" w:rsidRDefault="001B4685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Артур Колесник, Юрій Добровольський</w:t>
            </w:r>
          </w:p>
        </w:tc>
      </w:tr>
      <w:tr w:rsidR="00E76F83" w:rsidRPr="00972A54" w:rsidTr="00F305FF">
        <w:trPr>
          <w:trHeight w:val="2280"/>
        </w:trPr>
        <w:tc>
          <w:tcPr>
            <w:tcW w:w="507" w:type="dxa"/>
          </w:tcPr>
          <w:p w:rsidR="00E76F83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E76F83" w:rsidRPr="00972A54" w:rsidRDefault="00E76F83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1984" w:type="dxa"/>
          </w:tcPr>
          <w:p w:rsidR="00E76F83" w:rsidRPr="00972A54" w:rsidRDefault="00E76F83" w:rsidP="00E7278C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вкрадену алюмінієву миску молодику суд на Вінниччині дав 4 роки в’язниці</w:t>
            </w:r>
          </w:p>
        </w:tc>
        <w:tc>
          <w:tcPr>
            <w:tcW w:w="2694" w:type="dxa"/>
          </w:tcPr>
          <w:p w:rsidR="00E76F83" w:rsidRPr="00972A54" w:rsidRDefault="00E76F83" w:rsidP="00E76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Апеляційний суд відклав розгляд апеляційних скарг прокурора й обвинуваченого, бо останній не з’явився на судове засідання</w:t>
            </w:r>
          </w:p>
          <w:p w:rsidR="00D8464E" w:rsidRPr="00972A54" w:rsidRDefault="00D8464E" w:rsidP="00E76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9" w:type="dxa"/>
          </w:tcPr>
          <w:p w:rsidR="00E76F83" w:rsidRPr="00972A54" w:rsidRDefault="00E76F83" w:rsidP="001B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sz w:val="24"/>
                <w:szCs w:val="24"/>
              </w:rPr>
              <w:t>http://naparise.com/posts/za-vkradenu-aliuminiievu-mysku-molodyku-sud-na-vinnychchyni-dav-4-roky-viaznytsi</w:t>
            </w:r>
          </w:p>
        </w:tc>
        <w:tc>
          <w:tcPr>
            <w:tcW w:w="1417" w:type="dxa"/>
          </w:tcPr>
          <w:p w:rsidR="00E76F83" w:rsidRPr="00972A54" w:rsidRDefault="00E76F83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17.04.2018</w:t>
            </w:r>
          </w:p>
        </w:tc>
        <w:tc>
          <w:tcPr>
            <w:tcW w:w="1701" w:type="dxa"/>
          </w:tcPr>
          <w:p w:rsidR="00E76F83" w:rsidRPr="00972A54" w:rsidRDefault="00E76F83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E76F83" w:rsidRPr="00972A54" w:rsidRDefault="00E76F83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Григоровська</w:t>
            </w:r>
          </w:p>
        </w:tc>
      </w:tr>
      <w:tr w:rsidR="00D8464E" w:rsidRPr="00972A54" w:rsidTr="004727DD">
        <w:trPr>
          <w:trHeight w:val="1668"/>
        </w:trPr>
        <w:tc>
          <w:tcPr>
            <w:tcW w:w="507" w:type="dxa"/>
          </w:tcPr>
          <w:p w:rsidR="00D8464E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0" w:type="dxa"/>
          </w:tcPr>
          <w:p w:rsidR="00D8464E" w:rsidRPr="00972A54" w:rsidRDefault="00D8464E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 «НСТУ» «Вінницька РД «Вінтера»</w:t>
            </w:r>
          </w:p>
        </w:tc>
        <w:tc>
          <w:tcPr>
            <w:tcW w:w="1984" w:type="dxa"/>
          </w:tcPr>
          <w:p w:rsidR="00D8464E" w:rsidRPr="00972A54" w:rsidRDefault="00D8464E" w:rsidP="00E7278C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Телевізійні новини Вінниччини</w:t>
            </w:r>
          </w:p>
        </w:tc>
        <w:tc>
          <w:tcPr>
            <w:tcW w:w="2694" w:type="dxa"/>
          </w:tcPr>
          <w:p w:rsidR="00D8464E" w:rsidRPr="00972A54" w:rsidRDefault="00D8464E" w:rsidP="00E76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D8464E" w:rsidRPr="00972A54" w:rsidRDefault="00972A54" w:rsidP="001B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32D9" w:rsidRPr="00972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https://www.youtube.com/watch?v=fM_xsocK12c</w:t>
              </w:r>
            </w:hyperlink>
          </w:p>
          <w:p w:rsidR="006432D9" w:rsidRPr="00972A54" w:rsidRDefault="006432D9" w:rsidP="001B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sz w:val="24"/>
                <w:szCs w:val="24"/>
              </w:rPr>
              <w:t xml:space="preserve">з 1 хв. 21 с. </w:t>
            </w:r>
          </w:p>
        </w:tc>
        <w:tc>
          <w:tcPr>
            <w:tcW w:w="1417" w:type="dxa"/>
          </w:tcPr>
          <w:p w:rsidR="00D8464E" w:rsidRPr="00972A54" w:rsidRDefault="00D8464E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17.04.2018</w:t>
            </w:r>
          </w:p>
        </w:tc>
        <w:tc>
          <w:tcPr>
            <w:tcW w:w="1701" w:type="dxa"/>
          </w:tcPr>
          <w:p w:rsidR="00D8464E" w:rsidRPr="00972A54" w:rsidRDefault="00D8464E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й оператор були на судовому засіданні</w:t>
            </w:r>
          </w:p>
        </w:tc>
        <w:tc>
          <w:tcPr>
            <w:tcW w:w="2694" w:type="dxa"/>
          </w:tcPr>
          <w:p w:rsidR="00D8464E" w:rsidRPr="00972A54" w:rsidRDefault="001D72E7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</w:t>
            </w:r>
            <w:r w:rsidR="006432D9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рина </w:t>
            </w:r>
            <w:proofErr w:type="spellStart"/>
            <w:r w:rsidR="006432D9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Мартич</w:t>
            </w:r>
            <w:proofErr w:type="spellEnd"/>
            <w:r w:rsidR="006432D9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Андрій Сулима</w:t>
            </w:r>
          </w:p>
        </w:tc>
      </w:tr>
      <w:tr w:rsidR="00AF7674" w:rsidRPr="00972A54" w:rsidTr="00357118">
        <w:trPr>
          <w:trHeight w:val="1820"/>
        </w:trPr>
        <w:tc>
          <w:tcPr>
            <w:tcW w:w="507" w:type="dxa"/>
          </w:tcPr>
          <w:p w:rsidR="00AF7674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0" w:type="dxa"/>
          </w:tcPr>
          <w:p w:rsidR="00AF7674" w:rsidRPr="00972A54" w:rsidRDefault="00AF7674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31421A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Depo.Вінниця»</w:t>
            </w:r>
          </w:p>
        </w:tc>
        <w:tc>
          <w:tcPr>
            <w:tcW w:w="1984" w:type="dxa"/>
          </w:tcPr>
          <w:p w:rsidR="00AF7674" w:rsidRPr="00972A54" w:rsidRDefault="00AF7674" w:rsidP="00E7278C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вкрадену алюмінієву миску вінничанина засудили до 4 років в'язниці</w:t>
            </w:r>
          </w:p>
        </w:tc>
        <w:tc>
          <w:tcPr>
            <w:tcW w:w="2694" w:type="dxa"/>
          </w:tcPr>
          <w:p w:rsidR="00AF7674" w:rsidRPr="00972A54" w:rsidRDefault="00AF7674" w:rsidP="00E76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AF7674" w:rsidRPr="00972A54" w:rsidRDefault="00AF7674" w:rsidP="001B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sz w:val="24"/>
                <w:szCs w:val="24"/>
              </w:rPr>
              <w:t>https://vn.depo.ua/ukr/vn/za-vkradenu-alyuminiyevu-misku-vinnichanina-zasudili-do-4-rokiv-v-yaznici-20180417760948</w:t>
            </w:r>
          </w:p>
        </w:tc>
        <w:tc>
          <w:tcPr>
            <w:tcW w:w="1417" w:type="dxa"/>
          </w:tcPr>
          <w:p w:rsidR="00AF7674" w:rsidRPr="00972A54" w:rsidRDefault="00AF7674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18.04.2018</w:t>
            </w:r>
          </w:p>
        </w:tc>
        <w:tc>
          <w:tcPr>
            <w:tcW w:w="1701" w:type="dxa"/>
          </w:tcPr>
          <w:p w:rsidR="00AF7674" w:rsidRPr="00972A54" w:rsidRDefault="00AF7674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</w:t>
            </w:r>
          </w:p>
        </w:tc>
        <w:tc>
          <w:tcPr>
            <w:tcW w:w="2694" w:type="dxa"/>
          </w:tcPr>
          <w:p w:rsidR="00AF7674" w:rsidRPr="00972A54" w:rsidRDefault="00AF7674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7278C" w:rsidRPr="00972A54" w:rsidTr="00F305FF">
        <w:trPr>
          <w:trHeight w:val="1875"/>
        </w:trPr>
        <w:tc>
          <w:tcPr>
            <w:tcW w:w="507" w:type="dxa"/>
          </w:tcPr>
          <w:p w:rsidR="00E7278C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0" w:type="dxa"/>
          </w:tcPr>
          <w:p w:rsidR="00E7278C" w:rsidRPr="00972A54" w:rsidRDefault="00D66754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«Місто»</w:t>
            </w:r>
          </w:p>
        </w:tc>
        <w:tc>
          <w:tcPr>
            <w:tcW w:w="1984" w:type="dxa"/>
          </w:tcPr>
          <w:p w:rsidR="00D66754" w:rsidRPr="00972A54" w:rsidRDefault="00D66754" w:rsidP="00D66754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72A54">
              <w:rPr>
                <w:b w:val="0"/>
                <w:bCs w:val="0"/>
                <w:color w:val="333333"/>
                <w:sz w:val="24"/>
                <w:szCs w:val="24"/>
              </w:rPr>
              <w:t>"Айдарівець" заявляє, що не торгував зброєю</w:t>
            </w:r>
          </w:p>
          <w:p w:rsidR="00E7278C" w:rsidRPr="00972A54" w:rsidRDefault="00E7278C" w:rsidP="00E7278C">
            <w:pPr>
              <w:shd w:val="clear" w:color="auto" w:fill="FAFAF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uk-UA"/>
              </w:rPr>
            </w:pPr>
          </w:p>
        </w:tc>
        <w:tc>
          <w:tcPr>
            <w:tcW w:w="2694" w:type="dxa"/>
          </w:tcPr>
          <w:p w:rsidR="00E7278C" w:rsidRPr="00972A54" w:rsidRDefault="00D66754" w:rsidP="00D6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Колегія суддів задовольнила апеляційну скаргу прокурора, в якій він просив скасувати ухвалу суду першої інстанції про повернення 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обвинувального акта прокурору для усунення недоліків.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«Кримінальне провадження повернути до Вінницького міського суду для розгляду обвинувального акта по суті», – прозвучало в ухвалі.</w:t>
            </w:r>
          </w:p>
        </w:tc>
        <w:tc>
          <w:tcPr>
            <w:tcW w:w="2929" w:type="dxa"/>
          </w:tcPr>
          <w:p w:rsidR="00E7278C" w:rsidRPr="00972A54" w:rsidRDefault="00D66754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http://misto.vn.ua/news/item/id/11598</w:t>
            </w:r>
          </w:p>
        </w:tc>
        <w:tc>
          <w:tcPr>
            <w:tcW w:w="1417" w:type="dxa"/>
          </w:tcPr>
          <w:p w:rsidR="00E7278C" w:rsidRPr="00972A54" w:rsidRDefault="00C02187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6754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  <w:r w:rsidR="00E7278C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E7278C" w:rsidRPr="00972A54" w:rsidRDefault="00D66754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 був на судовому засіданні</w:t>
            </w:r>
          </w:p>
        </w:tc>
        <w:tc>
          <w:tcPr>
            <w:tcW w:w="2694" w:type="dxa"/>
          </w:tcPr>
          <w:p w:rsidR="00E7278C" w:rsidRPr="00972A54" w:rsidRDefault="00D66754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  <w:bookmarkStart w:id="0" w:name="_GoBack"/>
            <w:bookmarkEnd w:id="0"/>
          </w:p>
        </w:tc>
      </w:tr>
      <w:tr w:rsidR="005D4BCF" w:rsidRPr="00972A54" w:rsidTr="00F305FF">
        <w:trPr>
          <w:trHeight w:val="1875"/>
        </w:trPr>
        <w:tc>
          <w:tcPr>
            <w:tcW w:w="507" w:type="dxa"/>
          </w:tcPr>
          <w:p w:rsidR="005D4BCF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40" w:type="dxa"/>
          </w:tcPr>
          <w:p w:rsidR="005D4BCF" w:rsidRPr="00972A54" w:rsidRDefault="007F43B6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«Місто»</w:t>
            </w:r>
          </w:p>
        </w:tc>
        <w:tc>
          <w:tcPr>
            <w:tcW w:w="1984" w:type="dxa"/>
          </w:tcPr>
          <w:p w:rsidR="007F43B6" w:rsidRPr="00972A54" w:rsidRDefault="007F43B6" w:rsidP="007F43B6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72A54">
              <w:rPr>
                <w:b w:val="0"/>
                <w:bCs w:val="0"/>
                <w:color w:val="333333"/>
                <w:sz w:val="24"/>
                <w:szCs w:val="24"/>
              </w:rPr>
              <w:t>21 квітня в апеляційному суді змагатимуться студенти-правники</w:t>
            </w:r>
          </w:p>
          <w:p w:rsidR="005D4BCF" w:rsidRPr="00972A54" w:rsidRDefault="005D4BCF" w:rsidP="00E7278C">
            <w:pPr>
              <w:shd w:val="clear" w:color="auto" w:fill="FAFAF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uk-UA"/>
              </w:rPr>
            </w:pPr>
          </w:p>
        </w:tc>
        <w:tc>
          <w:tcPr>
            <w:tcW w:w="2694" w:type="dxa"/>
          </w:tcPr>
          <w:p w:rsidR="005D4BCF" w:rsidRPr="00972A54" w:rsidRDefault="007F43B6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апеляційному суді пройде III Всеукраїнський дебатний турнір з цивільного права і процесу «Майстерність судової промови»</w:t>
            </w:r>
          </w:p>
        </w:tc>
        <w:tc>
          <w:tcPr>
            <w:tcW w:w="2929" w:type="dxa"/>
          </w:tcPr>
          <w:p w:rsidR="005D4BCF" w:rsidRPr="00972A54" w:rsidRDefault="007F43B6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http://misto.vn.ua/news/item/id/11595</w:t>
            </w:r>
          </w:p>
        </w:tc>
        <w:tc>
          <w:tcPr>
            <w:tcW w:w="1417" w:type="dxa"/>
          </w:tcPr>
          <w:p w:rsidR="005D4BCF" w:rsidRPr="00972A54" w:rsidRDefault="007F43B6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18.04.2018</w:t>
            </w:r>
          </w:p>
        </w:tc>
        <w:tc>
          <w:tcPr>
            <w:tcW w:w="1701" w:type="dxa"/>
          </w:tcPr>
          <w:p w:rsidR="005D4BCF" w:rsidRPr="00972A54" w:rsidRDefault="007F43B6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5D4BCF" w:rsidRPr="00972A54" w:rsidRDefault="007F43B6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D4BCF" w:rsidRPr="00972A54" w:rsidTr="008F7D8D">
        <w:trPr>
          <w:trHeight w:val="992"/>
        </w:trPr>
        <w:tc>
          <w:tcPr>
            <w:tcW w:w="507" w:type="dxa"/>
          </w:tcPr>
          <w:p w:rsidR="005D4BCF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0" w:type="dxa"/>
          </w:tcPr>
          <w:p w:rsidR="005D4BCF" w:rsidRPr="00972A54" w:rsidRDefault="005D4BCF" w:rsidP="005D4B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Інформаційний сайт </w:t>
            </w:r>
            <w:r w:rsidR="008F7D8D"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VLASNO.info</w:t>
            </w:r>
            <w:r w:rsidR="008F7D8D"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1984" w:type="dxa"/>
          </w:tcPr>
          <w:p w:rsidR="005D4BCF" w:rsidRPr="00972A54" w:rsidRDefault="005D4BCF" w:rsidP="005D4BCF">
            <w:pPr>
              <w:shd w:val="clear" w:color="auto" w:fill="FAFAF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uk-UA"/>
              </w:rPr>
            </w:pPr>
            <w:r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«Цей злочин – глумління над загиблими» – єврейська світова спільнота про вандалізм на Вінниччині  </w:t>
            </w:r>
          </w:p>
        </w:tc>
        <w:tc>
          <w:tcPr>
            <w:tcW w:w="2694" w:type="dxa"/>
          </w:tcPr>
          <w:p w:rsidR="005D4BCF" w:rsidRPr="00972A54" w:rsidRDefault="005D4BCF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Підозрюваного у нарузі над могилою масового поховання євреїв у Немирові– тримати під вартою. Так вирішив Апеляційний суд Вінницької області, залишивши без змін ухвалу суду першої інстанції щодо міри запобіжного заходу</w:t>
            </w:r>
          </w:p>
        </w:tc>
        <w:tc>
          <w:tcPr>
            <w:tcW w:w="2929" w:type="dxa"/>
          </w:tcPr>
          <w:p w:rsidR="005D4BCF" w:rsidRPr="00972A54" w:rsidRDefault="005D4BCF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http://vlasno.info/nadzvichajni-podiji/5/kriminal/item/23961-tsei-zlochyn-hlumlinnia-nad-zahybl</w:t>
            </w:r>
          </w:p>
        </w:tc>
        <w:tc>
          <w:tcPr>
            <w:tcW w:w="1417" w:type="dxa"/>
          </w:tcPr>
          <w:p w:rsidR="005D4BCF" w:rsidRPr="00972A54" w:rsidRDefault="005D4BCF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21.04.2018</w:t>
            </w:r>
          </w:p>
        </w:tc>
        <w:tc>
          <w:tcPr>
            <w:tcW w:w="1701" w:type="dxa"/>
          </w:tcPr>
          <w:p w:rsidR="005D4BCF" w:rsidRPr="00972A54" w:rsidRDefault="005D4BCF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5D4BCF" w:rsidRPr="00972A54" w:rsidRDefault="005D4BCF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Аліна Сулима</w:t>
            </w:r>
          </w:p>
        </w:tc>
      </w:tr>
      <w:tr w:rsidR="008F7D8D" w:rsidRPr="00972A54" w:rsidTr="00F305FF">
        <w:trPr>
          <w:trHeight w:val="1875"/>
        </w:trPr>
        <w:tc>
          <w:tcPr>
            <w:tcW w:w="507" w:type="dxa"/>
          </w:tcPr>
          <w:p w:rsidR="008F7D8D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0" w:type="dxa"/>
          </w:tcPr>
          <w:p w:rsidR="008F7D8D" w:rsidRPr="00972A54" w:rsidRDefault="008F7D8D" w:rsidP="005D4B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Інформаційний сайт «VLASNO.info</w:t>
            </w: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 </w:t>
            </w:r>
          </w:p>
        </w:tc>
        <w:tc>
          <w:tcPr>
            <w:tcW w:w="1984" w:type="dxa"/>
          </w:tcPr>
          <w:p w:rsidR="008F7D8D" w:rsidRPr="00972A54" w:rsidRDefault="008F7D8D" w:rsidP="008F7D8D">
            <w:pPr>
              <w:shd w:val="clear" w:color="auto" w:fill="FAFAF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Вінниці змагались студенти-юристи зі всієї України  </w:t>
            </w:r>
          </w:p>
        </w:tc>
        <w:tc>
          <w:tcPr>
            <w:tcW w:w="2694" w:type="dxa"/>
          </w:tcPr>
          <w:p w:rsidR="008F7D8D" w:rsidRPr="00972A54" w:rsidRDefault="001258A4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апеляційному суді відбувся</w:t>
            </w:r>
            <w:r w:rsidR="008F7D8D"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III Всеукраїнський дебатний турнір з цивільного права і процесу «Майстерність судової промови»</w:t>
            </w:r>
          </w:p>
        </w:tc>
        <w:tc>
          <w:tcPr>
            <w:tcW w:w="2929" w:type="dxa"/>
          </w:tcPr>
          <w:p w:rsidR="008F7D8D" w:rsidRPr="00972A54" w:rsidRDefault="008F7D8D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http://vlasno.info/kultura/7/konkursi/item/24004-u-vinnytsi-zmahalys-studenty-iuryst</w:t>
            </w:r>
          </w:p>
        </w:tc>
        <w:tc>
          <w:tcPr>
            <w:tcW w:w="1417" w:type="dxa"/>
          </w:tcPr>
          <w:p w:rsidR="008F7D8D" w:rsidRPr="00972A54" w:rsidRDefault="008F7D8D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23.04.2018</w:t>
            </w:r>
          </w:p>
        </w:tc>
        <w:tc>
          <w:tcPr>
            <w:tcW w:w="1701" w:type="dxa"/>
          </w:tcPr>
          <w:p w:rsidR="008F7D8D" w:rsidRPr="00972A54" w:rsidRDefault="008F7D8D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заході</w:t>
            </w:r>
          </w:p>
        </w:tc>
        <w:tc>
          <w:tcPr>
            <w:tcW w:w="2694" w:type="dxa"/>
          </w:tcPr>
          <w:p w:rsidR="008F7D8D" w:rsidRPr="00972A54" w:rsidRDefault="008F7D8D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Лисенко</w:t>
            </w:r>
          </w:p>
        </w:tc>
      </w:tr>
      <w:tr w:rsidR="00815DDA" w:rsidRPr="00972A54" w:rsidTr="00F305FF">
        <w:trPr>
          <w:trHeight w:val="1875"/>
        </w:trPr>
        <w:tc>
          <w:tcPr>
            <w:tcW w:w="507" w:type="dxa"/>
          </w:tcPr>
          <w:p w:rsidR="00815DDA" w:rsidRPr="00972A54" w:rsidRDefault="00046E01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0" w:type="dxa"/>
          </w:tcPr>
          <w:p w:rsidR="00815DDA" w:rsidRPr="00972A54" w:rsidRDefault="00207FFD" w:rsidP="005D4B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радіокомпанії «Місто над Бугом»</w:t>
            </w:r>
          </w:p>
        </w:tc>
        <w:tc>
          <w:tcPr>
            <w:tcW w:w="1984" w:type="dxa"/>
          </w:tcPr>
          <w:p w:rsidR="00207FFD" w:rsidRPr="00972A54" w:rsidRDefault="00207FFD" w:rsidP="00207FFD">
            <w:pPr>
              <w:pStyle w:val="1"/>
              <w:pBdr>
                <w:bottom w:val="single" w:sz="12" w:space="14" w:color="F2F2F2"/>
              </w:pBdr>
              <w:shd w:val="clear" w:color="auto" w:fill="FFFFFF"/>
              <w:spacing w:after="30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2A54">
              <w:rPr>
                <w:b w:val="0"/>
                <w:bCs w:val="0"/>
                <w:color w:val="000000" w:themeColor="text1"/>
                <w:sz w:val="24"/>
                <w:szCs w:val="24"/>
              </w:rPr>
              <w:t>Найбільш талановитими у судовій промові визнано студентів Одеського державного університету внутрішніх справ</w:t>
            </w:r>
          </w:p>
          <w:p w:rsidR="00815DDA" w:rsidRPr="00972A54" w:rsidRDefault="00815DDA" w:rsidP="008F7D8D">
            <w:pPr>
              <w:shd w:val="clear" w:color="auto" w:fill="FAFAF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781CB2" w:rsidRPr="00972A54" w:rsidRDefault="00781CB2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5DDA" w:rsidRPr="00972A54" w:rsidRDefault="00781CB2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815DDA" w:rsidRPr="00972A54" w:rsidRDefault="00207FFD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http://radio-mb.net.ua/news/society/3169-nayblsh-talanovitimi-u-sudovy-promov-viznano-studentv-odeskogo-derzhavnogo-unversitetu-vnutrshnh-sprav.html</w:t>
            </w:r>
          </w:p>
        </w:tc>
        <w:tc>
          <w:tcPr>
            <w:tcW w:w="1417" w:type="dxa"/>
          </w:tcPr>
          <w:p w:rsidR="00815DDA" w:rsidRPr="00972A54" w:rsidRDefault="00815DDA" w:rsidP="00E72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27.04.2018</w:t>
            </w:r>
          </w:p>
        </w:tc>
        <w:tc>
          <w:tcPr>
            <w:tcW w:w="1701" w:type="dxa"/>
          </w:tcPr>
          <w:p w:rsidR="00815DDA" w:rsidRPr="00972A54" w:rsidRDefault="00815DDA" w:rsidP="0081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Заступник голови суду Олександр Панасюк (журналістка записала інтерв’ю з ним);</w:t>
            </w:r>
          </w:p>
          <w:p w:rsidR="00815DDA" w:rsidRPr="00972A54" w:rsidRDefault="00815DDA" w:rsidP="0081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прес-служба АСВО </w:t>
            </w:r>
          </w:p>
          <w:p w:rsidR="00815DDA" w:rsidRPr="00972A54" w:rsidRDefault="00815DDA" w:rsidP="0081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5DDA" w:rsidRPr="00972A54" w:rsidRDefault="00815DDA" w:rsidP="00815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815DDA" w:rsidRPr="00972A54" w:rsidRDefault="00815DDA" w:rsidP="00E72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Тодоровська</w:t>
            </w:r>
          </w:p>
        </w:tc>
      </w:tr>
    </w:tbl>
    <w:p w:rsidR="0018081D" w:rsidRPr="00972A54" w:rsidRDefault="0018081D">
      <w:pPr>
        <w:rPr>
          <w:rFonts w:ascii="Times New Roman" w:hAnsi="Times New Roman" w:cs="Times New Roman"/>
          <w:sz w:val="24"/>
          <w:szCs w:val="24"/>
        </w:rPr>
      </w:pPr>
    </w:p>
    <w:sectPr w:rsidR="0018081D" w:rsidRPr="00972A54" w:rsidSect="00C65B8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7"/>
    <w:rsid w:val="00000353"/>
    <w:rsid w:val="00046E01"/>
    <w:rsid w:val="00051AEA"/>
    <w:rsid w:val="00112769"/>
    <w:rsid w:val="001258A4"/>
    <w:rsid w:val="001514F2"/>
    <w:rsid w:val="00152C65"/>
    <w:rsid w:val="00163E51"/>
    <w:rsid w:val="0018081D"/>
    <w:rsid w:val="0018550D"/>
    <w:rsid w:val="001B4685"/>
    <w:rsid w:val="001C6996"/>
    <w:rsid w:val="001D72E7"/>
    <w:rsid w:val="001E0159"/>
    <w:rsid w:val="00205BA4"/>
    <w:rsid w:val="00207877"/>
    <w:rsid w:val="00207FFD"/>
    <w:rsid w:val="002402E3"/>
    <w:rsid w:val="002617C9"/>
    <w:rsid w:val="00262D2B"/>
    <w:rsid w:val="00266337"/>
    <w:rsid w:val="002B63C6"/>
    <w:rsid w:val="002F5F69"/>
    <w:rsid w:val="0031421A"/>
    <w:rsid w:val="00336073"/>
    <w:rsid w:val="00357118"/>
    <w:rsid w:val="00362AFC"/>
    <w:rsid w:val="00382D48"/>
    <w:rsid w:val="004727DD"/>
    <w:rsid w:val="00484CAA"/>
    <w:rsid w:val="004A6BD0"/>
    <w:rsid w:val="004B0230"/>
    <w:rsid w:val="00506DBE"/>
    <w:rsid w:val="00520BCD"/>
    <w:rsid w:val="00522590"/>
    <w:rsid w:val="005359A7"/>
    <w:rsid w:val="0055400F"/>
    <w:rsid w:val="00596538"/>
    <w:rsid w:val="005B0E48"/>
    <w:rsid w:val="005B38A3"/>
    <w:rsid w:val="005B7260"/>
    <w:rsid w:val="005D4BCF"/>
    <w:rsid w:val="006101D4"/>
    <w:rsid w:val="006432D9"/>
    <w:rsid w:val="006571DE"/>
    <w:rsid w:val="00682D07"/>
    <w:rsid w:val="006E32DE"/>
    <w:rsid w:val="00750C86"/>
    <w:rsid w:val="00757CFE"/>
    <w:rsid w:val="00781CB2"/>
    <w:rsid w:val="007D2616"/>
    <w:rsid w:val="007D4748"/>
    <w:rsid w:val="007D7AF7"/>
    <w:rsid w:val="007E5D25"/>
    <w:rsid w:val="007F4339"/>
    <w:rsid w:val="007F43B6"/>
    <w:rsid w:val="008156E8"/>
    <w:rsid w:val="00815DDA"/>
    <w:rsid w:val="00843DFA"/>
    <w:rsid w:val="008620EE"/>
    <w:rsid w:val="00866291"/>
    <w:rsid w:val="008B0E75"/>
    <w:rsid w:val="008B30AD"/>
    <w:rsid w:val="008B6E50"/>
    <w:rsid w:val="008F7D8D"/>
    <w:rsid w:val="009221F2"/>
    <w:rsid w:val="00930446"/>
    <w:rsid w:val="00935EC8"/>
    <w:rsid w:val="0095783B"/>
    <w:rsid w:val="00972A54"/>
    <w:rsid w:val="009A12C1"/>
    <w:rsid w:val="009E3985"/>
    <w:rsid w:val="00A42664"/>
    <w:rsid w:val="00A83028"/>
    <w:rsid w:val="00AA725F"/>
    <w:rsid w:val="00AF1664"/>
    <w:rsid w:val="00AF171B"/>
    <w:rsid w:val="00AF7674"/>
    <w:rsid w:val="00B24EBE"/>
    <w:rsid w:val="00B54D9E"/>
    <w:rsid w:val="00B67550"/>
    <w:rsid w:val="00B817E2"/>
    <w:rsid w:val="00C02187"/>
    <w:rsid w:val="00C371A3"/>
    <w:rsid w:val="00C547D6"/>
    <w:rsid w:val="00C56448"/>
    <w:rsid w:val="00C65B87"/>
    <w:rsid w:val="00C72E34"/>
    <w:rsid w:val="00C97180"/>
    <w:rsid w:val="00CA7D47"/>
    <w:rsid w:val="00CC1460"/>
    <w:rsid w:val="00D04689"/>
    <w:rsid w:val="00D1546F"/>
    <w:rsid w:val="00D213F4"/>
    <w:rsid w:val="00D56E8C"/>
    <w:rsid w:val="00D66754"/>
    <w:rsid w:val="00D8464E"/>
    <w:rsid w:val="00D87D50"/>
    <w:rsid w:val="00DC72AB"/>
    <w:rsid w:val="00DF7680"/>
    <w:rsid w:val="00E5089C"/>
    <w:rsid w:val="00E56014"/>
    <w:rsid w:val="00E658BA"/>
    <w:rsid w:val="00E67815"/>
    <w:rsid w:val="00E7278C"/>
    <w:rsid w:val="00E76F83"/>
    <w:rsid w:val="00EC0D13"/>
    <w:rsid w:val="00ED05C2"/>
    <w:rsid w:val="00F125DF"/>
    <w:rsid w:val="00F305FF"/>
    <w:rsid w:val="00FB67CF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7A5C-34FE-4434-8536-9C41DBB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87"/>
  </w:style>
  <w:style w:type="paragraph" w:styleId="1">
    <w:name w:val="heading 1"/>
    <w:basedOn w:val="a"/>
    <w:link w:val="10"/>
    <w:uiPriority w:val="9"/>
    <w:qFormat/>
    <w:rsid w:val="0068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6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D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68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D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0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6E32D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38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767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itsaok.com.ua/2018/04/02/2371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23ru.net/ukraina/142143326/" TargetMode="External"/><Relationship Id="rId12" Type="http://schemas.openxmlformats.org/officeDocument/2006/relationships/hyperlink" Target="https://www.youtube.com/watch?v=fM_xsocK1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n.depo.ua/ukr/vn/u-vinnici-v-apelyaciynomu-sudi-sogodni-nosyat-blakitne-20180402752444" TargetMode="External"/><Relationship Id="rId11" Type="http://schemas.openxmlformats.org/officeDocument/2006/relationships/hyperlink" Target="https://www.youtube.com/watch?v=cxEYEUy12zo&amp;index=6&amp;list=PLLKKbRCS4sKop3n8CBt7SwvkY2TULU14r" TargetMode="External"/><Relationship Id="rId5" Type="http://schemas.openxmlformats.org/officeDocument/2006/relationships/hyperlink" Target="http://naparise.com/posts/u-vinnytsi-pratsivnyky-apeliatsiinoho-sudu-na-robotu-pryishly-u-blakytnomu" TargetMode="External"/><Relationship Id="rId10" Type="http://schemas.openxmlformats.org/officeDocument/2006/relationships/hyperlink" Target="https://vn.depo.ua/ukr/vn/vinnichanina-tretiy-rik-sudyat-za-torgivlyu-zbroyeyu-spravu-rozglyadatimut-vdruge-20180412758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news.vn.ua/other/2018/04/02/7099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E46A-C903-4C63-8084-02F660D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115</cp:revision>
  <dcterms:created xsi:type="dcterms:W3CDTF">2018-03-12T07:55:00Z</dcterms:created>
  <dcterms:modified xsi:type="dcterms:W3CDTF">2018-07-02T07:49:00Z</dcterms:modified>
</cp:coreProperties>
</file>