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0C3" w:rsidRPr="00F87C89" w:rsidRDefault="00C720C3" w:rsidP="00C720C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F87C8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                                     Апеляційний суд Вінницької області </w:t>
      </w:r>
    </w:p>
    <w:p w:rsidR="00C720C3" w:rsidRPr="00F87C89" w:rsidRDefault="00C720C3" w:rsidP="00C720C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F87C8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у ЗМІ</w:t>
      </w:r>
    </w:p>
    <w:p w:rsidR="00C720C3" w:rsidRPr="00F87C89" w:rsidRDefault="00C720C3" w:rsidP="00C720C3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87C8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травень, 2018 рік</w:t>
      </w:r>
    </w:p>
    <w:p w:rsidR="00C720C3" w:rsidRPr="00F87C89" w:rsidRDefault="00C720C3" w:rsidP="00C720C3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Style w:val="a3"/>
        <w:tblW w:w="15966" w:type="dxa"/>
        <w:tblLayout w:type="fixed"/>
        <w:tblLook w:val="04A0" w:firstRow="1" w:lastRow="0" w:firstColumn="1" w:lastColumn="0" w:noHBand="0" w:noVBand="1"/>
      </w:tblPr>
      <w:tblGrid>
        <w:gridCol w:w="507"/>
        <w:gridCol w:w="2040"/>
        <w:gridCol w:w="2126"/>
        <w:gridCol w:w="2552"/>
        <w:gridCol w:w="2929"/>
        <w:gridCol w:w="1417"/>
        <w:gridCol w:w="1701"/>
        <w:gridCol w:w="2694"/>
      </w:tblGrid>
      <w:tr w:rsidR="00F87C89" w:rsidRPr="00F87C89" w:rsidTr="00F87C89">
        <w:trPr>
          <w:trHeight w:val="1455"/>
        </w:trPr>
        <w:tc>
          <w:tcPr>
            <w:tcW w:w="507" w:type="dxa"/>
          </w:tcPr>
          <w:p w:rsidR="00C720C3" w:rsidRPr="00F87C89" w:rsidRDefault="00C720C3" w:rsidP="00456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2040" w:type="dxa"/>
          </w:tcPr>
          <w:p w:rsidR="00C720C3" w:rsidRPr="00F87C89" w:rsidRDefault="00C720C3" w:rsidP="00456B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ЗМІ</w:t>
            </w:r>
          </w:p>
          <w:p w:rsidR="00C720C3" w:rsidRPr="00F87C89" w:rsidRDefault="00C720C3" w:rsidP="00456B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720C3" w:rsidRPr="00F87C89" w:rsidRDefault="00C720C3" w:rsidP="00456B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720C3" w:rsidRPr="00F87C89" w:rsidRDefault="00C720C3" w:rsidP="00456B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20C3" w:rsidRPr="00F87C89" w:rsidRDefault="00C720C3" w:rsidP="00456B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2552" w:type="dxa"/>
          </w:tcPr>
          <w:p w:rsidR="00C720C3" w:rsidRPr="00F87C89" w:rsidRDefault="00C720C3" w:rsidP="00456B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публікації /теле-, радіопрограми</w:t>
            </w:r>
          </w:p>
        </w:tc>
        <w:tc>
          <w:tcPr>
            <w:tcW w:w="2929" w:type="dxa"/>
          </w:tcPr>
          <w:p w:rsidR="00C720C3" w:rsidRPr="00F87C89" w:rsidRDefault="00C720C3" w:rsidP="00456B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Посилання на матеріал</w:t>
            </w:r>
          </w:p>
        </w:tc>
        <w:tc>
          <w:tcPr>
            <w:tcW w:w="1417" w:type="dxa"/>
          </w:tcPr>
          <w:p w:rsidR="00C720C3" w:rsidRPr="00F87C89" w:rsidRDefault="00C720C3" w:rsidP="00456B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публікації/</w:t>
            </w:r>
          </w:p>
          <w:p w:rsidR="00C720C3" w:rsidRPr="00F87C89" w:rsidRDefault="00C720C3" w:rsidP="00456B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виходу в ефір</w:t>
            </w:r>
          </w:p>
          <w:p w:rsidR="00C720C3" w:rsidRPr="00F87C89" w:rsidRDefault="00C720C3" w:rsidP="00456B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20C3" w:rsidRPr="00F87C89" w:rsidRDefault="00C720C3" w:rsidP="00456B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2694" w:type="dxa"/>
          </w:tcPr>
          <w:p w:rsidR="00C720C3" w:rsidRPr="00F87C89" w:rsidRDefault="00C720C3" w:rsidP="00456B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</w:t>
            </w:r>
          </w:p>
        </w:tc>
      </w:tr>
      <w:tr w:rsidR="00F87C89" w:rsidRPr="00F87C89" w:rsidTr="008F554C">
        <w:trPr>
          <w:trHeight w:val="3692"/>
        </w:trPr>
        <w:tc>
          <w:tcPr>
            <w:tcW w:w="507" w:type="dxa"/>
          </w:tcPr>
          <w:p w:rsidR="00C720C3" w:rsidRPr="00F87C89" w:rsidRDefault="00C720C3" w:rsidP="00456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C720C3" w:rsidRPr="00F87C89" w:rsidRDefault="00C720C3" w:rsidP="00456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Газета «33-й канал»</w:t>
            </w:r>
          </w:p>
        </w:tc>
        <w:tc>
          <w:tcPr>
            <w:tcW w:w="2126" w:type="dxa"/>
          </w:tcPr>
          <w:p w:rsidR="00C720C3" w:rsidRPr="00F87C89" w:rsidRDefault="00C720C3" w:rsidP="00456B34">
            <w:pPr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Студенти України «судилися» у Вінниці: 20 команд найкращих правників вузів країни змагалися у 3-му дебатному турнірі «Майстерність судової промови»</w:t>
            </w:r>
          </w:p>
          <w:p w:rsidR="007F3BA1" w:rsidRPr="00F87C89" w:rsidRDefault="007F3BA1" w:rsidP="00456B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20C3" w:rsidRPr="00F87C89" w:rsidRDefault="00C720C3" w:rsidP="00456B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апеляційному суді відбувся </w:t>
            </w: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Всеукраїнський дебатний турнір з цивільного права і процесу «Майстерність судової промови»</w:t>
            </w:r>
          </w:p>
        </w:tc>
        <w:tc>
          <w:tcPr>
            <w:tcW w:w="2929" w:type="dxa"/>
          </w:tcPr>
          <w:p w:rsidR="00C720C3" w:rsidRPr="00F87C89" w:rsidRDefault="00C720C3" w:rsidP="00456B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http://33kanal.com/28147.html</w:t>
            </w:r>
          </w:p>
        </w:tc>
        <w:tc>
          <w:tcPr>
            <w:tcW w:w="1417" w:type="dxa"/>
          </w:tcPr>
          <w:p w:rsidR="00C720C3" w:rsidRPr="00F87C89" w:rsidRDefault="00C720C3" w:rsidP="00456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20C3" w:rsidRPr="00F87C89" w:rsidRDefault="00C720C3" w:rsidP="00456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03.05.2018</w:t>
            </w:r>
          </w:p>
        </w:tc>
        <w:tc>
          <w:tcPr>
            <w:tcW w:w="1701" w:type="dxa"/>
          </w:tcPr>
          <w:p w:rsidR="00C720C3" w:rsidRPr="00F87C89" w:rsidRDefault="00C720C3" w:rsidP="00456B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Журналістка була на заході</w:t>
            </w:r>
          </w:p>
          <w:p w:rsidR="00C720C3" w:rsidRPr="00F87C89" w:rsidRDefault="00C720C3" w:rsidP="00456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C720C3" w:rsidRPr="00F87C89" w:rsidRDefault="00C720C3" w:rsidP="00C720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Ольга Вільчинська</w:t>
            </w:r>
          </w:p>
        </w:tc>
      </w:tr>
      <w:tr w:rsidR="00F87C89" w:rsidRPr="00F87C89" w:rsidTr="008F554C">
        <w:trPr>
          <w:trHeight w:val="70"/>
        </w:trPr>
        <w:tc>
          <w:tcPr>
            <w:tcW w:w="507" w:type="dxa"/>
          </w:tcPr>
          <w:p w:rsidR="007F3BA1" w:rsidRPr="00F87C89" w:rsidRDefault="00E86867" w:rsidP="00456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7F3BA1" w:rsidRPr="00F87C89" w:rsidRDefault="007F3BA1" w:rsidP="00456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Телеканал «1+1»</w:t>
            </w:r>
          </w:p>
        </w:tc>
        <w:tc>
          <w:tcPr>
            <w:tcW w:w="2126" w:type="dxa"/>
          </w:tcPr>
          <w:p w:rsidR="007F3BA1" w:rsidRPr="00F87C89" w:rsidRDefault="007F3BA1" w:rsidP="007F3BA1">
            <w:pPr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Вихователька із психлікарні: на Вінниччині батьки викрили працівницю дитсадка в знущаннях над малечею </w:t>
            </w:r>
          </w:p>
          <w:p w:rsidR="00E86867" w:rsidRPr="00F87C89" w:rsidRDefault="00E86867" w:rsidP="007F3BA1">
            <w:pPr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7F3BA1" w:rsidRPr="00F87C89" w:rsidRDefault="00E86867" w:rsidP="00456B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Апеляційний суд поновив виховательку на роботі</w:t>
            </w:r>
          </w:p>
        </w:tc>
        <w:tc>
          <w:tcPr>
            <w:tcW w:w="2929" w:type="dxa"/>
          </w:tcPr>
          <w:p w:rsidR="007F3BA1" w:rsidRPr="00F87C89" w:rsidRDefault="007F3BA1" w:rsidP="00456B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https://tsn.ua/ukrayina/vihovatelka-iz-psihlikarni-na-vinnichchini-batki-vikrili-pracivnicyu-ditsadka-v-znuschannyah-nad-malecheyu-1150617.html</w:t>
            </w:r>
          </w:p>
        </w:tc>
        <w:tc>
          <w:tcPr>
            <w:tcW w:w="1417" w:type="dxa"/>
          </w:tcPr>
          <w:p w:rsidR="007F3BA1" w:rsidRPr="00F87C89" w:rsidRDefault="007F3BA1" w:rsidP="00456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05.05.2018</w:t>
            </w:r>
          </w:p>
        </w:tc>
        <w:tc>
          <w:tcPr>
            <w:tcW w:w="1701" w:type="dxa"/>
          </w:tcPr>
          <w:p w:rsidR="007F3BA1" w:rsidRPr="00F87C89" w:rsidRDefault="00E86867" w:rsidP="00456B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Суддя-спікер Олександр Панасюк</w:t>
            </w:r>
          </w:p>
        </w:tc>
        <w:tc>
          <w:tcPr>
            <w:tcW w:w="2694" w:type="dxa"/>
          </w:tcPr>
          <w:p w:rsidR="007F3BA1" w:rsidRPr="00F87C89" w:rsidRDefault="00E86867" w:rsidP="00C720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Анна </w:t>
            </w:r>
            <w:proofErr w:type="spellStart"/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Тітовська</w:t>
            </w:r>
            <w:proofErr w:type="spellEnd"/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Микола Назаренко</w:t>
            </w:r>
          </w:p>
        </w:tc>
      </w:tr>
      <w:tr w:rsidR="00F87C89" w:rsidRPr="00F87C89" w:rsidTr="00F87C89">
        <w:trPr>
          <w:trHeight w:val="1763"/>
        </w:trPr>
        <w:tc>
          <w:tcPr>
            <w:tcW w:w="507" w:type="dxa"/>
          </w:tcPr>
          <w:p w:rsidR="00E86867" w:rsidRPr="00F87C89" w:rsidRDefault="00951EC3" w:rsidP="00E86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040" w:type="dxa"/>
          </w:tcPr>
          <w:p w:rsidR="00E86867" w:rsidRPr="00F87C89" w:rsidRDefault="00E86867" w:rsidP="00E868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 «</w:t>
            </w: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Париж</w:t>
            </w: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і»</w:t>
            </w:r>
          </w:p>
        </w:tc>
        <w:tc>
          <w:tcPr>
            <w:tcW w:w="2126" w:type="dxa"/>
          </w:tcPr>
          <w:p w:rsidR="00E86867" w:rsidRPr="00F87C89" w:rsidRDefault="00E86867" w:rsidP="00E86867">
            <w:pPr>
              <w:pStyle w:val="1"/>
              <w:shd w:val="clear" w:color="auto" w:fill="FFFFFF"/>
              <w:spacing w:before="300" w:after="15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87C89">
              <w:rPr>
                <w:b w:val="0"/>
                <w:bCs w:val="0"/>
                <w:color w:val="000000" w:themeColor="text1"/>
                <w:sz w:val="24"/>
                <w:szCs w:val="24"/>
              </w:rPr>
              <w:t>Бунт у садочку: у Козятину виховательку звинувачують у знущанні над дітьми</w:t>
            </w:r>
          </w:p>
        </w:tc>
        <w:tc>
          <w:tcPr>
            <w:tcW w:w="2552" w:type="dxa"/>
          </w:tcPr>
          <w:p w:rsidR="00E86867" w:rsidRPr="00F87C89" w:rsidRDefault="00E86867" w:rsidP="00E86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–//–</w:t>
            </w:r>
          </w:p>
        </w:tc>
        <w:tc>
          <w:tcPr>
            <w:tcW w:w="2929" w:type="dxa"/>
          </w:tcPr>
          <w:p w:rsidR="00E86867" w:rsidRPr="00F87C89" w:rsidRDefault="00E86867" w:rsidP="00E868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http://naparise.com/posts/bunt-u-sadochku-u-koziatyni-vykhovatelku-zvynuvachuiut-u-znushchanni-nad-ditmy</w:t>
            </w:r>
          </w:p>
        </w:tc>
        <w:tc>
          <w:tcPr>
            <w:tcW w:w="1417" w:type="dxa"/>
          </w:tcPr>
          <w:p w:rsidR="00E86867" w:rsidRPr="00F87C89" w:rsidRDefault="00E86867" w:rsidP="00E86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06.05.2018</w:t>
            </w:r>
          </w:p>
        </w:tc>
        <w:tc>
          <w:tcPr>
            <w:tcW w:w="1701" w:type="dxa"/>
          </w:tcPr>
          <w:p w:rsidR="00E86867" w:rsidRPr="00F87C89" w:rsidRDefault="00BA6D51" w:rsidP="00E86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Суддя-спікер Олександр Панасюк</w:t>
            </w:r>
          </w:p>
        </w:tc>
        <w:tc>
          <w:tcPr>
            <w:tcW w:w="2694" w:type="dxa"/>
          </w:tcPr>
          <w:p w:rsidR="00E86867" w:rsidRPr="00F87C89" w:rsidRDefault="00E86867" w:rsidP="00E86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6867" w:rsidRPr="00F87C89" w:rsidRDefault="00BA6D51" w:rsidP="00E868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="00E86867"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Олег Верлан</w:t>
            </w:r>
          </w:p>
        </w:tc>
      </w:tr>
      <w:tr w:rsidR="00F87C89" w:rsidRPr="00F87C89" w:rsidTr="00F87C89">
        <w:trPr>
          <w:trHeight w:val="2126"/>
        </w:trPr>
        <w:tc>
          <w:tcPr>
            <w:tcW w:w="507" w:type="dxa"/>
          </w:tcPr>
          <w:p w:rsidR="00BA6D51" w:rsidRPr="00F87C89" w:rsidRDefault="00951EC3" w:rsidP="00E86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0" w:type="dxa"/>
          </w:tcPr>
          <w:p w:rsidR="00BA6D51" w:rsidRPr="00F87C89" w:rsidRDefault="00BA6D51" w:rsidP="00E868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 «ЦЕНЗОР. НЕТ»</w:t>
            </w:r>
          </w:p>
        </w:tc>
        <w:tc>
          <w:tcPr>
            <w:tcW w:w="2126" w:type="dxa"/>
          </w:tcPr>
          <w:p w:rsidR="00412B02" w:rsidRPr="008F554C" w:rsidRDefault="00BA6D51" w:rsidP="00E86867">
            <w:pPr>
              <w:pStyle w:val="1"/>
              <w:shd w:val="clear" w:color="auto" w:fill="FFFFFF"/>
              <w:spacing w:before="300" w:after="150"/>
              <w:outlineLvl w:val="0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Вихователька зв'язувала дітей, натирала язики йодом і змушувала мити підлогу: у Вінницькій області спалахнув скандал у дитячому садку "Теремок". ВIДЕО</w:t>
            </w:r>
          </w:p>
        </w:tc>
        <w:tc>
          <w:tcPr>
            <w:tcW w:w="2552" w:type="dxa"/>
          </w:tcPr>
          <w:p w:rsidR="00BA6D51" w:rsidRPr="00F87C89" w:rsidRDefault="00BA6D51" w:rsidP="00E86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–//–</w:t>
            </w:r>
          </w:p>
        </w:tc>
        <w:tc>
          <w:tcPr>
            <w:tcW w:w="2929" w:type="dxa"/>
          </w:tcPr>
          <w:p w:rsidR="00BA6D51" w:rsidRPr="00F87C89" w:rsidRDefault="00BA6D51" w:rsidP="00E868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https://ua.censor.net.ua/video_news/3064697/vyhovatelka_zvyazuvala_diteyi_natyrala_yazyky_yiodom_i_zmushuvala_myty_pidlogu_u_vinnytskiyi_oblasti</w:t>
            </w:r>
          </w:p>
        </w:tc>
        <w:tc>
          <w:tcPr>
            <w:tcW w:w="1417" w:type="dxa"/>
          </w:tcPr>
          <w:p w:rsidR="00BA6D51" w:rsidRPr="00F87C89" w:rsidRDefault="00BA6D51" w:rsidP="00E86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06.05.2018</w:t>
            </w:r>
          </w:p>
        </w:tc>
        <w:tc>
          <w:tcPr>
            <w:tcW w:w="1701" w:type="dxa"/>
          </w:tcPr>
          <w:p w:rsidR="00BA6D51" w:rsidRPr="00F87C89" w:rsidRDefault="00BA6D51" w:rsidP="00E86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Суддя-спікер Олександр Панасюк</w:t>
            </w:r>
          </w:p>
        </w:tc>
        <w:tc>
          <w:tcPr>
            <w:tcW w:w="2694" w:type="dxa"/>
          </w:tcPr>
          <w:p w:rsidR="00BA6D51" w:rsidRPr="00F87C89" w:rsidRDefault="00BA6D51" w:rsidP="00E86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F87C89" w:rsidRPr="00F87C89" w:rsidTr="008F554C">
        <w:trPr>
          <w:trHeight w:val="1843"/>
        </w:trPr>
        <w:tc>
          <w:tcPr>
            <w:tcW w:w="507" w:type="dxa"/>
          </w:tcPr>
          <w:p w:rsidR="00412B02" w:rsidRPr="00F87C89" w:rsidRDefault="00412B02" w:rsidP="00E86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40" w:type="dxa"/>
          </w:tcPr>
          <w:p w:rsidR="00412B02" w:rsidRPr="00F87C89" w:rsidRDefault="00412B02" w:rsidP="00E868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 «Волинь 24»</w:t>
            </w:r>
          </w:p>
        </w:tc>
        <w:tc>
          <w:tcPr>
            <w:tcW w:w="2126" w:type="dxa"/>
          </w:tcPr>
          <w:p w:rsidR="00412B02" w:rsidRPr="008F554C" w:rsidRDefault="00412B02" w:rsidP="008F554C">
            <w:pPr>
              <w:pStyle w:val="1"/>
              <w:shd w:val="clear" w:color="auto" w:fill="FAFAFA"/>
              <w:spacing w:before="300" w:beforeAutospacing="0" w:after="15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87C89">
              <w:rPr>
                <w:b w:val="0"/>
                <w:bCs w:val="0"/>
                <w:color w:val="000000" w:themeColor="text1"/>
                <w:sz w:val="24"/>
                <w:szCs w:val="24"/>
              </w:rPr>
              <w:t>На Вінничині неадекватна вихователька знущалась над дітьми</w:t>
            </w:r>
          </w:p>
        </w:tc>
        <w:tc>
          <w:tcPr>
            <w:tcW w:w="2552" w:type="dxa"/>
          </w:tcPr>
          <w:p w:rsidR="00412B02" w:rsidRPr="00F87C89" w:rsidRDefault="00412B02" w:rsidP="00E86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–//–</w:t>
            </w:r>
          </w:p>
        </w:tc>
        <w:tc>
          <w:tcPr>
            <w:tcW w:w="2929" w:type="dxa"/>
          </w:tcPr>
          <w:p w:rsidR="00412B02" w:rsidRPr="00F87C89" w:rsidRDefault="00412B02" w:rsidP="00E868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https://www.volyn24.com/news/104013-na-vinnychyni-neadekvatna-vyhovatelka-znuschalas-nad-ditmy</w:t>
            </w:r>
          </w:p>
        </w:tc>
        <w:tc>
          <w:tcPr>
            <w:tcW w:w="1417" w:type="dxa"/>
          </w:tcPr>
          <w:p w:rsidR="00412B02" w:rsidRPr="00F87C89" w:rsidRDefault="00412B02" w:rsidP="00E86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06.05.2018</w:t>
            </w:r>
          </w:p>
        </w:tc>
        <w:tc>
          <w:tcPr>
            <w:tcW w:w="1701" w:type="dxa"/>
          </w:tcPr>
          <w:p w:rsidR="00412B02" w:rsidRPr="00F87C89" w:rsidRDefault="00412B02" w:rsidP="00E86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Суддя-сп</w:t>
            </w: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і</w:t>
            </w: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кер Олександр Панасюк (є його пряма мова) </w:t>
            </w:r>
          </w:p>
        </w:tc>
        <w:tc>
          <w:tcPr>
            <w:tcW w:w="2694" w:type="dxa"/>
          </w:tcPr>
          <w:p w:rsidR="00412B02" w:rsidRPr="00F87C89" w:rsidRDefault="00412B02" w:rsidP="00E86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</w:p>
        </w:tc>
      </w:tr>
      <w:tr w:rsidR="00F87C89" w:rsidRPr="00F87C89" w:rsidTr="00F87C89">
        <w:trPr>
          <w:trHeight w:val="363"/>
        </w:trPr>
        <w:tc>
          <w:tcPr>
            <w:tcW w:w="507" w:type="dxa"/>
          </w:tcPr>
          <w:p w:rsidR="00E86867" w:rsidRPr="00F87C89" w:rsidRDefault="00156579" w:rsidP="00E86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40" w:type="dxa"/>
          </w:tcPr>
          <w:p w:rsidR="00E86867" w:rsidRPr="00F87C89" w:rsidRDefault="00E86867" w:rsidP="00E86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Газета «33-й канал»</w:t>
            </w:r>
          </w:p>
        </w:tc>
        <w:tc>
          <w:tcPr>
            <w:tcW w:w="2126" w:type="dxa"/>
          </w:tcPr>
          <w:p w:rsidR="00E86867" w:rsidRPr="00F87C89" w:rsidRDefault="00E86867" w:rsidP="00E8686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Чоловіка засудили до 4 років за вкрадену алюмінієву тарілку</w:t>
            </w:r>
          </w:p>
        </w:tc>
        <w:tc>
          <w:tcPr>
            <w:tcW w:w="2552" w:type="dxa"/>
          </w:tcPr>
          <w:p w:rsidR="00E86867" w:rsidRPr="00F87C89" w:rsidRDefault="00E86867" w:rsidP="00E86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Обвинувачений у відкритому викраденні алюмінієвої миски оскаржує вирок в апеляційному суді</w:t>
            </w:r>
          </w:p>
        </w:tc>
        <w:tc>
          <w:tcPr>
            <w:tcW w:w="2929" w:type="dxa"/>
          </w:tcPr>
          <w:p w:rsidR="00E86867" w:rsidRPr="00F87C89" w:rsidRDefault="008F554C" w:rsidP="00E868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hyperlink r:id="rId5" w:history="1">
              <w:r w:rsidR="00714AD3" w:rsidRPr="00F87C8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uk-UA"/>
                </w:rPr>
                <w:t>http://33kanal.com/cholovika-zasudili-4-rokiv-za-vkradenu-alyuminiyevu-tarilku.html</w:t>
              </w:r>
            </w:hyperlink>
          </w:p>
          <w:p w:rsidR="00714AD3" w:rsidRPr="00F87C89" w:rsidRDefault="00714AD3" w:rsidP="00E868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E86867" w:rsidRPr="00F87C89" w:rsidRDefault="00E86867" w:rsidP="00E86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06.05.2018</w:t>
            </w:r>
          </w:p>
        </w:tc>
        <w:tc>
          <w:tcPr>
            <w:tcW w:w="1701" w:type="dxa"/>
          </w:tcPr>
          <w:p w:rsidR="00E86867" w:rsidRPr="00F87C89" w:rsidRDefault="00E86867" w:rsidP="00E868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Журналістка була на судовому засіданні</w:t>
            </w:r>
          </w:p>
        </w:tc>
        <w:tc>
          <w:tcPr>
            <w:tcW w:w="2694" w:type="dxa"/>
          </w:tcPr>
          <w:p w:rsidR="00E86867" w:rsidRPr="00F87C89" w:rsidRDefault="00E86867" w:rsidP="00E86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Вікторія Снігур</w:t>
            </w:r>
          </w:p>
        </w:tc>
      </w:tr>
      <w:tr w:rsidR="00F87C89" w:rsidRPr="00F87C89" w:rsidTr="008F554C">
        <w:trPr>
          <w:trHeight w:val="1842"/>
        </w:trPr>
        <w:tc>
          <w:tcPr>
            <w:tcW w:w="507" w:type="dxa"/>
          </w:tcPr>
          <w:p w:rsidR="00E86867" w:rsidRPr="00F87C89" w:rsidRDefault="00156579" w:rsidP="00E86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040" w:type="dxa"/>
          </w:tcPr>
          <w:p w:rsidR="00E86867" w:rsidRPr="00F87C89" w:rsidRDefault="00E86867" w:rsidP="00E86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«Главком»</w:t>
            </w:r>
          </w:p>
        </w:tc>
        <w:tc>
          <w:tcPr>
            <w:tcW w:w="2126" w:type="dxa"/>
          </w:tcPr>
          <w:p w:rsidR="00E86867" w:rsidRPr="008F554C" w:rsidRDefault="00E86867" w:rsidP="008F554C">
            <w:pPr>
              <w:pStyle w:val="1"/>
              <w:shd w:val="clear" w:color="auto" w:fill="FFFFFF"/>
              <w:spacing w:before="300" w:beforeAutospacing="0" w:after="150" w:afterAutospacing="0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F87C89">
              <w:rPr>
                <w:b w:val="0"/>
                <w:color w:val="000000" w:themeColor="text1"/>
                <w:sz w:val="24"/>
                <w:szCs w:val="24"/>
              </w:rPr>
              <w:t>За алюмінієву тарілку чоловіка засудили до чотирьох років позбавлення волі</w:t>
            </w:r>
          </w:p>
        </w:tc>
        <w:tc>
          <w:tcPr>
            <w:tcW w:w="2552" w:type="dxa"/>
          </w:tcPr>
          <w:p w:rsidR="00E86867" w:rsidRPr="00F87C89" w:rsidRDefault="00E86867" w:rsidP="00E86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–//–</w:t>
            </w:r>
          </w:p>
        </w:tc>
        <w:tc>
          <w:tcPr>
            <w:tcW w:w="2929" w:type="dxa"/>
          </w:tcPr>
          <w:p w:rsidR="00E86867" w:rsidRPr="00F87C89" w:rsidRDefault="00E86867" w:rsidP="00E868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87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https://glavcom.ua/vinnytsia/news/za-alyuminijevu-tarilku-cholovika-zasudili-do-chotiroh-rokiv-pozbavlennya-voli-495217.html</w:t>
            </w:r>
          </w:p>
        </w:tc>
        <w:tc>
          <w:tcPr>
            <w:tcW w:w="1417" w:type="dxa"/>
          </w:tcPr>
          <w:p w:rsidR="00E86867" w:rsidRPr="00F87C89" w:rsidRDefault="00E86867" w:rsidP="00E86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06.05.2018</w:t>
            </w:r>
          </w:p>
        </w:tc>
        <w:tc>
          <w:tcPr>
            <w:tcW w:w="1701" w:type="dxa"/>
          </w:tcPr>
          <w:p w:rsidR="00E86867" w:rsidRPr="00F87C89" w:rsidRDefault="00E86867" w:rsidP="00E86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«33-й канал»</w:t>
            </w:r>
          </w:p>
        </w:tc>
        <w:tc>
          <w:tcPr>
            <w:tcW w:w="2694" w:type="dxa"/>
          </w:tcPr>
          <w:p w:rsidR="00E86867" w:rsidRPr="00F87C89" w:rsidRDefault="00E86867" w:rsidP="00E86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F87C89" w:rsidRPr="00F87C89" w:rsidTr="00F87C89">
        <w:trPr>
          <w:trHeight w:val="1230"/>
        </w:trPr>
        <w:tc>
          <w:tcPr>
            <w:tcW w:w="507" w:type="dxa"/>
          </w:tcPr>
          <w:p w:rsidR="00E86867" w:rsidRPr="00F87C89" w:rsidRDefault="00156579" w:rsidP="00E86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40" w:type="dxa"/>
          </w:tcPr>
          <w:p w:rsidR="00E86867" w:rsidRPr="00F87C89" w:rsidRDefault="00C92C8A" w:rsidP="00E868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«Гордон»</w:t>
            </w:r>
          </w:p>
        </w:tc>
        <w:tc>
          <w:tcPr>
            <w:tcW w:w="2126" w:type="dxa"/>
          </w:tcPr>
          <w:p w:rsidR="00E86867" w:rsidRPr="008F554C" w:rsidRDefault="00C92C8A" w:rsidP="008F554C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F87C89">
              <w:rPr>
                <w:b w:val="0"/>
                <w:color w:val="000000" w:themeColor="text1"/>
                <w:sz w:val="24"/>
                <w:szCs w:val="24"/>
              </w:rPr>
              <w:t>Змушувала мити підлоги, мазала язики йодом“. У Вінницькій області виховательку дитсадка звинувачують у знущаннях над дітьми</w:t>
            </w:r>
          </w:p>
        </w:tc>
        <w:tc>
          <w:tcPr>
            <w:tcW w:w="2552" w:type="dxa"/>
          </w:tcPr>
          <w:p w:rsidR="00E86867" w:rsidRPr="00F87C89" w:rsidRDefault="00AC3FA4" w:rsidP="00E86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Апеляційний суд поновив виховательку на роботі</w:t>
            </w:r>
          </w:p>
        </w:tc>
        <w:tc>
          <w:tcPr>
            <w:tcW w:w="2929" w:type="dxa"/>
          </w:tcPr>
          <w:p w:rsidR="00E86867" w:rsidRPr="00F87C89" w:rsidRDefault="00C92C8A" w:rsidP="00E868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http://gordonua.com/ukr/news/localnews/zmushuvala-miti-pidlogi-z-mazala-movi-jodom-u-vinnitskij-oblasti-vihovatelku-ditsadka-zvinuvachujut-u-znushchannjah-nad-ditmi-245039.html</w:t>
            </w:r>
          </w:p>
        </w:tc>
        <w:tc>
          <w:tcPr>
            <w:tcW w:w="1417" w:type="dxa"/>
          </w:tcPr>
          <w:p w:rsidR="00E86867" w:rsidRPr="00F87C89" w:rsidRDefault="00C92C8A" w:rsidP="00E86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07.05.2018</w:t>
            </w:r>
          </w:p>
        </w:tc>
        <w:tc>
          <w:tcPr>
            <w:tcW w:w="1701" w:type="dxa"/>
          </w:tcPr>
          <w:p w:rsidR="00E86867" w:rsidRPr="00F87C89" w:rsidRDefault="00F409D7" w:rsidP="00E86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Є пряма мова судді-спікера Олександра Панасюка</w:t>
            </w:r>
          </w:p>
        </w:tc>
        <w:tc>
          <w:tcPr>
            <w:tcW w:w="2694" w:type="dxa"/>
          </w:tcPr>
          <w:p w:rsidR="00E86867" w:rsidRPr="00F87C89" w:rsidRDefault="00AC3FA4" w:rsidP="00AC3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F87C89" w:rsidRPr="00F87C89" w:rsidTr="00F87C89">
        <w:trPr>
          <w:trHeight w:val="3270"/>
        </w:trPr>
        <w:tc>
          <w:tcPr>
            <w:tcW w:w="507" w:type="dxa"/>
          </w:tcPr>
          <w:p w:rsidR="00F409D7" w:rsidRPr="00F87C89" w:rsidRDefault="00156579" w:rsidP="00F40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40" w:type="dxa"/>
          </w:tcPr>
          <w:p w:rsidR="00F409D7" w:rsidRPr="00F87C89" w:rsidRDefault="00F409D7" w:rsidP="00F409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 «</w:t>
            </w: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proofErr w:type="spellStart"/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ежа</w:t>
            </w:r>
            <w:proofErr w:type="spellEnd"/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409D7" w:rsidRDefault="00F409D7" w:rsidP="00F409D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Справа жорстокої виховательки: батьки постраждалих дітей звертатимуться до Верховного Суду</w:t>
            </w:r>
          </w:p>
          <w:p w:rsidR="008F554C" w:rsidRPr="00F87C89" w:rsidRDefault="008F554C" w:rsidP="00F409D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09D7" w:rsidRPr="00F87C89" w:rsidRDefault="00F409D7" w:rsidP="00F40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–//–</w:t>
            </w:r>
          </w:p>
        </w:tc>
        <w:tc>
          <w:tcPr>
            <w:tcW w:w="2929" w:type="dxa"/>
          </w:tcPr>
          <w:p w:rsidR="00F409D7" w:rsidRPr="00F87C89" w:rsidRDefault="00F409D7" w:rsidP="00F409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http://vezha.vn.ua/sprava-zhorstokoyi-vyhovatelky-batky-postrazhdalyh-ditej-zvertatymutsya-do-verhovnogo-sudu/</w:t>
            </w:r>
          </w:p>
        </w:tc>
        <w:tc>
          <w:tcPr>
            <w:tcW w:w="1417" w:type="dxa"/>
          </w:tcPr>
          <w:p w:rsidR="00F409D7" w:rsidRPr="00F87C89" w:rsidRDefault="00F409D7" w:rsidP="00F409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07.05.2018</w:t>
            </w:r>
          </w:p>
        </w:tc>
        <w:tc>
          <w:tcPr>
            <w:tcW w:w="1701" w:type="dxa"/>
          </w:tcPr>
          <w:p w:rsidR="00F409D7" w:rsidRPr="00F87C89" w:rsidRDefault="00F409D7" w:rsidP="00F40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Є пряма мова судді-спікера Олександра Панасюка</w:t>
            </w:r>
            <w:r w:rsidR="00A816D7"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(текст і відео)</w:t>
            </w:r>
          </w:p>
        </w:tc>
        <w:tc>
          <w:tcPr>
            <w:tcW w:w="2694" w:type="dxa"/>
          </w:tcPr>
          <w:p w:rsidR="00F409D7" w:rsidRPr="00F87C89" w:rsidRDefault="00F409D7" w:rsidP="00F40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Дар’я Гоц</w:t>
            </w:r>
          </w:p>
        </w:tc>
      </w:tr>
      <w:tr w:rsidR="00F87C89" w:rsidRPr="00F87C89" w:rsidTr="00F87C89">
        <w:trPr>
          <w:trHeight w:val="3260"/>
        </w:trPr>
        <w:tc>
          <w:tcPr>
            <w:tcW w:w="507" w:type="dxa"/>
          </w:tcPr>
          <w:p w:rsidR="00F409D7" w:rsidRPr="00F87C89" w:rsidRDefault="00156579" w:rsidP="00F40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40" w:type="dxa"/>
          </w:tcPr>
          <w:p w:rsidR="00F409D7" w:rsidRPr="00F87C89" w:rsidRDefault="00A816D7" w:rsidP="00F409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«Житомир – Онлайн»</w:t>
            </w:r>
          </w:p>
        </w:tc>
        <w:tc>
          <w:tcPr>
            <w:tcW w:w="2126" w:type="dxa"/>
          </w:tcPr>
          <w:p w:rsidR="00F409D7" w:rsidRPr="00F87C89" w:rsidRDefault="00A816D7" w:rsidP="00A816D7">
            <w:pPr>
              <w:pStyle w:val="1"/>
              <w:shd w:val="clear" w:color="auto" w:fill="FFFFFF"/>
              <w:spacing w:before="195" w:after="195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87C89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Вихователька зв'язувала дітей, натирала язики йодом і змушувала мити підлогу: у Вінницькій області спалахнув скандал у дитячому садку "Теремок"</w:t>
            </w:r>
            <w:r w:rsidR="008F554C">
              <w:rPr>
                <w:b w:val="0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552" w:type="dxa"/>
          </w:tcPr>
          <w:p w:rsidR="00F409D7" w:rsidRPr="00F87C89" w:rsidRDefault="00A816D7" w:rsidP="00F40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–//–</w:t>
            </w:r>
          </w:p>
        </w:tc>
        <w:tc>
          <w:tcPr>
            <w:tcW w:w="2929" w:type="dxa"/>
          </w:tcPr>
          <w:p w:rsidR="00F409D7" w:rsidRPr="00F87C89" w:rsidRDefault="00A816D7" w:rsidP="00F409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https://zhitomir-online.com/suspilstvo/69557-vykhovatelka-zvyazuvala-ditey-natyrala-yazyky-yodom-i-zmushuvala-myty-pidlogu-u-vinnyckiy-oblasti-spalakhnuv-skandal-u-dytyachomu-sadku-teremok.html</w:t>
            </w:r>
          </w:p>
        </w:tc>
        <w:tc>
          <w:tcPr>
            <w:tcW w:w="1417" w:type="dxa"/>
          </w:tcPr>
          <w:p w:rsidR="00F409D7" w:rsidRPr="00F87C89" w:rsidRDefault="00A816D7" w:rsidP="00F409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07.05.2018</w:t>
            </w:r>
          </w:p>
        </w:tc>
        <w:tc>
          <w:tcPr>
            <w:tcW w:w="1701" w:type="dxa"/>
          </w:tcPr>
          <w:p w:rsidR="00F409D7" w:rsidRPr="00F87C89" w:rsidRDefault="00A816D7" w:rsidP="00F40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Є пряма мова судді-спікера Олександра Панасюка (текст), фото судді</w:t>
            </w:r>
          </w:p>
          <w:p w:rsidR="00A816D7" w:rsidRPr="00F87C89" w:rsidRDefault="00A816D7" w:rsidP="00F40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816D7" w:rsidRPr="00F87C89" w:rsidRDefault="00A816D7" w:rsidP="00F40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Джерело статті: ТСН – «Субота»</w:t>
            </w:r>
          </w:p>
        </w:tc>
        <w:tc>
          <w:tcPr>
            <w:tcW w:w="2694" w:type="dxa"/>
          </w:tcPr>
          <w:p w:rsidR="00F409D7" w:rsidRPr="00F87C89" w:rsidRDefault="00A816D7" w:rsidP="00F40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F87C89" w:rsidRPr="00F87C89" w:rsidTr="008F554C">
        <w:trPr>
          <w:trHeight w:val="1790"/>
        </w:trPr>
        <w:tc>
          <w:tcPr>
            <w:tcW w:w="507" w:type="dxa"/>
          </w:tcPr>
          <w:p w:rsidR="00F409D7" w:rsidRPr="00F87C89" w:rsidRDefault="00436FAB" w:rsidP="00F40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040" w:type="dxa"/>
          </w:tcPr>
          <w:p w:rsidR="00F409D7" w:rsidRPr="00F87C89" w:rsidRDefault="00680104" w:rsidP="0068010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 «</w:t>
            </w: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Gazeta.ua</w:t>
            </w: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</w:tcPr>
          <w:p w:rsidR="00F409D7" w:rsidRPr="00F87C89" w:rsidRDefault="00680104" w:rsidP="00F409D7">
            <w:pPr>
              <w:pStyle w:val="1"/>
              <w:shd w:val="clear" w:color="auto" w:fill="FFFFFF"/>
              <w:spacing w:before="300" w:beforeAutospacing="0" w:after="150" w:afterAutospacing="0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F87C89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Виховательку дитсадка звільнили за одноденний прогул</w:t>
            </w:r>
          </w:p>
        </w:tc>
        <w:tc>
          <w:tcPr>
            <w:tcW w:w="2552" w:type="dxa"/>
          </w:tcPr>
          <w:p w:rsidR="00F409D7" w:rsidRPr="00F87C89" w:rsidRDefault="00680104" w:rsidP="00F40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Апеляційний суд поновив виховательку на роботі</w:t>
            </w:r>
          </w:p>
        </w:tc>
        <w:tc>
          <w:tcPr>
            <w:tcW w:w="2929" w:type="dxa"/>
          </w:tcPr>
          <w:p w:rsidR="00F409D7" w:rsidRPr="00F87C89" w:rsidRDefault="00680104" w:rsidP="00F409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https://gazeta.ua/articles/regions/_vihovatelku-ditsadka-zvilnili-za-odnodennij-progul/836068</w:t>
            </w:r>
          </w:p>
        </w:tc>
        <w:tc>
          <w:tcPr>
            <w:tcW w:w="1417" w:type="dxa"/>
          </w:tcPr>
          <w:p w:rsidR="00F409D7" w:rsidRPr="00F87C89" w:rsidRDefault="00680104" w:rsidP="00F409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10.05.2018</w:t>
            </w:r>
          </w:p>
        </w:tc>
        <w:tc>
          <w:tcPr>
            <w:tcW w:w="1701" w:type="dxa"/>
          </w:tcPr>
          <w:p w:rsidR="00F409D7" w:rsidRPr="00F87C89" w:rsidRDefault="00680104" w:rsidP="00F40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Є пряма мова О.</w:t>
            </w:r>
            <w:r w:rsidR="001F2A51"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Панасюка</w:t>
            </w:r>
          </w:p>
        </w:tc>
        <w:tc>
          <w:tcPr>
            <w:tcW w:w="2694" w:type="dxa"/>
          </w:tcPr>
          <w:p w:rsidR="00F409D7" w:rsidRPr="00F87C89" w:rsidRDefault="00680104" w:rsidP="00F40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Новое</w:t>
            </w:r>
            <w:proofErr w:type="spellEnd"/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  <w:proofErr w:type="spellEnd"/>
          </w:p>
        </w:tc>
      </w:tr>
      <w:tr w:rsidR="00F87C89" w:rsidRPr="00F87C89" w:rsidTr="00F87C89">
        <w:trPr>
          <w:trHeight w:val="1417"/>
        </w:trPr>
        <w:tc>
          <w:tcPr>
            <w:tcW w:w="507" w:type="dxa"/>
          </w:tcPr>
          <w:p w:rsidR="00F409D7" w:rsidRPr="00F87C89" w:rsidRDefault="00436FAB" w:rsidP="00F40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040" w:type="dxa"/>
          </w:tcPr>
          <w:p w:rsidR="00F409D7" w:rsidRPr="00F87C89" w:rsidRDefault="00FA3622" w:rsidP="00F409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 «</w:t>
            </w: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 World news</w:t>
            </w: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</w:tcPr>
          <w:p w:rsidR="00F409D7" w:rsidRPr="00F87C89" w:rsidRDefault="00FA3622" w:rsidP="00F409D7">
            <w:pPr>
              <w:shd w:val="clear" w:color="auto" w:fill="FAFAF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Виховательку дитсадка звільнили за одноденний прогул</w:t>
            </w:r>
          </w:p>
        </w:tc>
        <w:tc>
          <w:tcPr>
            <w:tcW w:w="2552" w:type="dxa"/>
          </w:tcPr>
          <w:p w:rsidR="00F409D7" w:rsidRPr="00F87C89" w:rsidRDefault="00FA3622" w:rsidP="00F40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–//–</w:t>
            </w:r>
          </w:p>
        </w:tc>
        <w:tc>
          <w:tcPr>
            <w:tcW w:w="2929" w:type="dxa"/>
          </w:tcPr>
          <w:p w:rsidR="00F409D7" w:rsidRPr="00F87C89" w:rsidRDefault="00FA3622" w:rsidP="00F409D7">
            <w:pPr>
              <w:rPr>
                <w:rFonts w:ascii="Times New Roman" w:hAnsi="Times New Roman"/>
                <w:color w:val="000000" w:themeColor="text1"/>
              </w:rPr>
            </w:pPr>
            <w:r w:rsidRPr="00F87C89">
              <w:rPr>
                <w:rFonts w:ascii="Times New Roman" w:hAnsi="Times New Roman"/>
                <w:color w:val="000000" w:themeColor="text1"/>
              </w:rPr>
              <w:t>https://theworldnews.net/ua-news/vikhovatel-ku-ditsadka-zvil-nili-za-odnodennii-progul</w:t>
            </w:r>
          </w:p>
        </w:tc>
        <w:tc>
          <w:tcPr>
            <w:tcW w:w="1417" w:type="dxa"/>
          </w:tcPr>
          <w:p w:rsidR="00F409D7" w:rsidRPr="00F87C89" w:rsidRDefault="00FA3622" w:rsidP="00F409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10.05.2018</w:t>
            </w:r>
          </w:p>
        </w:tc>
        <w:tc>
          <w:tcPr>
            <w:tcW w:w="1701" w:type="dxa"/>
          </w:tcPr>
          <w:p w:rsidR="00F409D7" w:rsidRPr="00F87C89" w:rsidRDefault="00FA3622" w:rsidP="00F40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Є пряма мова О. Панасюка</w:t>
            </w:r>
          </w:p>
        </w:tc>
        <w:tc>
          <w:tcPr>
            <w:tcW w:w="2694" w:type="dxa"/>
          </w:tcPr>
          <w:p w:rsidR="00F409D7" w:rsidRPr="00F87C89" w:rsidRDefault="00D75350" w:rsidP="00F40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</w:p>
        </w:tc>
      </w:tr>
      <w:tr w:rsidR="00F87C89" w:rsidRPr="00F87C89" w:rsidTr="00F87C89">
        <w:trPr>
          <w:trHeight w:val="1417"/>
        </w:trPr>
        <w:tc>
          <w:tcPr>
            <w:tcW w:w="507" w:type="dxa"/>
          </w:tcPr>
          <w:p w:rsidR="00092A6B" w:rsidRPr="00F87C89" w:rsidRDefault="00436FAB" w:rsidP="00F40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40" w:type="dxa"/>
          </w:tcPr>
          <w:p w:rsidR="00092A6B" w:rsidRPr="00F87C89" w:rsidRDefault="00F041B6" w:rsidP="00F409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="00092A6B"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РБК-</w:t>
            </w: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Україна»</w:t>
            </w:r>
          </w:p>
        </w:tc>
        <w:tc>
          <w:tcPr>
            <w:tcW w:w="2126" w:type="dxa"/>
          </w:tcPr>
          <w:p w:rsidR="00092A6B" w:rsidRPr="00F87C89" w:rsidRDefault="00092A6B" w:rsidP="00092A6B">
            <w:pPr>
              <w:shd w:val="clear" w:color="auto" w:fill="FAF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>Була у лікаря: у Вінницькій області виховательку дитсадка звільнили за одноденний прогул</w:t>
            </w:r>
            <w:r w:rsidRPr="00F87C89">
              <w:rPr>
                <w:rFonts w:ascii="Arial" w:hAnsi="Arial" w:cs="Arial"/>
                <w:color w:val="000000" w:themeColor="text1"/>
                <w:sz w:val="27"/>
                <w:szCs w:val="27"/>
                <w:shd w:val="clear" w:color="auto" w:fill="EEEEEE"/>
              </w:rPr>
              <w:br/>
            </w:r>
          </w:p>
        </w:tc>
        <w:tc>
          <w:tcPr>
            <w:tcW w:w="2552" w:type="dxa"/>
          </w:tcPr>
          <w:p w:rsidR="00092A6B" w:rsidRPr="00F87C89" w:rsidRDefault="00F041B6" w:rsidP="00F40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–//–</w:t>
            </w:r>
          </w:p>
        </w:tc>
        <w:tc>
          <w:tcPr>
            <w:tcW w:w="2929" w:type="dxa"/>
          </w:tcPr>
          <w:p w:rsidR="00092A6B" w:rsidRPr="00F87C89" w:rsidRDefault="00092A6B" w:rsidP="00F409D7">
            <w:pPr>
              <w:rPr>
                <w:rFonts w:ascii="Times New Roman" w:hAnsi="Times New Roman"/>
                <w:color w:val="000000" w:themeColor="text1"/>
              </w:rPr>
            </w:pPr>
            <w:r w:rsidRPr="00F87C89">
              <w:rPr>
                <w:rFonts w:ascii="Times New Roman" w:hAnsi="Times New Roman"/>
                <w:color w:val="000000" w:themeColor="text1"/>
              </w:rPr>
              <w:t>https://styler.rbc.ua/ukr/zhizn/vracha-vinnitskoy-oblasti-vospitatelnitsu-1525956741.html</w:t>
            </w:r>
          </w:p>
        </w:tc>
        <w:tc>
          <w:tcPr>
            <w:tcW w:w="1417" w:type="dxa"/>
          </w:tcPr>
          <w:p w:rsidR="00092A6B" w:rsidRPr="00F87C89" w:rsidRDefault="00F041B6" w:rsidP="00F409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10.05.2018</w:t>
            </w:r>
          </w:p>
        </w:tc>
        <w:tc>
          <w:tcPr>
            <w:tcW w:w="1701" w:type="dxa"/>
          </w:tcPr>
          <w:p w:rsidR="00092A6B" w:rsidRPr="00F87C89" w:rsidRDefault="00F041B6" w:rsidP="00F40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Є пряма мова О.</w:t>
            </w:r>
            <w:r w:rsidR="00BE4F8D"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Панасюка</w:t>
            </w:r>
          </w:p>
        </w:tc>
        <w:tc>
          <w:tcPr>
            <w:tcW w:w="2694" w:type="dxa"/>
          </w:tcPr>
          <w:p w:rsidR="00092A6B" w:rsidRPr="00F87C89" w:rsidRDefault="00F041B6" w:rsidP="00F40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F87C89" w:rsidRPr="00F87C89" w:rsidTr="00F87C89">
        <w:trPr>
          <w:trHeight w:val="1417"/>
        </w:trPr>
        <w:tc>
          <w:tcPr>
            <w:tcW w:w="507" w:type="dxa"/>
          </w:tcPr>
          <w:p w:rsidR="00BE4F8D" w:rsidRPr="00F87C89" w:rsidRDefault="00436FAB" w:rsidP="00F40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40" w:type="dxa"/>
          </w:tcPr>
          <w:p w:rsidR="00BE4F8D" w:rsidRPr="00F87C89" w:rsidRDefault="00BE4F8D" w:rsidP="00F409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«УСБН – Вінниця»</w:t>
            </w:r>
          </w:p>
        </w:tc>
        <w:tc>
          <w:tcPr>
            <w:tcW w:w="2126" w:type="dxa"/>
          </w:tcPr>
          <w:p w:rsidR="00BE4F8D" w:rsidRPr="00F87C89" w:rsidRDefault="0050790C" w:rsidP="00BE4F8D">
            <w:pPr>
              <w:pStyle w:val="1"/>
              <w:shd w:val="clear" w:color="auto" w:fill="FFFFFF"/>
              <w:spacing w:before="0" w:beforeAutospacing="0" w:after="105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87C89">
              <w:rPr>
                <w:b w:val="0"/>
                <w:bCs w:val="0"/>
                <w:color w:val="000000" w:themeColor="text1"/>
                <w:sz w:val="24"/>
                <w:szCs w:val="24"/>
              </w:rPr>
              <w:t>Засуджений до</w:t>
            </w:r>
            <w:r w:rsidR="00BE4F8D" w:rsidRPr="00F87C89">
              <w:rPr>
                <w:b w:val="0"/>
                <w:bCs w:val="0"/>
                <w:color w:val="000000" w:themeColor="text1"/>
                <w:sz w:val="24"/>
                <w:szCs w:val="24"/>
              </w:rPr>
              <w:t>віку: суд відмовив у розгляді скарги в’язню, який відбуває покарання у Вінниці</w:t>
            </w:r>
          </w:p>
          <w:p w:rsidR="00BE4F8D" w:rsidRPr="00F87C89" w:rsidRDefault="00BE4F8D" w:rsidP="00092A6B">
            <w:pPr>
              <w:shd w:val="clear" w:color="auto" w:fill="FAF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</w:p>
        </w:tc>
        <w:tc>
          <w:tcPr>
            <w:tcW w:w="2552" w:type="dxa"/>
          </w:tcPr>
          <w:p w:rsidR="00BE4F8D" w:rsidRPr="00F87C89" w:rsidRDefault="00BE4F8D" w:rsidP="00F40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«Конституційний Суд відмовився розглядати скаргу Володимира Панасенка на положення Кримінального кодексу, які виключають можливість дострокового звільнення для довічно засуджених».</w:t>
            </w:r>
          </w:p>
        </w:tc>
        <w:tc>
          <w:tcPr>
            <w:tcW w:w="2929" w:type="dxa"/>
          </w:tcPr>
          <w:p w:rsidR="00BE4F8D" w:rsidRPr="00F87C89" w:rsidRDefault="00BE4F8D" w:rsidP="00BE4F8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87C89">
              <w:rPr>
                <w:rFonts w:ascii="Times New Roman" w:hAnsi="Times New Roman"/>
                <w:color w:val="000000" w:themeColor="text1"/>
              </w:rPr>
              <w:t>https://novosti.vn.ua/zasudzhenij-do-viku-sud-vidmoviv-u-rozglyadi-skargi-u-yaznyu-yakij-vidbuvaye-pokarannya-u-vinnici/</w:t>
            </w:r>
          </w:p>
        </w:tc>
        <w:tc>
          <w:tcPr>
            <w:tcW w:w="1417" w:type="dxa"/>
          </w:tcPr>
          <w:p w:rsidR="00BE4F8D" w:rsidRPr="00F87C89" w:rsidRDefault="00BE4F8D" w:rsidP="00F409D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10.05.2018</w:t>
            </w:r>
          </w:p>
        </w:tc>
        <w:tc>
          <w:tcPr>
            <w:tcW w:w="1701" w:type="dxa"/>
          </w:tcPr>
          <w:p w:rsidR="00BE4F8D" w:rsidRPr="00F87C89" w:rsidRDefault="00BE4F8D" w:rsidP="00F40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Прес-служба АСВО</w:t>
            </w:r>
          </w:p>
        </w:tc>
        <w:tc>
          <w:tcPr>
            <w:tcW w:w="2694" w:type="dxa"/>
          </w:tcPr>
          <w:p w:rsidR="00BE4F8D" w:rsidRPr="00F87C89" w:rsidRDefault="00BE4F8D" w:rsidP="00F40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F87C89" w:rsidRPr="00F87C89" w:rsidTr="00F87C89">
        <w:trPr>
          <w:trHeight w:val="2280"/>
        </w:trPr>
        <w:tc>
          <w:tcPr>
            <w:tcW w:w="507" w:type="dxa"/>
          </w:tcPr>
          <w:p w:rsidR="00F409D7" w:rsidRPr="00F87C89" w:rsidRDefault="00C975DE" w:rsidP="00F40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17</w:t>
            </w:r>
          </w:p>
        </w:tc>
        <w:tc>
          <w:tcPr>
            <w:tcW w:w="2040" w:type="dxa"/>
          </w:tcPr>
          <w:p w:rsidR="00F409D7" w:rsidRPr="00F87C89" w:rsidRDefault="000753B4" w:rsidP="00F409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 «</w:t>
            </w: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Gazeta.ua</w:t>
            </w: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</w:tcPr>
          <w:p w:rsidR="00F409D7" w:rsidRPr="00F87C89" w:rsidRDefault="000753B4" w:rsidP="00F409D7">
            <w:pPr>
              <w:shd w:val="clear" w:color="auto" w:fill="FAFAF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"Хто плакав, натирала язики йодом або очі милом терла"</w:t>
            </w:r>
          </w:p>
        </w:tc>
        <w:tc>
          <w:tcPr>
            <w:tcW w:w="2552" w:type="dxa"/>
          </w:tcPr>
          <w:p w:rsidR="00F409D7" w:rsidRPr="00F87C89" w:rsidRDefault="000753B4" w:rsidP="00F40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–//–</w:t>
            </w:r>
          </w:p>
        </w:tc>
        <w:tc>
          <w:tcPr>
            <w:tcW w:w="2929" w:type="dxa"/>
          </w:tcPr>
          <w:p w:rsidR="00F409D7" w:rsidRPr="00F87C89" w:rsidRDefault="000753B4" w:rsidP="00F409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https://gazeta.ua/articles/scandals-newspaper/_hto-plakav-natirala-yaziki-jodom-abo-ochi-milom-terla/836155</w:t>
            </w:r>
          </w:p>
        </w:tc>
        <w:tc>
          <w:tcPr>
            <w:tcW w:w="1417" w:type="dxa"/>
          </w:tcPr>
          <w:p w:rsidR="00F409D7" w:rsidRPr="00F87C89" w:rsidRDefault="000753B4" w:rsidP="00F409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11.05.2018</w:t>
            </w:r>
          </w:p>
        </w:tc>
        <w:tc>
          <w:tcPr>
            <w:tcW w:w="1701" w:type="dxa"/>
          </w:tcPr>
          <w:p w:rsidR="00F409D7" w:rsidRPr="00F87C89" w:rsidRDefault="000753B4" w:rsidP="00F40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Є пряма мова О. Панасюка</w:t>
            </w:r>
          </w:p>
        </w:tc>
        <w:tc>
          <w:tcPr>
            <w:tcW w:w="2694" w:type="dxa"/>
          </w:tcPr>
          <w:p w:rsidR="00F409D7" w:rsidRPr="00F87C89" w:rsidRDefault="000753B4" w:rsidP="00F40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Тетяна Сарахан</w:t>
            </w:r>
          </w:p>
        </w:tc>
      </w:tr>
      <w:tr w:rsidR="00F87C89" w:rsidRPr="00F87C89" w:rsidTr="00F87C89">
        <w:trPr>
          <w:trHeight w:val="2126"/>
        </w:trPr>
        <w:tc>
          <w:tcPr>
            <w:tcW w:w="507" w:type="dxa"/>
          </w:tcPr>
          <w:p w:rsidR="008C561D" w:rsidRPr="00F87C89" w:rsidRDefault="008C561D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</w:t>
            </w:r>
          </w:p>
        </w:tc>
        <w:tc>
          <w:tcPr>
            <w:tcW w:w="2040" w:type="dxa"/>
          </w:tcPr>
          <w:p w:rsidR="008C561D" w:rsidRPr="00F87C89" w:rsidRDefault="008C561D" w:rsidP="008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 газети «33-й канал»</w:t>
            </w:r>
          </w:p>
        </w:tc>
        <w:tc>
          <w:tcPr>
            <w:tcW w:w="2126" w:type="dxa"/>
          </w:tcPr>
          <w:p w:rsidR="008C561D" w:rsidRPr="00F87C89" w:rsidRDefault="008C561D" w:rsidP="008C561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F87C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Чому повстали батьки у Козятині проти виховательки</w:t>
            </w:r>
            <w:r w:rsidR="001D1400" w:rsidRPr="00F87C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?</w:t>
            </w:r>
          </w:p>
        </w:tc>
        <w:tc>
          <w:tcPr>
            <w:tcW w:w="2552" w:type="dxa"/>
          </w:tcPr>
          <w:p w:rsidR="008C561D" w:rsidRPr="00F87C89" w:rsidRDefault="008C561D" w:rsidP="008C561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Апеляційний суд поновив виховательку на роботі</w:t>
            </w:r>
          </w:p>
        </w:tc>
        <w:tc>
          <w:tcPr>
            <w:tcW w:w="2929" w:type="dxa"/>
          </w:tcPr>
          <w:p w:rsidR="008C561D" w:rsidRPr="00F87C89" w:rsidRDefault="008C561D" w:rsidP="008C5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http://33kanal.com/chomu-povstali-batki-u-kozyatini-proti-vixovatelki.html</w:t>
            </w:r>
          </w:p>
        </w:tc>
        <w:tc>
          <w:tcPr>
            <w:tcW w:w="1417" w:type="dxa"/>
          </w:tcPr>
          <w:p w:rsidR="008C561D" w:rsidRPr="00F87C89" w:rsidRDefault="008C561D" w:rsidP="008C5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17.05.2018</w:t>
            </w:r>
          </w:p>
        </w:tc>
        <w:tc>
          <w:tcPr>
            <w:tcW w:w="1701" w:type="dxa"/>
          </w:tcPr>
          <w:p w:rsidR="008C561D" w:rsidRPr="00F87C89" w:rsidRDefault="008C561D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Є пряма мова О.Панасюка</w:t>
            </w:r>
          </w:p>
        </w:tc>
        <w:tc>
          <w:tcPr>
            <w:tcW w:w="2694" w:type="dxa"/>
          </w:tcPr>
          <w:p w:rsidR="008C561D" w:rsidRPr="00F87C89" w:rsidRDefault="008C561D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Вікторія Снігур</w:t>
            </w:r>
          </w:p>
        </w:tc>
      </w:tr>
      <w:tr w:rsidR="00F87C89" w:rsidRPr="00F87C89" w:rsidTr="008F554C">
        <w:trPr>
          <w:trHeight w:val="1559"/>
        </w:trPr>
        <w:tc>
          <w:tcPr>
            <w:tcW w:w="507" w:type="dxa"/>
          </w:tcPr>
          <w:p w:rsidR="008C561D" w:rsidRPr="00F87C89" w:rsidRDefault="006C02FD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  <w:tc>
          <w:tcPr>
            <w:tcW w:w="2040" w:type="dxa"/>
          </w:tcPr>
          <w:p w:rsidR="008C561D" w:rsidRPr="00F87C89" w:rsidRDefault="008C561D" w:rsidP="008C5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Інформаційний сайт «VLASNO.info»   </w:t>
            </w:r>
          </w:p>
        </w:tc>
        <w:tc>
          <w:tcPr>
            <w:tcW w:w="2126" w:type="dxa"/>
          </w:tcPr>
          <w:p w:rsidR="008C561D" w:rsidRPr="00F87C89" w:rsidRDefault="008C561D" w:rsidP="008C561D">
            <w:pPr>
              <w:shd w:val="clear" w:color="auto" w:fill="FAF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Вінницька суддя власноруч вишила сорочечки для немовлят Соломії та Іванка  </w:t>
            </w:r>
          </w:p>
        </w:tc>
        <w:tc>
          <w:tcPr>
            <w:tcW w:w="2552" w:type="dxa"/>
          </w:tcPr>
          <w:p w:rsidR="008C561D" w:rsidRPr="00F87C89" w:rsidRDefault="008C561D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Судді апеляційного суду взяли участь у всеукраїнській акції «Народжені у вишиванці</w:t>
            </w: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2929" w:type="dxa"/>
          </w:tcPr>
          <w:p w:rsidR="008C561D" w:rsidRPr="00F87C89" w:rsidRDefault="008C561D" w:rsidP="008C5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http://vlasno.info/kultura/6/patriotichni-aktsiji/item/24429-vinnytska-suddia-vlasnoruch-vyshyla-s</w:t>
            </w:r>
          </w:p>
        </w:tc>
        <w:tc>
          <w:tcPr>
            <w:tcW w:w="1417" w:type="dxa"/>
          </w:tcPr>
          <w:p w:rsidR="008C561D" w:rsidRPr="00F87C89" w:rsidRDefault="008C561D" w:rsidP="008C5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17.05.2018</w:t>
            </w:r>
          </w:p>
        </w:tc>
        <w:tc>
          <w:tcPr>
            <w:tcW w:w="1701" w:type="dxa"/>
          </w:tcPr>
          <w:p w:rsidR="008C561D" w:rsidRPr="00F87C89" w:rsidRDefault="008C561D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Є пряма мова судді Тетяни Шемети</w:t>
            </w:r>
          </w:p>
        </w:tc>
        <w:tc>
          <w:tcPr>
            <w:tcW w:w="2694" w:type="dxa"/>
          </w:tcPr>
          <w:p w:rsidR="008C561D" w:rsidRPr="00F87C89" w:rsidRDefault="008C561D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Марія Маліновська</w:t>
            </w:r>
          </w:p>
        </w:tc>
      </w:tr>
      <w:tr w:rsidR="00F87C89" w:rsidRPr="00F87C89" w:rsidTr="00F87C89">
        <w:trPr>
          <w:trHeight w:val="1636"/>
        </w:trPr>
        <w:tc>
          <w:tcPr>
            <w:tcW w:w="507" w:type="dxa"/>
          </w:tcPr>
          <w:p w:rsidR="008C561D" w:rsidRPr="00F87C89" w:rsidRDefault="006C02FD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2040" w:type="dxa"/>
          </w:tcPr>
          <w:p w:rsidR="008C561D" w:rsidRPr="00F87C89" w:rsidRDefault="008C561D" w:rsidP="008C5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proofErr w:type="spellStart"/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</w:t>
            </w: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жа</w:t>
            </w:r>
            <w:proofErr w:type="spellEnd"/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</w:tcPr>
          <w:p w:rsidR="008C561D" w:rsidRPr="00F87C89" w:rsidRDefault="008C561D" w:rsidP="008C561D">
            <w:pPr>
              <w:shd w:val="clear" w:color="auto" w:fill="FAF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«Народжені у вишиванці»: вінницькі судді подарували немовлятам вишиті сорочки</w:t>
            </w:r>
          </w:p>
        </w:tc>
        <w:tc>
          <w:tcPr>
            <w:tcW w:w="2552" w:type="dxa"/>
          </w:tcPr>
          <w:p w:rsidR="008C561D" w:rsidRPr="00F87C89" w:rsidRDefault="008C561D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–//–</w:t>
            </w:r>
          </w:p>
        </w:tc>
        <w:tc>
          <w:tcPr>
            <w:tcW w:w="2929" w:type="dxa"/>
          </w:tcPr>
          <w:p w:rsidR="008C561D" w:rsidRPr="00F87C89" w:rsidRDefault="008C561D" w:rsidP="008C5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http://vezha.vn.ua/narodzheni-u-vyshyvantsi-vinnytski-suddi-podaruvaly-nemovlyatam-vyshyti-sorochky-foto/</w:t>
            </w:r>
          </w:p>
        </w:tc>
        <w:tc>
          <w:tcPr>
            <w:tcW w:w="1417" w:type="dxa"/>
          </w:tcPr>
          <w:p w:rsidR="008C561D" w:rsidRPr="00F87C89" w:rsidRDefault="008C561D" w:rsidP="008C5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17.05.2018</w:t>
            </w:r>
          </w:p>
        </w:tc>
        <w:tc>
          <w:tcPr>
            <w:tcW w:w="1701" w:type="dxa"/>
          </w:tcPr>
          <w:p w:rsidR="008C561D" w:rsidRPr="00F87C89" w:rsidRDefault="008C561D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Є пряма мова судді Тетяни Шемети</w:t>
            </w:r>
          </w:p>
        </w:tc>
        <w:tc>
          <w:tcPr>
            <w:tcW w:w="2694" w:type="dxa"/>
          </w:tcPr>
          <w:p w:rsidR="008C561D" w:rsidRPr="00F87C89" w:rsidRDefault="008C561D" w:rsidP="008C5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Текст </w:t>
            </w: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softHyphen/>
              <w:t xml:space="preserve">–Дар’я Гоц, </w:t>
            </w:r>
          </w:p>
          <w:p w:rsidR="008C561D" w:rsidRPr="00F87C89" w:rsidRDefault="008C561D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фото</w:t>
            </w:r>
            <w:proofErr w:type="gramEnd"/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– Ольга Мірошниченко</w:t>
            </w:r>
          </w:p>
        </w:tc>
      </w:tr>
      <w:tr w:rsidR="00F87C89" w:rsidRPr="00F87C89" w:rsidTr="008F554C">
        <w:trPr>
          <w:trHeight w:val="2021"/>
        </w:trPr>
        <w:tc>
          <w:tcPr>
            <w:tcW w:w="507" w:type="dxa"/>
          </w:tcPr>
          <w:p w:rsidR="008C561D" w:rsidRPr="00F87C89" w:rsidRDefault="006C02FD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040" w:type="dxa"/>
          </w:tcPr>
          <w:p w:rsidR="008C561D" w:rsidRPr="00F87C89" w:rsidRDefault="008C561D" w:rsidP="008C5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Телеканал «ВІТА»</w:t>
            </w:r>
          </w:p>
        </w:tc>
        <w:tc>
          <w:tcPr>
            <w:tcW w:w="2126" w:type="dxa"/>
          </w:tcPr>
          <w:p w:rsidR="008C561D" w:rsidRPr="00F87C89" w:rsidRDefault="008C561D" w:rsidP="008C561D">
            <w:pPr>
              <w:shd w:val="clear" w:color="auto" w:fill="FAF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Новини</w:t>
            </w:r>
          </w:p>
        </w:tc>
        <w:tc>
          <w:tcPr>
            <w:tcW w:w="2552" w:type="dxa"/>
          </w:tcPr>
          <w:p w:rsidR="008C561D" w:rsidRPr="00F87C89" w:rsidRDefault="008C561D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–//</w:t>
            </w: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softHyphen/>
              <w:t>–</w:t>
            </w:r>
          </w:p>
        </w:tc>
        <w:tc>
          <w:tcPr>
            <w:tcW w:w="2929" w:type="dxa"/>
          </w:tcPr>
          <w:p w:rsidR="008C561D" w:rsidRPr="00F87C89" w:rsidRDefault="008C561D" w:rsidP="008C5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https://www.youtube.com/watch?v=SnBrMrN7MpU&amp;t=11s</w:t>
            </w:r>
          </w:p>
        </w:tc>
        <w:tc>
          <w:tcPr>
            <w:tcW w:w="1417" w:type="dxa"/>
          </w:tcPr>
          <w:p w:rsidR="008C561D" w:rsidRPr="00F87C89" w:rsidRDefault="008C561D" w:rsidP="008C5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17.05.2018</w:t>
            </w:r>
          </w:p>
        </w:tc>
        <w:tc>
          <w:tcPr>
            <w:tcW w:w="1701" w:type="dxa"/>
          </w:tcPr>
          <w:p w:rsidR="008C561D" w:rsidRPr="00F87C89" w:rsidRDefault="008C561D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Є пряма мова судді Тетяни Шемети і прес-секретаря Надії Чорної-Гаражі</w:t>
            </w:r>
          </w:p>
        </w:tc>
        <w:tc>
          <w:tcPr>
            <w:tcW w:w="2694" w:type="dxa"/>
          </w:tcPr>
          <w:p w:rsidR="008C561D" w:rsidRPr="00F87C89" w:rsidRDefault="008C561D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Олена Гук, </w:t>
            </w:r>
          </w:p>
          <w:p w:rsidR="008C561D" w:rsidRPr="00F87C89" w:rsidRDefault="008C561D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Сергій Приймак</w:t>
            </w:r>
          </w:p>
        </w:tc>
      </w:tr>
      <w:tr w:rsidR="00F87C89" w:rsidRPr="00F87C89" w:rsidTr="008F554C">
        <w:trPr>
          <w:trHeight w:val="1411"/>
        </w:trPr>
        <w:tc>
          <w:tcPr>
            <w:tcW w:w="507" w:type="dxa"/>
          </w:tcPr>
          <w:p w:rsidR="008C561D" w:rsidRPr="00F87C89" w:rsidRDefault="006C02FD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040" w:type="dxa"/>
          </w:tcPr>
          <w:p w:rsidR="008C561D" w:rsidRPr="00F87C89" w:rsidRDefault="008C561D" w:rsidP="008C5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 «</w:t>
            </w: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Gazeta.ua</w:t>
            </w: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</w:tcPr>
          <w:p w:rsidR="008C561D" w:rsidRPr="00F87C89" w:rsidRDefault="008C561D" w:rsidP="008C561D">
            <w:pPr>
              <w:shd w:val="clear" w:color="auto" w:fill="FAF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Суддя вишила сорочки для новонароджених у День вишиванки</w:t>
            </w:r>
          </w:p>
        </w:tc>
        <w:tc>
          <w:tcPr>
            <w:tcW w:w="2552" w:type="dxa"/>
          </w:tcPr>
          <w:p w:rsidR="008C561D" w:rsidRPr="00F87C89" w:rsidRDefault="008C561D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–//–</w:t>
            </w:r>
          </w:p>
        </w:tc>
        <w:tc>
          <w:tcPr>
            <w:tcW w:w="2929" w:type="dxa"/>
          </w:tcPr>
          <w:p w:rsidR="008C561D" w:rsidRPr="00F87C89" w:rsidRDefault="008C561D" w:rsidP="008C5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https://gazeta.ua/articles/regions/_suddya-vishila-sorochki-dlya-novonarodzhenih-u-den-vishivanki/837464</w:t>
            </w:r>
          </w:p>
        </w:tc>
        <w:tc>
          <w:tcPr>
            <w:tcW w:w="1417" w:type="dxa"/>
          </w:tcPr>
          <w:p w:rsidR="008C561D" w:rsidRPr="00F87C89" w:rsidRDefault="008C561D" w:rsidP="008C5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17.05.2018</w:t>
            </w:r>
          </w:p>
        </w:tc>
        <w:tc>
          <w:tcPr>
            <w:tcW w:w="1701" w:type="dxa"/>
          </w:tcPr>
          <w:p w:rsidR="008C561D" w:rsidRPr="00F87C89" w:rsidRDefault="008C561D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Є пряма мова судді Тетяни Шемети</w:t>
            </w:r>
          </w:p>
        </w:tc>
        <w:tc>
          <w:tcPr>
            <w:tcW w:w="2694" w:type="dxa"/>
          </w:tcPr>
          <w:p w:rsidR="008C561D" w:rsidRPr="00F87C89" w:rsidRDefault="008C561D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Тетяна Сарахан</w:t>
            </w:r>
          </w:p>
        </w:tc>
      </w:tr>
      <w:tr w:rsidR="00F87C89" w:rsidRPr="00F87C89" w:rsidTr="008F554C">
        <w:trPr>
          <w:trHeight w:val="1546"/>
        </w:trPr>
        <w:tc>
          <w:tcPr>
            <w:tcW w:w="507" w:type="dxa"/>
          </w:tcPr>
          <w:p w:rsidR="008C561D" w:rsidRPr="00F87C89" w:rsidRDefault="006C02FD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040" w:type="dxa"/>
          </w:tcPr>
          <w:p w:rsidR="008C561D" w:rsidRPr="00F87C89" w:rsidRDefault="008C561D" w:rsidP="008C5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Depo.</w:t>
            </w: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Вінниця»</w:t>
            </w:r>
          </w:p>
        </w:tc>
        <w:tc>
          <w:tcPr>
            <w:tcW w:w="2126" w:type="dxa"/>
          </w:tcPr>
          <w:p w:rsidR="008C561D" w:rsidRPr="00F87C89" w:rsidRDefault="008C561D" w:rsidP="008C561D">
            <w:pPr>
              <w:shd w:val="clear" w:color="auto" w:fill="FAF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Суддя з Вінниці вишила льолі для дітей, народжених у День вишиванки</w:t>
            </w:r>
          </w:p>
          <w:p w:rsidR="008C561D" w:rsidRPr="00F87C89" w:rsidRDefault="008C561D" w:rsidP="008C561D">
            <w:pPr>
              <w:shd w:val="clear" w:color="auto" w:fill="FAF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8C561D" w:rsidRPr="00F87C89" w:rsidRDefault="008C561D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–//–</w:t>
            </w:r>
          </w:p>
        </w:tc>
        <w:tc>
          <w:tcPr>
            <w:tcW w:w="2929" w:type="dxa"/>
          </w:tcPr>
          <w:p w:rsidR="008C561D" w:rsidRPr="00F87C89" w:rsidRDefault="008C561D" w:rsidP="008C5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https://vn.depo.ua/ukr/vn/suddya-z-vinnici-vishila-loli-dlya-ditey-narodzhenih-u-den-vishivanki-20180517775612</w:t>
            </w:r>
          </w:p>
        </w:tc>
        <w:tc>
          <w:tcPr>
            <w:tcW w:w="1417" w:type="dxa"/>
          </w:tcPr>
          <w:p w:rsidR="008C561D" w:rsidRPr="00F87C89" w:rsidRDefault="008C561D" w:rsidP="008C5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17.05.2018</w:t>
            </w:r>
          </w:p>
        </w:tc>
        <w:tc>
          <w:tcPr>
            <w:tcW w:w="1701" w:type="dxa"/>
          </w:tcPr>
          <w:p w:rsidR="008C561D" w:rsidRPr="00F87C89" w:rsidRDefault="008C561D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Є пряма мова судді Тетяни Шемети</w:t>
            </w:r>
          </w:p>
        </w:tc>
        <w:tc>
          <w:tcPr>
            <w:tcW w:w="2694" w:type="dxa"/>
          </w:tcPr>
          <w:p w:rsidR="008C561D" w:rsidRPr="00F87C89" w:rsidRDefault="008C561D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Посилання на </w:t>
            </w:r>
            <w:hyperlink r:id="rId6" w:history="1">
              <w:r w:rsidRPr="00F87C8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Gazeta.ua.</w:t>
              </w:r>
            </w:hyperlink>
          </w:p>
        </w:tc>
      </w:tr>
      <w:tr w:rsidR="00F87C89" w:rsidRPr="00F87C89" w:rsidTr="00F87C89">
        <w:trPr>
          <w:trHeight w:val="1704"/>
        </w:trPr>
        <w:tc>
          <w:tcPr>
            <w:tcW w:w="507" w:type="dxa"/>
          </w:tcPr>
          <w:p w:rsidR="008C561D" w:rsidRPr="00F87C89" w:rsidRDefault="006C02FD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  <w:tc>
          <w:tcPr>
            <w:tcW w:w="2040" w:type="dxa"/>
          </w:tcPr>
          <w:p w:rsidR="008C561D" w:rsidRPr="00F87C89" w:rsidRDefault="008C561D" w:rsidP="008C5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Newsonline24</w:t>
            </w: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</w:tcPr>
          <w:p w:rsidR="008C561D" w:rsidRPr="00F87C89" w:rsidRDefault="008C561D" w:rsidP="008C561D">
            <w:pPr>
              <w:pStyle w:val="1"/>
              <w:spacing w:before="0" w:beforeAutospacing="0" w:after="105" w:afterAutospacing="0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F87C89">
              <w:rPr>
                <w:b w:val="0"/>
                <w:color w:val="000000" w:themeColor="text1"/>
                <w:sz w:val="24"/>
                <w:szCs w:val="24"/>
              </w:rPr>
              <w:t>Малятам, які першими народились у День вишиванки подарували вишиті сорочки</w:t>
            </w:r>
          </w:p>
        </w:tc>
        <w:tc>
          <w:tcPr>
            <w:tcW w:w="2552" w:type="dxa"/>
          </w:tcPr>
          <w:p w:rsidR="008C561D" w:rsidRPr="00F87C89" w:rsidRDefault="008C561D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–//–</w:t>
            </w:r>
          </w:p>
        </w:tc>
        <w:tc>
          <w:tcPr>
            <w:tcW w:w="2929" w:type="dxa"/>
          </w:tcPr>
          <w:p w:rsidR="008C561D" w:rsidRPr="00F87C89" w:rsidRDefault="008C561D" w:rsidP="008C5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https://newsonline24.com.ua/malyatam-yaki-pershimi-narodilis-u-den-vishivanki-podaruvali-vishiti-sorochki/</w:t>
            </w:r>
          </w:p>
        </w:tc>
        <w:tc>
          <w:tcPr>
            <w:tcW w:w="1417" w:type="dxa"/>
          </w:tcPr>
          <w:p w:rsidR="008C561D" w:rsidRPr="00F87C89" w:rsidRDefault="008C561D" w:rsidP="008C5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17.05.2018</w:t>
            </w:r>
          </w:p>
        </w:tc>
        <w:tc>
          <w:tcPr>
            <w:tcW w:w="1701" w:type="dxa"/>
          </w:tcPr>
          <w:p w:rsidR="008C561D" w:rsidRPr="00F87C89" w:rsidRDefault="008C561D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Є пряма мова судді Тетяни Шемети</w:t>
            </w:r>
          </w:p>
        </w:tc>
        <w:tc>
          <w:tcPr>
            <w:tcW w:w="2694" w:type="dxa"/>
          </w:tcPr>
          <w:p w:rsidR="008C561D" w:rsidRPr="00F87C89" w:rsidRDefault="008C561D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</w:p>
        </w:tc>
      </w:tr>
      <w:tr w:rsidR="00F87C89" w:rsidRPr="00F87C89" w:rsidTr="008F554C">
        <w:trPr>
          <w:trHeight w:val="70"/>
        </w:trPr>
        <w:tc>
          <w:tcPr>
            <w:tcW w:w="507" w:type="dxa"/>
          </w:tcPr>
          <w:p w:rsidR="008C561D" w:rsidRPr="00F87C89" w:rsidRDefault="006C02FD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26</w:t>
            </w:r>
          </w:p>
        </w:tc>
        <w:tc>
          <w:tcPr>
            <w:tcW w:w="2040" w:type="dxa"/>
          </w:tcPr>
          <w:p w:rsidR="008C561D" w:rsidRPr="00F87C89" w:rsidRDefault="008C561D" w:rsidP="008C5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«ВінницяОК»</w:t>
            </w:r>
          </w:p>
        </w:tc>
        <w:tc>
          <w:tcPr>
            <w:tcW w:w="2126" w:type="dxa"/>
          </w:tcPr>
          <w:p w:rsidR="008C561D" w:rsidRPr="00F87C89" w:rsidRDefault="008C561D" w:rsidP="008C561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87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Вінницькі судді</w:t>
            </w:r>
            <w:r w:rsidRPr="00F87C89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uk-UA"/>
              </w:rPr>
              <w:t xml:space="preserve"> </w:t>
            </w:r>
            <w:r w:rsidRPr="00F87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подарували вишиванки немовлятам</w:t>
            </w:r>
          </w:p>
          <w:p w:rsidR="008C561D" w:rsidRPr="00F87C89" w:rsidRDefault="008C561D" w:rsidP="008C561D">
            <w:pPr>
              <w:pStyle w:val="1"/>
              <w:spacing w:before="0" w:beforeAutospacing="0" w:after="105" w:afterAutospacing="0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561D" w:rsidRPr="00F87C89" w:rsidRDefault="008C561D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lastRenderedPageBreak/>
              <w:t>–//–</w:t>
            </w:r>
          </w:p>
        </w:tc>
        <w:tc>
          <w:tcPr>
            <w:tcW w:w="2929" w:type="dxa"/>
          </w:tcPr>
          <w:p w:rsidR="008C561D" w:rsidRPr="00F87C89" w:rsidRDefault="008C561D" w:rsidP="008C561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87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http://vinnitsaok.com.ua/2018/05/17/238791</w:t>
            </w:r>
          </w:p>
          <w:p w:rsidR="008C561D" w:rsidRPr="00F87C89" w:rsidRDefault="008C561D" w:rsidP="008C561D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8C561D" w:rsidRPr="00F87C89" w:rsidRDefault="008C561D" w:rsidP="008C5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17.05.2018</w:t>
            </w:r>
          </w:p>
        </w:tc>
        <w:tc>
          <w:tcPr>
            <w:tcW w:w="1701" w:type="dxa"/>
          </w:tcPr>
          <w:p w:rsidR="008C561D" w:rsidRPr="00F87C89" w:rsidRDefault="008C561D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Прес-служба АСВО (ВІАР)</w:t>
            </w:r>
          </w:p>
        </w:tc>
        <w:tc>
          <w:tcPr>
            <w:tcW w:w="2694" w:type="dxa"/>
          </w:tcPr>
          <w:p w:rsidR="008C561D" w:rsidRPr="00F87C89" w:rsidRDefault="008C561D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Прес-служба АСВО (ВІАР)</w:t>
            </w:r>
          </w:p>
        </w:tc>
      </w:tr>
      <w:tr w:rsidR="00F87C89" w:rsidRPr="00F87C89" w:rsidTr="00F87C89">
        <w:trPr>
          <w:trHeight w:val="992"/>
        </w:trPr>
        <w:tc>
          <w:tcPr>
            <w:tcW w:w="507" w:type="dxa"/>
          </w:tcPr>
          <w:p w:rsidR="008C561D" w:rsidRPr="00F87C89" w:rsidRDefault="006C02FD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2040" w:type="dxa"/>
          </w:tcPr>
          <w:p w:rsidR="008C561D" w:rsidRPr="00F87C89" w:rsidRDefault="008C561D" w:rsidP="008C5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Телеканал «НТН»</w:t>
            </w:r>
          </w:p>
        </w:tc>
        <w:tc>
          <w:tcPr>
            <w:tcW w:w="2126" w:type="dxa"/>
          </w:tcPr>
          <w:p w:rsidR="008C561D" w:rsidRPr="00F87C89" w:rsidRDefault="008C561D" w:rsidP="008C561D">
            <w:pPr>
              <w:pStyle w:val="1"/>
              <w:spacing w:before="0" w:beforeAutospacing="0" w:after="105" w:afterAutospacing="0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F87C89">
              <w:rPr>
                <w:b w:val="0"/>
                <w:color w:val="000000" w:themeColor="text1"/>
                <w:sz w:val="24"/>
                <w:szCs w:val="24"/>
              </w:rPr>
              <w:t>Програма «Свідок»</w:t>
            </w:r>
          </w:p>
        </w:tc>
        <w:tc>
          <w:tcPr>
            <w:tcW w:w="2552" w:type="dxa"/>
          </w:tcPr>
          <w:p w:rsidR="008C561D" w:rsidRPr="00F87C89" w:rsidRDefault="008C561D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–//–</w:t>
            </w:r>
          </w:p>
        </w:tc>
        <w:tc>
          <w:tcPr>
            <w:tcW w:w="2929" w:type="dxa"/>
          </w:tcPr>
          <w:p w:rsidR="008C561D" w:rsidRPr="00F87C89" w:rsidRDefault="008F554C" w:rsidP="008C5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8C561D" w:rsidRPr="00F87C8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https://www.youtube.com/watch?v=pgcSJhum9L0</w:t>
              </w:r>
            </w:hyperlink>
          </w:p>
          <w:p w:rsidR="00802A85" w:rsidRPr="00F87C89" w:rsidRDefault="00802A85" w:rsidP="008C5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561D" w:rsidRPr="00F87C89" w:rsidRDefault="008C561D" w:rsidP="008C5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17.05.2018</w:t>
            </w:r>
          </w:p>
        </w:tc>
        <w:tc>
          <w:tcPr>
            <w:tcW w:w="1701" w:type="dxa"/>
          </w:tcPr>
          <w:p w:rsidR="008C561D" w:rsidRPr="00F87C89" w:rsidRDefault="008C561D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Є пряма мова судді Тетяни Шемети</w:t>
            </w:r>
          </w:p>
        </w:tc>
        <w:tc>
          <w:tcPr>
            <w:tcW w:w="2694" w:type="dxa"/>
          </w:tcPr>
          <w:p w:rsidR="008C561D" w:rsidRPr="00F87C89" w:rsidRDefault="008C561D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Юлія Корчевська, </w:t>
            </w:r>
          </w:p>
          <w:p w:rsidR="008C561D" w:rsidRPr="00F87C89" w:rsidRDefault="008C561D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Влад Корчевський</w:t>
            </w:r>
          </w:p>
        </w:tc>
      </w:tr>
      <w:tr w:rsidR="00F87C89" w:rsidRPr="00F87C89" w:rsidTr="00F87C89">
        <w:trPr>
          <w:trHeight w:val="1545"/>
        </w:trPr>
        <w:tc>
          <w:tcPr>
            <w:tcW w:w="507" w:type="dxa"/>
          </w:tcPr>
          <w:p w:rsidR="00802A85" w:rsidRPr="00F87C89" w:rsidRDefault="006C02FD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28</w:t>
            </w:r>
          </w:p>
        </w:tc>
        <w:tc>
          <w:tcPr>
            <w:tcW w:w="2040" w:type="dxa"/>
          </w:tcPr>
          <w:p w:rsidR="00802A85" w:rsidRPr="00F87C89" w:rsidRDefault="00802A85" w:rsidP="008C5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«Інформаційна Вінниччина»</w:t>
            </w:r>
          </w:p>
        </w:tc>
        <w:tc>
          <w:tcPr>
            <w:tcW w:w="2126" w:type="dxa"/>
          </w:tcPr>
          <w:p w:rsidR="001E43D5" w:rsidRPr="00F87C89" w:rsidRDefault="00802A85" w:rsidP="008C561D">
            <w:pPr>
              <w:pStyle w:val="1"/>
              <w:spacing w:before="0" w:beforeAutospacing="0" w:after="105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Немовлята Соломійка та Іванко отримали вишиванки від вінницької судді (ФОТО)</w:t>
            </w:r>
          </w:p>
        </w:tc>
        <w:tc>
          <w:tcPr>
            <w:tcW w:w="2552" w:type="dxa"/>
          </w:tcPr>
          <w:p w:rsidR="00802A85" w:rsidRPr="00F87C89" w:rsidRDefault="00802A85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–//–</w:t>
            </w:r>
          </w:p>
        </w:tc>
        <w:tc>
          <w:tcPr>
            <w:tcW w:w="2929" w:type="dxa"/>
          </w:tcPr>
          <w:p w:rsidR="00802A85" w:rsidRPr="00F87C89" w:rsidRDefault="00802A85" w:rsidP="008C5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http://i-vin.info/news/nemovlyata-solomiyka-ta-ivanko-otrymaly-vyshyvanky-vid-vinnytskoyi-suddi-25202</w:t>
            </w:r>
          </w:p>
        </w:tc>
        <w:tc>
          <w:tcPr>
            <w:tcW w:w="1417" w:type="dxa"/>
          </w:tcPr>
          <w:p w:rsidR="00802A85" w:rsidRPr="00F87C89" w:rsidRDefault="00802A85" w:rsidP="008C5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17.05.2018</w:t>
            </w:r>
          </w:p>
        </w:tc>
        <w:tc>
          <w:tcPr>
            <w:tcW w:w="1701" w:type="dxa"/>
          </w:tcPr>
          <w:p w:rsidR="00802A85" w:rsidRPr="00F87C89" w:rsidRDefault="00802A85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Є пряма мова судді Тетяни Шемети;</w:t>
            </w:r>
          </w:p>
          <w:p w:rsidR="00802A85" w:rsidRPr="00F87C89" w:rsidRDefault="00802A85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прес-служба АСВО (ВІАР)</w:t>
            </w:r>
          </w:p>
        </w:tc>
        <w:tc>
          <w:tcPr>
            <w:tcW w:w="2694" w:type="dxa"/>
          </w:tcPr>
          <w:p w:rsidR="00802A85" w:rsidRPr="00F87C89" w:rsidRDefault="00802A85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7C89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  <w:shd w:val="clear" w:color="auto" w:fill="FFFFFF"/>
              </w:rPr>
              <w:t>АВТОР:</w:t>
            </w: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i-vin.info</w:t>
            </w:r>
          </w:p>
        </w:tc>
      </w:tr>
      <w:tr w:rsidR="00F87C89" w:rsidRPr="00F87C89" w:rsidTr="00F87C89">
        <w:trPr>
          <w:trHeight w:val="1753"/>
        </w:trPr>
        <w:tc>
          <w:tcPr>
            <w:tcW w:w="507" w:type="dxa"/>
          </w:tcPr>
          <w:p w:rsidR="001E43D5" w:rsidRPr="00F87C89" w:rsidRDefault="006C02FD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29</w:t>
            </w:r>
          </w:p>
        </w:tc>
        <w:tc>
          <w:tcPr>
            <w:tcW w:w="2040" w:type="dxa"/>
          </w:tcPr>
          <w:p w:rsidR="001E43D5" w:rsidRPr="00F87C89" w:rsidRDefault="00975AEA" w:rsidP="008C5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="0001438C"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 w:rsidR="0001438C"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Париж</w:t>
            </w:r>
            <w:r w:rsidR="0001438C"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і»</w:t>
            </w:r>
          </w:p>
        </w:tc>
        <w:tc>
          <w:tcPr>
            <w:tcW w:w="2126" w:type="dxa"/>
          </w:tcPr>
          <w:p w:rsidR="001E43D5" w:rsidRPr="00F87C89" w:rsidRDefault="00975AEA" w:rsidP="001329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Апеляційний суд Вінницької області завернув гучну «справу про алюмінієву миску»</w:t>
            </w:r>
          </w:p>
          <w:p w:rsidR="00B822CA" w:rsidRPr="00F87C89" w:rsidRDefault="00B822CA" w:rsidP="001329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43D5" w:rsidRPr="00F87C89" w:rsidRDefault="007E1B39" w:rsidP="007E1B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 скасував вирок і направив справу на новий судовий розгляд до першої інстанції</w:t>
            </w:r>
          </w:p>
        </w:tc>
        <w:tc>
          <w:tcPr>
            <w:tcW w:w="2929" w:type="dxa"/>
          </w:tcPr>
          <w:p w:rsidR="001E43D5" w:rsidRPr="00F87C89" w:rsidRDefault="004F3DAE" w:rsidP="008C5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http://naparise.com/posts/apeliatsiinyi-sud-vinnytskoi-oblasti-zavernuv-huchnu-spravu-pro-aliuminiievu-mysku</w:t>
            </w:r>
          </w:p>
        </w:tc>
        <w:tc>
          <w:tcPr>
            <w:tcW w:w="1417" w:type="dxa"/>
          </w:tcPr>
          <w:p w:rsidR="001E43D5" w:rsidRPr="00F87C89" w:rsidRDefault="004F3DAE" w:rsidP="008C5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24.05.2018</w:t>
            </w:r>
          </w:p>
        </w:tc>
        <w:tc>
          <w:tcPr>
            <w:tcW w:w="1701" w:type="dxa"/>
          </w:tcPr>
          <w:p w:rsidR="001E43D5" w:rsidRPr="00F87C89" w:rsidRDefault="004F3DAE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Прес-служба АСВО (В</w:t>
            </w: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І</w:t>
            </w: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АР)</w:t>
            </w:r>
          </w:p>
        </w:tc>
        <w:tc>
          <w:tcPr>
            <w:tcW w:w="2694" w:type="dxa"/>
          </w:tcPr>
          <w:p w:rsidR="001E43D5" w:rsidRPr="00F87C89" w:rsidRDefault="004F3DAE" w:rsidP="004F3D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 </w:t>
            </w: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</w:t>
            </w: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 Мельник</w:t>
            </w:r>
          </w:p>
        </w:tc>
      </w:tr>
      <w:tr w:rsidR="00F87C89" w:rsidRPr="00F87C89" w:rsidTr="00F87C89">
        <w:trPr>
          <w:trHeight w:val="1753"/>
        </w:trPr>
        <w:tc>
          <w:tcPr>
            <w:tcW w:w="507" w:type="dxa"/>
          </w:tcPr>
          <w:p w:rsidR="00B822CA" w:rsidRPr="00F87C89" w:rsidRDefault="00B822CA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2040" w:type="dxa"/>
          </w:tcPr>
          <w:p w:rsidR="00B822CA" w:rsidRPr="00F87C89" w:rsidRDefault="00B822CA" w:rsidP="008C5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«КЛАСНО.</w:t>
            </w: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</w:tcPr>
          <w:p w:rsidR="00B822CA" w:rsidRPr="008F554C" w:rsidRDefault="00B822CA" w:rsidP="008F554C">
            <w:pPr>
              <w:pStyle w:val="1"/>
              <w:shd w:val="clear" w:color="auto" w:fill="F8F8F8"/>
              <w:spacing w:before="0" w:beforeAutospacing="0" w:after="0" w:afterAutospacing="0"/>
              <w:textAlignment w:val="baseline"/>
              <w:rPr>
                <w:b w:val="0"/>
                <w:color w:val="000000" w:themeColor="text1"/>
                <w:sz w:val="24"/>
                <w:szCs w:val="24"/>
              </w:rPr>
            </w:pPr>
            <w:r w:rsidRPr="00F87C89">
              <w:rPr>
                <w:b w:val="0"/>
                <w:color w:val="000000" w:themeColor="text1"/>
                <w:sz w:val="24"/>
                <w:szCs w:val="24"/>
              </w:rPr>
              <w:t>Апеляційний суд Вінницької області завернув гучну «справу про алюмінієву миску»</w:t>
            </w:r>
          </w:p>
        </w:tc>
        <w:tc>
          <w:tcPr>
            <w:tcW w:w="2552" w:type="dxa"/>
          </w:tcPr>
          <w:p w:rsidR="00B822CA" w:rsidRPr="00F87C89" w:rsidRDefault="00B822CA" w:rsidP="007E1B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–//–</w:t>
            </w:r>
          </w:p>
        </w:tc>
        <w:tc>
          <w:tcPr>
            <w:tcW w:w="2929" w:type="dxa"/>
          </w:tcPr>
          <w:p w:rsidR="00B822CA" w:rsidRPr="00F87C89" w:rsidRDefault="00B822CA" w:rsidP="008C5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http://klasno.info/apelyatsijnij-sud-vinnitskoyi-oblasti-zavernuv-guchnu-spravu-pro-alyuminiyevu-misku/</w:t>
            </w:r>
          </w:p>
        </w:tc>
        <w:tc>
          <w:tcPr>
            <w:tcW w:w="1417" w:type="dxa"/>
          </w:tcPr>
          <w:p w:rsidR="00B822CA" w:rsidRPr="00F87C89" w:rsidRDefault="00B822CA" w:rsidP="008C5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24.05.2018</w:t>
            </w:r>
          </w:p>
        </w:tc>
        <w:tc>
          <w:tcPr>
            <w:tcW w:w="1701" w:type="dxa"/>
          </w:tcPr>
          <w:p w:rsidR="00B822CA" w:rsidRPr="00F87C89" w:rsidRDefault="00B822CA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Прес-служба АСВО (В</w:t>
            </w: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І</w:t>
            </w: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АР)</w:t>
            </w:r>
          </w:p>
        </w:tc>
        <w:tc>
          <w:tcPr>
            <w:tcW w:w="2694" w:type="dxa"/>
          </w:tcPr>
          <w:p w:rsidR="00B822CA" w:rsidRPr="00F87C89" w:rsidRDefault="00B822CA" w:rsidP="004F3D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             –</w:t>
            </w:r>
          </w:p>
        </w:tc>
      </w:tr>
      <w:tr w:rsidR="00F87C89" w:rsidRPr="00F87C89" w:rsidTr="00F87C89">
        <w:trPr>
          <w:trHeight w:val="1707"/>
        </w:trPr>
        <w:tc>
          <w:tcPr>
            <w:tcW w:w="507" w:type="dxa"/>
          </w:tcPr>
          <w:p w:rsidR="001329E2" w:rsidRPr="00F87C89" w:rsidRDefault="003017FB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31</w:t>
            </w:r>
          </w:p>
        </w:tc>
        <w:tc>
          <w:tcPr>
            <w:tcW w:w="2040" w:type="dxa"/>
          </w:tcPr>
          <w:p w:rsidR="001329E2" w:rsidRPr="00F87C89" w:rsidRDefault="00724802" w:rsidP="008C5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«ВінницяОК»</w:t>
            </w:r>
          </w:p>
        </w:tc>
        <w:tc>
          <w:tcPr>
            <w:tcW w:w="2126" w:type="dxa"/>
          </w:tcPr>
          <w:p w:rsidR="001329E2" w:rsidRPr="00F87C89" w:rsidRDefault="00724802" w:rsidP="007248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87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«Справу про алюмінієву миску» райсуд на Вінниччині розгляне повторно</w:t>
            </w:r>
          </w:p>
        </w:tc>
        <w:tc>
          <w:tcPr>
            <w:tcW w:w="2552" w:type="dxa"/>
          </w:tcPr>
          <w:p w:rsidR="001329E2" w:rsidRPr="00F87C89" w:rsidRDefault="00724802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–//–</w:t>
            </w:r>
          </w:p>
        </w:tc>
        <w:tc>
          <w:tcPr>
            <w:tcW w:w="2929" w:type="dxa"/>
          </w:tcPr>
          <w:p w:rsidR="001329E2" w:rsidRPr="00F87C89" w:rsidRDefault="00724802" w:rsidP="008C5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http://vinnitsaok.com.ua/2018/05/25/239074</w:t>
            </w:r>
          </w:p>
        </w:tc>
        <w:tc>
          <w:tcPr>
            <w:tcW w:w="1417" w:type="dxa"/>
          </w:tcPr>
          <w:p w:rsidR="001329E2" w:rsidRPr="00F87C89" w:rsidRDefault="00724802" w:rsidP="008C5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25.05.2018</w:t>
            </w:r>
          </w:p>
        </w:tc>
        <w:tc>
          <w:tcPr>
            <w:tcW w:w="1701" w:type="dxa"/>
          </w:tcPr>
          <w:p w:rsidR="001329E2" w:rsidRPr="00F87C89" w:rsidRDefault="00724802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Прес-служба АСВО (В</w:t>
            </w: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І</w:t>
            </w: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АР</w:t>
            </w:r>
          </w:p>
        </w:tc>
        <w:tc>
          <w:tcPr>
            <w:tcW w:w="2694" w:type="dxa"/>
          </w:tcPr>
          <w:p w:rsidR="001329E2" w:rsidRPr="00F87C89" w:rsidRDefault="00724802" w:rsidP="004F3D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Прес-служба АСВО (В</w:t>
            </w: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І</w:t>
            </w: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АР)</w:t>
            </w:r>
          </w:p>
        </w:tc>
      </w:tr>
      <w:tr w:rsidR="00F87C89" w:rsidRPr="00F87C89" w:rsidTr="00F87C89">
        <w:trPr>
          <w:trHeight w:val="1134"/>
        </w:trPr>
        <w:tc>
          <w:tcPr>
            <w:tcW w:w="507" w:type="dxa"/>
          </w:tcPr>
          <w:p w:rsidR="002202EA" w:rsidRPr="00F87C89" w:rsidRDefault="003017FB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32</w:t>
            </w:r>
          </w:p>
        </w:tc>
        <w:tc>
          <w:tcPr>
            <w:tcW w:w="2040" w:type="dxa"/>
          </w:tcPr>
          <w:p w:rsidR="002202EA" w:rsidRPr="00F87C89" w:rsidRDefault="00836602" w:rsidP="008C5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Філія ПАТ «НСТУ» «Вінницька РД «Вінтера»</w:t>
            </w:r>
          </w:p>
        </w:tc>
        <w:tc>
          <w:tcPr>
            <w:tcW w:w="2126" w:type="dxa"/>
          </w:tcPr>
          <w:p w:rsidR="00083466" w:rsidRPr="00F87C89" w:rsidRDefault="007E1B39" w:rsidP="007248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87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Телевізійні новини Вінниччини</w:t>
            </w:r>
          </w:p>
        </w:tc>
        <w:tc>
          <w:tcPr>
            <w:tcW w:w="2552" w:type="dxa"/>
          </w:tcPr>
          <w:p w:rsidR="002202EA" w:rsidRPr="00F87C89" w:rsidRDefault="00B570B4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–//–</w:t>
            </w:r>
          </w:p>
        </w:tc>
        <w:tc>
          <w:tcPr>
            <w:tcW w:w="2929" w:type="dxa"/>
          </w:tcPr>
          <w:p w:rsidR="002202EA" w:rsidRPr="00F87C89" w:rsidRDefault="00B70A5B" w:rsidP="008C5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https://www.youtube.com/watch?v=MNIy3N33KP8</w:t>
            </w:r>
          </w:p>
        </w:tc>
        <w:tc>
          <w:tcPr>
            <w:tcW w:w="1417" w:type="dxa"/>
          </w:tcPr>
          <w:p w:rsidR="002202EA" w:rsidRPr="00F87C89" w:rsidRDefault="00836602" w:rsidP="008C5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25.05.2018</w:t>
            </w:r>
          </w:p>
        </w:tc>
        <w:tc>
          <w:tcPr>
            <w:tcW w:w="1701" w:type="dxa"/>
          </w:tcPr>
          <w:p w:rsidR="002202EA" w:rsidRPr="00F87C89" w:rsidRDefault="00B70A5B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Зн</w:t>
            </w: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і</w:t>
            </w: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мальна група була на засіданні</w:t>
            </w:r>
          </w:p>
        </w:tc>
        <w:tc>
          <w:tcPr>
            <w:tcW w:w="2694" w:type="dxa"/>
          </w:tcPr>
          <w:p w:rsidR="002202EA" w:rsidRPr="00F87C89" w:rsidRDefault="00836602" w:rsidP="004F3D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Катерина Мартич, </w:t>
            </w:r>
          </w:p>
          <w:p w:rsidR="00836602" w:rsidRPr="00F87C89" w:rsidRDefault="00836602" w:rsidP="004F3D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Андрій </w:t>
            </w:r>
            <w:r w:rsidR="00B570B4"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Сулима</w:t>
            </w:r>
          </w:p>
        </w:tc>
      </w:tr>
      <w:tr w:rsidR="00F87C89" w:rsidRPr="00F87C89" w:rsidTr="00F87C89">
        <w:trPr>
          <w:trHeight w:val="2280"/>
        </w:trPr>
        <w:tc>
          <w:tcPr>
            <w:tcW w:w="507" w:type="dxa"/>
          </w:tcPr>
          <w:p w:rsidR="00083466" w:rsidRPr="00F87C89" w:rsidRDefault="00677921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33</w:t>
            </w:r>
          </w:p>
        </w:tc>
        <w:tc>
          <w:tcPr>
            <w:tcW w:w="2040" w:type="dxa"/>
          </w:tcPr>
          <w:p w:rsidR="00083466" w:rsidRPr="00F87C89" w:rsidRDefault="00083466" w:rsidP="008C5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Topnews</w:t>
            </w: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</w:tcPr>
          <w:p w:rsidR="00083466" w:rsidRPr="00F87C89" w:rsidRDefault="00083466" w:rsidP="007248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Дело об алюминиевой миску» райсуд Винницкой области рассмотрит повторно</w:t>
            </w:r>
          </w:p>
        </w:tc>
        <w:tc>
          <w:tcPr>
            <w:tcW w:w="2552" w:type="dxa"/>
          </w:tcPr>
          <w:p w:rsidR="00083466" w:rsidRPr="00F87C89" w:rsidRDefault="00083466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–//–</w:t>
            </w:r>
          </w:p>
        </w:tc>
        <w:tc>
          <w:tcPr>
            <w:tcW w:w="2929" w:type="dxa"/>
          </w:tcPr>
          <w:p w:rsidR="00083466" w:rsidRPr="00F87C89" w:rsidRDefault="00083466" w:rsidP="008C5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http://topnews.vn.ua/other/2018/05/25/73616.html</w:t>
            </w:r>
          </w:p>
        </w:tc>
        <w:tc>
          <w:tcPr>
            <w:tcW w:w="1417" w:type="dxa"/>
          </w:tcPr>
          <w:p w:rsidR="00083466" w:rsidRPr="00F87C89" w:rsidRDefault="00083466" w:rsidP="008C5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25.05.2018</w:t>
            </w:r>
          </w:p>
        </w:tc>
        <w:tc>
          <w:tcPr>
            <w:tcW w:w="1701" w:type="dxa"/>
          </w:tcPr>
          <w:p w:rsidR="00083466" w:rsidRPr="00F87C89" w:rsidRDefault="00083466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Прес-служба АСВО (В</w:t>
            </w: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ІАР)</w:t>
            </w:r>
          </w:p>
        </w:tc>
        <w:tc>
          <w:tcPr>
            <w:tcW w:w="2694" w:type="dxa"/>
          </w:tcPr>
          <w:p w:rsidR="00083466" w:rsidRPr="00F87C89" w:rsidRDefault="00083466" w:rsidP="004F3D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</w:t>
            </w: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–</w:t>
            </w:r>
          </w:p>
        </w:tc>
      </w:tr>
      <w:tr w:rsidR="00F87C89" w:rsidRPr="00F87C89" w:rsidTr="00F87C89">
        <w:trPr>
          <w:trHeight w:val="2280"/>
        </w:trPr>
        <w:tc>
          <w:tcPr>
            <w:tcW w:w="507" w:type="dxa"/>
          </w:tcPr>
          <w:p w:rsidR="00ED41CB" w:rsidRPr="00F87C89" w:rsidRDefault="00677921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2040" w:type="dxa"/>
          </w:tcPr>
          <w:p w:rsidR="00ED41CB" w:rsidRPr="00F87C89" w:rsidRDefault="00ED41CB" w:rsidP="008C5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«Реал»</w:t>
            </w:r>
          </w:p>
        </w:tc>
        <w:tc>
          <w:tcPr>
            <w:tcW w:w="2126" w:type="dxa"/>
          </w:tcPr>
          <w:p w:rsidR="00ED41CB" w:rsidRPr="00F87C89" w:rsidRDefault="006C36FD" w:rsidP="007248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F87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Апелляц</w:t>
            </w:r>
            <w:r w:rsidRPr="00F87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ионный суд Винницкой области «помиловал» осуждённого к 4 годам за украденную алюминиевую миску</w:t>
            </w:r>
          </w:p>
          <w:p w:rsidR="00E940AF" w:rsidRPr="00F87C89" w:rsidRDefault="00E940AF" w:rsidP="007248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</w:p>
        </w:tc>
        <w:tc>
          <w:tcPr>
            <w:tcW w:w="2552" w:type="dxa"/>
          </w:tcPr>
          <w:p w:rsidR="00ED41CB" w:rsidRPr="00F87C89" w:rsidRDefault="006C36FD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–//–</w:t>
            </w:r>
          </w:p>
        </w:tc>
        <w:tc>
          <w:tcPr>
            <w:tcW w:w="2929" w:type="dxa"/>
          </w:tcPr>
          <w:p w:rsidR="00ED41CB" w:rsidRPr="00F87C89" w:rsidRDefault="006C36FD" w:rsidP="008C5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http://real-vin.com/apelljacionnyj-sud-vinnickoj-oblasti-pomiloval-osuzhdennogo-k-4-godam-za-ukradennuju-aljuminievuju-misku</w:t>
            </w:r>
          </w:p>
        </w:tc>
        <w:tc>
          <w:tcPr>
            <w:tcW w:w="1417" w:type="dxa"/>
          </w:tcPr>
          <w:p w:rsidR="00ED41CB" w:rsidRPr="00F87C89" w:rsidRDefault="006C36FD" w:rsidP="008C5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26.05.2018</w:t>
            </w:r>
          </w:p>
        </w:tc>
        <w:tc>
          <w:tcPr>
            <w:tcW w:w="1701" w:type="dxa"/>
          </w:tcPr>
          <w:p w:rsidR="00ED41CB" w:rsidRPr="00F87C89" w:rsidRDefault="006C36FD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Прес-служба АСВО (В</w:t>
            </w: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І</w:t>
            </w: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АР)</w:t>
            </w:r>
          </w:p>
        </w:tc>
        <w:tc>
          <w:tcPr>
            <w:tcW w:w="2694" w:type="dxa"/>
          </w:tcPr>
          <w:p w:rsidR="00ED41CB" w:rsidRPr="00F87C89" w:rsidRDefault="00CA7E39" w:rsidP="004F3D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                 –</w:t>
            </w:r>
          </w:p>
        </w:tc>
      </w:tr>
      <w:tr w:rsidR="00F87C89" w:rsidRPr="00F87C89" w:rsidTr="00F87C89">
        <w:trPr>
          <w:trHeight w:val="2280"/>
        </w:trPr>
        <w:tc>
          <w:tcPr>
            <w:tcW w:w="507" w:type="dxa"/>
          </w:tcPr>
          <w:p w:rsidR="00E940AF" w:rsidRPr="00F87C89" w:rsidRDefault="00677921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35</w:t>
            </w:r>
          </w:p>
        </w:tc>
        <w:tc>
          <w:tcPr>
            <w:tcW w:w="2040" w:type="dxa"/>
          </w:tcPr>
          <w:p w:rsidR="00E940AF" w:rsidRPr="00F87C89" w:rsidRDefault="00677921" w:rsidP="008C5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«Реал»</w:t>
            </w:r>
          </w:p>
        </w:tc>
        <w:tc>
          <w:tcPr>
            <w:tcW w:w="2126" w:type="dxa"/>
          </w:tcPr>
          <w:p w:rsidR="00E940AF" w:rsidRPr="00F87C89" w:rsidRDefault="002320D6" w:rsidP="00C86638">
            <w:pPr>
              <w:rPr>
                <w:color w:val="000000" w:themeColor="text1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Апеляційного суду Вінницької області повернулася «туберкулінова» справа школярів з Мізяківських Хуторів</w:t>
            </w:r>
          </w:p>
        </w:tc>
        <w:tc>
          <w:tcPr>
            <w:tcW w:w="2552" w:type="dxa"/>
          </w:tcPr>
          <w:p w:rsidR="00E940AF" w:rsidRPr="00F87C89" w:rsidRDefault="00C86638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Суд розпочне новий апеляційний розгляд «туберкулінової» справи </w:t>
            </w:r>
          </w:p>
        </w:tc>
        <w:tc>
          <w:tcPr>
            <w:tcW w:w="2929" w:type="dxa"/>
          </w:tcPr>
          <w:p w:rsidR="00E940AF" w:rsidRPr="00F87C89" w:rsidRDefault="00677921" w:rsidP="008C5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http://naparise.com/posts/do-apeliatsiinoho-sudu-vinnytskoi-oblasti-povernulasia-tuberkulinova-sprava-shkoliariv-z-miziakivskykh-khutoriv</w:t>
            </w:r>
          </w:p>
        </w:tc>
        <w:tc>
          <w:tcPr>
            <w:tcW w:w="1417" w:type="dxa"/>
          </w:tcPr>
          <w:p w:rsidR="00E940AF" w:rsidRPr="00F87C89" w:rsidRDefault="00882AFD" w:rsidP="008C5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29.05.2018</w:t>
            </w:r>
          </w:p>
        </w:tc>
        <w:tc>
          <w:tcPr>
            <w:tcW w:w="1701" w:type="dxa"/>
          </w:tcPr>
          <w:p w:rsidR="00E940AF" w:rsidRPr="00F87C89" w:rsidRDefault="002320D6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2694" w:type="dxa"/>
          </w:tcPr>
          <w:p w:rsidR="00E940AF" w:rsidRPr="00F87C89" w:rsidRDefault="002320D6" w:rsidP="004F3D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Олег Верлан</w:t>
            </w:r>
          </w:p>
        </w:tc>
      </w:tr>
      <w:tr w:rsidR="00F87C89" w:rsidRPr="00F87C89" w:rsidTr="00F87C89">
        <w:trPr>
          <w:trHeight w:val="2280"/>
        </w:trPr>
        <w:tc>
          <w:tcPr>
            <w:tcW w:w="507" w:type="dxa"/>
          </w:tcPr>
          <w:p w:rsidR="00B7693E" w:rsidRPr="00F87C89" w:rsidRDefault="00B7693E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36</w:t>
            </w:r>
          </w:p>
        </w:tc>
        <w:tc>
          <w:tcPr>
            <w:tcW w:w="2040" w:type="dxa"/>
          </w:tcPr>
          <w:p w:rsidR="00B7693E" w:rsidRPr="00F87C89" w:rsidRDefault="00B7693E" w:rsidP="008C5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«Інформаційна Вінниччина»</w:t>
            </w:r>
          </w:p>
        </w:tc>
        <w:tc>
          <w:tcPr>
            <w:tcW w:w="2126" w:type="dxa"/>
          </w:tcPr>
          <w:p w:rsidR="00B7693E" w:rsidRPr="00F87C89" w:rsidRDefault="00B7693E" w:rsidP="00C866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Пригнали козу, смітник і фуру, – автомобілісти Вінниці протестують проти патрульних (ФОТО)</w:t>
            </w:r>
          </w:p>
        </w:tc>
        <w:tc>
          <w:tcPr>
            <w:tcW w:w="2552" w:type="dxa"/>
          </w:tcPr>
          <w:p w:rsidR="00B7693E" w:rsidRPr="00F87C89" w:rsidRDefault="00B7693E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 день розгляду справи про адмінправопорушення водія, що злісно не корився поліції, громадські активісти влаштували під судом пікет: вимагали справедливого судового рішення</w:t>
            </w:r>
          </w:p>
        </w:tc>
        <w:tc>
          <w:tcPr>
            <w:tcW w:w="2929" w:type="dxa"/>
          </w:tcPr>
          <w:p w:rsidR="00B7693E" w:rsidRPr="00F87C89" w:rsidRDefault="00B7693E" w:rsidP="008C5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http://i-vin.info/news/prygnaly-kozu-smitnyk-i-furu-avtomobilisty-vinnytsi-protestuyut-proty-patrulnykh-25357</w:t>
            </w:r>
          </w:p>
        </w:tc>
        <w:tc>
          <w:tcPr>
            <w:tcW w:w="1417" w:type="dxa"/>
          </w:tcPr>
          <w:p w:rsidR="00B7693E" w:rsidRPr="00F87C89" w:rsidRDefault="00B7693E" w:rsidP="008C5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31.05.2018</w:t>
            </w:r>
          </w:p>
        </w:tc>
        <w:tc>
          <w:tcPr>
            <w:tcW w:w="1701" w:type="dxa"/>
          </w:tcPr>
          <w:p w:rsidR="00B7693E" w:rsidRPr="00F87C89" w:rsidRDefault="00B7693E" w:rsidP="008C5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Журналістка була на засіданні</w:t>
            </w:r>
          </w:p>
        </w:tc>
        <w:tc>
          <w:tcPr>
            <w:tcW w:w="2694" w:type="dxa"/>
          </w:tcPr>
          <w:p w:rsidR="00B7693E" w:rsidRPr="00F87C89" w:rsidRDefault="00B7693E" w:rsidP="004F3D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Катерина </w:t>
            </w:r>
            <w:proofErr w:type="spellStart"/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Мацієнко</w:t>
            </w:r>
            <w:proofErr w:type="spellEnd"/>
          </w:p>
        </w:tc>
      </w:tr>
      <w:tr w:rsidR="00F87C89" w:rsidRPr="00F87C89" w:rsidTr="008F554C">
        <w:trPr>
          <w:trHeight w:val="1187"/>
        </w:trPr>
        <w:tc>
          <w:tcPr>
            <w:tcW w:w="507" w:type="dxa"/>
          </w:tcPr>
          <w:p w:rsidR="0046078B" w:rsidRPr="00F87C89" w:rsidRDefault="0046078B" w:rsidP="00460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040" w:type="dxa"/>
          </w:tcPr>
          <w:p w:rsidR="0046078B" w:rsidRPr="00F87C89" w:rsidRDefault="0046078B" w:rsidP="004607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Філія ПАТ «НСТУ» «Вінницька РД «Вінтера»</w:t>
            </w:r>
          </w:p>
        </w:tc>
        <w:tc>
          <w:tcPr>
            <w:tcW w:w="2126" w:type="dxa"/>
          </w:tcPr>
          <w:p w:rsidR="0046078B" w:rsidRPr="00F87C89" w:rsidRDefault="0046078B" w:rsidP="004607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Телевізійні новини Вінниччини</w:t>
            </w:r>
          </w:p>
        </w:tc>
        <w:tc>
          <w:tcPr>
            <w:tcW w:w="2552" w:type="dxa"/>
          </w:tcPr>
          <w:p w:rsidR="0046078B" w:rsidRPr="00F87C89" w:rsidRDefault="0046078B" w:rsidP="00460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–//–</w:t>
            </w:r>
          </w:p>
        </w:tc>
        <w:tc>
          <w:tcPr>
            <w:tcW w:w="2929" w:type="dxa"/>
          </w:tcPr>
          <w:p w:rsidR="0046078B" w:rsidRPr="00F87C89" w:rsidRDefault="0046078B" w:rsidP="004607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https://www.youtube.com/watch?v=Eh5OHy6mh_Q</w:t>
            </w:r>
          </w:p>
        </w:tc>
        <w:tc>
          <w:tcPr>
            <w:tcW w:w="1417" w:type="dxa"/>
          </w:tcPr>
          <w:p w:rsidR="0046078B" w:rsidRPr="00F87C89" w:rsidRDefault="0046078B" w:rsidP="004607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31.05.2018</w:t>
            </w:r>
          </w:p>
        </w:tc>
        <w:tc>
          <w:tcPr>
            <w:tcW w:w="1701" w:type="dxa"/>
          </w:tcPr>
          <w:p w:rsidR="0046078B" w:rsidRPr="00F87C89" w:rsidRDefault="0046078B" w:rsidP="00460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засіданні була знімальна група</w:t>
            </w:r>
          </w:p>
        </w:tc>
        <w:tc>
          <w:tcPr>
            <w:tcW w:w="2694" w:type="dxa"/>
          </w:tcPr>
          <w:p w:rsidR="0046078B" w:rsidRPr="00F87C89" w:rsidRDefault="0046078B" w:rsidP="004607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Катерина Мартич, Андрій Сулима</w:t>
            </w:r>
          </w:p>
        </w:tc>
      </w:tr>
      <w:tr w:rsidR="00F87C89" w:rsidRPr="00F87C89" w:rsidTr="008F554C">
        <w:trPr>
          <w:trHeight w:val="2126"/>
        </w:trPr>
        <w:tc>
          <w:tcPr>
            <w:tcW w:w="507" w:type="dxa"/>
          </w:tcPr>
          <w:p w:rsidR="00C90280" w:rsidRPr="00F87C89" w:rsidRDefault="00C90280" w:rsidP="00460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040" w:type="dxa"/>
          </w:tcPr>
          <w:p w:rsidR="00C90280" w:rsidRPr="00F87C89" w:rsidRDefault="00C90280" w:rsidP="004607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«Вінницькі новини»</w:t>
            </w:r>
          </w:p>
        </w:tc>
        <w:tc>
          <w:tcPr>
            <w:tcW w:w="2126" w:type="dxa"/>
          </w:tcPr>
          <w:p w:rsidR="00C90280" w:rsidRPr="00F87C89" w:rsidRDefault="00C90280" w:rsidP="00C90280">
            <w:pPr>
              <w:pStyle w:val="1"/>
              <w:shd w:val="clear" w:color="auto" w:fill="FFFFFF"/>
              <w:spacing w:before="0" w:beforeAutospacing="0" w:after="300" w:afterAutospacing="0"/>
              <w:textAlignment w:val="baseline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87C89">
              <w:rPr>
                <w:b w:val="0"/>
                <w:bCs w:val="0"/>
                <w:color w:val="000000" w:themeColor="text1"/>
                <w:sz w:val="24"/>
                <w:szCs w:val="24"/>
              </w:rPr>
              <w:t>У Вінниці під суд привели козу і принесли сміттєвий бак</w:t>
            </w:r>
          </w:p>
          <w:p w:rsidR="00C90280" w:rsidRPr="00F87C89" w:rsidRDefault="00C90280" w:rsidP="004607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0280" w:rsidRPr="00F87C89" w:rsidRDefault="00C90280" w:rsidP="00460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–//–</w:t>
            </w:r>
          </w:p>
        </w:tc>
        <w:tc>
          <w:tcPr>
            <w:tcW w:w="2929" w:type="dxa"/>
          </w:tcPr>
          <w:p w:rsidR="00C90280" w:rsidRPr="00F87C89" w:rsidRDefault="00C90280" w:rsidP="004607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0280" w:rsidRPr="00F87C89" w:rsidRDefault="00C90280" w:rsidP="00C90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https://xn--80adsaya8d.com.ua/%D0%9D%D0%BE%D0%B2%D0%B8%D0%BD%D0%B8/%D1%83-%D0%B2%D1%96%D0%BD%D0%BD%D0%B8%D1%86%D1%96-%D0%BF%D1%96%D0%B4-%D1%81%D1%83%D0%B4-%D0%BF%D1%80%D0%B8%D0%B2%D0%B5%D0%BB%D0%B8-%D0%BA%D0%BE%D0%B7%D1%83-%D1%96-%D0%BF%D1%80%D0%B8%D0%BD%D0%B5%D</w:t>
            </w: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1%81%D0%BB%D0%B8-%D1%81%D0%BC%D1%96%D1%82%D1%82%D1%94%D0%B2%D0%B8%D0%B9-%D0%B1%D0%B0%D0%BA</w:t>
            </w:r>
          </w:p>
        </w:tc>
        <w:tc>
          <w:tcPr>
            <w:tcW w:w="1417" w:type="dxa"/>
          </w:tcPr>
          <w:p w:rsidR="00C90280" w:rsidRPr="00F87C89" w:rsidRDefault="00C90280" w:rsidP="004607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31.05.2018</w:t>
            </w:r>
          </w:p>
        </w:tc>
        <w:tc>
          <w:tcPr>
            <w:tcW w:w="1701" w:type="dxa"/>
          </w:tcPr>
          <w:p w:rsidR="00C90280" w:rsidRPr="00F87C89" w:rsidRDefault="00C90280" w:rsidP="00460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2694" w:type="dxa"/>
          </w:tcPr>
          <w:p w:rsidR="00C90280" w:rsidRPr="00F87C89" w:rsidRDefault="00C90280" w:rsidP="004607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</w:p>
        </w:tc>
      </w:tr>
      <w:tr w:rsidR="00F87C89" w:rsidRPr="00F87C89" w:rsidTr="008F554C">
        <w:trPr>
          <w:trHeight w:val="1830"/>
        </w:trPr>
        <w:tc>
          <w:tcPr>
            <w:tcW w:w="507" w:type="dxa"/>
          </w:tcPr>
          <w:p w:rsidR="00AB4646" w:rsidRPr="00F87C89" w:rsidRDefault="00AB4646" w:rsidP="00460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39</w:t>
            </w:r>
          </w:p>
        </w:tc>
        <w:tc>
          <w:tcPr>
            <w:tcW w:w="2040" w:type="dxa"/>
          </w:tcPr>
          <w:p w:rsidR="00AB4646" w:rsidRPr="00F87C89" w:rsidRDefault="00583A2A" w:rsidP="004607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«ВінницяОК»</w:t>
            </w:r>
          </w:p>
        </w:tc>
        <w:tc>
          <w:tcPr>
            <w:tcW w:w="2126" w:type="dxa"/>
          </w:tcPr>
          <w:p w:rsidR="006A58E1" w:rsidRPr="00F87C89" w:rsidRDefault="00583A2A" w:rsidP="007F4B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87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 козою та сміттєвим баком прийшли активісти під Апеляційний суд у Вінниці (відео)</w:t>
            </w:r>
          </w:p>
        </w:tc>
        <w:tc>
          <w:tcPr>
            <w:tcW w:w="2552" w:type="dxa"/>
          </w:tcPr>
          <w:p w:rsidR="00AB4646" w:rsidRPr="00F87C89" w:rsidRDefault="00583A2A" w:rsidP="00460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–//–</w:t>
            </w:r>
          </w:p>
        </w:tc>
        <w:tc>
          <w:tcPr>
            <w:tcW w:w="2929" w:type="dxa"/>
          </w:tcPr>
          <w:p w:rsidR="00AB4646" w:rsidRPr="00F87C89" w:rsidRDefault="00583A2A" w:rsidP="004607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http://vinnitsaok.com.ua/2018/05/31/239264</w:t>
            </w:r>
          </w:p>
        </w:tc>
        <w:tc>
          <w:tcPr>
            <w:tcW w:w="1417" w:type="dxa"/>
          </w:tcPr>
          <w:p w:rsidR="00AB4646" w:rsidRPr="00F87C89" w:rsidRDefault="00C47B81" w:rsidP="004607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31.05.2018</w:t>
            </w:r>
          </w:p>
        </w:tc>
        <w:tc>
          <w:tcPr>
            <w:tcW w:w="1701" w:type="dxa"/>
          </w:tcPr>
          <w:p w:rsidR="00AB4646" w:rsidRPr="00F87C89" w:rsidRDefault="00C47B81" w:rsidP="00460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Журналіст був на засіданні</w:t>
            </w:r>
          </w:p>
        </w:tc>
        <w:tc>
          <w:tcPr>
            <w:tcW w:w="2694" w:type="dxa"/>
          </w:tcPr>
          <w:p w:rsidR="00AB4646" w:rsidRPr="00F87C89" w:rsidRDefault="00C47B81" w:rsidP="004607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Сергій Маламура</w:t>
            </w:r>
          </w:p>
        </w:tc>
      </w:tr>
      <w:tr w:rsidR="00F87C89" w:rsidRPr="00F87C89" w:rsidTr="008F554C">
        <w:trPr>
          <w:trHeight w:val="1686"/>
        </w:trPr>
        <w:tc>
          <w:tcPr>
            <w:tcW w:w="507" w:type="dxa"/>
          </w:tcPr>
          <w:p w:rsidR="006A58E1" w:rsidRPr="00F87C89" w:rsidRDefault="00B17016" w:rsidP="00460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040" w:type="dxa"/>
          </w:tcPr>
          <w:p w:rsidR="006A58E1" w:rsidRPr="00F87C89" w:rsidRDefault="006A58E1" w:rsidP="004607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«Реал»</w:t>
            </w:r>
          </w:p>
        </w:tc>
        <w:tc>
          <w:tcPr>
            <w:tcW w:w="2126" w:type="dxa"/>
          </w:tcPr>
          <w:p w:rsidR="006A58E1" w:rsidRPr="008F554C" w:rsidRDefault="006A58E1" w:rsidP="008F554C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87C89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В Виннице под Апелляционный суд </w:t>
            </w:r>
            <w:r w:rsidRPr="00F87C89">
              <w:rPr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  <w:t>активисты «Дорожного контроля»</w:t>
            </w:r>
            <w:r w:rsidRPr="00F87C89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привели козу</w:t>
            </w:r>
            <w:bookmarkStart w:id="0" w:name="_GoBack"/>
            <w:bookmarkEnd w:id="0"/>
          </w:p>
        </w:tc>
        <w:tc>
          <w:tcPr>
            <w:tcW w:w="2552" w:type="dxa"/>
          </w:tcPr>
          <w:p w:rsidR="006A58E1" w:rsidRPr="00F87C89" w:rsidRDefault="006A58E1" w:rsidP="00460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–//–</w:t>
            </w:r>
          </w:p>
        </w:tc>
        <w:tc>
          <w:tcPr>
            <w:tcW w:w="2929" w:type="dxa"/>
          </w:tcPr>
          <w:p w:rsidR="006A58E1" w:rsidRPr="00F87C89" w:rsidRDefault="008F554C" w:rsidP="004607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6A58E1" w:rsidRPr="00F87C8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http://real-vin.com/v-vinnice-pod-apelljacionnyj-sud-aktivisty-dorozhnogo-kontrolja-priveli-kozu</w:t>
              </w:r>
            </w:hyperlink>
          </w:p>
          <w:p w:rsidR="006A58E1" w:rsidRPr="00F87C89" w:rsidRDefault="006A58E1" w:rsidP="004607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8E1" w:rsidRPr="00F87C89" w:rsidRDefault="006A58E1" w:rsidP="004607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31.05.2018</w:t>
            </w:r>
          </w:p>
        </w:tc>
        <w:tc>
          <w:tcPr>
            <w:tcW w:w="1701" w:type="dxa"/>
          </w:tcPr>
          <w:p w:rsidR="006A58E1" w:rsidRPr="00F87C89" w:rsidRDefault="006A58E1" w:rsidP="00460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2694" w:type="dxa"/>
          </w:tcPr>
          <w:p w:rsidR="006A58E1" w:rsidRPr="00F87C89" w:rsidRDefault="006A58E1" w:rsidP="006A5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</w:p>
        </w:tc>
      </w:tr>
      <w:tr w:rsidR="00F87C89" w:rsidRPr="00F87C89" w:rsidTr="009B4136">
        <w:trPr>
          <w:trHeight w:val="1606"/>
        </w:trPr>
        <w:tc>
          <w:tcPr>
            <w:tcW w:w="507" w:type="dxa"/>
          </w:tcPr>
          <w:p w:rsidR="007F4B89" w:rsidRPr="00F87C89" w:rsidRDefault="00B17016" w:rsidP="00460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41</w:t>
            </w:r>
          </w:p>
        </w:tc>
        <w:tc>
          <w:tcPr>
            <w:tcW w:w="2040" w:type="dxa"/>
          </w:tcPr>
          <w:p w:rsidR="007F4B89" w:rsidRPr="00F87C89" w:rsidRDefault="007F4B89" w:rsidP="004607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Газета «Голос Укра</w:t>
            </w: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ї</w:t>
            </w: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ни»</w:t>
            </w:r>
          </w:p>
        </w:tc>
        <w:tc>
          <w:tcPr>
            <w:tcW w:w="2126" w:type="dxa"/>
          </w:tcPr>
          <w:p w:rsidR="007F4B89" w:rsidRPr="00F87C89" w:rsidRDefault="007B2359" w:rsidP="007F4B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Вишила весільний рушник –</w:t>
            </w:r>
            <w:r w:rsidR="007F4B89"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і... вийшла заміж... </w:t>
            </w:r>
            <w:r w:rsidR="007F4B89" w:rsidRPr="00F87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552" w:type="dxa"/>
          </w:tcPr>
          <w:p w:rsidR="007F4B89" w:rsidRPr="00F87C89" w:rsidRDefault="007F4B89" w:rsidP="00460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 захоплення вишиванням судді Апеляційного суду Вінницької області </w:t>
            </w:r>
          </w:p>
          <w:p w:rsidR="007F4B89" w:rsidRPr="00F87C89" w:rsidRDefault="007F4B89" w:rsidP="00460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Тетяни Шемети</w:t>
            </w:r>
          </w:p>
        </w:tc>
        <w:tc>
          <w:tcPr>
            <w:tcW w:w="2929" w:type="dxa"/>
          </w:tcPr>
          <w:p w:rsidR="007F4B89" w:rsidRPr="00F87C89" w:rsidRDefault="007F4B89" w:rsidP="004607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http://www.golos.com.ua/article/303556</w:t>
            </w:r>
          </w:p>
        </w:tc>
        <w:tc>
          <w:tcPr>
            <w:tcW w:w="1417" w:type="dxa"/>
          </w:tcPr>
          <w:p w:rsidR="007F4B89" w:rsidRPr="00F87C89" w:rsidRDefault="007F4B89" w:rsidP="004607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31.05.2018</w:t>
            </w:r>
          </w:p>
        </w:tc>
        <w:tc>
          <w:tcPr>
            <w:tcW w:w="1701" w:type="dxa"/>
          </w:tcPr>
          <w:p w:rsidR="007F4B89" w:rsidRPr="00F87C89" w:rsidRDefault="007F4B89" w:rsidP="00460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Суддя Тетяна Шемета</w:t>
            </w:r>
          </w:p>
        </w:tc>
        <w:tc>
          <w:tcPr>
            <w:tcW w:w="2694" w:type="dxa"/>
          </w:tcPr>
          <w:p w:rsidR="007F4B89" w:rsidRPr="00F87C89" w:rsidRDefault="007F4B89" w:rsidP="004607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Віктор Скрипник</w:t>
            </w:r>
          </w:p>
        </w:tc>
      </w:tr>
    </w:tbl>
    <w:p w:rsidR="000A3EEB" w:rsidRPr="00F87C89" w:rsidRDefault="008F554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A3EEB" w:rsidRPr="00F87C89" w:rsidSect="00C65B8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C3"/>
    <w:rsid w:val="0001438C"/>
    <w:rsid w:val="000152A1"/>
    <w:rsid w:val="000753B4"/>
    <w:rsid w:val="00080112"/>
    <w:rsid w:val="0008173A"/>
    <w:rsid w:val="00083466"/>
    <w:rsid w:val="00092A6B"/>
    <w:rsid w:val="000D2936"/>
    <w:rsid w:val="001132E1"/>
    <w:rsid w:val="00114DA3"/>
    <w:rsid w:val="00115EC0"/>
    <w:rsid w:val="001329E2"/>
    <w:rsid w:val="00151C77"/>
    <w:rsid w:val="00156579"/>
    <w:rsid w:val="00156BF7"/>
    <w:rsid w:val="00180553"/>
    <w:rsid w:val="00186765"/>
    <w:rsid w:val="001A44C6"/>
    <w:rsid w:val="001C5CA4"/>
    <w:rsid w:val="001D1400"/>
    <w:rsid w:val="001E43D5"/>
    <w:rsid w:val="001F2A51"/>
    <w:rsid w:val="00200D7C"/>
    <w:rsid w:val="002202EA"/>
    <w:rsid w:val="0022798F"/>
    <w:rsid w:val="002320D6"/>
    <w:rsid w:val="00247E2B"/>
    <w:rsid w:val="002C1105"/>
    <w:rsid w:val="003017FB"/>
    <w:rsid w:val="00320A85"/>
    <w:rsid w:val="00342010"/>
    <w:rsid w:val="003B7F47"/>
    <w:rsid w:val="003C6167"/>
    <w:rsid w:val="003E497C"/>
    <w:rsid w:val="00412B02"/>
    <w:rsid w:val="00436FAB"/>
    <w:rsid w:val="0046078B"/>
    <w:rsid w:val="004E517A"/>
    <w:rsid w:val="004F3DAE"/>
    <w:rsid w:val="0050790C"/>
    <w:rsid w:val="005101F3"/>
    <w:rsid w:val="00522590"/>
    <w:rsid w:val="005538ED"/>
    <w:rsid w:val="00583A2A"/>
    <w:rsid w:val="005B5F88"/>
    <w:rsid w:val="00631F44"/>
    <w:rsid w:val="00677921"/>
    <w:rsid w:val="00677EE7"/>
    <w:rsid w:val="00680104"/>
    <w:rsid w:val="006A58E1"/>
    <w:rsid w:val="006C02FD"/>
    <w:rsid w:val="006C36FD"/>
    <w:rsid w:val="006C79B5"/>
    <w:rsid w:val="00710A3F"/>
    <w:rsid w:val="00714AD3"/>
    <w:rsid w:val="00724802"/>
    <w:rsid w:val="00744036"/>
    <w:rsid w:val="007B2359"/>
    <w:rsid w:val="007E1B39"/>
    <w:rsid w:val="007E3085"/>
    <w:rsid w:val="007F3BA1"/>
    <w:rsid w:val="007F4B89"/>
    <w:rsid w:val="00802A85"/>
    <w:rsid w:val="008156E8"/>
    <w:rsid w:val="00830CA4"/>
    <w:rsid w:val="00836602"/>
    <w:rsid w:val="0088064D"/>
    <w:rsid w:val="00882901"/>
    <w:rsid w:val="00882AFD"/>
    <w:rsid w:val="00886A5A"/>
    <w:rsid w:val="00890296"/>
    <w:rsid w:val="008942E9"/>
    <w:rsid w:val="008A4090"/>
    <w:rsid w:val="008C22B9"/>
    <w:rsid w:val="008C561D"/>
    <w:rsid w:val="008D48D1"/>
    <w:rsid w:val="008F554C"/>
    <w:rsid w:val="00943C19"/>
    <w:rsid w:val="00951EC3"/>
    <w:rsid w:val="00975AEA"/>
    <w:rsid w:val="009B4136"/>
    <w:rsid w:val="009D4901"/>
    <w:rsid w:val="009D6F8B"/>
    <w:rsid w:val="00A06C2C"/>
    <w:rsid w:val="00A816D7"/>
    <w:rsid w:val="00A81D6B"/>
    <w:rsid w:val="00A82415"/>
    <w:rsid w:val="00AA7152"/>
    <w:rsid w:val="00AA7214"/>
    <w:rsid w:val="00AB4646"/>
    <w:rsid w:val="00AC0F1F"/>
    <w:rsid w:val="00AC3FA4"/>
    <w:rsid w:val="00B17016"/>
    <w:rsid w:val="00B570B4"/>
    <w:rsid w:val="00B70A5B"/>
    <w:rsid w:val="00B72452"/>
    <w:rsid w:val="00B7693E"/>
    <w:rsid w:val="00B822CA"/>
    <w:rsid w:val="00BA6D51"/>
    <w:rsid w:val="00BB6CEC"/>
    <w:rsid w:val="00BE4F8D"/>
    <w:rsid w:val="00C059D6"/>
    <w:rsid w:val="00C07610"/>
    <w:rsid w:val="00C34479"/>
    <w:rsid w:val="00C47B81"/>
    <w:rsid w:val="00C650FD"/>
    <w:rsid w:val="00C720C3"/>
    <w:rsid w:val="00C730E2"/>
    <w:rsid w:val="00C86638"/>
    <w:rsid w:val="00C90280"/>
    <w:rsid w:val="00C92C8A"/>
    <w:rsid w:val="00C975DE"/>
    <w:rsid w:val="00CA7D47"/>
    <w:rsid w:val="00CA7E39"/>
    <w:rsid w:val="00D21CFB"/>
    <w:rsid w:val="00D42FFB"/>
    <w:rsid w:val="00D653C7"/>
    <w:rsid w:val="00D75350"/>
    <w:rsid w:val="00D76F1F"/>
    <w:rsid w:val="00D85D9A"/>
    <w:rsid w:val="00E64369"/>
    <w:rsid w:val="00E8057F"/>
    <w:rsid w:val="00E8667A"/>
    <w:rsid w:val="00E86867"/>
    <w:rsid w:val="00E940AF"/>
    <w:rsid w:val="00ED41CB"/>
    <w:rsid w:val="00F041B6"/>
    <w:rsid w:val="00F301C6"/>
    <w:rsid w:val="00F409D7"/>
    <w:rsid w:val="00F434FC"/>
    <w:rsid w:val="00F87C89"/>
    <w:rsid w:val="00FA3622"/>
    <w:rsid w:val="00FB1B1F"/>
    <w:rsid w:val="00FC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A98EE-62B0-401C-931A-406A93C2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0C3"/>
  </w:style>
  <w:style w:type="paragraph" w:styleId="1">
    <w:name w:val="heading 1"/>
    <w:basedOn w:val="a"/>
    <w:link w:val="10"/>
    <w:uiPriority w:val="9"/>
    <w:qFormat/>
    <w:rsid w:val="00C7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C720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0C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C720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C72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20C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7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FollowedHyperlink"/>
    <w:basedOn w:val="a0"/>
    <w:uiPriority w:val="99"/>
    <w:semiHidden/>
    <w:unhideWhenUsed/>
    <w:rsid w:val="00714A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l-vin.com/v-vinnice-pod-apelljacionnyj-sud-aktivisty-dorozhnogo-kontrolja-priveli-koz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gcSJhum9L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azeta.ua/articles/regions/_suddya-vishila-sorochki-dlya-novonarodzhenih-u-den-vishivanki/837464" TargetMode="External"/><Relationship Id="rId5" Type="http://schemas.openxmlformats.org/officeDocument/2006/relationships/hyperlink" Target="http://33kanal.com/cholovika-zasudili-4-rokiv-za-vkradenu-alyuminiyevu-tarilku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3EBFF-53C0-4579-8946-50A7674E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10</Pages>
  <Words>7477</Words>
  <Characters>4263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Чорна-Гаража</cp:lastModifiedBy>
  <cp:revision>120</cp:revision>
  <dcterms:created xsi:type="dcterms:W3CDTF">2018-05-03T09:04:00Z</dcterms:created>
  <dcterms:modified xsi:type="dcterms:W3CDTF">2018-07-04T08:47:00Z</dcterms:modified>
</cp:coreProperties>
</file>