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77" w:rsidRPr="00CE7A10" w:rsidRDefault="00A10777" w:rsidP="00A1077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E7A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             Апеляційний суд Вінницької області </w:t>
      </w:r>
    </w:p>
    <w:p w:rsidR="00A10777" w:rsidRPr="00CE7A10" w:rsidRDefault="00A10777" w:rsidP="00A1077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E7A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 ЗМІ</w:t>
      </w:r>
    </w:p>
    <w:p w:rsidR="00A10777" w:rsidRPr="00CE7A10" w:rsidRDefault="00A10777" w:rsidP="00A1077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E7A1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червень, 2018 рік</w:t>
      </w:r>
    </w:p>
    <w:p w:rsidR="00A10777" w:rsidRPr="00CE7A10" w:rsidRDefault="00A10777" w:rsidP="00A10777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3"/>
        <w:tblW w:w="15966" w:type="dxa"/>
        <w:tblLayout w:type="fixed"/>
        <w:tblLook w:val="04A0" w:firstRow="1" w:lastRow="0" w:firstColumn="1" w:lastColumn="0" w:noHBand="0" w:noVBand="1"/>
      </w:tblPr>
      <w:tblGrid>
        <w:gridCol w:w="507"/>
        <w:gridCol w:w="2182"/>
        <w:gridCol w:w="2126"/>
        <w:gridCol w:w="2410"/>
        <w:gridCol w:w="2929"/>
        <w:gridCol w:w="1417"/>
        <w:gridCol w:w="1701"/>
        <w:gridCol w:w="2694"/>
      </w:tblGrid>
      <w:tr w:rsidR="00CE7A10" w:rsidRPr="00CE7A10" w:rsidTr="00CE7A10">
        <w:trPr>
          <w:trHeight w:val="1455"/>
        </w:trPr>
        <w:tc>
          <w:tcPr>
            <w:tcW w:w="507" w:type="dxa"/>
          </w:tcPr>
          <w:p w:rsidR="00A10777" w:rsidRPr="00CE7A10" w:rsidRDefault="00A10777" w:rsidP="0004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182" w:type="dxa"/>
          </w:tcPr>
          <w:p w:rsidR="00A10777" w:rsidRPr="00CE7A10" w:rsidRDefault="00A10777" w:rsidP="0004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ЗМІ</w:t>
            </w:r>
          </w:p>
          <w:p w:rsidR="00A10777" w:rsidRPr="00CE7A10" w:rsidRDefault="00A10777" w:rsidP="0004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0777" w:rsidRPr="00CE7A10" w:rsidRDefault="00A10777" w:rsidP="0004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10777" w:rsidRPr="00CE7A10" w:rsidRDefault="00A10777" w:rsidP="0004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0777" w:rsidRPr="00CE7A10" w:rsidRDefault="00A10777" w:rsidP="0004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2410" w:type="dxa"/>
          </w:tcPr>
          <w:p w:rsidR="00A10777" w:rsidRPr="00CE7A10" w:rsidRDefault="00A10777" w:rsidP="0004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публікації /теле-, радіопрограми</w:t>
            </w:r>
          </w:p>
        </w:tc>
        <w:tc>
          <w:tcPr>
            <w:tcW w:w="2929" w:type="dxa"/>
          </w:tcPr>
          <w:p w:rsidR="00A10777" w:rsidRPr="00CE7A10" w:rsidRDefault="00A10777" w:rsidP="0004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Посилання на матеріал</w:t>
            </w:r>
          </w:p>
        </w:tc>
        <w:tc>
          <w:tcPr>
            <w:tcW w:w="1417" w:type="dxa"/>
          </w:tcPr>
          <w:p w:rsidR="00A10777" w:rsidRPr="00CE7A10" w:rsidRDefault="00A10777" w:rsidP="0004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публікації/</w:t>
            </w:r>
          </w:p>
          <w:p w:rsidR="00A10777" w:rsidRPr="00CE7A10" w:rsidRDefault="00A10777" w:rsidP="0004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виходу в ефір</w:t>
            </w:r>
          </w:p>
          <w:p w:rsidR="00A10777" w:rsidRPr="00CE7A10" w:rsidRDefault="00A10777" w:rsidP="0004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777" w:rsidRPr="00CE7A10" w:rsidRDefault="00A10777" w:rsidP="0004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2694" w:type="dxa"/>
          </w:tcPr>
          <w:p w:rsidR="00A10777" w:rsidRPr="00CE7A10" w:rsidRDefault="00A10777" w:rsidP="0004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</w:t>
            </w:r>
          </w:p>
        </w:tc>
      </w:tr>
      <w:tr w:rsidR="00CE7A10" w:rsidRPr="00CE7A10" w:rsidTr="00CE7A10">
        <w:trPr>
          <w:trHeight w:val="2126"/>
        </w:trPr>
        <w:tc>
          <w:tcPr>
            <w:tcW w:w="507" w:type="dxa"/>
          </w:tcPr>
          <w:p w:rsidR="00A10777" w:rsidRPr="00CE7A10" w:rsidRDefault="00A10777" w:rsidP="0004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A10777" w:rsidRPr="00CE7A10" w:rsidRDefault="00AE507B" w:rsidP="00D52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proofErr w:type="spellStart"/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Veжа</w:t>
            </w:r>
            <w:proofErr w:type="spellEnd"/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10777" w:rsidRPr="00CE7A10" w:rsidRDefault="00AE507B" w:rsidP="0004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Вінницький суд став на бік водія, якого патрульні звинуватили в злісній непокорі. ВІДЕО</w:t>
            </w:r>
          </w:p>
        </w:tc>
        <w:tc>
          <w:tcPr>
            <w:tcW w:w="2410" w:type="dxa"/>
          </w:tcPr>
          <w:p w:rsidR="00FB014D" w:rsidRPr="00CE7A10" w:rsidRDefault="00E55BDF" w:rsidP="000445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</w:rPr>
              <w:t xml:space="preserve">Апеляційний суд скасував рішення 1 інстанції та закрив провадження у справі. Суд вважає, що в діях водія немає складу </w:t>
            </w:r>
          </w:p>
          <w:p w:rsidR="00A10777" w:rsidRPr="00CE7A10" w:rsidRDefault="00FB014D" w:rsidP="000445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55BDF" w:rsidRPr="00CE7A10">
              <w:rPr>
                <w:rFonts w:ascii="Times New Roman" w:hAnsi="Times New Roman" w:cs="Times New Roman"/>
                <w:color w:val="000000" w:themeColor="text1"/>
              </w:rPr>
              <w:t>дмінправопорушення</w:t>
            </w:r>
          </w:p>
          <w:p w:rsidR="00FB014D" w:rsidRPr="00CE7A10" w:rsidRDefault="00FB014D" w:rsidP="000445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9" w:type="dxa"/>
          </w:tcPr>
          <w:p w:rsidR="00A10777" w:rsidRPr="00CE7A10" w:rsidRDefault="009C38E6" w:rsidP="0004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https://vezha.vn.ua/vinnytskyj-sud-stav-na-bik-vodiya-yakogo-patrulni-zvynuvatyly-v-zlisnij-nepokori-video/</w:t>
            </w:r>
          </w:p>
        </w:tc>
        <w:tc>
          <w:tcPr>
            <w:tcW w:w="1417" w:type="dxa"/>
          </w:tcPr>
          <w:p w:rsidR="00A10777" w:rsidRPr="00CE7A10" w:rsidRDefault="009C38E6" w:rsidP="0004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</w:tc>
        <w:tc>
          <w:tcPr>
            <w:tcW w:w="1701" w:type="dxa"/>
          </w:tcPr>
          <w:p w:rsidR="00A10777" w:rsidRPr="00CE7A10" w:rsidRDefault="009C38E6" w:rsidP="0004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694" w:type="dxa"/>
          </w:tcPr>
          <w:p w:rsidR="00A10777" w:rsidRPr="00CE7A10" w:rsidRDefault="009C38E6" w:rsidP="0004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Андрій Качор</w:t>
            </w:r>
          </w:p>
        </w:tc>
      </w:tr>
      <w:tr w:rsidR="00CE7A10" w:rsidRPr="00CE7A10" w:rsidTr="00CE7A10">
        <w:trPr>
          <w:trHeight w:val="2126"/>
        </w:trPr>
        <w:tc>
          <w:tcPr>
            <w:tcW w:w="507" w:type="dxa"/>
          </w:tcPr>
          <w:p w:rsidR="00FB014D" w:rsidRPr="00CE7A10" w:rsidRDefault="00355315" w:rsidP="0004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FB014D" w:rsidRPr="00CE7A10" w:rsidRDefault="00355315" w:rsidP="00D52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Філія ПАТ «НСТУ» «Вінницька РД «Вінтера»</w:t>
            </w:r>
          </w:p>
        </w:tc>
        <w:tc>
          <w:tcPr>
            <w:tcW w:w="2126" w:type="dxa"/>
          </w:tcPr>
          <w:p w:rsidR="00355315" w:rsidRPr="00CE7A10" w:rsidRDefault="00355315" w:rsidP="00355315">
            <w:pPr>
              <w:pStyle w:val="1"/>
              <w:shd w:val="clear" w:color="auto" w:fill="FFFFFF"/>
              <w:spacing w:before="0" w:beforeAutospacing="0" w:after="105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7A10">
              <w:rPr>
                <w:b w:val="0"/>
                <w:bCs w:val="0"/>
                <w:color w:val="000000" w:themeColor="text1"/>
                <w:sz w:val="24"/>
                <w:szCs w:val="24"/>
              </w:rPr>
              <w:t>Конфлікт між патрульними та водієм Дмитром Вороновичем</w:t>
            </w:r>
          </w:p>
          <w:p w:rsidR="00FB014D" w:rsidRPr="00CE7A10" w:rsidRDefault="00FB014D" w:rsidP="0004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014D" w:rsidRPr="00CE7A10" w:rsidRDefault="00355315" w:rsidP="0004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день розгляду справи про адмінправопорушення водія, що злісно не корився поліції, громадські активісти влаштували під судом пікет: вимагали справедливого судового рішення</w:t>
            </w:r>
          </w:p>
          <w:p w:rsidR="00CC3D4C" w:rsidRPr="00CE7A10" w:rsidRDefault="00CC3D4C" w:rsidP="000445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9" w:type="dxa"/>
          </w:tcPr>
          <w:p w:rsidR="00FB014D" w:rsidRPr="00CE7A10" w:rsidRDefault="00355315" w:rsidP="0004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https://vintera.com.ua/konflikt-mizh-patrulnymy-ta-vodiyem-dmytrom-voronovychem/</w:t>
            </w:r>
          </w:p>
        </w:tc>
        <w:tc>
          <w:tcPr>
            <w:tcW w:w="1417" w:type="dxa"/>
          </w:tcPr>
          <w:p w:rsidR="00FB014D" w:rsidRPr="00CE7A10" w:rsidRDefault="00FB014D" w:rsidP="0004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</w:tc>
        <w:tc>
          <w:tcPr>
            <w:tcW w:w="1701" w:type="dxa"/>
          </w:tcPr>
          <w:p w:rsidR="00FB014D" w:rsidRPr="00CE7A10" w:rsidRDefault="00355315" w:rsidP="0004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Журналістка була на засіданні</w:t>
            </w:r>
          </w:p>
        </w:tc>
        <w:tc>
          <w:tcPr>
            <w:tcW w:w="2694" w:type="dxa"/>
          </w:tcPr>
          <w:p w:rsidR="00FB014D" w:rsidRPr="00CE7A10" w:rsidRDefault="00355315" w:rsidP="0004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Катерина Мартич, </w:t>
            </w:r>
          </w:p>
          <w:p w:rsidR="00A66DC4" w:rsidRPr="00CE7A10" w:rsidRDefault="00A66DC4" w:rsidP="0004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Андрій Сулима</w:t>
            </w:r>
          </w:p>
        </w:tc>
      </w:tr>
      <w:tr w:rsidR="00CE7A10" w:rsidRPr="00CE7A10" w:rsidTr="00CE7A10">
        <w:trPr>
          <w:trHeight w:val="2126"/>
        </w:trPr>
        <w:tc>
          <w:tcPr>
            <w:tcW w:w="507" w:type="dxa"/>
          </w:tcPr>
          <w:p w:rsidR="00CC3D4C" w:rsidRPr="00CE7A10" w:rsidRDefault="00226EC7" w:rsidP="0004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2" w:type="dxa"/>
          </w:tcPr>
          <w:p w:rsidR="00CC3D4C" w:rsidRPr="00CE7A10" w:rsidRDefault="00CC3D4C" w:rsidP="00D52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«33-й канал»</w:t>
            </w:r>
          </w:p>
        </w:tc>
        <w:tc>
          <w:tcPr>
            <w:tcW w:w="2126" w:type="dxa"/>
          </w:tcPr>
          <w:p w:rsidR="00CC3D4C" w:rsidRPr="00CE7A10" w:rsidRDefault="00CC3D4C" w:rsidP="00355315">
            <w:pPr>
              <w:pStyle w:val="1"/>
              <w:shd w:val="clear" w:color="auto" w:fill="FFFFFF"/>
              <w:spacing w:before="0" w:beforeAutospacing="0" w:after="105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7A10">
              <w:rPr>
                <w:b w:val="0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Коза «устя», смітник та “кіно” з матюками – так у Вінниці слухали апеляцію активіста «дорожнього контролю» на 4 протоколи патрульних (ВІДЕО</w:t>
            </w:r>
            <w:r w:rsidRPr="00CE7A10">
              <w:rPr>
                <w:b w:val="0"/>
                <w:caps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:rsidR="00CC3D4C" w:rsidRPr="00CE7A10" w:rsidRDefault="00CC3D4C" w:rsidP="0004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–//–</w:t>
            </w:r>
          </w:p>
        </w:tc>
        <w:tc>
          <w:tcPr>
            <w:tcW w:w="2929" w:type="dxa"/>
          </w:tcPr>
          <w:p w:rsidR="00CC3D4C" w:rsidRPr="00CE7A10" w:rsidRDefault="00CC3D4C" w:rsidP="0004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http://33kanal.com/30365.html</w:t>
            </w:r>
          </w:p>
        </w:tc>
        <w:tc>
          <w:tcPr>
            <w:tcW w:w="1417" w:type="dxa"/>
          </w:tcPr>
          <w:p w:rsidR="00CC3D4C" w:rsidRPr="00CE7A10" w:rsidRDefault="00CC3D4C" w:rsidP="0004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01.06.2018</w:t>
            </w:r>
          </w:p>
        </w:tc>
        <w:tc>
          <w:tcPr>
            <w:tcW w:w="1701" w:type="dxa"/>
          </w:tcPr>
          <w:p w:rsidR="00CC3D4C" w:rsidRPr="00CE7A10" w:rsidRDefault="00CC3D4C" w:rsidP="0004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Журналіст був на засіданні</w:t>
            </w:r>
          </w:p>
        </w:tc>
        <w:tc>
          <w:tcPr>
            <w:tcW w:w="2694" w:type="dxa"/>
          </w:tcPr>
          <w:p w:rsidR="00CC3D4C" w:rsidRPr="00CE7A10" w:rsidRDefault="00CC3D4C" w:rsidP="0004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Ковальський</w:t>
            </w:r>
          </w:p>
        </w:tc>
      </w:tr>
      <w:tr w:rsidR="00CE7A10" w:rsidRPr="00CE7A10" w:rsidTr="00CE7A10">
        <w:trPr>
          <w:trHeight w:val="2126"/>
        </w:trPr>
        <w:tc>
          <w:tcPr>
            <w:tcW w:w="507" w:type="dxa"/>
          </w:tcPr>
          <w:p w:rsidR="00AE507B" w:rsidRPr="00CE7A10" w:rsidRDefault="00226EC7" w:rsidP="00AE5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AE507B" w:rsidRPr="00CE7A10" w:rsidRDefault="00AE507B" w:rsidP="006D14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126" w:type="dxa"/>
          </w:tcPr>
          <w:p w:rsidR="00AE507B" w:rsidRPr="00CE7A10" w:rsidRDefault="00AE507B" w:rsidP="00AE5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Апеляційному суді Вінницької області відмінили постанову патрульних про злісну непокору вінничанина. Коза виявилася фартовою</w:t>
            </w:r>
          </w:p>
          <w:p w:rsidR="00AE507B" w:rsidRPr="00CE7A10" w:rsidRDefault="00AE507B" w:rsidP="00AE5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07B" w:rsidRPr="00CE7A10" w:rsidRDefault="00AE507B" w:rsidP="00AE5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</w:rPr>
              <w:t>Результат розгляду справи про адміністративне правопорушення – злісну непокору поліції</w:t>
            </w:r>
          </w:p>
        </w:tc>
        <w:tc>
          <w:tcPr>
            <w:tcW w:w="2929" w:type="dxa"/>
          </w:tcPr>
          <w:p w:rsidR="00AE507B" w:rsidRPr="00CE7A10" w:rsidRDefault="00AE507B" w:rsidP="00AE5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http://naparise.com/posts/v-apeliatsiinomu-sudi-vinnytskoi-oblasti-vidminyly-postanovu-patrulnykh-pro-zlisnu-nepokoru-vinnychanyna-koza-vyiavylasia-fartovoiu</w:t>
            </w:r>
          </w:p>
        </w:tc>
        <w:tc>
          <w:tcPr>
            <w:tcW w:w="1417" w:type="dxa"/>
          </w:tcPr>
          <w:p w:rsidR="00AE507B" w:rsidRPr="00CE7A10" w:rsidRDefault="00AE507B" w:rsidP="00AE5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02.06.2018</w:t>
            </w:r>
          </w:p>
        </w:tc>
        <w:tc>
          <w:tcPr>
            <w:tcW w:w="1701" w:type="dxa"/>
          </w:tcPr>
          <w:p w:rsidR="00AE507B" w:rsidRPr="00CE7A10" w:rsidRDefault="00AE507B" w:rsidP="00AE5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694" w:type="dxa"/>
          </w:tcPr>
          <w:p w:rsidR="00AE507B" w:rsidRPr="00CE7A10" w:rsidRDefault="00AE507B" w:rsidP="00AE5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 Мельник </w:t>
            </w:r>
          </w:p>
        </w:tc>
      </w:tr>
      <w:tr w:rsidR="00CE7A10" w:rsidRPr="00CE7A10" w:rsidTr="00CE7A10">
        <w:trPr>
          <w:trHeight w:val="2126"/>
        </w:trPr>
        <w:tc>
          <w:tcPr>
            <w:tcW w:w="507" w:type="dxa"/>
          </w:tcPr>
          <w:p w:rsidR="006113BE" w:rsidRPr="00CE7A10" w:rsidRDefault="006113BE" w:rsidP="00AE5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82" w:type="dxa"/>
          </w:tcPr>
          <w:p w:rsidR="006113BE" w:rsidRPr="00CE7A10" w:rsidRDefault="00EC2121" w:rsidP="00CD521A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«Українська служба швидких новин» (УСБН</w:t>
            </w:r>
            <w:r w:rsidR="00CD521A"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C2121" w:rsidRPr="00CE7A10" w:rsidRDefault="00EC2121" w:rsidP="00EC2121">
            <w:pPr>
              <w:pStyle w:val="1"/>
              <w:shd w:val="clear" w:color="auto" w:fill="FFFFFF"/>
              <w:spacing w:before="0" w:beforeAutospacing="0" w:after="105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7A10">
              <w:rPr>
                <w:b w:val="0"/>
                <w:bCs w:val="0"/>
                <w:color w:val="000000" w:themeColor="text1"/>
                <w:sz w:val="24"/>
                <w:szCs w:val="24"/>
              </w:rPr>
              <w:t>У Вінниці активісти домоглися в суді перемоги у справі проти патрульної поліції</w:t>
            </w:r>
          </w:p>
          <w:p w:rsidR="006113BE" w:rsidRPr="00CE7A10" w:rsidRDefault="006113BE" w:rsidP="00AE5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3BE" w:rsidRPr="00CE7A10" w:rsidRDefault="0083577C" w:rsidP="00AE50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</w:rPr>
              <w:t>Суд скасував постанову міського суду та прийняв нову, якою закрив провадження по справі через відсутність складу адміністративного правопорушення</w:t>
            </w:r>
          </w:p>
        </w:tc>
        <w:tc>
          <w:tcPr>
            <w:tcW w:w="2929" w:type="dxa"/>
          </w:tcPr>
          <w:p w:rsidR="006113BE" w:rsidRPr="00CE7A10" w:rsidRDefault="0083577C" w:rsidP="00AE5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https://novosti.vn.ua/u-vinnici-aktivisti-domoglisya-v-sudi-peremogi-u-spravi-proti-patrulno%D1%97-polici%D1%97/</w:t>
            </w:r>
          </w:p>
        </w:tc>
        <w:tc>
          <w:tcPr>
            <w:tcW w:w="1417" w:type="dxa"/>
          </w:tcPr>
          <w:p w:rsidR="006113BE" w:rsidRPr="00CE7A10" w:rsidRDefault="0083577C" w:rsidP="00AE5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07.06.2018</w:t>
            </w:r>
          </w:p>
        </w:tc>
        <w:tc>
          <w:tcPr>
            <w:tcW w:w="1701" w:type="dxa"/>
          </w:tcPr>
          <w:p w:rsidR="006113BE" w:rsidRPr="00CE7A10" w:rsidRDefault="0083577C" w:rsidP="00AE5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2694" w:type="dxa"/>
          </w:tcPr>
          <w:p w:rsidR="006113BE" w:rsidRPr="00CE7A10" w:rsidRDefault="0083577C" w:rsidP="00AE5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E7A10" w:rsidRPr="00CE7A10" w:rsidTr="00CE7A10">
        <w:trPr>
          <w:trHeight w:val="1763"/>
        </w:trPr>
        <w:tc>
          <w:tcPr>
            <w:tcW w:w="507" w:type="dxa"/>
          </w:tcPr>
          <w:p w:rsidR="00AE507B" w:rsidRPr="00CE7A10" w:rsidRDefault="00392E5A" w:rsidP="00AE5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2" w:type="dxa"/>
          </w:tcPr>
          <w:p w:rsidR="00AE507B" w:rsidRPr="00CE7A10" w:rsidRDefault="00AE6F12" w:rsidP="00AE5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«Na Парижі»</w:t>
            </w:r>
          </w:p>
        </w:tc>
        <w:tc>
          <w:tcPr>
            <w:tcW w:w="2126" w:type="dxa"/>
          </w:tcPr>
          <w:p w:rsidR="00AE507B" w:rsidRPr="00CE7A10" w:rsidRDefault="00AE6F12" w:rsidP="00AE507B">
            <w:pPr>
              <w:pStyle w:val="1"/>
              <w:shd w:val="clear" w:color="auto" w:fill="FFFFFF"/>
              <w:spacing w:before="300" w:after="15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7A10">
              <w:rPr>
                <w:b w:val="0"/>
                <w:bCs w:val="0"/>
                <w:color w:val="000000" w:themeColor="text1"/>
                <w:sz w:val="24"/>
                <w:szCs w:val="24"/>
              </w:rPr>
              <w:t>На Вінниччині суд поновив на роботі АТОвця, якого звільнили після того, як він підписав контракт із ЗСУ</w:t>
            </w:r>
          </w:p>
        </w:tc>
        <w:tc>
          <w:tcPr>
            <w:tcW w:w="2410" w:type="dxa"/>
          </w:tcPr>
          <w:p w:rsidR="00AE507B" w:rsidRPr="00CE7A10" w:rsidRDefault="00AE6F12" w:rsidP="00AE5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 погодився з рішенням першої інстанції, яка поновила на роботі контрактника ЗСУ</w:t>
            </w:r>
          </w:p>
        </w:tc>
        <w:tc>
          <w:tcPr>
            <w:tcW w:w="2929" w:type="dxa"/>
          </w:tcPr>
          <w:p w:rsidR="00AE507B" w:rsidRPr="00CE7A10" w:rsidRDefault="00B8618D" w:rsidP="00AE5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9541CB" w:rsidRPr="00CE7A1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http://naparise.com/posts/na-vinnychchyni-sud-ponovyv-na-roboti-atovtsia-iakoho-zvilnyly-pislia-toho-iak-vin-pidpysav-kontrakt-iz-zsu</w:t>
              </w:r>
            </w:hyperlink>
          </w:p>
          <w:p w:rsidR="009541CB" w:rsidRPr="00CE7A10" w:rsidRDefault="009541CB" w:rsidP="00AE5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07B" w:rsidRPr="00CE7A10" w:rsidRDefault="00AE6F12" w:rsidP="00AE5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08.06.2018</w:t>
            </w:r>
          </w:p>
        </w:tc>
        <w:tc>
          <w:tcPr>
            <w:tcW w:w="1701" w:type="dxa"/>
          </w:tcPr>
          <w:p w:rsidR="00AE507B" w:rsidRPr="00CE7A10" w:rsidRDefault="00AE6F12" w:rsidP="00AE50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</w:p>
        </w:tc>
        <w:tc>
          <w:tcPr>
            <w:tcW w:w="2694" w:type="dxa"/>
          </w:tcPr>
          <w:p w:rsidR="00AE507B" w:rsidRPr="00CE7A10" w:rsidRDefault="009541CB" w:rsidP="00AE5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 Григоровська</w:t>
            </w:r>
          </w:p>
        </w:tc>
      </w:tr>
      <w:tr w:rsidR="00CE7A10" w:rsidRPr="00CE7A10" w:rsidTr="00CE7A10">
        <w:trPr>
          <w:trHeight w:val="2126"/>
        </w:trPr>
        <w:tc>
          <w:tcPr>
            <w:tcW w:w="507" w:type="dxa"/>
          </w:tcPr>
          <w:p w:rsidR="00226EC7" w:rsidRPr="00CE7A10" w:rsidRDefault="00392E5A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:rsidR="00226EC7" w:rsidRPr="00CE7A10" w:rsidRDefault="00E41FD3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«Українське право»</w:t>
            </w:r>
          </w:p>
        </w:tc>
        <w:tc>
          <w:tcPr>
            <w:tcW w:w="2126" w:type="dxa"/>
          </w:tcPr>
          <w:p w:rsidR="00E41FD3" w:rsidRPr="00CE7A10" w:rsidRDefault="00E41FD3" w:rsidP="00E41FD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aps/>
                <w:color w:val="000000" w:themeColor="text1"/>
                <w:sz w:val="24"/>
                <w:szCs w:val="24"/>
              </w:rPr>
            </w:pPr>
            <w:r w:rsidRPr="00CE7A10">
              <w:rPr>
                <w:b w:val="0"/>
                <w:color w:val="000000" w:themeColor="text1"/>
                <w:sz w:val="24"/>
                <w:szCs w:val="24"/>
              </w:rPr>
              <w:t>Суд визнав недійсними договори довічного утримання 88-літньої вінничанки</w:t>
            </w:r>
          </w:p>
          <w:p w:rsidR="00226EC7" w:rsidRPr="00CE7A10" w:rsidRDefault="00226EC7" w:rsidP="00226EC7">
            <w:pPr>
              <w:pStyle w:val="1"/>
              <w:shd w:val="clear" w:color="auto" w:fill="FFFFFF"/>
              <w:spacing w:before="300" w:after="15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6EC7" w:rsidRPr="00CE7A10" w:rsidRDefault="00E41FD3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Апеляційний суд Вінницької області погодився з судом першої інстанції, який визнав договори довічного утримання 88-літньої вінничанки недійсними</w:t>
            </w:r>
          </w:p>
        </w:tc>
        <w:tc>
          <w:tcPr>
            <w:tcW w:w="2929" w:type="dxa"/>
          </w:tcPr>
          <w:p w:rsidR="00226EC7" w:rsidRPr="00CE7A10" w:rsidRDefault="00E41FD3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http://ukrainepravo.com/news/ukraine/sud-vyznav-nediysnymy-dogovory-dovichnogo-utrymannya-88-litnoyi-vinnychanky/</w:t>
            </w:r>
          </w:p>
        </w:tc>
        <w:tc>
          <w:tcPr>
            <w:tcW w:w="1417" w:type="dxa"/>
          </w:tcPr>
          <w:p w:rsidR="00226EC7" w:rsidRPr="00CE7A10" w:rsidRDefault="00E41FD3" w:rsidP="00226EC7">
            <w:pPr>
              <w:pStyle w:val="1"/>
              <w:shd w:val="clear" w:color="auto" w:fill="FFFFFF"/>
              <w:spacing w:before="300" w:after="15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7A10">
              <w:rPr>
                <w:b w:val="0"/>
                <w:bCs w:val="0"/>
                <w:color w:val="000000" w:themeColor="text1"/>
                <w:sz w:val="24"/>
                <w:szCs w:val="24"/>
              </w:rPr>
              <w:t>11.06.2018</w:t>
            </w:r>
          </w:p>
        </w:tc>
        <w:tc>
          <w:tcPr>
            <w:tcW w:w="1701" w:type="dxa"/>
          </w:tcPr>
          <w:p w:rsidR="00226EC7" w:rsidRPr="00CE7A10" w:rsidRDefault="00226EC7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694" w:type="dxa"/>
          </w:tcPr>
          <w:p w:rsidR="00226EC7" w:rsidRPr="00CE7A10" w:rsidRDefault="00226EC7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E7A10" w:rsidRPr="00CE7A10" w:rsidTr="00CE7A10">
        <w:trPr>
          <w:trHeight w:val="708"/>
        </w:trPr>
        <w:tc>
          <w:tcPr>
            <w:tcW w:w="507" w:type="dxa"/>
          </w:tcPr>
          <w:p w:rsidR="00226EC7" w:rsidRPr="00CE7A10" w:rsidRDefault="00392E5A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:rsidR="00226EC7" w:rsidRPr="00CE7A10" w:rsidRDefault="006113BE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Vlasno.info</w:t>
            </w: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226EC7" w:rsidRPr="00CE7A10" w:rsidRDefault="00CE7A10" w:rsidP="00CE7A10">
            <w:pPr>
              <w:pStyle w:val="1"/>
              <w:shd w:val="clear" w:color="auto" w:fill="FFFFFF"/>
              <w:spacing w:line="240" w:lineRule="atLeast"/>
              <w:outlineLvl w:val="0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Вінничани виграють суди із </w:t>
            </w:r>
            <w:r w:rsidR="006113BE" w:rsidRPr="00CE7A10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банками </w:t>
            </w:r>
            <w:r w:rsidR="006113BE" w:rsidRPr="00CE7A10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226EC7" w:rsidRPr="00CE7A10" w:rsidRDefault="006113BE" w:rsidP="00F37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Апеляційний суд прийняв рішення про визнання протиправним та скасування рішення про державну </w:t>
            </w:r>
            <w:r w:rsidR="00F377C5"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реєстрацію прав та їх обтяжень – </w:t>
            </w: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квартира залишилася у власності </w:t>
            </w:r>
            <w:r w:rsidR="00F377C5"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жінки</w:t>
            </w: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29" w:type="dxa"/>
          </w:tcPr>
          <w:p w:rsidR="00226EC7" w:rsidRPr="00CE7A10" w:rsidRDefault="006113BE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http://vlasno.info/ekonomika/3/finansi/item/24875-vinnychany-vyhraiut-sudy-iz-bankamy/</w:t>
            </w:r>
          </w:p>
        </w:tc>
        <w:tc>
          <w:tcPr>
            <w:tcW w:w="1417" w:type="dxa"/>
          </w:tcPr>
          <w:p w:rsidR="00226EC7" w:rsidRPr="00CE7A10" w:rsidRDefault="00F377C5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12.06.2018</w:t>
            </w:r>
          </w:p>
        </w:tc>
        <w:tc>
          <w:tcPr>
            <w:tcW w:w="1701" w:type="dxa"/>
          </w:tcPr>
          <w:p w:rsidR="00226EC7" w:rsidRPr="00CE7A10" w:rsidRDefault="00F377C5" w:rsidP="00F37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Вінницький місцевий центр з надання БВПД   </w:t>
            </w:r>
          </w:p>
        </w:tc>
        <w:tc>
          <w:tcPr>
            <w:tcW w:w="2694" w:type="dxa"/>
          </w:tcPr>
          <w:p w:rsidR="00226EC7" w:rsidRPr="00CE7A10" w:rsidRDefault="00F377C5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E7A10" w:rsidRPr="00CE7A10" w:rsidTr="00CE7A10">
        <w:trPr>
          <w:trHeight w:val="363"/>
        </w:trPr>
        <w:tc>
          <w:tcPr>
            <w:tcW w:w="507" w:type="dxa"/>
          </w:tcPr>
          <w:p w:rsidR="00226EC7" w:rsidRPr="00CE7A10" w:rsidRDefault="00734532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82" w:type="dxa"/>
          </w:tcPr>
          <w:p w:rsidR="00226EC7" w:rsidRPr="00CE7A10" w:rsidRDefault="0033133E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«Закон і бізнес»</w:t>
            </w:r>
          </w:p>
        </w:tc>
        <w:tc>
          <w:tcPr>
            <w:tcW w:w="2126" w:type="dxa"/>
          </w:tcPr>
          <w:p w:rsidR="00226EC7" w:rsidRDefault="0033133E" w:rsidP="00226E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Вінниччині судді вчилися протидіяти корупції</w:t>
            </w:r>
          </w:p>
          <w:p w:rsidR="00CE7A10" w:rsidRDefault="00CE7A10" w:rsidP="00226E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E7A10" w:rsidRDefault="00CE7A10" w:rsidP="00226E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E7A10" w:rsidRDefault="00CE7A10" w:rsidP="00226E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E7A10" w:rsidRDefault="00CE7A10" w:rsidP="00226E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E7A10" w:rsidRPr="00CE7A10" w:rsidRDefault="00CE7A10" w:rsidP="00226E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6EC7" w:rsidRPr="00CE7A10" w:rsidRDefault="0033133E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 Вінниці відбувся круглий стіл «Запобігання і протидія корупції в Україні». Захід організували АСВО та ДонНУ імені Василя Стуса</w:t>
            </w:r>
          </w:p>
          <w:p w:rsidR="00C46B2D" w:rsidRPr="00CE7A10" w:rsidRDefault="00C46B2D" w:rsidP="00C46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9" w:type="dxa"/>
          </w:tcPr>
          <w:p w:rsidR="00226EC7" w:rsidRPr="00CE7A10" w:rsidRDefault="0033133E" w:rsidP="0022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E7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http://zib.com.ua/ua/133296-na_vinnichini_suddi_vchilisya_protidiyati_korupcii.html</w:t>
            </w:r>
          </w:p>
        </w:tc>
        <w:tc>
          <w:tcPr>
            <w:tcW w:w="1417" w:type="dxa"/>
          </w:tcPr>
          <w:p w:rsidR="00226EC7" w:rsidRPr="00CE7A10" w:rsidRDefault="0033133E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</w:tc>
        <w:tc>
          <w:tcPr>
            <w:tcW w:w="1701" w:type="dxa"/>
          </w:tcPr>
          <w:p w:rsidR="00226EC7" w:rsidRPr="00CE7A10" w:rsidRDefault="0033133E" w:rsidP="0022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</w:p>
        </w:tc>
        <w:tc>
          <w:tcPr>
            <w:tcW w:w="2694" w:type="dxa"/>
          </w:tcPr>
          <w:p w:rsidR="00226EC7" w:rsidRPr="00CE7A10" w:rsidRDefault="0033133E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CE7A10" w:rsidRPr="00CE7A10" w:rsidTr="00CE7A10">
        <w:trPr>
          <w:trHeight w:val="363"/>
        </w:trPr>
        <w:tc>
          <w:tcPr>
            <w:tcW w:w="507" w:type="dxa"/>
          </w:tcPr>
          <w:p w:rsidR="00C46B2D" w:rsidRPr="00CE7A10" w:rsidRDefault="00C46B2D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182" w:type="dxa"/>
          </w:tcPr>
          <w:p w:rsidR="00C46B2D" w:rsidRPr="00CE7A10" w:rsidRDefault="00C46B2D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</w:t>
            </w: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VECTORNEWS</w:t>
            </w: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C46B2D" w:rsidRPr="00CE7A10" w:rsidRDefault="00C46B2D" w:rsidP="00C46B2D">
            <w:pPr>
              <w:pStyle w:val="1"/>
              <w:shd w:val="clear" w:color="auto" w:fill="FFFFFF"/>
              <w:spacing w:before="0" w:beforeAutospacing="0" w:after="0" w:afterAutospacing="0" w:line="360" w:lineRule="atLeast"/>
              <w:textAlignment w:val="baseline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CE7A10">
              <w:rPr>
                <w:b w:val="0"/>
                <w:color w:val="000000" w:themeColor="text1"/>
                <w:sz w:val="24"/>
                <w:szCs w:val="24"/>
              </w:rPr>
              <w:t>На Вінниччині судді вчилися протидіяти корупції</w:t>
            </w:r>
          </w:p>
          <w:p w:rsidR="00C46B2D" w:rsidRPr="00CE7A10" w:rsidRDefault="00C46B2D" w:rsidP="00226EC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6B2D" w:rsidRPr="00CE7A10" w:rsidRDefault="00C758EF" w:rsidP="00C758EF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outlineLvl w:val="0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CE7A10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–//–</w:t>
            </w:r>
          </w:p>
        </w:tc>
        <w:tc>
          <w:tcPr>
            <w:tcW w:w="2929" w:type="dxa"/>
          </w:tcPr>
          <w:p w:rsidR="00C46B2D" w:rsidRPr="00CE7A10" w:rsidRDefault="00C46B2D" w:rsidP="0022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E7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https://www.vectornews.net/news/politics/63601-na-vnnichin-sudd-vchilisya-protidyati-korupcyi.html</w:t>
            </w:r>
          </w:p>
        </w:tc>
        <w:tc>
          <w:tcPr>
            <w:tcW w:w="1417" w:type="dxa"/>
          </w:tcPr>
          <w:p w:rsidR="00C46B2D" w:rsidRPr="00CE7A10" w:rsidRDefault="00C46B2D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</w:tc>
        <w:tc>
          <w:tcPr>
            <w:tcW w:w="1701" w:type="dxa"/>
          </w:tcPr>
          <w:p w:rsidR="00C46B2D" w:rsidRPr="00CE7A10" w:rsidRDefault="00C758EF" w:rsidP="00226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Прес-служба АСВО (ВІАР)</w:t>
            </w:r>
          </w:p>
        </w:tc>
        <w:tc>
          <w:tcPr>
            <w:tcW w:w="2694" w:type="dxa"/>
          </w:tcPr>
          <w:p w:rsidR="00C46B2D" w:rsidRPr="00CE7A10" w:rsidRDefault="00C758EF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 w:rsidR="00CE7A10" w:rsidRPr="00CE7A10" w:rsidTr="00CE7A10">
        <w:trPr>
          <w:trHeight w:val="2267"/>
        </w:trPr>
        <w:tc>
          <w:tcPr>
            <w:tcW w:w="507" w:type="dxa"/>
          </w:tcPr>
          <w:p w:rsidR="00226EC7" w:rsidRPr="00CE7A10" w:rsidRDefault="00B94DCD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82" w:type="dxa"/>
          </w:tcPr>
          <w:p w:rsidR="00226EC7" w:rsidRPr="00CE7A10" w:rsidRDefault="001368BE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«Місто»</w:t>
            </w:r>
          </w:p>
        </w:tc>
        <w:tc>
          <w:tcPr>
            <w:tcW w:w="2126" w:type="dxa"/>
          </w:tcPr>
          <w:p w:rsidR="001368BE" w:rsidRPr="00CE7A10" w:rsidRDefault="001368BE" w:rsidP="001368BE">
            <w:pPr>
              <w:pStyle w:val="1"/>
              <w:shd w:val="clear" w:color="auto" w:fill="FFFFFF"/>
              <w:spacing w:before="300" w:beforeAutospacing="0" w:after="150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E7A10">
              <w:rPr>
                <w:b w:val="0"/>
                <w:bCs w:val="0"/>
                <w:color w:val="000000" w:themeColor="text1"/>
                <w:sz w:val="24"/>
                <w:szCs w:val="24"/>
              </w:rPr>
              <w:t>Резонансна "справа Манту"</w:t>
            </w:r>
          </w:p>
          <w:p w:rsidR="00226EC7" w:rsidRPr="00CE7A10" w:rsidRDefault="00226EC7" w:rsidP="00226EC7">
            <w:pPr>
              <w:pStyle w:val="1"/>
              <w:shd w:val="clear" w:color="auto" w:fill="FFFFFF"/>
              <w:spacing w:before="0" w:beforeAutospacing="0" w:after="105" w:afterAutospacing="0"/>
              <w:outlineLvl w:val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26EC7" w:rsidRPr="00CE7A10" w:rsidRDefault="001368BE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Апеляційний суд знову розглядає резонансну справу про компенсацію моральної і майнової шкоди, завданої ускладненням від проби Манту в Мізяківських Хуторах Вінницького району</w:t>
            </w:r>
          </w:p>
        </w:tc>
        <w:tc>
          <w:tcPr>
            <w:tcW w:w="2929" w:type="dxa"/>
          </w:tcPr>
          <w:p w:rsidR="00226EC7" w:rsidRPr="00CE7A10" w:rsidRDefault="001368BE" w:rsidP="00226EC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E7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http://misto.vn.ua/news/item/id/11770</w:t>
            </w:r>
          </w:p>
        </w:tc>
        <w:tc>
          <w:tcPr>
            <w:tcW w:w="1417" w:type="dxa"/>
          </w:tcPr>
          <w:p w:rsidR="00226EC7" w:rsidRPr="00CE7A10" w:rsidRDefault="001368BE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13.06.2018</w:t>
            </w:r>
          </w:p>
        </w:tc>
        <w:tc>
          <w:tcPr>
            <w:tcW w:w="1701" w:type="dxa"/>
          </w:tcPr>
          <w:p w:rsidR="00226EC7" w:rsidRPr="00CE7A10" w:rsidRDefault="001368BE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 був на судовому засіданні</w:t>
            </w:r>
          </w:p>
        </w:tc>
        <w:tc>
          <w:tcPr>
            <w:tcW w:w="2694" w:type="dxa"/>
          </w:tcPr>
          <w:p w:rsidR="00226EC7" w:rsidRPr="00CE7A10" w:rsidRDefault="001368BE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 Зотов</w:t>
            </w:r>
          </w:p>
        </w:tc>
      </w:tr>
      <w:tr w:rsidR="00CE7A10" w:rsidRPr="00CE7A10" w:rsidTr="00CE7A10">
        <w:trPr>
          <w:trHeight w:val="1230"/>
        </w:trPr>
        <w:tc>
          <w:tcPr>
            <w:tcW w:w="507" w:type="dxa"/>
          </w:tcPr>
          <w:p w:rsidR="00226EC7" w:rsidRPr="00CE7A10" w:rsidRDefault="00B94DCD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82" w:type="dxa"/>
          </w:tcPr>
          <w:p w:rsidR="00226EC7" w:rsidRPr="00CE7A10" w:rsidRDefault="00A61C49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 «33-й канал»</w:t>
            </w:r>
          </w:p>
        </w:tc>
        <w:tc>
          <w:tcPr>
            <w:tcW w:w="2126" w:type="dxa"/>
          </w:tcPr>
          <w:p w:rsidR="00226EC7" w:rsidRPr="00CE7A10" w:rsidRDefault="00A61C49" w:rsidP="00A6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«Туберкулінова» справа школярів із Вінницького району слухається вже 12 років</w:t>
            </w:r>
          </w:p>
        </w:tc>
        <w:tc>
          <w:tcPr>
            <w:tcW w:w="2410" w:type="dxa"/>
          </w:tcPr>
          <w:p w:rsidR="00226EC7" w:rsidRPr="00CE7A10" w:rsidRDefault="00A61C49" w:rsidP="00A61C49">
            <w:pPr>
              <w:jc w:val="center"/>
              <w:rPr>
                <w:color w:val="000000" w:themeColor="text1"/>
              </w:rPr>
            </w:pPr>
            <w:r w:rsidRPr="00CE7A10">
              <w:rPr>
                <w:color w:val="000000" w:themeColor="text1"/>
              </w:rPr>
              <w:t>–//–</w:t>
            </w:r>
          </w:p>
        </w:tc>
        <w:tc>
          <w:tcPr>
            <w:tcW w:w="2929" w:type="dxa"/>
          </w:tcPr>
          <w:p w:rsidR="00226EC7" w:rsidRPr="00CE7A10" w:rsidRDefault="00A61C49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http://33kanal.com/31586.html</w:t>
            </w:r>
          </w:p>
        </w:tc>
        <w:tc>
          <w:tcPr>
            <w:tcW w:w="1417" w:type="dxa"/>
          </w:tcPr>
          <w:p w:rsidR="00226EC7" w:rsidRPr="00CE7A10" w:rsidRDefault="00A61C49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16.06.2018</w:t>
            </w:r>
          </w:p>
        </w:tc>
        <w:tc>
          <w:tcPr>
            <w:tcW w:w="1701" w:type="dxa"/>
          </w:tcPr>
          <w:p w:rsidR="00226EC7" w:rsidRPr="00CE7A10" w:rsidRDefault="00A61C49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Журналістка була на засіданні</w:t>
            </w:r>
          </w:p>
        </w:tc>
        <w:tc>
          <w:tcPr>
            <w:tcW w:w="2694" w:type="dxa"/>
          </w:tcPr>
          <w:p w:rsidR="00226EC7" w:rsidRPr="00CE7A10" w:rsidRDefault="00A61C49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Віталіна Володимирова</w:t>
            </w:r>
          </w:p>
        </w:tc>
      </w:tr>
      <w:tr w:rsidR="00CE7A10" w:rsidRPr="00CE7A10" w:rsidTr="00C751A2">
        <w:trPr>
          <w:trHeight w:val="2389"/>
        </w:trPr>
        <w:tc>
          <w:tcPr>
            <w:tcW w:w="507" w:type="dxa"/>
          </w:tcPr>
          <w:p w:rsidR="00226EC7" w:rsidRPr="00CE7A10" w:rsidRDefault="00B94DCD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82" w:type="dxa"/>
          </w:tcPr>
          <w:p w:rsidR="00226EC7" w:rsidRPr="00CE7A10" w:rsidRDefault="0048569D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126" w:type="dxa"/>
          </w:tcPr>
          <w:p w:rsidR="00226EC7" w:rsidRPr="00CE7A10" w:rsidRDefault="0048569D" w:rsidP="00A6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Вища рада правосуддя не прийняла відставку судді Апеляційного суду Вінницької області</w:t>
            </w:r>
          </w:p>
        </w:tc>
        <w:tc>
          <w:tcPr>
            <w:tcW w:w="2410" w:type="dxa"/>
          </w:tcPr>
          <w:p w:rsidR="00226EC7" w:rsidRPr="00CE7A10" w:rsidRDefault="0048569D" w:rsidP="00485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рада правосуддя ухвалила відмовити у звільненні у зв’язку з поданням заяви про відставку Віталія Федчука  з посади судді АСВО</w:t>
            </w:r>
          </w:p>
        </w:tc>
        <w:tc>
          <w:tcPr>
            <w:tcW w:w="2929" w:type="dxa"/>
          </w:tcPr>
          <w:p w:rsidR="00226EC7" w:rsidRPr="00CE7A10" w:rsidRDefault="0048569D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http://naparise.com/posts/vyshcha-rada-pravosuddia-ne-pryiniala-vidstavku-suddi-apeliatsiinoho-sudu-vinnytskoi-oblasti</w:t>
            </w:r>
          </w:p>
        </w:tc>
        <w:tc>
          <w:tcPr>
            <w:tcW w:w="1417" w:type="dxa"/>
          </w:tcPr>
          <w:p w:rsidR="00226EC7" w:rsidRPr="00CE7A10" w:rsidRDefault="0048569D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26.06.2018</w:t>
            </w:r>
          </w:p>
        </w:tc>
        <w:tc>
          <w:tcPr>
            <w:tcW w:w="1701" w:type="dxa"/>
          </w:tcPr>
          <w:p w:rsidR="00226EC7" w:rsidRPr="00CE7A10" w:rsidRDefault="0048569D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рада правосуддя</w:t>
            </w:r>
          </w:p>
        </w:tc>
        <w:tc>
          <w:tcPr>
            <w:tcW w:w="2694" w:type="dxa"/>
          </w:tcPr>
          <w:p w:rsidR="00226EC7" w:rsidRPr="00CE7A10" w:rsidRDefault="0048569D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 Григоровська</w:t>
            </w:r>
          </w:p>
        </w:tc>
      </w:tr>
      <w:tr w:rsidR="00B83369" w:rsidRPr="00CE7A10" w:rsidTr="00AB4917">
        <w:trPr>
          <w:trHeight w:val="2976"/>
        </w:trPr>
        <w:tc>
          <w:tcPr>
            <w:tcW w:w="507" w:type="dxa"/>
          </w:tcPr>
          <w:p w:rsidR="00B83369" w:rsidRPr="00CE7A10" w:rsidRDefault="00B83369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2" w:type="dxa"/>
          </w:tcPr>
          <w:p w:rsidR="00B83369" w:rsidRPr="00B83369" w:rsidRDefault="00B83369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Париж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і»</w:t>
            </w:r>
          </w:p>
        </w:tc>
        <w:tc>
          <w:tcPr>
            <w:tcW w:w="2126" w:type="dxa"/>
          </w:tcPr>
          <w:p w:rsidR="00B83369" w:rsidRPr="00CE7A10" w:rsidRDefault="00B83369" w:rsidP="00A6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Відомий вінницький правозахисник впевнений, що його побиття </w:t>
            </w:r>
            <w:bookmarkStart w:id="0" w:name="_GoBack"/>
            <w:bookmarkEnd w:id="0"/>
            <w:r w:rsidRPr="00B83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багаторічний конфлікт замовив суддя</w:t>
            </w:r>
          </w:p>
        </w:tc>
        <w:tc>
          <w:tcPr>
            <w:tcW w:w="2410" w:type="dxa"/>
          </w:tcPr>
          <w:p w:rsidR="00B83369" w:rsidRDefault="00B83369" w:rsidP="00485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Правозахисник підозрює, що причина нападу на нього – «справа» судді, яку апеляційна інстанція розглядає з  2016 року. Чому так довго, розповіли в прес-службі суду</w:t>
            </w:r>
          </w:p>
          <w:p w:rsidR="00AB4917" w:rsidRPr="00CE7A10" w:rsidRDefault="00AB4917" w:rsidP="004856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9" w:type="dxa"/>
          </w:tcPr>
          <w:p w:rsidR="00B83369" w:rsidRPr="00CE7A10" w:rsidRDefault="00B83369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http://naparise.com/posts/vidomyi-vinnytskyi-pravozakhysnyk-vpevnenyi-shcho-ioho-pobyttia-cherez-bahatorichnyi-konflikt-zamovyv-suddia</w:t>
            </w:r>
          </w:p>
        </w:tc>
        <w:tc>
          <w:tcPr>
            <w:tcW w:w="1417" w:type="dxa"/>
          </w:tcPr>
          <w:p w:rsidR="00B83369" w:rsidRPr="00CE7A10" w:rsidRDefault="00B83369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25.06.2018</w:t>
            </w:r>
          </w:p>
        </w:tc>
        <w:tc>
          <w:tcPr>
            <w:tcW w:w="1701" w:type="dxa"/>
          </w:tcPr>
          <w:p w:rsidR="00B83369" w:rsidRPr="00CE7A10" w:rsidRDefault="00B83369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Одне з джерел інформації – прес-служба АСВО</w:t>
            </w:r>
          </w:p>
        </w:tc>
        <w:tc>
          <w:tcPr>
            <w:tcW w:w="2694" w:type="dxa"/>
          </w:tcPr>
          <w:p w:rsidR="00B83369" w:rsidRPr="00CE7A10" w:rsidRDefault="00B83369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 Верлан</w:t>
            </w:r>
          </w:p>
        </w:tc>
      </w:tr>
      <w:tr w:rsidR="00AB4917" w:rsidRPr="00CE7A10" w:rsidTr="0057602F">
        <w:trPr>
          <w:trHeight w:val="1629"/>
        </w:trPr>
        <w:tc>
          <w:tcPr>
            <w:tcW w:w="507" w:type="dxa"/>
          </w:tcPr>
          <w:p w:rsidR="00AB4917" w:rsidRDefault="00AB4917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82" w:type="dxa"/>
          </w:tcPr>
          <w:p w:rsidR="00AB4917" w:rsidRDefault="00AB4917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Газета «Вінницькі реалії», №23, 27.06.2018</w:t>
            </w:r>
          </w:p>
          <w:p w:rsidR="00AB4917" w:rsidRDefault="00AB4917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B4917" w:rsidRPr="00AB4917" w:rsidRDefault="00AB4917" w:rsidP="00A6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ый в Виннице правозащитник рассказал о своём последнем громком деле</w:t>
            </w:r>
          </w:p>
        </w:tc>
        <w:tc>
          <w:tcPr>
            <w:tcW w:w="2410" w:type="dxa"/>
          </w:tcPr>
          <w:p w:rsidR="00AB4917" w:rsidRPr="00AB4917" w:rsidRDefault="00AB4917" w:rsidP="00AB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–//–</w:t>
            </w:r>
          </w:p>
        </w:tc>
        <w:tc>
          <w:tcPr>
            <w:tcW w:w="2929" w:type="dxa"/>
          </w:tcPr>
          <w:p w:rsidR="00AB4917" w:rsidRPr="00B83369" w:rsidRDefault="0057602F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533525" cy="866775"/>
                  <wp:effectExtent l="0" t="0" r="9525" b="9525"/>
                  <wp:docPr id="1" name="Рисунок 1" descr="C:\Users\Chorna\AppData\Local\Microsoft\Windows\Temporary Internet Files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orna\AppData\Local\Microsoft\Windows\Temporary Internet Files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B4917" w:rsidRDefault="00AB4917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27.06.2018</w:t>
            </w:r>
          </w:p>
        </w:tc>
        <w:tc>
          <w:tcPr>
            <w:tcW w:w="1701" w:type="dxa"/>
          </w:tcPr>
          <w:p w:rsidR="00AB4917" w:rsidRDefault="00AB4917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694" w:type="dxa"/>
          </w:tcPr>
          <w:p w:rsidR="00AB4917" w:rsidRDefault="00AB4917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Ігор Заіковатий</w:t>
            </w:r>
          </w:p>
        </w:tc>
      </w:tr>
      <w:tr w:rsidR="00C751A2" w:rsidRPr="00CE7A10" w:rsidTr="00645A3B">
        <w:trPr>
          <w:trHeight w:val="1470"/>
        </w:trPr>
        <w:tc>
          <w:tcPr>
            <w:tcW w:w="507" w:type="dxa"/>
          </w:tcPr>
          <w:p w:rsidR="00C751A2" w:rsidRPr="00CE7A10" w:rsidRDefault="00AB4917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82" w:type="dxa"/>
          </w:tcPr>
          <w:p w:rsidR="00C751A2" w:rsidRPr="00C751A2" w:rsidRDefault="00C751A2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«Реал»</w:t>
            </w:r>
          </w:p>
        </w:tc>
        <w:tc>
          <w:tcPr>
            <w:tcW w:w="2126" w:type="dxa"/>
          </w:tcPr>
          <w:p w:rsidR="00C751A2" w:rsidRPr="00C751A2" w:rsidRDefault="00C751A2" w:rsidP="00A61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7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Виннице возле своего дома избили правозащитника</w:t>
            </w:r>
          </w:p>
        </w:tc>
        <w:tc>
          <w:tcPr>
            <w:tcW w:w="2410" w:type="dxa"/>
          </w:tcPr>
          <w:p w:rsidR="00C751A2" w:rsidRPr="00CE7A10" w:rsidRDefault="00B83369" w:rsidP="00C751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–//–</w:t>
            </w:r>
          </w:p>
        </w:tc>
        <w:tc>
          <w:tcPr>
            <w:tcW w:w="2929" w:type="dxa"/>
          </w:tcPr>
          <w:p w:rsidR="00C751A2" w:rsidRPr="00CE7A10" w:rsidRDefault="00C751A2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http://real-vin.com/v-vinnice-vozle-svoego-doma-izbili-pravozashhitnika</w:t>
            </w:r>
          </w:p>
        </w:tc>
        <w:tc>
          <w:tcPr>
            <w:tcW w:w="1417" w:type="dxa"/>
          </w:tcPr>
          <w:p w:rsidR="00C751A2" w:rsidRPr="00CE7A10" w:rsidRDefault="00C751A2" w:rsidP="00226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28.06.2018</w:t>
            </w:r>
          </w:p>
        </w:tc>
        <w:tc>
          <w:tcPr>
            <w:tcW w:w="1701" w:type="dxa"/>
          </w:tcPr>
          <w:p w:rsidR="00C751A2" w:rsidRPr="00CE7A10" w:rsidRDefault="00B83369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–//–</w:t>
            </w:r>
          </w:p>
        </w:tc>
        <w:tc>
          <w:tcPr>
            <w:tcW w:w="2694" w:type="dxa"/>
          </w:tcPr>
          <w:p w:rsidR="00C751A2" w:rsidRPr="00CE7A10" w:rsidRDefault="00C751A2" w:rsidP="00226E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Ігор Заіковатий</w:t>
            </w:r>
          </w:p>
        </w:tc>
      </w:tr>
    </w:tbl>
    <w:p w:rsidR="000A3EEB" w:rsidRPr="00CE7A10" w:rsidRDefault="00B8618D">
      <w:pPr>
        <w:rPr>
          <w:color w:val="000000" w:themeColor="text1"/>
        </w:rPr>
      </w:pPr>
    </w:p>
    <w:sectPr w:rsidR="000A3EEB" w:rsidRPr="00CE7A10" w:rsidSect="00C65B8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77"/>
    <w:rsid w:val="00007A04"/>
    <w:rsid w:val="001368BE"/>
    <w:rsid w:val="00225B93"/>
    <w:rsid w:val="00226EC7"/>
    <w:rsid w:val="0033133E"/>
    <w:rsid w:val="00355315"/>
    <w:rsid w:val="00392E5A"/>
    <w:rsid w:val="0048569D"/>
    <w:rsid w:val="004D4E29"/>
    <w:rsid w:val="004E6448"/>
    <w:rsid w:val="00522590"/>
    <w:rsid w:val="0053654C"/>
    <w:rsid w:val="0057602F"/>
    <w:rsid w:val="006113BE"/>
    <w:rsid w:val="00645A3B"/>
    <w:rsid w:val="006D1432"/>
    <w:rsid w:val="00702B37"/>
    <w:rsid w:val="00734532"/>
    <w:rsid w:val="008108C5"/>
    <w:rsid w:val="008156E8"/>
    <w:rsid w:val="0083577C"/>
    <w:rsid w:val="008F1A0D"/>
    <w:rsid w:val="009541CB"/>
    <w:rsid w:val="009C38E6"/>
    <w:rsid w:val="009F3075"/>
    <w:rsid w:val="00A10777"/>
    <w:rsid w:val="00A24E59"/>
    <w:rsid w:val="00A61C49"/>
    <w:rsid w:val="00A66DC4"/>
    <w:rsid w:val="00AB4917"/>
    <w:rsid w:val="00AE507B"/>
    <w:rsid w:val="00AE6F12"/>
    <w:rsid w:val="00B32629"/>
    <w:rsid w:val="00B83369"/>
    <w:rsid w:val="00B8618D"/>
    <w:rsid w:val="00B94DCD"/>
    <w:rsid w:val="00C46B2D"/>
    <w:rsid w:val="00C751A2"/>
    <w:rsid w:val="00C758EF"/>
    <w:rsid w:val="00CA7D47"/>
    <w:rsid w:val="00CC3D4C"/>
    <w:rsid w:val="00CD521A"/>
    <w:rsid w:val="00CE7A10"/>
    <w:rsid w:val="00D52224"/>
    <w:rsid w:val="00D91284"/>
    <w:rsid w:val="00E01AE7"/>
    <w:rsid w:val="00E30430"/>
    <w:rsid w:val="00E41FD3"/>
    <w:rsid w:val="00E55BDF"/>
    <w:rsid w:val="00EC2121"/>
    <w:rsid w:val="00F377C5"/>
    <w:rsid w:val="00F71EDD"/>
    <w:rsid w:val="00F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31FF5-21CC-478C-8AC7-A6A20AF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77"/>
  </w:style>
  <w:style w:type="paragraph" w:styleId="1">
    <w:name w:val="heading 1"/>
    <w:basedOn w:val="a"/>
    <w:link w:val="10"/>
    <w:uiPriority w:val="9"/>
    <w:qFormat/>
    <w:rsid w:val="00A1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7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A1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07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4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aparise.com/posts/na-vinnychchyni-sud-ponovyv-na-roboti-atovtsia-iakoho-zvilnyly-pislia-toho-iak-vin-pidpysav-kontrakt-iz-z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3694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Чорна-Гаража</dc:creator>
  <cp:keywords/>
  <dc:description/>
  <cp:lastModifiedBy>Чорна-Гаража</cp:lastModifiedBy>
  <cp:revision>52</cp:revision>
  <dcterms:created xsi:type="dcterms:W3CDTF">2018-06-06T08:28:00Z</dcterms:created>
  <dcterms:modified xsi:type="dcterms:W3CDTF">2018-07-02T09:26:00Z</dcterms:modified>
</cp:coreProperties>
</file>