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8" w:rsidRPr="00CE7A10" w:rsidRDefault="00412898" w:rsidP="004128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Апеляційний суд Вінницької області</w:t>
      </w:r>
    </w:p>
    <w:p w:rsidR="00412898" w:rsidRPr="00CE7A10" w:rsidRDefault="00412898" w:rsidP="004128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412898" w:rsidRDefault="00412898" w:rsidP="0041289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лип</w:t>
      </w:r>
      <w:r w:rsidRPr="00CE7A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ень, 2018 рік</w:t>
      </w:r>
    </w:p>
    <w:p w:rsidR="00412898" w:rsidRPr="009D6532" w:rsidRDefault="00412898" w:rsidP="009D653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</w:t>
      </w: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2552"/>
        <w:gridCol w:w="2835"/>
        <w:gridCol w:w="2268"/>
        <w:gridCol w:w="1701"/>
        <w:gridCol w:w="1984"/>
        <w:gridCol w:w="2221"/>
      </w:tblGrid>
      <w:tr w:rsidR="00412898" w:rsidRPr="00CE7A10" w:rsidTr="00E220B7">
        <w:trPr>
          <w:trHeight w:val="1455"/>
        </w:trPr>
        <w:tc>
          <w:tcPr>
            <w:tcW w:w="507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898" w:type="dxa"/>
          </w:tcPr>
          <w:p w:rsidR="00412898" w:rsidRPr="00EE2759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835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268" w:type="dxa"/>
          </w:tcPr>
          <w:p w:rsidR="00412898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1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221" w:type="dxa"/>
          </w:tcPr>
          <w:p w:rsidR="00412898" w:rsidRPr="00CE7A10" w:rsidRDefault="00412898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412898" w:rsidRPr="00CE7A10" w:rsidTr="00E220B7">
        <w:trPr>
          <w:trHeight w:val="1659"/>
        </w:trPr>
        <w:tc>
          <w:tcPr>
            <w:tcW w:w="507" w:type="dxa"/>
          </w:tcPr>
          <w:p w:rsidR="00412898" w:rsidRPr="00CE7A10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12898" w:rsidRPr="00F1262A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«20 хвилин»</w:t>
            </w:r>
          </w:p>
        </w:tc>
        <w:tc>
          <w:tcPr>
            <w:tcW w:w="2552" w:type="dxa"/>
          </w:tcPr>
          <w:p w:rsidR="00F1262A" w:rsidRPr="00F1262A" w:rsidRDefault="00F1262A" w:rsidP="00F1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Серійного злодія-«мажора» відпустили. Бо він просився та правосуддя допомогло</w:t>
            </w:r>
          </w:p>
          <w:p w:rsidR="00412898" w:rsidRPr="00F1262A" w:rsidRDefault="00412898" w:rsidP="00F1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898" w:rsidRPr="00196AF5" w:rsidRDefault="00F1262A" w:rsidP="00F1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Чим завершився апеляційний розгляд справи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чоловіка, який украв</w:t>
            </w:r>
            <w:r w:rsidR="0019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зокрема,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 у працівниці газети «</w:t>
            </w:r>
            <w:r w:rsidR="0019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RIA</w:t>
            </w:r>
            <w:r w:rsidR="0019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12898" w:rsidRPr="00F1262A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https://vn.20minut.ua/Kryminal/seriynogo-zlodiya-mazhora-vidpustili-bo-vin-prosivsya-ta-pravosuddya-d-10701423.html</w:t>
            </w:r>
          </w:p>
        </w:tc>
        <w:tc>
          <w:tcPr>
            <w:tcW w:w="1701" w:type="dxa"/>
          </w:tcPr>
          <w:p w:rsidR="00412898" w:rsidRPr="00F1262A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03.07.2018</w:t>
            </w:r>
          </w:p>
        </w:tc>
        <w:tc>
          <w:tcPr>
            <w:tcW w:w="1984" w:type="dxa"/>
          </w:tcPr>
          <w:p w:rsidR="00412898" w:rsidRPr="00F1262A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Одне з джерел інформації – прес-служба АСВО</w:t>
            </w:r>
          </w:p>
        </w:tc>
        <w:tc>
          <w:tcPr>
            <w:tcW w:w="2221" w:type="dxa"/>
          </w:tcPr>
          <w:p w:rsidR="00412898" w:rsidRPr="00F1262A" w:rsidRDefault="00F1262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Натал</w:t>
            </w:r>
            <w:proofErr w:type="spellStart"/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ія</w:t>
            </w:r>
            <w:proofErr w:type="spellEnd"/>
            <w:r w:rsidRPr="00F1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Гончарук</w:t>
            </w:r>
          </w:p>
        </w:tc>
      </w:tr>
      <w:tr w:rsidR="00412898" w:rsidRPr="00CE7A10" w:rsidTr="00E220B7">
        <w:trPr>
          <w:trHeight w:val="1716"/>
        </w:trPr>
        <w:tc>
          <w:tcPr>
            <w:tcW w:w="507" w:type="dxa"/>
          </w:tcPr>
          <w:p w:rsidR="00412898" w:rsidRPr="00196AF5" w:rsidRDefault="00196AF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98" w:type="dxa"/>
          </w:tcPr>
          <w:p w:rsidR="00412898" w:rsidRDefault="00C82C2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 канал»</w:t>
            </w:r>
            <w:r w:rsid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(№28)</w:t>
            </w:r>
            <w:r w:rsidR="003D2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3D2453" w:rsidRPr="00233AD5" w:rsidRDefault="003D2453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газети</w:t>
            </w:r>
            <w:proofErr w:type="spellEnd"/>
          </w:p>
        </w:tc>
        <w:tc>
          <w:tcPr>
            <w:tcW w:w="2552" w:type="dxa"/>
          </w:tcPr>
          <w:p w:rsidR="00412898" w:rsidRPr="00C82C26" w:rsidRDefault="00C82C2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Помер колишній суддя апеляційного суду Віктор Колодійчук</w:t>
            </w:r>
          </w:p>
        </w:tc>
        <w:tc>
          <w:tcPr>
            <w:tcW w:w="2835" w:type="dxa"/>
          </w:tcPr>
          <w:p w:rsidR="00412898" w:rsidRPr="00233AD5" w:rsidRDefault="00233AD5" w:rsidP="00233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Розповідь про кар’єру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моральні риси</w:t>
            </w: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покійного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судді Віктора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Колодійчука</w:t>
            </w:r>
            <w:proofErr w:type="spellEnd"/>
          </w:p>
        </w:tc>
        <w:tc>
          <w:tcPr>
            <w:tcW w:w="2268" w:type="dxa"/>
          </w:tcPr>
          <w:p w:rsidR="00412898" w:rsidRPr="003D2453" w:rsidRDefault="003D2453" w:rsidP="003D2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http://33kanal.com/pomer-kolishnij-suddya-apelyacijnogo-sudu-viktor-kolodijchuk.html</w:t>
            </w:r>
          </w:p>
        </w:tc>
        <w:tc>
          <w:tcPr>
            <w:tcW w:w="1701" w:type="dxa"/>
          </w:tcPr>
          <w:p w:rsidR="00412898" w:rsidRDefault="00233AD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6E2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4.07.2018;</w:t>
            </w:r>
          </w:p>
          <w:p w:rsidR="006E2C2B" w:rsidRPr="00233AD5" w:rsidRDefault="006E2C2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07.07.2018 (сайт)</w:t>
            </w:r>
          </w:p>
        </w:tc>
        <w:tc>
          <w:tcPr>
            <w:tcW w:w="1984" w:type="dxa"/>
          </w:tcPr>
          <w:p w:rsidR="00412898" w:rsidRPr="00233AD5" w:rsidRDefault="00233AD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221" w:type="dxa"/>
          </w:tcPr>
          <w:p w:rsidR="00412898" w:rsidRPr="00CE7A10" w:rsidRDefault="00233AD5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</w:tr>
      <w:tr w:rsidR="00196AF5" w:rsidRPr="00CE7A10" w:rsidTr="00E220B7">
        <w:trPr>
          <w:trHeight w:val="688"/>
        </w:trPr>
        <w:tc>
          <w:tcPr>
            <w:tcW w:w="507" w:type="dxa"/>
          </w:tcPr>
          <w:p w:rsidR="00196AF5" w:rsidRDefault="00926FB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98" w:type="dxa"/>
          </w:tcPr>
          <w:p w:rsidR="00196AF5" w:rsidRPr="00EE2759" w:rsidRDefault="00EE2759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552" w:type="dxa"/>
          </w:tcPr>
          <w:p w:rsidR="00EE2759" w:rsidRPr="00EE2759" w:rsidRDefault="00EE2759" w:rsidP="00EE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 справ про держзраду і тероризм розглянув Апеляційний суд Вінниччини</w:t>
            </w:r>
          </w:p>
          <w:p w:rsidR="00196AF5" w:rsidRPr="00EE2759" w:rsidRDefault="00EE2759" w:rsidP="00EE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</w:tc>
        <w:tc>
          <w:tcPr>
            <w:tcW w:w="2835" w:type="dxa"/>
          </w:tcPr>
          <w:p w:rsidR="00196AF5" w:rsidRPr="00EE2759" w:rsidRDefault="00EE2759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кримінальні справи, які безпосередньо пов’язані з конфліктом на сході України, розповів голова суду Петр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Кучевський під час зустрічі зі спостерігачем ОБСЄ</w:t>
            </w:r>
          </w:p>
        </w:tc>
        <w:tc>
          <w:tcPr>
            <w:tcW w:w="2268" w:type="dxa"/>
          </w:tcPr>
          <w:p w:rsidR="00EE2759" w:rsidRDefault="00EE2759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759" w:rsidRDefault="00EE2759" w:rsidP="00EE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F5" w:rsidRPr="00EE2759" w:rsidRDefault="00EE2759" w:rsidP="00EE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59">
              <w:rPr>
                <w:rFonts w:ascii="Times New Roman" w:hAnsi="Times New Roman" w:cs="Times New Roman"/>
                <w:sz w:val="24"/>
                <w:szCs w:val="24"/>
              </w:rPr>
              <w:t>http://vinnitsaok.com.ua/2018/07/05/240551</w:t>
            </w:r>
          </w:p>
        </w:tc>
        <w:tc>
          <w:tcPr>
            <w:tcW w:w="1701" w:type="dxa"/>
          </w:tcPr>
          <w:p w:rsidR="00196AF5" w:rsidRPr="0060735C" w:rsidRDefault="002919E0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984" w:type="dxa"/>
          </w:tcPr>
          <w:p w:rsidR="00196AF5" w:rsidRDefault="0060735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25D5" w:rsidRDefault="0060735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пряма мова </w:t>
            </w:r>
          </w:p>
          <w:p w:rsidR="0060735C" w:rsidRPr="00CE7A10" w:rsidRDefault="0060735C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A4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Кучевського</w:t>
            </w:r>
            <w:r w:rsidR="00B36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</w:t>
            </w:r>
          </w:p>
        </w:tc>
        <w:tc>
          <w:tcPr>
            <w:tcW w:w="2221" w:type="dxa"/>
          </w:tcPr>
          <w:p w:rsidR="00196AF5" w:rsidRPr="00CE7A10" w:rsidRDefault="0060735C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</w:tr>
      <w:tr w:rsidR="00412898" w:rsidRPr="00CE7A10" w:rsidTr="00E220B7">
        <w:trPr>
          <w:trHeight w:val="1455"/>
        </w:trPr>
        <w:tc>
          <w:tcPr>
            <w:tcW w:w="507" w:type="dxa"/>
          </w:tcPr>
          <w:p w:rsidR="00412898" w:rsidRPr="00CE7A10" w:rsidRDefault="00A425D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8" w:type="dxa"/>
          </w:tcPr>
          <w:p w:rsidR="00412898" w:rsidRPr="00E31944" w:rsidRDefault="00E3194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3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</w:t>
            </w:r>
            <w:r w:rsidRPr="00E3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о. </w:t>
            </w:r>
            <w:r w:rsidRPr="00E3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552" w:type="dxa"/>
          </w:tcPr>
          <w:p w:rsidR="00412898" w:rsidRPr="00E31944" w:rsidRDefault="00E31944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що з вінницькими суддями говорив представник ОБСЄ</w:t>
            </w:r>
          </w:p>
        </w:tc>
        <w:tc>
          <w:tcPr>
            <w:tcW w:w="2835" w:type="dxa"/>
          </w:tcPr>
          <w:p w:rsidR="00412898" w:rsidRPr="00CE7A10" w:rsidRDefault="00E31944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412898" w:rsidRPr="00E31944" w:rsidRDefault="00E3194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https://vn.depo.ua/ukr/vn/pro-scho-z-vinnickimi-suddyami-govoriv-predstavnik-obsye-20180705801203</w:t>
            </w:r>
          </w:p>
        </w:tc>
        <w:tc>
          <w:tcPr>
            <w:tcW w:w="1701" w:type="dxa"/>
          </w:tcPr>
          <w:p w:rsidR="00412898" w:rsidRPr="00E31944" w:rsidRDefault="00E3194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984" w:type="dxa"/>
          </w:tcPr>
          <w:p w:rsidR="00412898" w:rsidRDefault="00B368C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8C6" w:rsidRDefault="00B368C6" w:rsidP="00B36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пряма мова </w:t>
            </w:r>
          </w:p>
          <w:p w:rsidR="00B368C6" w:rsidRPr="00CE7A10" w:rsidRDefault="00B368C6" w:rsidP="00B3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Кучевського, фото</w:t>
            </w:r>
          </w:p>
        </w:tc>
        <w:tc>
          <w:tcPr>
            <w:tcW w:w="2221" w:type="dxa"/>
          </w:tcPr>
          <w:p w:rsidR="00412898" w:rsidRPr="00CE7A10" w:rsidRDefault="00F47125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Прес-служба АСВО</w:t>
            </w:r>
          </w:p>
        </w:tc>
      </w:tr>
      <w:tr w:rsidR="00196AF5" w:rsidRPr="00CE7A10" w:rsidTr="00E220B7">
        <w:trPr>
          <w:trHeight w:val="1455"/>
        </w:trPr>
        <w:tc>
          <w:tcPr>
            <w:tcW w:w="507" w:type="dxa"/>
          </w:tcPr>
          <w:p w:rsidR="00196AF5" w:rsidRPr="00CE7A10" w:rsidRDefault="00D5206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196AF5" w:rsidRPr="00BE31CF" w:rsidRDefault="00BE31C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552" w:type="dxa"/>
          </w:tcPr>
          <w:p w:rsidR="00196AF5" w:rsidRPr="00BE31CF" w:rsidRDefault="00BE31C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ОБСЄ зацікавився справами, що пов’язані з Донбасом</w:t>
            </w:r>
          </w:p>
        </w:tc>
        <w:tc>
          <w:tcPr>
            <w:tcW w:w="2835" w:type="dxa"/>
          </w:tcPr>
          <w:p w:rsidR="00196AF5" w:rsidRPr="00CE7A10" w:rsidRDefault="00BE31CF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196AF5" w:rsidRPr="00BE31CF" w:rsidRDefault="00BE31C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http://naparise.com/posts/u-vinnytsi-obsye-zatsikavyvsia-spravamy-shcho-poviazani-z-donbasom</w:t>
            </w:r>
          </w:p>
        </w:tc>
        <w:tc>
          <w:tcPr>
            <w:tcW w:w="1701" w:type="dxa"/>
          </w:tcPr>
          <w:p w:rsidR="00196AF5" w:rsidRPr="00CE7A10" w:rsidRDefault="00BE31CF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</w:tc>
        <w:tc>
          <w:tcPr>
            <w:tcW w:w="1984" w:type="dxa"/>
          </w:tcPr>
          <w:p w:rsidR="00BE31CF" w:rsidRDefault="00BE31CF" w:rsidP="00BE3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E31CF" w:rsidRDefault="00BE31CF" w:rsidP="00BE3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пряма мова </w:t>
            </w:r>
          </w:p>
          <w:p w:rsidR="00196AF5" w:rsidRPr="00CE7A10" w:rsidRDefault="00BE31CF" w:rsidP="00BE3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Кучевського, фото</w:t>
            </w:r>
          </w:p>
        </w:tc>
        <w:tc>
          <w:tcPr>
            <w:tcW w:w="2221" w:type="dxa"/>
          </w:tcPr>
          <w:p w:rsidR="00196AF5" w:rsidRPr="00BE31CF" w:rsidRDefault="00BE31C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96AF5" w:rsidRPr="00CE7A10" w:rsidTr="00E220B7">
        <w:trPr>
          <w:trHeight w:val="1455"/>
        </w:trPr>
        <w:tc>
          <w:tcPr>
            <w:tcW w:w="507" w:type="dxa"/>
          </w:tcPr>
          <w:p w:rsidR="00196AF5" w:rsidRPr="00CE7A10" w:rsidRDefault="00BE31C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196AF5" w:rsidRPr="00E220B7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552" w:type="dxa"/>
          </w:tcPr>
          <w:p w:rsidR="00196AF5" w:rsidRPr="00E220B7" w:rsidRDefault="00E220B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Вінниці заступниці голови виборчої комісії від БПП дали 2 роки умовно за підробку протоколів</w:t>
            </w:r>
          </w:p>
        </w:tc>
        <w:tc>
          <w:tcPr>
            <w:tcW w:w="2835" w:type="dxa"/>
          </w:tcPr>
          <w:p w:rsidR="00196AF5" w:rsidRPr="00E220B7" w:rsidRDefault="00E220B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22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інничанку засудили за викрадення та приховування протоколу про підрахунок голосів виборців.</w:t>
            </w:r>
          </w:p>
        </w:tc>
        <w:tc>
          <w:tcPr>
            <w:tcW w:w="2268" w:type="dxa"/>
          </w:tcPr>
          <w:p w:rsidR="00196AF5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https://vn.depo.ua/ukr/vn/na-vinnichchini-vchitelku-vid-bpp-zasudili-za-pidrobku-viborchih-dokumentiv-20180709803002</w:t>
            </w:r>
          </w:p>
          <w:p w:rsidR="00EF7350" w:rsidRPr="00BE31CF" w:rsidRDefault="00EF7350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AF5" w:rsidRPr="00E220B7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09.07.2018</w:t>
            </w:r>
          </w:p>
        </w:tc>
        <w:tc>
          <w:tcPr>
            <w:tcW w:w="1984" w:type="dxa"/>
          </w:tcPr>
          <w:p w:rsidR="00196AF5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20B7" w:rsidRPr="00E220B7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фото з судової зали</w:t>
            </w:r>
          </w:p>
        </w:tc>
        <w:tc>
          <w:tcPr>
            <w:tcW w:w="2221" w:type="dxa"/>
          </w:tcPr>
          <w:p w:rsidR="00196AF5" w:rsidRPr="00E220B7" w:rsidRDefault="00E220B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Кліщук</w:t>
            </w:r>
          </w:p>
        </w:tc>
      </w:tr>
      <w:tr w:rsidR="00EF7350" w:rsidRPr="00CE7A10" w:rsidTr="00E220B7">
        <w:trPr>
          <w:trHeight w:val="1455"/>
        </w:trPr>
        <w:tc>
          <w:tcPr>
            <w:tcW w:w="507" w:type="dxa"/>
          </w:tcPr>
          <w:p w:rsidR="00EF7350" w:rsidRPr="00EF7350" w:rsidRDefault="00EF7350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898" w:type="dxa"/>
          </w:tcPr>
          <w:p w:rsidR="00EF7350" w:rsidRPr="00EF7350" w:rsidRDefault="00EF7350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Інформаційно-аналітичне видання «Провінція»</w:t>
            </w:r>
          </w:p>
        </w:tc>
        <w:tc>
          <w:tcPr>
            <w:tcW w:w="2552" w:type="dxa"/>
          </w:tcPr>
          <w:p w:rsidR="00EF7350" w:rsidRPr="00E220B7" w:rsidRDefault="00613F62" w:rsidP="000540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Апеляційному суді Вінницької області перенесено розгляд справи про поновлення Кузьмінської на посаді т.в.о. голови правління ПАТ «Черкасиобленерго»</w:t>
            </w:r>
          </w:p>
        </w:tc>
        <w:tc>
          <w:tcPr>
            <w:tcW w:w="2835" w:type="dxa"/>
          </w:tcPr>
          <w:p w:rsidR="004571BD" w:rsidRPr="004571BD" w:rsidRDefault="004571BD" w:rsidP="004571BD">
            <w:pPr>
              <w:ind w:firstLine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асідання не відбулося: не з’явилася позивачка Світлана Кузьмінська. А доказів, що вона отримала повістку, суд не має. Тож  розгляд справи відклав на 9:30 27 липня.</w:t>
            </w:r>
          </w:p>
          <w:p w:rsidR="00EF7350" w:rsidRPr="004571BD" w:rsidRDefault="00EF7350" w:rsidP="000540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F7350" w:rsidRPr="00EF7350" w:rsidRDefault="00EF7350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http://pro-vincia.com.ua/novini/news_podyi/37359-v-apelyacynomu-sud-vnnickoyi-oblast-pereneseno-rozglyad-spravi-pro-ponovlennya-kuzmnskoyi-na-posad-tvo-golovi-pravlnnya-pat-cherkasioblenergo.html</w:t>
            </w:r>
          </w:p>
        </w:tc>
        <w:tc>
          <w:tcPr>
            <w:tcW w:w="1701" w:type="dxa"/>
          </w:tcPr>
          <w:p w:rsidR="00EF7350" w:rsidRPr="00EF7350" w:rsidRDefault="004571B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11.07.2018</w:t>
            </w:r>
          </w:p>
        </w:tc>
        <w:tc>
          <w:tcPr>
            <w:tcW w:w="1984" w:type="dxa"/>
          </w:tcPr>
          <w:p w:rsidR="00EF7350" w:rsidRDefault="000A568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ПАТ «Черкасиобленерго"</w:t>
            </w:r>
            <w:r w:rsidR="004B7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6C" w:rsidRPr="00E220B7" w:rsidRDefault="004B7B6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пряма мова голови суду Петра Кучевського</w:t>
            </w:r>
          </w:p>
        </w:tc>
        <w:tc>
          <w:tcPr>
            <w:tcW w:w="2221" w:type="dxa"/>
          </w:tcPr>
          <w:p w:rsidR="00EF7350" w:rsidRPr="00E220B7" w:rsidRDefault="0057454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6AF5" w:rsidRPr="00CE7A10" w:rsidTr="00E220B7">
        <w:trPr>
          <w:trHeight w:val="1455"/>
        </w:trPr>
        <w:tc>
          <w:tcPr>
            <w:tcW w:w="507" w:type="dxa"/>
          </w:tcPr>
          <w:p w:rsidR="00196AF5" w:rsidRPr="00CE7A10" w:rsidRDefault="00044BB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8" w:type="dxa"/>
          </w:tcPr>
          <w:p w:rsidR="00196AF5" w:rsidRPr="00EA577C" w:rsidRDefault="00EA577C" w:rsidP="00EA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«Главком»</w:t>
            </w:r>
          </w:p>
        </w:tc>
        <w:tc>
          <w:tcPr>
            <w:tcW w:w="2552" w:type="dxa"/>
          </w:tcPr>
          <w:p w:rsidR="00196AF5" w:rsidRPr="00EA577C" w:rsidRDefault="00EA577C" w:rsidP="00E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 Вінниці за маніпуляції із протоколом заступниці голови райвиборчкому дали два роки умовно </w:t>
            </w:r>
          </w:p>
        </w:tc>
        <w:tc>
          <w:tcPr>
            <w:tcW w:w="2835" w:type="dxa"/>
          </w:tcPr>
          <w:p w:rsidR="00196AF5" w:rsidRPr="00EA577C" w:rsidRDefault="000258A0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2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22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інничанку засудили за викрадення та приховування протоколу про підрахунок голосів виборців.</w:t>
            </w:r>
          </w:p>
        </w:tc>
        <w:tc>
          <w:tcPr>
            <w:tcW w:w="2268" w:type="dxa"/>
          </w:tcPr>
          <w:p w:rsidR="00196AF5" w:rsidRPr="00C154B4" w:rsidRDefault="00C154B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https://glavcom.ua/vinnytsia/news/u-vinnici-za-manipulyaciji-iz-protokolom-zastupnici-golovi-rayviborchkomu-dali-dva-roki-umovno-512120.html</w:t>
            </w:r>
          </w:p>
        </w:tc>
        <w:tc>
          <w:tcPr>
            <w:tcW w:w="1701" w:type="dxa"/>
          </w:tcPr>
          <w:p w:rsidR="00196AF5" w:rsidRPr="00C154B4" w:rsidRDefault="00C154B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12.07.2018</w:t>
            </w:r>
          </w:p>
        </w:tc>
        <w:tc>
          <w:tcPr>
            <w:tcW w:w="1984" w:type="dxa"/>
          </w:tcPr>
          <w:p w:rsidR="00196AF5" w:rsidRPr="00C419E8" w:rsidRDefault="004A593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2221" w:type="dxa"/>
          </w:tcPr>
          <w:p w:rsidR="00196AF5" w:rsidRPr="00CE7A10" w:rsidRDefault="008278BA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6AF5" w:rsidRPr="00CE7A10" w:rsidTr="00E220B7">
        <w:trPr>
          <w:trHeight w:val="1455"/>
        </w:trPr>
        <w:tc>
          <w:tcPr>
            <w:tcW w:w="507" w:type="dxa"/>
          </w:tcPr>
          <w:p w:rsidR="00196AF5" w:rsidRPr="004A5937" w:rsidRDefault="00044BB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898" w:type="dxa"/>
          </w:tcPr>
          <w:p w:rsidR="00196AF5" w:rsidRPr="004A5937" w:rsidRDefault="004A593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8F8F8"/>
                <w:lang w:val="ru-RU"/>
              </w:rPr>
              <w:t>Сайт «</w:t>
            </w:r>
            <w:r w:rsidRPr="004A5937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8F8F8"/>
              </w:rPr>
              <w:t>Вінницька агенція журналістських розслідувань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8F8F8"/>
                <w:lang w:val="ru-RU"/>
              </w:rPr>
              <w:t>»</w:t>
            </w:r>
          </w:p>
        </w:tc>
        <w:tc>
          <w:tcPr>
            <w:tcW w:w="2552" w:type="dxa"/>
          </w:tcPr>
          <w:p w:rsidR="004A5937" w:rsidRPr="000B0CA6" w:rsidRDefault="004A5937" w:rsidP="000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A6">
              <w:rPr>
                <w:rFonts w:ascii="Times New Roman" w:hAnsi="Times New Roman" w:cs="Times New Roman"/>
                <w:sz w:val="24"/>
                <w:szCs w:val="24"/>
              </w:rPr>
              <w:t>У Вінниці за маніпуляції із протоколом заступниці голови райвиборчкому дали два роки умовно</w:t>
            </w:r>
          </w:p>
          <w:p w:rsidR="00196AF5" w:rsidRPr="00CE7A10" w:rsidRDefault="00196AF5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AF5" w:rsidRPr="004A5937" w:rsidRDefault="004A593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268" w:type="dxa"/>
          </w:tcPr>
          <w:p w:rsidR="00196AF5" w:rsidRPr="004A5937" w:rsidRDefault="004A593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http://vajr.info/novini/u-vinnitsi-za-manipulyatsiyi-iz-protokolom-zastupnitsi-golovi-rajviborchkomu-dali-dva-roki-umovno/</w:t>
            </w:r>
          </w:p>
        </w:tc>
        <w:tc>
          <w:tcPr>
            <w:tcW w:w="1701" w:type="dxa"/>
          </w:tcPr>
          <w:p w:rsidR="00196AF5" w:rsidRPr="00CE7A10" w:rsidRDefault="004A593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12.07.2018</w:t>
            </w:r>
          </w:p>
        </w:tc>
        <w:tc>
          <w:tcPr>
            <w:tcW w:w="1984" w:type="dxa"/>
          </w:tcPr>
          <w:p w:rsidR="00196AF5" w:rsidRPr="004A5937" w:rsidRDefault="004A5937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2221" w:type="dxa"/>
          </w:tcPr>
          <w:p w:rsidR="00196AF5" w:rsidRPr="00A3145A" w:rsidRDefault="00A3145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Тетяна Куц</w:t>
            </w:r>
          </w:p>
        </w:tc>
      </w:tr>
      <w:tr w:rsidR="00196AF5" w:rsidRPr="00CE7A10" w:rsidTr="005706B9">
        <w:trPr>
          <w:trHeight w:val="2361"/>
        </w:trPr>
        <w:tc>
          <w:tcPr>
            <w:tcW w:w="507" w:type="dxa"/>
          </w:tcPr>
          <w:p w:rsidR="00196AF5" w:rsidRPr="00E4285B" w:rsidRDefault="008F6B9A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8" w:type="dxa"/>
          </w:tcPr>
          <w:p w:rsidR="00196AF5" w:rsidRPr="0079705D" w:rsidRDefault="0079705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552" w:type="dxa"/>
          </w:tcPr>
          <w:p w:rsidR="0079705D" w:rsidRPr="0079705D" w:rsidRDefault="0079705D" w:rsidP="00797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Судять голову ОСББ. Чоловік зняв майже 280 тисяч гривень з рахунків дому</w:t>
            </w:r>
          </w:p>
          <w:p w:rsidR="00196AF5" w:rsidRPr="00CE7A10" w:rsidRDefault="00196AF5" w:rsidP="007970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692" w:rsidRPr="0079705D" w:rsidRDefault="0079705D" w:rsidP="00570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ОСББ начебто привласнив майже 280 тисяч гривень. Адвокат запізно подав апеляційну скаргу. Суд не поновив строки для її подачі: визнав причини запізнення неповажними</w:t>
            </w:r>
          </w:p>
        </w:tc>
        <w:tc>
          <w:tcPr>
            <w:tcW w:w="2268" w:type="dxa"/>
          </w:tcPr>
          <w:p w:rsidR="00196AF5" w:rsidRPr="0079705D" w:rsidRDefault="0079705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https://vn.20minut.ua/Podii/sudyat-golovu-osbb-cholovik-znyav-mayzhe-280-tisyach-griven-z-rahunkiv-10705236.html</w:t>
            </w:r>
          </w:p>
        </w:tc>
        <w:tc>
          <w:tcPr>
            <w:tcW w:w="1701" w:type="dxa"/>
          </w:tcPr>
          <w:p w:rsidR="00196AF5" w:rsidRPr="0079705D" w:rsidRDefault="0079705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16.07.2018</w:t>
            </w:r>
          </w:p>
        </w:tc>
        <w:tc>
          <w:tcPr>
            <w:tcW w:w="1984" w:type="dxa"/>
          </w:tcPr>
          <w:p w:rsidR="00196AF5" w:rsidRPr="0079705D" w:rsidRDefault="0079705D" w:rsidP="00797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посилання на новину із сайту АСВО</w:t>
            </w:r>
          </w:p>
        </w:tc>
        <w:tc>
          <w:tcPr>
            <w:tcW w:w="2221" w:type="dxa"/>
          </w:tcPr>
          <w:p w:rsidR="00196AF5" w:rsidRPr="0079705D" w:rsidRDefault="0079705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 Чудновський</w:t>
            </w:r>
          </w:p>
        </w:tc>
      </w:tr>
      <w:tr w:rsidR="00CD5692" w:rsidRPr="00CE7A10" w:rsidTr="00B81845">
        <w:trPr>
          <w:trHeight w:val="546"/>
        </w:trPr>
        <w:tc>
          <w:tcPr>
            <w:tcW w:w="507" w:type="dxa"/>
          </w:tcPr>
          <w:p w:rsidR="00CD5692" w:rsidRDefault="00CD5692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898" w:type="dxa"/>
          </w:tcPr>
          <w:p w:rsidR="00CD5692" w:rsidRPr="00422DEE" w:rsidRDefault="00422DE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D5692" w:rsidRPr="00CD5692" w:rsidRDefault="00CD5692" w:rsidP="00797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Вінниці суд арештував голову ОСББ за підозрою у грошових махінаціях</w:t>
            </w:r>
          </w:p>
        </w:tc>
        <w:tc>
          <w:tcPr>
            <w:tcW w:w="2835" w:type="dxa"/>
          </w:tcPr>
          <w:p w:rsidR="00CD5692" w:rsidRPr="0079705D" w:rsidRDefault="00CD5692" w:rsidP="00797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CD5692" w:rsidRPr="0079705D" w:rsidRDefault="00CD5692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https://vn.depo.ua/ukr/vn/u-vinnici-sud-areshtuvav-golovu-osbb-za-pidozroyu-u-groshovih-mahinaciyah-20180716806510</w:t>
            </w:r>
          </w:p>
        </w:tc>
        <w:tc>
          <w:tcPr>
            <w:tcW w:w="1701" w:type="dxa"/>
          </w:tcPr>
          <w:p w:rsidR="00CD5692" w:rsidRPr="0079705D" w:rsidRDefault="00CD5692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16.07.2018</w:t>
            </w:r>
          </w:p>
        </w:tc>
        <w:tc>
          <w:tcPr>
            <w:tcW w:w="1984" w:type="dxa"/>
          </w:tcPr>
          <w:p w:rsidR="00CD5692" w:rsidRPr="0079705D" w:rsidRDefault="00422DEE" w:rsidP="00797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221" w:type="dxa"/>
          </w:tcPr>
          <w:p w:rsidR="00CD5692" w:rsidRPr="0079705D" w:rsidRDefault="00422DE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Кліщук</w:t>
            </w:r>
            <w:proofErr w:type="spellEnd"/>
          </w:p>
        </w:tc>
      </w:tr>
      <w:tr w:rsidR="000E7801" w:rsidRPr="00CE7A10" w:rsidTr="00E220B7">
        <w:trPr>
          <w:trHeight w:val="1455"/>
        </w:trPr>
        <w:tc>
          <w:tcPr>
            <w:tcW w:w="507" w:type="dxa"/>
          </w:tcPr>
          <w:p w:rsidR="000E7801" w:rsidRPr="000E7801" w:rsidRDefault="0047375F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98" w:type="dxa"/>
          </w:tcPr>
          <w:p w:rsidR="000E7801" w:rsidRPr="00DD7D66" w:rsidRDefault="00DD7D6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0E7801" w:rsidRDefault="0079705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голову ОСББ тримають під вартою через підозру в привласненні майже 280 тисяч гривень</w:t>
            </w:r>
          </w:p>
          <w:p w:rsidR="00213FA1" w:rsidRPr="0079705D" w:rsidRDefault="00213FA1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801" w:rsidRPr="00CE7A10" w:rsidRDefault="0079705D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0E7801" w:rsidRPr="00DD7D66" w:rsidRDefault="00DD7D6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http://naparise.com/posts/u-vinnytsi-holovu-osbb-trymaiut-pid-vartoiu-cherez-pidozru-v-pryvlasnenni-maizhe-280-tysiach-hryven</w:t>
            </w:r>
          </w:p>
        </w:tc>
        <w:tc>
          <w:tcPr>
            <w:tcW w:w="1701" w:type="dxa"/>
          </w:tcPr>
          <w:p w:rsidR="000E7801" w:rsidRPr="00DD7D66" w:rsidRDefault="00DD7D6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17.07.2018</w:t>
            </w:r>
          </w:p>
        </w:tc>
        <w:tc>
          <w:tcPr>
            <w:tcW w:w="1984" w:type="dxa"/>
          </w:tcPr>
          <w:p w:rsidR="000E7801" w:rsidRPr="00DD7D66" w:rsidRDefault="00DD7D6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посилання на прес-службу суду</w:t>
            </w:r>
          </w:p>
        </w:tc>
        <w:tc>
          <w:tcPr>
            <w:tcW w:w="2221" w:type="dxa"/>
          </w:tcPr>
          <w:p w:rsidR="000E7801" w:rsidRPr="00DD7D66" w:rsidRDefault="00DD7D66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Саша Григоровська</w:t>
            </w:r>
          </w:p>
        </w:tc>
      </w:tr>
      <w:tr w:rsidR="00213FA1" w:rsidRPr="00CE7A10" w:rsidTr="00E220B7">
        <w:trPr>
          <w:trHeight w:val="1455"/>
        </w:trPr>
        <w:tc>
          <w:tcPr>
            <w:tcW w:w="507" w:type="dxa"/>
          </w:tcPr>
          <w:p w:rsidR="00213FA1" w:rsidRPr="00213FA1" w:rsidRDefault="00213FA1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98" w:type="dxa"/>
          </w:tcPr>
          <w:p w:rsidR="00213FA1" w:rsidRPr="00777933" w:rsidRDefault="00777933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213FA1" w:rsidRPr="0079705D" w:rsidRDefault="00777933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Вінницького бійця УНСО лишили під вартою за підозрою у привласненні коштів ОСББ. ФОТО</w:t>
            </w:r>
          </w:p>
        </w:tc>
        <w:tc>
          <w:tcPr>
            <w:tcW w:w="2835" w:type="dxa"/>
          </w:tcPr>
          <w:p w:rsidR="00213FA1" w:rsidRDefault="00777933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268" w:type="dxa"/>
          </w:tcPr>
          <w:p w:rsidR="00213FA1" w:rsidRPr="00DD7D66" w:rsidRDefault="00777933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https://vezha.vn.ua/vinnytskogo-bijtsya-unso-lyshyly-pid-vartoyu-za-pryvlasnennya-koshtiv-osbb-foto/</w:t>
            </w:r>
          </w:p>
        </w:tc>
        <w:tc>
          <w:tcPr>
            <w:tcW w:w="1701" w:type="dxa"/>
          </w:tcPr>
          <w:p w:rsidR="00213FA1" w:rsidRPr="00777933" w:rsidRDefault="00F2404D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17.07.2018</w:t>
            </w:r>
          </w:p>
        </w:tc>
        <w:tc>
          <w:tcPr>
            <w:tcW w:w="1984" w:type="dxa"/>
          </w:tcPr>
          <w:p w:rsidR="00213FA1" w:rsidRPr="00DD7D66" w:rsidRDefault="00777933" w:rsidP="0077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посилання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новину на сайті </w:t>
            </w: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цитування слів головуючого судді</w:t>
            </w:r>
          </w:p>
        </w:tc>
        <w:tc>
          <w:tcPr>
            <w:tcW w:w="2221" w:type="dxa"/>
          </w:tcPr>
          <w:p w:rsidR="00213FA1" w:rsidRPr="00777933" w:rsidRDefault="00777933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Серг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Стриж</w:t>
            </w:r>
          </w:p>
        </w:tc>
      </w:tr>
      <w:tr w:rsidR="00213FA1" w:rsidRPr="00CE7A10" w:rsidTr="00E220B7">
        <w:trPr>
          <w:trHeight w:val="1455"/>
        </w:trPr>
        <w:tc>
          <w:tcPr>
            <w:tcW w:w="507" w:type="dxa"/>
          </w:tcPr>
          <w:p w:rsidR="00213FA1" w:rsidRPr="00213FA1" w:rsidRDefault="00213FA1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8" w:type="dxa"/>
          </w:tcPr>
          <w:p w:rsidR="00213FA1" w:rsidRPr="00EE4075" w:rsidRDefault="00EE4075" w:rsidP="00EE4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Інформаційний сайт «VLASNO.info»  </w:t>
            </w:r>
          </w:p>
        </w:tc>
        <w:tc>
          <w:tcPr>
            <w:tcW w:w="2552" w:type="dxa"/>
          </w:tcPr>
          <w:p w:rsidR="00213FA1" w:rsidRPr="00EE4075" w:rsidRDefault="00EE4075" w:rsidP="00EE4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E4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Ямпільський хабар»: як на Вінниччині розслідують справу начальника поліції та прокурора  </w:t>
            </w:r>
          </w:p>
        </w:tc>
        <w:tc>
          <w:tcPr>
            <w:tcW w:w="2835" w:type="dxa"/>
          </w:tcPr>
          <w:p w:rsidR="00213FA1" w:rsidRPr="007D453C" w:rsidRDefault="00EE407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результати розгляду </w:t>
            </w:r>
            <w:r w:rsidR="007D453C" w:rsidRPr="007D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апеляційної скарги начальника Ямпільської поліції </w:t>
            </w:r>
            <w:r w:rsidR="007D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ухвалу про відсторонення його від посади</w:t>
            </w:r>
          </w:p>
        </w:tc>
        <w:tc>
          <w:tcPr>
            <w:tcW w:w="2268" w:type="dxa"/>
          </w:tcPr>
          <w:p w:rsidR="00213FA1" w:rsidRPr="00DD7D66" w:rsidRDefault="00EE407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http://vlasno.info/nadzvichajni-podiji/5/kriminal/item/25422-yampilskyi-khabar-iak-na-vinnychchy</w:t>
            </w:r>
          </w:p>
        </w:tc>
        <w:tc>
          <w:tcPr>
            <w:tcW w:w="1701" w:type="dxa"/>
          </w:tcPr>
          <w:p w:rsidR="00213FA1" w:rsidRPr="00EE4075" w:rsidRDefault="00EE407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17.07.2018</w:t>
            </w:r>
          </w:p>
        </w:tc>
        <w:tc>
          <w:tcPr>
            <w:tcW w:w="1984" w:type="dxa"/>
          </w:tcPr>
          <w:p w:rsidR="00213FA1" w:rsidRPr="00DD7D66" w:rsidRDefault="007D453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221" w:type="dxa"/>
          </w:tcPr>
          <w:p w:rsidR="00213FA1" w:rsidRPr="00EE4075" w:rsidRDefault="00EE4075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Восьмирук</w:t>
            </w:r>
            <w:proofErr w:type="spellEnd"/>
          </w:p>
        </w:tc>
      </w:tr>
      <w:tr w:rsidR="00213FA1" w:rsidRPr="00CE7A10" w:rsidTr="00E220B7">
        <w:trPr>
          <w:trHeight w:val="1455"/>
        </w:trPr>
        <w:tc>
          <w:tcPr>
            <w:tcW w:w="507" w:type="dxa"/>
          </w:tcPr>
          <w:p w:rsidR="00213FA1" w:rsidRPr="00213FA1" w:rsidRDefault="00213FA1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98" w:type="dxa"/>
          </w:tcPr>
          <w:p w:rsidR="00213FA1" w:rsidRPr="00DD7D66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2552" w:type="dxa"/>
          </w:tcPr>
          <w:p w:rsidR="00177F9B" w:rsidRPr="00D53771" w:rsidRDefault="00177F9B" w:rsidP="007E170C">
            <w:pPr>
              <w:pStyle w:val="1"/>
              <w:shd w:val="clear" w:color="auto" w:fill="FFFFFF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53771">
              <w:rPr>
                <w:b w:val="0"/>
                <w:bCs w:val="0"/>
                <w:sz w:val="24"/>
                <w:szCs w:val="24"/>
              </w:rPr>
              <w:t>Голова ОСББ «Короленка, 33» залишається під вартою</w:t>
            </w:r>
          </w:p>
          <w:p w:rsidR="00213FA1" w:rsidRPr="0079705D" w:rsidRDefault="00213FA1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FA1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г</w:t>
            </w:r>
            <w:r w:rsidRPr="0079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олова ОСББ начебто привласнив майже 280 тисяч гривень. Адвокат запізно подав апеляційну скаргу. Суд не поновив строки для її подачі: визнав причини запізнення неповажними</w:t>
            </w:r>
          </w:p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FA1" w:rsidRPr="00DD7D66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http://misto.vn.ua/news/item/id/11920</w:t>
            </w:r>
          </w:p>
        </w:tc>
        <w:tc>
          <w:tcPr>
            <w:tcW w:w="1701" w:type="dxa"/>
          </w:tcPr>
          <w:p w:rsidR="00213FA1" w:rsidRPr="00177F9B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</w:tc>
        <w:tc>
          <w:tcPr>
            <w:tcW w:w="1984" w:type="dxa"/>
          </w:tcPr>
          <w:p w:rsidR="00213FA1" w:rsidRPr="00DD7D66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221" w:type="dxa"/>
          </w:tcPr>
          <w:p w:rsidR="00213FA1" w:rsidRPr="00177F9B" w:rsidRDefault="00177F9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Мохар</w:t>
            </w:r>
            <w:proofErr w:type="spellEnd"/>
          </w:p>
        </w:tc>
      </w:tr>
      <w:tr w:rsidR="007E170C" w:rsidRPr="00CE7A10" w:rsidTr="00E220B7">
        <w:trPr>
          <w:trHeight w:val="1455"/>
        </w:trPr>
        <w:tc>
          <w:tcPr>
            <w:tcW w:w="507" w:type="dxa"/>
          </w:tcPr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8" w:type="dxa"/>
          </w:tcPr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552" w:type="dxa"/>
          </w:tcPr>
          <w:p w:rsidR="007E170C" w:rsidRPr="00D53771" w:rsidRDefault="007E170C" w:rsidP="007E170C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нсовець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та екс-голова ОСББ пробуде у СІЗО до 21 серпня. Ч</w:t>
            </w:r>
            <w:r w:rsidRPr="007E170C">
              <w:rPr>
                <w:b w:val="0"/>
                <w:bCs w:val="0"/>
                <w:sz w:val="24"/>
                <w:szCs w:val="24"/>
              </w:rPr>
              <w:t>ому побратими справу називають замовною?</w:t>
            </w:r>
          </w:p>
        </w:tc>
        <w:tc>
          <w:tcPr>
            <w:tcW w:w="2835" w:type="dxa"/>
          </w:tcPr>
          <w:p w:rsidR="007E170C" w:rsidRP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2268" w:type="dxa"/>
          </w:tcPr>
          <w:p w:rsidR="007E170C" w:rsidRDefault="004D1DFB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00D77" w:rsidRPr="003706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http://33kanal.com/unsovec-ta-eks-golova-osbb-probude-u-sizo-21-serpnya-chomu-pobratimi-spravu-nazivayut-zamovnoyu.html</w:t>
              </w:r>
            </w:hyperlink>
          </w:p>
          <w:p w:rsidR="00C00D77" w:rsidRPr="00177F9B" w:rsidRDefault="00C00D77" w:rsidP="00C00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</w:tc>
        <w:tc>
          <w:tcPr>
            <w:tcW w:w="1984" w:type="dxa"/>
          </w:tcPr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пряма мова судді-доповідача Антона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фото</w:t>
            </w:r>
          </w:p>
        </w:tc>
        <w:tc>
          <w:tcPr>
            <w:tcW w:w="2221" w:type="dxa"/>
          </w:tcPr>
          <w:p w:rsidR="007E170C" w:rsidRDefault="007E170C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Лісова</w:t>
            </w:r>
          </w:p>
        </w:tc>
      </w:tr>
      <w:tr w:rsidR="00C00D77" w:rsidRPr="00CE7A10" w:rsidTr="00E220B7">
        <w:trPr>
          <w:trHeight w:val="1455"/>
        </w:trPr>
        <w:tc>
          <w:tcPr>
            <w:tcW w:w="507" w:type="dxa"/>
          </w:tcPr>
          <w:p w:rsidR="00C00D77" w:rsidRDefault="00C00D7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98" w:type="dxa"/>
          </w:tcPr>
          <w:p w:rsidR="00C00D77" w:rsidRPr="00AD5C4E" w:rsidRDefault="00AD5C4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Парижі»</w:t>
            </w:r>
          </w:p>
        </w:tc>
        <w:tc>
          <w:tcPr>
            <w:tcW w:w="2552" w:type="dxa"/>
          </w:tcPr>
          <w:p w:rsidR="00C00D77" w:rsidRPr="00AD5C4E" w:rsidRDefault="00AD5C4E" w:rsidP="007E170C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D5C4E">
              <w:rPr>
                <w:b w:val="0"/>
                <w:bCs w:val="0"/>
                <w:sz w:val="24"/>
                <w:szCs w:val="24"/>
              </w:rPr>
              <w:t>Відомий у Вінниці через публікацію «чорнухи» редактор намагається скасувати обвинувальний вирок</w:t>
            </w:r>
          </w:p>
        </w:tc>
        <w:tc>
          <w:tcPr>
            <w:tcW w:w="2835" w:type="dxa"/>
          </w:tcPr>
          <w:p w:rsidR="00C00D77" w:rsidRPr="00AD5C4E" w:rsidRDefault="00AD5C4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Нині в апеляційному суді розглядають справу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редактора, який публікував компрометуючі статті про ректора медуніверситету</w:t>
            </w:r>
          </w:p>
        </w:tc>
        <w:tc>
          <w:tcPr>
            <w:tcW w:w="2268" w:type="dxa"/>
          </w:tcPr>
          <w:p w:rsidR="00C00D77" w:rsidRDefault="00AD5C4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http://naparise.com/posts/vidomyi-u-vinnytsi-cherez-publikatsiiu-chornukhy-redaktor-namahaietsia-skasuvaty-obvynuvalnyi-vyrok</w:t>
            </w:r>
          </w:p>
        </w:tc>
        <w:tc>
          <w:tcPr>
            <w:tcW w:w="1701" w:type="dxa"/>
          </w:tcPr>
          <w:p w:rsidR="00C00D77" w:rsidRPr="00AD5C4E" w:rsidRDefault="00AD5C4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25.07.2018</w:t>
            </w:r>
          </w:p>
        </w:tc>
        <w:tc>
          <w:tcPr>
            <w:tcW w:w="1984" w:type="dxa"/>
          </w:tcPr>
          <w:p w:rsidR="00C00D77" w:rsidRPr="00AD5C4E" w:rsidRDefault="00AD5C4E" w:rsidP="00AD5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посилання на прес-службу суду </w:t>
            </w:r>
          </w:p>
        </w:tc>
        <w:tc>
          <w:tcPr>
            <w:tcW w:w="2221" w:type="dxa"/>
          </w:tcPr>
          <w:p w:rsidR="00C00D77" w:rsidRDefault="00AD5C4E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C00D77" w:rsidRPr="00CE7A10" w:rsidTr="004D1DFB">
        <w:trPr>
          <w:trHeight w:val="841"/>
        </w:trPr>
        <w:tc>
          <w:tcPr>
            <w:tcW w:w="507" w:type="dxa"/>
          </w:tcPr>
          <w:p w:rsidR="00C00D77" w:rsidRDefault="00F00F02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98" w:type="dxa"/>
          </w:tcPr>
          <w:p w:rsidR="00C00D77" w:rsidRPr="00007727" w:rsidRDefault="0000772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C00D77" w:rsidRPr="00007727" w:rsidRDefault="00007727" w:rsidP="007E170C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07727">
              <w:rPr>
                <w:b w:val="0"/>
                <w:bCs w:val="0"/>
                <w:sz w:val="24"/>
                <w:szCs w:val="24"/>
              </w:rPr>
              <w:t>Творці людської долі»: у Вінниці суддя ознайомив з роботою Апеляційного суду</w:t>
            </w:r>
          </w:p>
        </w:tc>
        <w:tc>
          <w:tcPr>
            <w:tcW w:w="2835" w:type="dxa"/>
          </w:tcPr>
          <w:p w:rsidR="00C00D77" w:rsidRDefault="0000772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зустр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іч журналістів </w:t>
            </w:r>
            <w:r w:rsidR="002E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із суддею-спікером суду </w:t>
            </w:r>
          </w:p>
          <w:p w:rsidR="002E41F4" w:rsidRPr="00007727" w:rsidRDefault="002E41F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Анатолієм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Кривошеєю</w:t>
            </w:r>
            <w:proofErr w:type="spellEnd"/>
          </w:p>
        </w:tc>
        <w:tc>
          <w:tcPr>
            <w:tcW w:w="2268" w:type="dxa"/>
          </w:tcPr>
          <w:p w:rsidR="00C00D77" w:rsidRDefault="00007727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https://ilikenews.com.ua/ru/2018/07/23/%D1%82%D0%B2o%D1%80%D1%86i-%D0%BB%D1%8E%D0%B4%D1%81%D1%8C%D0%BAo%D1%97-%D0%B4o%D0%BBi-%D1%83-%D0%B2i%D0%BD%D0%BD%D0%B8%D1%86i-%D1%81%D1%83%D0%B4%D0%B4%D1%8F-</w:t>
            </w:r>
            <w:r w:rsidRPr="0000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o%D0%B7%D0%BDa%D0%B9o/</w:t>
            </w:r>
          </w:p>
        </w:tc>
        <w:tc>
          <w:tcPr>
            <w:tcW w:w="1701" w:type="dxa"/>
          </w:tcPr>
          <w:p w:rsidR="00C00D77" w:rsidRDefault="002E41F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23.07.2018</w:t>
            </w:r>
          </w:p>
        </w:tc>
        <w:tc>
          <w:tcPr>
            <w:tcW w:w="1984" w:type="dxa"/>
          </w:tcPr>
          <w:p w:rsidR="004D1DFB" w:rsidRDefault="002E41F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 пряма мова </w:t>
            </w:r>
          </w:p>
          <w:p w:rsidR="00C00D77" w:rsidRDefault="002E41F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4D1DFB" w:rsidRPr="004D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Кривошеї</w:t>
            </w:r>
            <w:proofErr w:type="spellEnd"/>
            <w:r w:rsidR="0081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2FE8" w:rsidRDefault="00812FE8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прес-ланчі</w:t>
            </w:r>
          </w:p>
        </w:tc>
        <w:tc>
          <w:tcPr>
            <w:tcW w:w="2221" w:type="dxa"/>
          </w:tcPr>
          <w:p w:rsidR="00C00D77" w:rsidRDefault="002E41F4" w:rsidP="00054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Інна Столярчук</w:t>
            </w:r>
          </w:p>
        </w:tc>
      </w:tr>
    </w:tbl>
    <w:p w:rsidR="000A3EEB" w:rsidRDefault="004D1DFB"/>
    <w:sectPr w:rsidR="000A3EEB" w:rsidSect="0041289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8"/>
    <w:rsid w:val="00007727"/>
    <w:rsid w:val="000258A0"/>
    <w:rsid w:val="00044BBE"/>
    <w:rsid w:val="000A568B"/>
    <w:rsid w:val="000B0CA6"/>
    <w:rsid w:val="000E7801"/>
    <w:rsid w:val="00177F9B"/>
    <w:rsid w:val="00196AF5"/>
    <w:rsid w:val="00213FA1"/>
    <w:rsid w:val="00233AD5"/>
    <w:rsid w:val="002738E2"/>
    <w:rsid w:val="002764CB"/>
    <w:rsid w:val="002919E0"/>
    <w:rsid w:val="002E41F4"/>
    <w:rsid w:val="002F09FF"/>
    <w:rsid w:val="00330BF4"/>
    <w:rsid w:val="003D2453"/>
    <w:rsid w:val="00412898"/>
    <w:rsid w:val="00422DEE"/>
    <w:rsid w:val="004571BD"/>
    <w:rsid w:val="0047375F"/>
    <w:rsid w:val="004A5937"/>
    <w:rsid w:val="004B7B6C"/>
    <w:rsid w:val="004D1DFB"/>
    <w:rsid w:val="00522590"/>
    <w:rsid w:val="005706B9"/>
    <w:rsid w:val="00574547"/>
    <w:rsid w:val="0060735C"/>
    <w:rsid w:val="00613F62"/>
    <w:rsid w:val="006E2C2B"/>
    <w:rsid w:val="00777933"/>
    <w:rsid w:val="0079705D"/>
    <w:rsid w:val="007D453C"/>
    <w:rsid w:val="007E170C"/>
    <w:rsid w:val="007E31BE"/>
    <w:rsid w:val="00812FE8"/>
    <w:rsid w:val="008156E8"/>
    <w:rsid w:val="008278BA"/>
    <w:rsid w:val="00894E8A"/>
    <w:rsid w:val="008F6B9A"/>
    <w:rsid w:val="00926FB5"/>
    <w:rsid w:val="009D6532"/>
    <w:rsid w:val="00A251F8"/>
    <w:rsid w:val="00A3145A"/>
    <w:rsid w:val="00A425D5"/>
    <w:rsid w:val="00A93329"/>
    <w:rsid w:val="00AD5C4E"/>
    <w:rsid w:val="00B368C6"/>
    <w:rsid w:val="00B81845"/>
    <w:rsid w:val="00BC08EA"/>
    <w:rsid w:val="00BD0348"/>
    <w:rsid w:val="00BE31CF"/>
    <w:rsid w:val="00C00D77"/>
    <w:rsid w:val="00C154B4"/>
    <w:rsid w:val="00C419E8"/>
    <w:rsid w:val="00C82C26"/>
    <w:rsid w:val="00CA7D47"/>
    <w:rsid w:val="00CD5692"/>
    <w:rsid w:val="00D5206F"/>
    <w:rsid w:val="00D53771"/>
    <w:rsid w:val="00DB793E"/>
    <w:rsid w:val="00DD7D66"/>
    <w:rsid w:val="00E220B7"/>
    <w:rsid w:val="00E31944"/>
    <w:rsid w:val="00E4285B"/>
    <w:rsid w:val="00EA577C"/>
    <w:rsid w:val="00EC4083"/>
    <w:rsid w:val="00EE2759"/>
    <w:rsid w:val="00EE4075"/>
    <w:rsid w:val="00EF7350"/>
    <w:rsid w:val="00F00F02"/>
    <w:rsid w:val="00F1262A"/>
    <w:rsid w:val="00F2404D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6E8D-5BEA-45E3-9757-B195434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8"/>
  </w:style>
  <w:style w:type="paragraph" w:styleId="1">
    <w:name w:val="heading 1"/>
    <w:basedOn w:val="a"/>
    <w:link w:val="10"/>
    <w:uiPriority w:val="9"/>
    <w:qFormat/>
    <w:rsid w:val="0041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41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8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5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33kanal.com/unsovec-ta-eks-golova-osbb-probude-u-sizo-21-serpnya-chomu-pobratimi-spravu-nazivayut-zamovno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7993-A6D2-4D8F-86BD-0FAD1CA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79</cp:revision>
  <dcterms:created xsi:type="dcterms:W3CDTF">2018-07-04T11:23:00Z</dcterms:created>
  <dcterms:modified xsi:type="dcterms:W3CDTF">2018-08-30T08:58:00Z</dcterms:modified>
</cp:coreProperties>
</file>