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AE8" w:rsidRPr="00CE7A10" w:rsidRDefault="008A3AE8" w:rsidP="008A3AE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bookmarkStart w:id="0" w:name="_GoBack"/>
      <w:bookmarkEnd w:id="0"/>
      <w:r w:rsidRPr="00CE7A1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Апеляційний суд Вінницької області</w:t>
      </w:r>
    </w:p>
    <w:p w:rsidR="008A3AE8" w:rsidRPr="00CE7A10" w:rsidRDefault="008A3AE8" w:rsidP="008A3AE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CE7A1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у ЗМІ</w:t>
      </w:r>
    </w:p>
    <w:p w:rsidR="008A3AE8" w:rsidRDefault="009B383B" w:rsidP="008A3AE8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верес</w:t>
      </w:r>
      <w:r w:rsidR="00D55DA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н</w:t>
      </w:r>
      <w:r w:rsidR="00D55D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ь</w:t>
      </w:r>
      <w:r w:rsidR="008A3AE8" w:rsidRPr="00CE7A1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, 2018 рік</w:t>
      </w:r>
    </w:p>
    <w:p w:rsidR="008A3AE8" w:rsidRPr="009D6532" w:rsidRDefault="008A3AE8" w:rsidP="00F541F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507"/>
        <w:gridCol w:w="1898"/>
        <w:gridCol w:w="2552"/>
        <w:gridCol w:w="2551"/>
        <w:gridCol w:w="1701"/>
        <w:gridCol w:w="2693"/>
        <w:gridCol w:w="2694"/>
      </w:tblGrid>
      <w:tr w:rsidR="00EF76AF" w:rsidRPr="00CE7A10" w:rsidTr="00EF76AF">
        <w:trPr>
          <w:trHeight w:val="1455"/>
        </w:trPr>
        <w:tc>
          <w:tcPr>
            <w:tcW w:w="507" w:type="dxa"/>
          </w:tcPr>
          <w:p w:rsidR="00EF76AF" w:rsidRPr="00CE7A10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з/п</w:t>
            </w:r>
          </w:p>
        </w:tc>
        <w:tc>
          <w:tcPr>
            <w:tcW w:w="1898" w:type="dxa"/>
          </w:tcPr>
          <w:p w:rsidR="00EF76AF" w:rsidRPr="00EE2759" w:rsidRDefault="00EF76AF" w:rsidP="00AE5E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ЗМІ</w:t>
            </w:r>
          </w:p>
          <w:p w:rsidR="00EF76AF" w:rsidRPr="00CE7A10" w:rsidRDefault="00EF76AF" w:rsidP="00AE5E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F76AF" w:rsidRPr="00CE7A10" w:rsidRDefault="00EF76AF" w:rsidP="00AE5E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F76AF" w:rsidRPr="00CE7A10" w:rsidRDefault="00EF76AF" w:rsidP="00AE5E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EF76AF" w:rsidRPr="00CE7A10" w:rsidRDefault="00EF76AF" w:rsidP="00AE5E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публікації/теле-, радіопрограми</w:t>
            </w:r>
          </w:p>
        </w:tc>
        <w:tc>
          <w:tcPr>
            <w:tcW w:w="2551" w:type="dxa"/>
          </w:tcPr>
          <w:p w:rsidR="00EF76AF" w:rsidRDefault="00EF76AF" w:rsidP="00AE5E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Посилання </w:t>
            </w:r>
          </w:p>
          <w:p w:rsidR="00EF76AF" w:rsidRPr="00CE7A10" w:rsidRDefault="00EF76AF" w:rsidP="00AE5E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матеріал</w:t>
            </w:r>
          </w:p>
        </w:tc>
        <w:tc>
          <w:tcPr>
            <w:tcW w:w="1701" w:type="dxa"/>
          </w:tcPr>
          <w:p w:rsidR="00EF76AF" w:rsidRPr="00CE7A10" w:rsidRDefault="00EF76AF" w:rsidP="00AE5E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публікації/</w:t>
            </w:r>
          </w:p>
          <w:p w:rsidR="00EF76AF" w:rsidRPr="00CE7A10" w:rsidRDefault="00EF76AF" w:rsidP="00AE5E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виходу в ефір</w:t>
            </w:r>
          </w:p>
          <w:p w:rsidR="00EF76AF" w:rsidRPr="00CE7A10" w:rsidRDefault="00EF76AF" w:rsidP="00AE5E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76AF" w:rsidRPr="00CE7A10" w:rsidRDefault="00EF76AF" w:rsidP="00AE5E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Респондент /джерело інформації</w:t>
            </w:r>
          </w:p>
        </w:tc>
        <w:tc>
          <w:tcPr>
            <w:tcW w:w="2694" w:type="dxa"/>
          </w:tcPr>
          <w:p w:rsidR="00EF76AF" w:rsidRPr="00CE7A10" w:rsidRDefault="00EF76AF" w:rsidP="00AE5E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Автор</w:t>
            </w:r>
          </w:p>
        </w:tc>
      </w:tr>
      <w:tr w:rsidR="00EF76AF" w:rsidRPr="00CE7A10" w:rsidTr="00EF76AF">
        <w:trPr>
          <w:trHeight w:val="1659"/>
        </w:trPr>
        <w:tc>
          <w:tcPr>
            <w:tcW w:w="507" w:type="dxa"/>
          </w:tcPr>
          <w:p w:rsidR="00EF76AF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98" w:type="dxa"/>
          </w:tcPr>
          <w:p w:rsidR="00EF76AF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Газета «33-й канал»</w:t>
            </w:r>
          </w:p>
        </w:tc>
        <w:tc>
          <w:tcPr>
            <w:tcW w:w="2552" w:type="dxa"/>
          </w:tcPr>
          <w:p w:rsidR="00EF76AF" w:rsidRPr="008A3AE8" w:rsidRDefault="00EF76AF" w:rsidP="00133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Вбивці будівельника Валерія Беленя вимагають скасування вироку</w:t>
            </w:r>
          </w:p>
        </w:tc>
        <w:tc>
          <w:tcPr>
            <w:tcW w:w="2551" w:type="dxa"/>
          </w:tcPr>
          <w:p w:rsidR="00EF76AF" w:rsidRPr="008A3AE8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D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http://33kanal.com/vbivci-budivelnika-valeriya-belenya-vimagayut-skasuvannya-viroku.html</w:t>
            </w:r>
          </w:p>
        </w:tc>
        <w:tc>
          <w:tcPr>
            <w:tcW w:w="1701" w:type="dxa"/>
          </w:tcPr>
          <w:p w:rsidR="00EF76AF" w:rsidRPr="00133722" w:rsidRDefault="00EF76AF" w:rsidP="003F06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06.09.2018</w:t>
            </w:r>
          </w:p>
        </w:tc>
        <w:tc>
          <w:tcPr>
            <w:tcW w:w="2693" w:type="dxa"/>
          </w:tcPr>
          <w:p w:rsidR="00EF76AF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Журналістка була на судовому засіданні</w:t>
            </w:r>
          </w:p>
        </w:tc>
        <w:tc>
          <w:tcPr>
            <w:tcW w:w="2694" w:type="dxa"/>
          </w:tcPr>
          <w:p w:rsidR="00EF76AF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Тетяна Кондратьєва</w:t>
            </w:r>
          </w:p>
        </w:tc>
      </w:tr>
      <w:tr w:rsidR="00EF76AF" w:rsidRPr="00CE7A10" w:rsidTr="00EF76AF">
        <w:trPr>
          <w:trHeight w:val="1659"/>
        </w:trPr>
        <w:tc>
          <w:tcPr>
            <w:tcW w:w="507" w:type="dxa"/>
          </w:tcPr>
          <w:p w:rsidR="00EF76AF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98" w:type="dxa"/>
          </w:tcPr>
          <w:p w:rsidR="00EF76AF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Газета «20 хвилин»</w:t>
            </w:r>
          </w:p>
        </w:tc>
        <w:tc>
          <w:tcPr>
            <w:tcW w:w="2552" w:type="dxa"/>
          </w:tcPr>
          <w:p w:rsidR="00EF76AF" w:rsidRPr="00F300F3" w:rsidRDefault="00EF76AF" w:rsidP="00F300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вирок по мільйонній справі, що перетворилась в суді на пшик, подали скаргу</w:t>
            </w:r>
          </w:p>
          <w:p w:rsidR="00EF76AF" w:rsidRPr="00133722" w:rsidRDefault="00EF76AF" w:rsidP="00F300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EF76AF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https://vn.20minut.ua/Kryminal/na-virok-po-milyonniy-spravi-scho-peretvorilas-v-sudi-na-pshik-podali--10723960.html</w:t>
            </w:r>
          </w:p>
        </w:tc>
        <w:tc>
          <w:tcPr>
            <w:tcW w:w="1701" w:type="dxa"/>
          </w:tcPr>
          <w:p w:rsidR="00EF76AF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18.09.2018</w:t>
            </w:r>
          </w:p>
        </w:tc>
        <w:tc>
          <w:tcPr>
            <w:tcW w:w="2693" w:type="dxa"/>
          </w:tcPr>
          <w:p w:rsidR="00EF76AF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Журналістка була на судовому засіданні</w:t>
            </w:r>
          </w:p>
        </w:tc>
        <w:tc>
          <w:tcPr>
            <w:tcW w:w="2694" w:type="dxa"/>
          </w:tcPr>
          <w:p w:rsidR="00EF76AF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Наталія Гончарук </w:t>
            </w:r>
          </w:p>
        </w:tc>
      </w:tr>
      <w:tr w:rsidR="00EF76AF" w:rsidRPr="00CE7A10" w:rsidTr="00EF76AF">
        <w:trPr>
          <w:trHeight w:val="1659"/>
        </w:trPr>
        <w:tc>
          <w:tcPr>
            <w:tcW w:w="507" w:type="dxa"/>
          </w:tcPr>
          <w:p w:rsidR="00EF76AF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</w:p>
        </w:tc>
        <w:tc>
          <w:tcPr>
            <w:tcW w:w="1898" w:type="dxa"/>
          </w:tcPr>
          <w:p w:rsidR="00EF76AF" w:rsidRPr="00CA27A7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Парижі»</w:t>
            </w:r>
          </w:p>
        </w:tc>
        <w:tc>
          <w:tcPr>
            <w:tcW w:w="2552" w:type="dxa"/>
          </w:tcPr>
          <w:p w:rsidR="00EF76AF" w:rsidRPr="00F1262A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2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Вінниці засуджено атовця, який кинув гранату до будинку односельців</w:t>
            </w:r>
          </w:p>
        </w:tc>
        <w:tc>
          <w:tcPr>
            <w:tcW w:w="2551" w:type="dxa"/>
          </w:tcPr>
          <w:p w:rsidR="00EF76AF" w:rsidRPr="00F1262A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2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http://naparise.com/posts/u-vinnytsi-zasudzheno-atovtsia-iakyi-kynuv-hranatu-do-budynku-odnoseltsiv</w:t>
            </w:r>
          </w:p>
        </w:tc>
        <w:tc>
          <w:tcPr>
            <w:tcW w:w="1701" w:type="dxa"/>
          </w:tcPr>
          <w:p w:rsidR="00EF76AF" w:rsidRPr="00CA27A7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25.09.2018</w:t>
            </w:r>
          </w:p>
        </w:tc>
        <w:tc>
          <w:tcPr>
            <w:tcW w:w="2693" w:type="dxa"/>
          </w:tcPr>
          <w:p w:rsidR="00EF76AF" w:rsidRPr="00F1262A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EF76AF" w:rsidRPr="00F1262A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 Мельник</w:t>
            </w:r>
          </w:p>
        </w:tc>
      </w:tr>
      <w:tr w:rsidR="00EF76AF" w:rsidRPr="00CE7A10" w:rsidTr="00EF76AF">
        <w:trPr>
          <w:trHeight w:val="1716"/>
        </w:trPr>
        <w:tc>
          <w:tcPr>
            <w:tcW w:w="507" w:type="dxa"/>
          </w:tcPr>
          <w:p w:rsidR="00EF76AF" w:rsidRPr="00196AF5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898" w:type="dxa"/>
          </w:tcPr>
          <w:p w:rsidR="00EF76AF" w:rsidRPr="00E87342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Сайт «Вінниця.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EF76AF" w:rsidRPr="00C82C26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3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Вінниччині «посадять» учасника АТО, який скоїв замах на вбивство 2 людей</w:t>
            </w:r>
          </w:p>
        </w:tc>
        <w:tc>
          <w:tcPr>
            <w:tcW w:w="2551" w:type="dxa"/>
          </w:tcPr>
          <w:p w:rsidR="00EF76AF" w:rsidRPr="003D2453" w:rsidRDefault="00EF76AF" w:rsidP="003A2F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3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http://www.vinnitsa.info/news/zhitelya-vinnichchini-yakiy-kinuv-granatu-u-budinok-zhinki-posadyat-na-11-rokiv.html</w:t>
            </w:r>
          </w:p>
        </w:tc>
        <w:tc>
          <w:tcPr>
            <w:tcW w:w="1701" w:type="dxa"/>
          </w:tcPr>
          <w:p w:rsidR="00EF76AF" w:rsidRPr="00833149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25.09.2018</w:t>
            </w:r>
          </w:p>
        </w:tc>
        <w:tc>
          <w:tcPr>
            <w:tcW w:w="2693" w:type="dxa"/>
          </w:tcPr>
          <w:p w:rsidR="00EF76AF" w:rsidRPr="00833149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Прес-служба АСВО</w:t>
            </w:r>
          </w:p>
        </w:tc>
        <w:tc>
          <w:tcPr>
            <w:tcW w:w="2694" w:type="dxa"/>
          </w:tcPr>
          <w:p w:rsidR="00EF76AF" w:rsidRPr="00833149" w:rsidRDefault="00EF76AF" w:rsidP="00AE5E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</w:p>
        </w:tc>
      </w:tr>
      <w:tr w:rsidR="00EF76AF" w:rsidRPr="00CE7A10" w:rsidTr="00EF76AF">
        <w:trPr>
          <w:trHeight w:val="688"/>
        </w:trPr>
        <w:tc>
          <w:tcPr>
            <w:tcW w:w="507" w:type="dxa"/>
          </w:tcPr>
          <w:p w:rsidR="00EF76AF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1898" w:type="dxa"/>
          </w:tcPr>
          <w:p w:rsidR="00EF76AF" w:rsidRPr="005D180E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Газета «20 хвилин»</w:t>
            </w:r>
          </w:p>
        </w:tc>
        <w:tc>
          <w:tcPr>
            <w:tcW w:w="2552" w:type="dxa"/>
          </w:tcPr>
          <w:p w:rsidR="00EF76AF" w:rsidRPr="008015AD" w:rsidRDefault="00EF76AF" w:rsidP="0080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AD">
              <w:rPr>
                <w:rFonts w:ascii="Times New Roman" w:hAnsi="Times New Roman" w:cs="Times New Roman"/>
                <w:sz w:val="24"/>
                <w:szCs w:val="24"/>
              </w:rPr>
              <w:t>Чоловіка засудили на 11 років за те, що підірвав гранатою свою колишню</w:t>
            </w:r>
          </w:p>
          <w:p w:rsidR="00EF76AF" w:rsidRPr="005D180E" w:rsidRDefault="00EF76AF" w:rsidP="0080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F76AF" w:rsidRPr="00EE2759" w:rsidRDefault="00EF76AF" w:rsidP="00AE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AD">
              <w:rPr>
                <w:rFonts w:ascii="Times New Roman" w:hAnsi="Times New Roman" w:cs="Times New Roman"/>
                <w:sz w:val="24"/>
                <w:szCs w:val="24"/>
              </w:rPr>
              <w:t>https://vn.20minut.ua/Kryminal/cholovika-zasudili-na-11-rokiv-za-te-scho-pidirvav-granatoyu-svoyu-kol-10725964.html</w:t>
            </w:r>
          </w:p>
        </w:tc>
        <w:tc>
          <w:tcPr>
            <w:tcW w:w="1701" w:type="dxa"/>
          </w:tcPr>
          <w:p w:rsidR="00EF76AF" w:rsidRPr="008015AD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25.09.2018</w:t>
            </w:r>
          </w:p>
        </w:tc>
        <w:tc>
          <w:tcPr>
            <w:tcW w:w="2693" w:type="dxa"/>
          </w:tcPr>
          <w:p w:rsidR="00EF76AF" w:rsidRPr="005D180E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Прес-служба АСВО</w:t>
            </w:r>
          </w:p>
        </w:tc>
        <w:tc>
          <w:tcPr>
            <w:tcW w:w="2694" w:type="dxa"/>
          </w:tcPr>
          <w:p w:rsidR="00EF76AF" w:rsidRPr="008015AD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Микита Панасенко</w:t>
            </w:r>
          </w:p>
        </w:tc>
      </w:tr>
      <w:tr w:rsidR="00EF76AF" w:rsidRPr="00CE7A10" w:rsidTr="00EF76AF">
        <w:trPr>
          <w:trHeight w:val="1455"/>
        </w:trPr>
        <w:tc>
          <w:tcPr>
            <w:tcW w:w="507" w:type="dxa"/>
          </w:tcPr>
          <w:p w:rsidR="00EF76AF" w:rsidRPr="00CE7A10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98" w:type="dxa"/>
          </w:tcPr>
          <w:p w:rsidR="00EF76AF" w:rsidRPr="00BB06BA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Gazeta.ua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EF76AF" w:rsidRPr="00160ECF" w:rsidRDefault="00EF76AF" w:rsidP="00B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Засудили бійця АТО за ревнощі до дружини</w:t>
            </w:r>
          </w:p>
        </w:tc>
        <w:tc>
          <w:tcPr>
            <w:tcW w:w="2551" w:type="dxa"/>
          </w:tcPr>
          <w:p w:rsidR="00EF76AF" w:rsidRPr="00E31944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https://gazeta.ua/articles/regions/_zasudili-bijcya-ato-za-revnoschi-do-druzhini/860833</w:t>
            </w:r>
          </w:p>
        </w:tc>
        <w:tc>
          <w:tcPr>
            <w:tcW w:w="1701" w:type="dxa"/>
          </w:tcPr>
          <w:p w:rsidR="00EF76AF" w:rsidRPr="00E31944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25.09.2018</w:t>
            </w:r>
          </w:p>
        </w:tc>
        <w:tc>
          <w:tcPr>
            <w:tcW w:w="2693" w:type="dxa"/>
          </w:tcPr>
          <w:p w:rsidR="00EF76AF" w:rsidRPr="000D265A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Прес-служба АСВО</w:t>
            </w:r>
          </w:p>
        </w:tc>
        <w:tc>
          <w:tcPr>
            <w:tcW w:w="2694" w:type="dxa"/>
          </w:tcPr>
          <w:p w:rsidR="00EF76AF" w:rsidRPr="00CE7A10" w:rsidRDefault="00EF76AF" w:rsidP="00AE5E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</w:p>
        </w:tc>
      </w:tr>
      <w:tr w:rsidR="00EF76AF" w:rsidRPr="00CE7A10" w:rsidTr="00EF76AF">
        <w:trPr>
          <w:trHeight w:val="1455"/>
        </w:trPr>
        <w:tc>
          <w:tcPr>
            <w:tcW w:w="507" w:type="dxa"/>
          </w:tcPr>
          <w:p w:rsidR="00EF76AF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98" w:type="dxa"/>
          </w:tcPr>
          <w:p w:rsidR="00EF76AF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Сайт «Судебно-юридическая газета»</w:t>
            </w:r>
          </w:p>
        </w:tc>
        <w:tc>
          <w:tcPr>
            <w:tcW w:w="2552" w:type="dxa"/>
          </w:tcPr>
          <w:p w:rsidR="00EF76AF" w:rsidRPr="00EF76AF" w:rsidRDefault="00EF76AF" w:rsidP="00BB06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EF76A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Бросил гранату в неверную жену: боец АТО надолго сядет за решетку</w:t>
            </w:r>
          </w:p>
        </w:tc>
        <w:tc>
          <w:tcPr>
            <w:tcW w:w="2551" w:type="dxa"/>
          </w:tcPr>
          <w:p w:rsidR="00EF76AF" w:rsidRPr="003A2FDC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https://sud.ua/ru/news/sud-info/125892-brosil-granatu-v-nevernuyu-zhenu-boets-ato-nadolgo-syadet-za-reshetku</w:t>
            </w:r>
          </w:p>
        </w:tc>
        <w:tc>
          <w:tcPr>
            <w:tcW w:w="1701" w:type="dxa"/>
          </w:tcPr>
          <w:p w:rsidR="00EF76AF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25.09.2018</w:t>
            </w:r>
          </w:p>
        </w:tc>
        <w:tc>
          <w:tcPr>
            <w:tcW w:w="2693" w:type="dxa"/>
          </w:tcPr>
          <w:p w:rsidR="00EF76AF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Прес-служба АСВО</w:t>
            </w:r>
          </w:p>
        </w:tc>
        <w:tc>
          <w:tcPr>
            <w:tcW w:w="2694" w:type="dxa"/>
          </w:tcPr>
          <w:p w:rsidR="00EF76AF" w:rsidRDefault="00EF76AF" w:rsidP="00AE5E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</w:p>
        </w:tc>
      </w:tr>
      <w:tr w:rsidR="00EF76AF" w:rsidRPr="00CE7A10" w:rsidTr="00EF76AF">
        <w:trPr>
          <w:trHeight w:val="1455"/>
        </w:trPr>
        <w:tc>
          <w:tcPr>
            <w:tcW w:w="507" w:type="dxa"/>
          </w:tcPr>
          <w:p w:rsidR="00EF76AF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98" w:type="dxa"/>
          </w:tcPr>
          <w:p w:rsidR="00EF76AF" w:rsidRPr="0028536E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Depo.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Вінниця»</w:t>
            </w:r>
          </w:p>
        </w:tc>
        <w:tc>
          <w:tcPr>
            <w:tcW w:w="2552" w:type="dxa"/>
          </w:tcPr>
          <w:p w:rsidR="00EF76AF" w:rsidRPr="00B35960" w:rsidRDefault="00EF76AF" w:rsidP="00BB06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5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Вінниччині засудили АТОвця, який хотів підірвати колишню дружину та її співмешканця</w:t>
            </w:r>
          </w:p>
        </w:tc>
        <w:tc>
          <w:tcPr>
            <w:tcW w:w="2551" w:type="dxa"/>
          </w:tcPr>
          <w:p w:rsidR="00EF76AF" w:rsidRPr="003A2FDC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3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https://vn.depo.ua/ukr/vn/na-vinnichchini-zasudili-atovcya-yakiy-hotiv-pidirvati-kolishnyu-druzhinu-ta-yiyi-spivmeshkancya-20180925843041</w:t>
            </w:r>
          </w:p>
        </w:tc>
        <w:tc>
          <w:tcPr>
            <w:tcW w:w="1701" w:type="dxa"/>
          </w:tcPr>
          <w:p w:rsidR="00EF76AF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25.09.2018</w:t>
            </w:r>
          </w:p>
        </w:tc>
        <w:tc>
          <w:tcPr>
            <w:tcW w:w="2693" w:type="dxa"/>
          </w:tcPr>
          <w:p w:rsidR="00EF76AF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Прес-служба АСВО</w:t>
            </w:r>
          </w:p>
        </w:tc>
        <w:tc>
          <w:tcPr>
            <w:tcW w:w="2694" w:type="dxa"/>
          </w:tcPr>
          <w:p w:rsidR="00EF76AF" w:rsidRDefault="00EF76AF" w:rsidP="00AE5E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</w:p>
        </w:tc>
      </w:tr>
      <w:tr w:rsidR="00EF76AF" w:rsidRPr="00CE7A10" w:rsidTr="00EF76AF">
        <w:trPr>
          <w:trHeight w:val="1455"/>
        </w:trPr>
        <w:tc>
          <w:tcPr>
            <w:tcW w:w="507" w:type="dxa"/>
          </w:tcPr>
          <w:p w:rsidR="00EF76AF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1898" w:type="dxa"/>
          </w:tcPr>
          <w:p w:rsidR="00EF76AF" w:rsidRPr="003A779C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бізнес-портал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Vinbazar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EF76AF" w:rsidRPr="0028536E" w:rsidRDefault="00EF76AF" w:rsidP="00BB06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7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Кинув гранату в колишню: вінничанин проведе 11 років у в`язниці</w:t>
            </w:r>
          </w:p>
        </w:tc>
        <w:tc>
          <w:tcPr>
            <w:tcW w:w="2551" w:type="dxa"/>
          </w:tcPr>
          <w:p w:rsidR="00EF76AF" w:rsidRPr="0028536E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https://vinbazar.com/news/rizne/kinuv-granatu-v-kolishnyu-vinnichanin-provede-11-rokiv-u-vyaznitsii</w:t>
            </w:r>
          </w:p>
        </w:tc>
        <w:tc>
          <w:tcPr>
            <w:tcW w:w="1701" w:type="dxa"/>
          </w:tcPr>
          <w:p w:rsidR="00EF76AF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25.09.2018</w:t>
            </w:r>
          </w:p>
        </w:tc>
        <w:tc>
          <w:tcPr>
            <w:tcW w:w="2693" w:type="dxa"/>
          </w:tcPr>
          <w:p w:rsidR="00EF76AF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Прес-служба АСВО</w:t>
            </w:r>
          </w:p>
        </w:tc>
        <w:tc>
          <w:tcPr>
            <w:tcW w:w="2694" w:type="dxa"/>
          </w:tcPr>
          <w:p w:rsidR="00EF76AF" w:rsidRPr="003A779C" w:rsidRDefault="00EF76AF" w:rsidP="00AE5E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–</w:t>
            </w:r>
          </w:p>
        </w:tc>
      </w:tr>
      <w:tr w:rsidR="00EF76AF" w:rsidRPr="00CE7A10" w:rsidTr="00EF76AF">
        <w:trPr>
          <w:trHeight w:val="1455"/>
        </w:trPr>
        <w:tc>
          <w:tcPr>
            <w:tcW w:w="507" w:type="dxa"/>
          </w:tcPr>
          <w:p w:rsidR="00EF76AF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98" w:type="dxa"/>
          </w:tcPr>
          <w:p w:rsidR="00EF76AF" w:rsidRPr="00401B93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 «РБК – Україна» </w:t>
            </w:r>
          </w:p>
        </w:tc>
        <w:tc>
          <w:tcPr>
            <w:tcW w:w="2552" w:type="dxa"/>
          </w:tcPr>
          <w:p w:rsidR="00EF76AF" w:rsidRPr="003A779C" w:rsidRDefault="00EF76AF" w:rsidP="00BB06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B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 Вінницькій області бійцеві АТО, який кинув гранату в людей через ревнощі, винесли вирок</w:t>
            </w:r>
          </w:p>
        </w:tc>
        <w:tc>
          <w:tcPr>
            <w:tcW w:w="2551" w:type="dxa"/>
          </w:tcPr>
          <w:p w:rsidR="00EF76AF" w:rsidRPr="003A779C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https://styler.rbc.ua/ukr/zhizn/vinnitskoy-oblasti-osudili-boytsa-ato-kotoryy-1537882727.html</w:t>
            </w:r>
          </w:p>
        </w:tc>
        <w:tc>
          <w:tcPr>
            <w:tcW w:w="1701" w:type="dxa"/>
          </w:tcPr>
          <w:p w:rsidR="00EF76AF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25.09.2018</w:t>
            </w:r>
          </w:p>
        </w:tc>
        <w:tc>
          <w:tcPr>
            <w:tcW w:w="2693" w:type="dxa"/>
          </w:tcPr>
          <w:p w:rsidR="00EF76AF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Прес-служба АСВО</w:t>
            </w:r>
          </w:p>
        </w:tc>
        <w:tc>
          <w:tcPr>
            <w:tcW w:w="2694" w:type="dxa"/>
          </w:tcPr>
          <w:p w:rsidR="00EF76AF" w:rsidRPr="00FA5E71" w:rsidRDefault="00EF76AF" w:rsidP="00AE5E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</w:p>
        </w:tc>
      </w:tr>
      <w:tr w:rsidR="00EF76AF" w:rsidRPr="00CE7A10" w:rsidTr="00EF76AF">
        <w:trPr>
          <w:trHeight w:val="1455"/>
        </w:trPr>
        <w:tc>
          <w:tcPr>
            <w:tcW w:w="507" w:type="dxa"/>
          </w:tcPr>
          <w:p w:rsidR="00EF76AF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98" w:type="dxa"/>
          </w:tcPr>
          <w:p w:rsidR="00EF76AF" w:rsidRPr="004E096C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 «Україна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LIVE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EF76AF" w:rsidRPr="003A779C" w:rsidRDefault="00EF76AF" w:rsidP="00BB06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9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Засудили бійця АТО за ревнощі до дружини</w:t>
            </w:r>
          </w:p>
        </w:tc>
        <w:tc>
          <w:tcPr>
            <w:tcW w:w="2551" w:type="dxa"/>
          </w:tcPr>
          <w:p w:rsidR="00EF76AF" w:rsidRPr="003A779C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http://ukraine-live.com/news/45124</w:t>
            </w:r>
          </w:p>
        </w:tc>
        <w:tc>
          <w:tcPr>
            <w:tcW w:w="1701" w:type="dxa"/>
          </w:tcPr>
          <w:p w:rsidR="00EF76AF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25.09.2018</w:t>
            </w:r>
          </w:p>
        </w:tc>
        <w:tc>
          <w:tcPr>
            <w:tcW w:w="2693" w:type="dxa"/>
          </w:tcPr>
          <w:p w:rsidR="00EF76AF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Прес-служба АСВО</w:t>
            </w:r>
          </w:p>
        </w:tc>
        <w:tc>
          <w:tcPr>
            <w:tcW w:w="2694" w:type="dxa"/>
          </w:tcPr>
          <w:p w:rsidR="00EF76AF" w:rsidRPr="00F25BB9" w:rsidRDefault="00EF76AF" w:rsidP="00AE5E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</w:p>
        </w:tc>
      </w:tr>
      <w:tr w:rsidR="00EF76AF" w:rsidRPr="00CE7A10" w:rsidTr="00EF76AF">
        <w:trPr>
          <w:trHeight w:val="1455"/>
        </w:trPr>
        <w:tc>
          <w:tcPr>
            <w:tcW w:w="507" w:type="dxa"/>
          </w:tcPr>
          <w:p w:rsidR="00EF76AF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98" w:type="dxa"/>
          </w:tcPr>
          <w:p w:rsidR="00EF76AF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«Украина криминальная»</w:t>
            </w:r>
          </w:p>
        </w:tc>
        <w:tc>
          <w:tcPr>
            <w:tcW w:w="2552" w:type="dxa"/>
          </w:tcPr>
          <w:p w:rsidR="00EF76AF" w:rsidRPr="00EF76AF" w:rsidRDefault="00EF76AF" w:rsidP="00BB06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UA"/>
              </w:rPr>
            </w:pPr>
            <w:r w:rsidRPr="00EF7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UA"/>
              </w:rPr>
              <w:t>За попытку подорвать жену и ее любовника жителя Винницкой области посадили на 11 лет</w:t>
            </w:r>
          </w:p>
        </w:tc>
        <w:tc>
          <w:tcPr>
            <w:tcW w:w="2551" w:type="dxa"/>
          </w:tcPr>
          <w:p w:rsidR="00EF76AF" w:rsidRPr="004E096C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B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http://cripo.com.ua/?sect_id=10&amp;aid=252937</w:t>
            </w:r>
          </w:p>
        </w:tc>
        <w:tc>
          <w:tcPr>
            <w:tcW w:w="1701" w:type="dxa"/>
          </w:tcPr>
          <w:p w:rsidR="00EF76AF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25.09.2018</w:t>
            </w:r>
          </w:p>
        </w:tc>
        <w:tc>
          <w:tcPr>
            <w:tcW w:w="2693" w:type="dxa"/>
          </w:tcPr>
          <w:p w:rsidR="00EF76AF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Прес-служба АСВО</w:t>
            </w:r>
          </w:p>
        </w:tc>
        <w:tc>
          <w:tcPr>
            <w:tcW w:w="2694" w:type="dxa"/>
          </w:tcPr>
          <w:p w:rsidR="00EF76AF" w:rsidRPr="00F25BB9" w:rsidRDefault="00EF76AF" w:rsidP="00AE5E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–</w:t>
            </w:r>
          </w:p>
        </w:tc>
      </w:tr>
      <w:tr w:rsidR="00EF76AF" w:rsidRPr="00CE7A10" w:rsidTr="00EF76AF">
        <w:trPr>
          <w:trHeight w:val="1455"/>
        </w:trPr>
        <w:tc>
          <w:tcPr>
            <w:tcW w:w="507" w:type="dxa"/>
          </w:tcPr>
          <w:p w:rsidR="00EF76AF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98" w:type="dxa"/>
          </w:tcPr>
          <w:p w:rsidR="00EF76AF" w:rsidRPr="00305F01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«Новини Вінниці»</w:t>
            </w:r>
          </w:p>
        </w:tc>
        <w:tc>
          <w:tcPr>
            <w:tcW w:w="2552" w:type="dxa"/>
          </w:tcPr>
          <w:p w:rsidR="00EF76AF" w:rsidRPr="00F25BB9" w:rsidRDefault="00EF76AF" w:rsidP="00BB06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Жителя </w:t>
            </w:r>
            <w:r w:rsidRPr="00EF7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UA"/>
              </w:rPr>
              <w:t>Винницкой области, который бросил гранату в дом женщины, «посадят» на 11 лет</w:t>
            </w:r>
          </w:p>
        </w:tc>
        <w:tc>
          <w:tcPr>
            <w:tcW w:w="2551" w:type="dxa"/>
          </w:tcPr>
          <w:p w:rsidR="00EF76AF" w:rsidRPr="00F25BB9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http://topnews.vn.ua/incident/2018/09/25/79190.html</w:t>
            </w:r>
          </w:p>
        </w:tc>
        <w:tc>
          <w:tcPr>
            <w:tcW w:w="1701" w:type="dxa"/>
          </w:tcPr>
          <w:p w:rsidR="00EF76AF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25.09.2018</w:t>
            </w:r>
          </w:p>
        </w:tc>
        <w:tc>
          <w:tcPr>
            <w:tcW w:w="2693" w:type="dxa"/>
          </w:tcPr>
          <w:p w:rsidR="00EF76AF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Прес-служба АСВО</w:t>
            </w:r>
          </w:p>
        </w:tc>
        <w:tc>
          <w:tcPr>
            <w:tcW w:w="2694" w:type="dxa"/>
          </w:tcPr>
          <w:p w:rsidR="00EF76AF" w:rsidRDefault="00EF76AF" w:rsidP="00AE5E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–</w:t>
            </w:r>
          </w:p>
        </w:tc>
      </w:tr>
      <w:tr w:rsidR="00EF76AF" w:rsidRPr="00CE7A10" w:rsidTr="00EF76AF">
        <w:trPr>
          <w:trHeight w:val="1455"/>
        </w:trPr>
        <w:tc>
          <w:tcPr>
            <w:tcW w:w="507" w:type="dxa"/>
          </w:tcPr>
          <w:p w:rsidR="00EF76AF" w:rsidRPr="00605D8F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</w:t>
            </w:r>
          </w:p>
        </w:tc>
        <w:tc>
          <w:tcPr>
            <w:tcW w:w="1898" w:type="dxa"/>
          </w:tcPr>
          <w:p w:rsidR="00EF76AF" w:rsidRPr="00CE0363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 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news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EF76AF" w:rsidRPr="00EF76AF" w:rsidRDefault="00EF76AF" w:rsidP="00BB06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UA"/>
              </w:rPr>
            </w:pPr>
            <w:r w:rsidRPr="00EF7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UA"/>
              </w:rPr>
              <w:t>Жителя Винницкой области приговорили к 11 годам лишения свободы за попытку взорвать гранатой женщину и ее любовника</w:t>
            </w:r>
          </w:p>
        </w:tc>
        <w:tc>
          <w:tcPr>
            <w:tcW w:w="2551" w:type="dxa"/>
          </w:tcPr>
          <w:p w:rsidR="00EF76AF" w:rsidRPr="00686B6D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https://ilikenews.com.ua/ru/2018/09/25/%D0%96%D0%B8%D1%82e%D0%BB%D1%8F-%D0%92i%D0%BD%D0%BD%D0%B8%D1%87%D1%87%D0%B8%D0%BD%D0%B8-</w:t>
            </w:r>
            <w:r w:rsidRPr="00CE0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%D0%B7a%D1%81%D1%83%D0%B4%D0%B8%D0%BB%D0%B8-%D0%B4o-11-%D1%80o%D0%BAi%D0%B2-%D0%BFo%D0%B7%D0%B1a%D0%B2%D0%BBe/</w:t>
            </w:r>
          </w:p>
        </w:tc>
        <w:tc>
          <w:tcPr>
            <w:tcW w:w="1701" w:type="dxa"/>
          </w:tcPr>
          <w:p w:rsidR="00EF76AF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25.09.2018</w:t>
            </w:r>
          </w:p>
        </w:tc>
        <w:tc>
          <w:tcPr>
            <w:tcW w:w="2693" w:type="dxa"/>
          </w:tcPr>
          <w:p w:rsidR="00EF76AF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Прес-служба АСВО</w:t>
            </w:r>
          </w:p>
        </w:tc>
        <w:tc>
          <w:tcPr>
            <w:tcW w:w="2694" w:type="dxa"/>
          </w:tcPr>
          <w:p w:rsidR="00EF76AF" w:rsidRPr="00C91F00" w:rsidRDefault="00EF76AF" w:rsidP="00AE5E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–</w:t>
            </w:r>
          </w:p>
        </w:tc>
      </w:tr>
      <w:tr w:rsidR="00EF76AF" w:rsidRPr="00CE7A10" w:rsidTr="00EF76AF">
        <w:trPr>
          <w:trHeight w:val="1455"/>
        </w:trPr>
        <w:tc>
          <w:tcPr>
            <w:tcW w:w="507" w:type="dxa"/>
          </w:tcPr>
          <w:p w:rsidR="00EF76AF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1898" w:type="dxa"/>
          </w:tcPr>
          <w:p w:rsidR="00EF76AF" w:rsidRPr="00605D8F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The world news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EF76AF" w:rsidRPr="00CE0363" w:rsidRDefault="00EF76AF" w:rsidP="00BB06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Через спробу підірвати жінку і коханця чоловік отримав 11 років тюрми</w:t>
            </w:r>
          </w:p>
        </w:tc>
        <w:tc>
          <w:tcPr>
            <w:tcW w:w="2551" w:type="dxa"/>
          </w:tcPr>
          <w:p w:rsidR="00EF76AF" w:rsidRDefault="000533EA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EF76AF" w:rsidRPr="00E626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https://theworldnews.net/ua-news/cherez-sprobu-pidirvati-zhinku-i-kokhantsia-cholovik-otrimav-11-rokiv-tiurmi</w:t>
              </w:r>
            </w:hyperlink>
          </w:p>
          <w:p w:rsidR="00EF76AF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6AF" w:rsidRPr="00CE0363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76AF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25.09.2018</w:t>
            </w:r>
          </w:p>
        </w:tc>
        <w:tc>
          <w:tcPr>
            <w:tcW w:w="2693" w:type="dxa"/>
          </w:tcPr>
          <w:p w:rsidR="00EF76AF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Прес-служба АСВО</w:t>
            </w:r>
          </w:p>
        </w:tc>
        <w:tc>
          <w:tcPr>
            <w:tcW w:w="2694" w:type="dxa"/>
          </w:tcPr>
          <w:p w:rsidR="00EF76AF" w:rsidRPr="00605D8F" w:rsidRDefault="00EF76AF" w:rsidP="00AE5E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–</w:t>
            </w:r>
          </w:p>
        </w:tc>
      </w:tr>
      <w:tr w:rsidR="00EF76AF" w:rsidRPr="00CE7A10" w:rsidTr="00EF76AF">
        <w:trPr>
          <w:trHeight w:val="1455"/>
        </w:trPr>
        <w:tc>
          <w:tcPr>
            <w:tcW w:w="507" w:type="dxa"/>
          </w:tcPr>
          <w:p w:rsidR="00EF76AF" w:rsidRPr="003F4EFF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98" w:type="dxa"/>
          </w:tcPr>
          <w:p w:rsidR="00EF76AF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«Вінницька правда»</w:t>
            </w:r>
          </w:p>
        </w:tc>
        <w:tc>
          <w:tcPr>
            <w:tcW w:w="2552" w:type="dxa"/>
          </w:tcPr>
          <w:p w:rsidR="00EF76AF" w:rsidRPr="00605D8F" w:rsidRDefault="00EF76AF" w:rsidP="00BB06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невірність чоловік підірвав дружину гранатою</w:t>
            </w:r>
          </w:p>
        </w:tc>
        <w:tc>
          <w:tcPr>
            <w:tcW w:w="2551" w:type="dxa"/>
          </w:tcPr>
          <w:p w:rsidR="00EF76AF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http://pravda.vn.ua/2018/09/25/za-nevirnist-cholovik-pidirvav-druzhynu-granatoyu/</w:t>
            </w:r>
          </w:p>
        </w:tc>
        <w:tc>
          <w:tcPr>
            <w:tcW w:w="1701" w:type="dxa"/>
          </w:tcPr>
          <w:p w:rsidR="00EF76AF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25.09.2018</w:t>
            </w:r>
          </w:p>
        </w:tc>
        <w:tc>
          <w:tcPr>
            <w:tcW w:w="2693" w:type="dxa"/>
          </w:tcPr>
          <w:p w:rsidR="00EF76AF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Прес-служба АСВО</w:t>
            </w:r>
          </w:p>
        </w:tc>
        <w:tc>
          <w:tcPr>
            <w:tcW w:w="2694" w:type="dxa"/>
          </w:tcPr>
          <w:p w:rsidR="00EF76AF" w:rsidRPr="00FB12A4" w:rsidRDefault="00EF76AF" w:rsidP="00AE5E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–</w:t>
            </w:r>
          </w:p>
        </w:tc>
      </w:tr>
      <w:tr w:rsidR="00EF76AF" w:rsidRPr="00CE7A10" w:rsidTr="00EF76AF">
        <w:trPr>
          <w:trHeight w:val="1455"/>
        </w:trPr>
        <w:tc>
          <w:tcPr>
            <w:tcW w:w="507" w:type="dxa"/>
          </w:tcPr>
          <w:p w:rsidR="00EF76AF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898" w:type="dxa"/>
          </w:tcPr>
          <w:p w:rsidR="00EF76AF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ВінницяОК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EF76AF" w:rsidRPr="001E1005" w:rsidRDefault="00EF76AF" w:rsidP="001E10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Вінниччині чоловік, що кинув гранату в екс-дружину та її обранця, "сяде" на 11 років</w:t>
            </w:r>
          </w:p>
          <w:p w:rsidR="00EF76AF" w:rsidRPr="00FB12A4" w:rsidRDefault="00EF76AF" w:rsidP="001E10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EF76AF" w:rsidRPr="00FB12A4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http://vinnitsaok.com.ua/2018/09/25/243565</w:t>
            </w:r>
          </w:p>
        </w:tc>
        <w:tc>
          <w:tcPr>
            <w:tcW w:w="1701" w:type="dxa"/>
          </w:tcPr>
          <w:p w:rsidR="00EF76AF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25.09.2018</w:t>
            </w:r>
          </w:p>
        </w:tc>
        <w:tc>
          <w:tcPr>
            <w:tcW w:w="2693" w:type="dxa"/>
          </w:tcPr>
          <w:p w:rsidR="00EF76AF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Прес-служба АСВО</w:t>
            </w:r>
          </w:p>
        </w:tc>
        <w:tc>
          <w:tcPr>
            <w:tcW w:w="2694" w:type="dxa"/>
          </w:tcPr>
          <w:p w:rsidR="00EF76AF" w:rsidRDefault="00EF76AF" w:rsidP="00AE5E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–</w:t>
            </w:r>
          </w:p>
        </w:tc>
      </w:tr>
      <w:tr w:rsidR="00C16CD2" w:rsidRPr="00CE7A10" w:rsidTr="00EF76AF">
        <w:trPr>
          <w:trHeight w:val="1455"/>
        </w:trPr>
        <w:tc>
          <w:tcPr>
            <w:tcW w:w="507" w:type="dxa"/>
          </w:tcPr>
          <w:p w:rsidR="00C16CD2" w:rsidRDefault="00C86B69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898" w:type="dxa"/>
          </w:tcPr>
          <w:p w:rsidR="00C16CD2" w:rsidRDefault="00C16CD2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«Український репортер»</w:t>
            </w:r>
          </w:p>
        </w:tc>
        <w:tc>
          <w:tcPr>
            <w:tcW w:w="2552" w:type="dxa"/>
          </w:tcPr>
          <w:p w:rsidR="00C16CD2" w:rsidRPr="001E1005" w:rsidRDefault="00C16CD2" w:rsidP="001E10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Судді, прокурори та адвокати – про справедливе правосуддя. Перша розмова начистоту</w:t>
            </w:r>
          </w:p>
        </w:tc>
        <w:tc>
          <w:tcPr>
            <w:tcW w:w="2551" w:type="dxa"/>
          </w:tcPr>
          <w:p w:rsidR="00C16CD2" w:rsidRPr="001E1005" w:rsidRDefault="00C16CD2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http://ukrreporter.com.ua/suspilstvo/suddi-prokurory-ta-advokaty-pro-spravedlyve-pravosuddya-persha-</w:t>
            </w:r>
            <w:r w:rsidRPr="00C16C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rozmova-nachystotu.html</w:t>
            </w:r>
          </w:p>
        </w:tc>
        <w:tc>
          <w:tcPr>
            <w:tcW w:w="1701" w:type="dxa"/>
          </w:tcPr>
          <w:p w:rsidR="00C16CD2" w:rsidRDefault="00C16CD2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26.09.2018</w:t>
            </w:r>
          </w:p>
        </w:tc>
        <w:tc>
          <w:tcPr>
            <w:tcW w:w="2693" w:type="dxa"/>
          </w:tcPr>
          <w:p w:rsidR="00C16CD2" w:rsidRDefault="00C16CD2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Суддя АСВО Анатолій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Кривошея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суддя у відставці АСВО Юрій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Аліфанов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поділилися в інтерв’ю враженнями про спільне засідання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суддів, адвокатів і прокурорів  </w:t>
            </w:r>
          </w:p>
        </w:tc>
        <w:tc>
          <w:tcPr>
            <w:tcW w:w="2694" w:type="dxa"/>
          </w:tcPr>
          <w:p w:rsidR="00C16CD2" w:rsidRPr="00C16CD2" w:rsidRDefault="00C16CD2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Леонід </w:t>
            </w:r>
            <w:proofErr w:type="spellStart"/>
            <w:r w:rsidRPr="00C16C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Фросевич</w:t>
            </w:r>
            <w:proofErr w:type="spellEnd"/>
          </w:p>
        </w:tc>
      </w:tr>
      <w:tr w:rsidR="00EF76AF" w:rsidRPr="00CE7A10" w:rsidTr="00EF76AF">
        <w:trPr>
          <w:trHeight w:val="1124"/>
        </w:trPr>
        <w:tc>
          <w:tcPr>
            <w:tcW w:w="507" w:type="dxa"/>
          </w:tcPr>
          <w:p w:rsidR="00EF76AF" w:rsidRPr="003F5171" w:rsidRDefault="00C86B69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98" w:type="dxa"/>
          </w:tcPr>
          <w:p w:rsidR="00EF76AF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Газета «Місто»</w:t>
            </w:r>
          </w:p>
        </w:tc>
        <w:tc>
          <w:tcPr>
            <w:tcW w:w="2552" w:type="dxa"/>
          </w:tcPr>
          <w:p w:rsidR="00EF76AF" w:rsidRPr="00605D8F" w:rsidRDefault="00EF76AF" w:rsidP="00BB06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Граната через ревнощі: чоловіку суд присудив 11 років</w:t>
            </w:r>
          </w:p>
        </w:tc>
        <w:tc>
          <w:tcPr>
            <w:tcW w:w="2551" w:type="dxa"/>
          </w:tcPr>
          <w:p w:rsidR="00EF76AF" w:rsidRPr="00605D8F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http://misto.vn.ua/news/item/id/12137</w:t>
            </w:r>
          </w:p>
        </w:tc>
        <w:tc>
          <w:tcPr>
            <w:tcW w:w="1701" w:type="dxa"/>
          </w:tcPr>
          <w:p w:rsidR="00EF76AF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26.09.2018</w:t>
            </w:r>
          </w:p>
        </w:tc>
        <w:tc>
          <w:tcPr>
            <w:tcW w:w="2693" w:type="dxa"/>
          </w:tcPr>
          <w:p w:rsidR="00EF76AF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Прес-служба АСВО</w:t>
            </w:r>
          </w:p>
        </w:tc>
        <w:tc>
          <w:tcPr>
            <w:tcW w:w="2694" w:type="dxa"/>
          </w:tcPr>
          <w:p w:rsidR="00EF76AF" w:rsidRPr="003D48A2" w:rsidRDefault="00EF76AF" w:rsidP="00AE5E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–</w:t>
            </w:r>
          </w:p>
        </w:tc>
      </w:tr>
      <w:tr w:rsidR="00EF76AF" w:rsidRPr="00CE7A10" w:rsidTr="00EF76AF">
        <w:trPr>
          <w:trHeight w:val="1455"/>
        </w:trPr>
        <w:tc>
          <w:tcPr>
            <w:tcW w:w="507" w:type="dxa"/>
          </w:tcPr>
          <w:p w:rsidR="00EF76AF" w:rsidRDefault="00C86B69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898" w:type="dxa"/>
          </w:tcPr>
          <w:p w:rsidR="00EF76AF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Газета «33-й канал»</w:t>
            </w:r>
          </w:p>
        </w:tc>
        <w:tc>
          <w:tcPr>
            <w:tcW w:w="2552" w:type="dxa"/>
          </w:tcPr>
          <w:p w:rsidR="00EF76AF" w:rsidRPr="003D48A2" w:rsidRDefault="00EF76AF" w:rsidP="00BB06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1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халатність медиків вінничанин вимагає 35 тисяч гривень?</w:t>
            </w:r>
          </w:p>
        </w:tc>
        <w:tc>
          <w:tcPr>
            <w:tcW w:w="2551" w:type="dxa"/>
          </w:tcPr>
          <w:p w:rsidR="00EF76AF" w:rsidRDefault="000533EA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EF76AF" w:rsidRPr="005B48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http://33kanal.com/za-xalatnist-medikiv-vinnichanin-vimagaye-35-tisyach-griven.html</w:t>
              </w:r>
            </w:hyperlink>
          </w:p>
          <w:p w:rsidR="00EF76AF" w:rsidRPr="00F801DF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76AF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26.09.2018</w:t>
            </w:r>
          </w:p>
        </w:tc>
        <w:tc>
          <w:tcPr>
            <w:tcW w:w="2693" w:type="dxa"/>
          </w:tcPr>
          <w:p w:rsidR="00EF76AF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Суддя-спікер</w:t>
            </w:r>
          </w:p>
        </w:tc>
        <w:tc>
          <w:tcPr>
            <w:tcW w:w="2694" w:type="dxa"/>
          </w:tcPr>
          <w:p w:rsidR="00EF76AF" w:rsidRPr="00F801DF" w:rsidRDefault="00597AD9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801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Виктория</w:t>
            </w:r>
            <w:r w:rsidR="00EF76AF" w:rsidRPr="00F801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Снігур</w:t>
            </w:r>
          </w:p>
        </w:tc>
      </w:tr>
      <w:tr w:rsidR="00EF76AF" w:rsidRPr="00CE7A10" w:rsidTr="00EF76AF">
        <w:trPr>
          <w:trHeight w:val="1455"/>
        </w:trPr>
        <w:tc>
          <w:tcPr>
            <w:tcW w:w="507" w:type="dxa"/>
          </w:tcPr>
          <w:p w:rsidR="00EF76AF" w:rsidRDefault="00C86B69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898" w:type="dxa"/>
          </w:tcPr>
          <w:p w:rsidR="00EF76AF" w:rsidRPr="00C85855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«Вінниця.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EF76AF" w:rsidRPr="00F801DF" w:rsidRDefault="00EF76AF" w:rsidP="00BB06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Вінниці суд збільшив строк ув’язнення мотоциклісту, який збив студентку на Пирогова</w:t>
            </w:r>
          </w:p>
        </w:tc>
        <w:tc>
          <w:tcPr>
            <w:tcW w:w="2551" w:type="dxa"/>
          </w:tcPr>
          <w:p w:rsidR="00EF76AF" w:rsidRPr="00C85855" w:rsidRDefault="000533EA" w:rsidP="00C8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F76AF" w:rsidRPr="00C858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http://www.vinnitsa.info/news/u-vinnitsi-sud-zbilshiv-strok-uvyaznennya-mototsiklistu-yakiy-zbiv-studentku-na-pirogova.html</w:t>
              </w:r>
            </w:hyperlink>
          </w:p>
          <w:p w:rsidR="00EF76AF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76AF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27.09.2018</w:t>
            </w:r>
          </w:p>
        </w:tc>
        <w:tc>
          <w:tcPr>
            <w:tcW w:w="2693" w:type="dxa"/>
          </w:tcPr>
          <w:p w:rsidR="00EF76AF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Прес-служба АСВО</w:t>
            </w:r>
          </w:p>
        </w:tc>
        <w:tc>
          <w:tcPr>
            <w:tcW w:w="2694" w:type="dxa"/>
          </w:tcPr>
          <w:p w:rsidR="00EF76AF" w:rsidRPr="00C85855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EF76AF" w:rsidRPr="00CE7A10" w:rsidTr="00EF76AF">
        <w:trPr>
          <w:trHeight w:val="1455"/>
        </w:trPr>
        <w:tc>
          <w:tcPr>
            <w:tcW w:w="507" w:type="dxa"/>
          </w:tcPr>
          <w:p w:rsidR="00EF76AF" w:rsidRDefault="00C86B69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898" w:type="dxa"/>
          </w:tcPr>
          <w:p w:rsidR="00EF76AF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Газета «20 хвилин»</w:t>
            </w:r>
          </w:p>
        </w:tc>
        <w:tc>
          <w:tcPr>
            <w:tcW w:w="2552" w:type="dxa"/>
          </w:tcPr>
          <w:p w:rsidR="00EF76AF" w:rsidRPr="00C85855" w:rsidRDefault="00EF76AF" w:rsidP="00C858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Кров біля «Feride Рlaza»: суд змінив покарання для мотоцикліста, що збив дівчину на «зебрі»</w:t>
            </w:r>
          </w:p>
          <w:p w:rsidR="00EF76AF" w:rsidRPr="00C85855" w:rsidRDefault="00EF76AF" w:rsidP="00C858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EF76AF" w:rsidRDefault="000533EA" w:rsidP="00C858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EF76AF" w:rsidRPr="005B48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https://vn.20minut.ua/DTP/krov-bilya-feride-rlaza-sud-zminiv-pokarannya-dlya-mototsiklista-scho--10726827.html</w:t>
              </w:r>
            </w:hyperlink>
          </w:p>
          <w:p w:rsidR="00EF76AF" w:rsidRDefault="00EF76AF" w:rsidP="00C858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6AF" w:rsidRPr="00C85855" w:rsidRDefault="00EF76AF" w:rsidP="00C8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76AF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27.09.2018</w:t>
            </w:r>
          </w:p>
        </w:tc>
        <w:tc>
          <w:tcPr>
            <w:tcW w:w="2693" w:type="dxa"/>
          </w:tcPr>
          <w:p w:rsidR="00EF76AF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Прес-служба АСВО</w:t>
            </w:r>
          </w:p>
        </w:tc>
        <w:tc>
          <w:tcPr>
            <w:tcW w:w="2694" w:type="dxa"/>
          </w:tcPr>
          <w:p w:rsidR="00EF76AF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Микита Панасенко</w:t>
            </w:r>
          </w:p>
        </w:tc>
      </w:tr>
      <w:tr w:rsidR="00EF76AF" w:rsidRPr="00CE7A10" w:rsidTr="00EF76AF">
        <w:trPr>
          <w:trHeight w:val="2542"/>
        </w:trPr>
        <w:tc>
          <w:tcPr>
            <w:tcW w:w="507" w:type="dxa"/>
          </w:tcPr>
          <w:p w:rsidR="00EF76AF" w:rsidRDefault="00C86B69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</w:t>
            </w:r>
          </w:p>
        </w:tc>
        <w:tc>
          <w:tcPr>
            <w:tcW w:w="1898" w:type="dxa"/>
          </w:tcPr>
          <w:p w:rsidR="00EF76AF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«Інформаційна Вінниччина»</w:t>
            </w:r>
          </w:p>
        </w:tc>
        <w:tc>
          <w:tcPr>
            <w:tcW w:w="2552" w:type="dxa"/>
          </w:tcPr>
          <w:p w:rsidR="00EF76AF" w:rsidRPr="00C85855" w:rsidRDefault="00EF76AF" w:rsidP="00C858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Мотоцикліста, який два роки тому у Вінниці вбив дівчину, ув’язнили на 7 років</w:t>
            </w:r>
          </w:p>
        </w:tc>
        <w:tc>
          <w:tcPr>
            <w:tcW w:w="2551" w:type="dxa"/>
          </w:tcPr>
          <w:p w:rsidR="00EF76AF" w:rsidRDefault="00EF76AF" w:rsidP="00C858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http://i-vin.info/news/mototsyklista-yakyy-dva-roky-tomu-u-vinnytsi-vbyv-divchynu-uv-yaznyly-na-7-rokiv-26751</w:t>
            </w:r>
          </w:p>
        </w:tc>
        <w:tc>
          <w:tcPr>
            <w:tcW w:w="1701" w:type="dxa"/>
          </w:tcPr>
          <w:p w:rsidR="00EF76AF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27.09.2018</w:t>
            </w:r>
          </w:p>
        </w:tc>
        <w:tc>
          <w:tcPr>
            <w:tcW w:w="2693" w:type="dxa"/>
          </w:tcPr>
          <w:p w:rsidR="00EF76AF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Прес-служба АСВО</w:t>
            </w:r>
          </w:p>
        </w:tc>
        <w:tc>
          <w:tcPr>
            <w:tcW w:w="2694" w:type="dxa"/>
          </w:tcPr>
          <w:p w:rsidR="00EF76AF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EF76AF" w:rsidRPr="00CE7A10" w:rsidTr="00EF76AF">
        <w:trPr>
          <w:trHeight w:val="1455"/>
        </w:trPr>
        <w:tc>
          <w:tcPr>
            <w:tcW w:w="507" w:type="dxa"/>
          </w:tcPr>
          <w:p w:rsidR="00EF76AF" w:rsidRDefault="00C86B69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898" w:type="dxa"/>
          </w:tcPr>
          <w:p w:rsidR="00EF76AF" w:rsidRPr="00F6604F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Depo.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Вінниця»</w:t>
            </w:r>
          </w:p>
        </w:tc>
        <w:tc>
          <w:tcPr>
            <w:tcW w:w="2552" w:type="dxa"/>
          </w:tcPr>
          <w:p w:rsidR="00EF76AF" w:rsidRPr="00F801DF" w:rsidRDefault="00EF76AF" w:rsidP="00BB06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Вінниці мотоциклісту, через якого померла студентка, збільшили термін покарання</w:t>
            </w:r>
          </w:p>
        </w:tc>
        <w:tc>
          <w:tcPr>
            <w:tcW w:w="2551" w:type="dxa"/>
          </w:tcPr>
          <w:p w:rsidR="00EF76AF" w:rsidRPr="00F801DF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https://vn.depo.ua/ukr/vn/u-vinnici-motociklistu-cherez-yakogo-pomerla-studentka-zbilshiti-termin-pokarannya-20180928844620#!</w:t>
            </w:r>
          </w:p>
        </w:tc>
        <w:tc>
          <w:tcPr>
            <w:tcW w:w="1701" w:type="dxa"/>
          </w:tcPr>
          <w:p w:rsidR="00EF76AF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28.09.2018</w:t>
            </w:r>
          </w:p>
        </w:tc>
        <w:tc>
          <w:tcPr>
            <w:tcW w:w="2693" w:type="dxa"/>
          </w:tcPr>
          <w:p w:rsidR="00EF76AF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Прес-служба АСВО</w:t>
            </w:r>
          </w:p>
        </w:tc>
        <w:tc>
          <w:tcPr>
            <w:tcW w:w="2694" w:type="dxa"/>
          </w:tcPr>
          <w:p w:rsidR="00EF76AF" w:rsidRPr="00F6604F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EF76AF" w:rsidRPr="00CE7A10" w:rsidTr="00EF76AF">
        <w:trPr>
          <w:trHeight w:val="1455"/>
        </w:trPr>
        <w:tc>
          <w:tcPr>
            <w:tcW w:w="507" w:type="dxa"/>
          </w:tcPr>
          <w:p w:rsidR="00EF76AF" w:rsidRDefault="00C86B69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898" w:type="dxa"/>
          </w:tcPr>
          <w:p w:rsidR="00EF76AF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«На Парижі»</w:t>
            </w:r>
          </w:p>
        </w:tc>
        <w:tc>
          <w:tcPr>
            <w:tcW w:w="2552" w:type="dxa"/>
          </w:tcPr>
          <w:p w:rsidR="00EF76AF" w:rsidRPr="00F801DF" w:rsidRDefault="00EF76AF" w:rsidP="006613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8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Мотоциклісту, що збив дівчину на пішохідному переході у Вінниці, збільшили термін ув'язнення</w:t>
            </w:r>
          </w:p>
        </w:tc>
        <w:tc>
          <w:tcPr>
            <w:tcW w:w="2551" w:type="dxa"/>
          </w:tcPr>
          <w:p w:rsidR="00EF76AF" w:rsidRPr="00F801DF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8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http://naparise.com/posts/mototsyklistu-shcho-zbyv-divchynu-na-pishokhidnomu-perekhodi-u-vinnytsi-zbilshyly-termin-uviaznennia</w:t>
            </w:r>
          </w:p>
        </w:tc>
        <w:tc>
          <w:tcPr>
            <w:tcW w:w="1701" w:type="dxa"/>
          </w:tcPr>
          <w:p w:rsidR="00EF76AF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28.09.2018</w:t>
            </w:r>
          </w:p>
        </w:tc>
        <w:tc>
          <w:tcPr>
            <w:tcW w:w="2693" w:type="dxa"/>
          </w:tcPr>
          <w:p w:rsidR="00EF76AF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Прес-служба АСВО</w:t>
            </w:r>
          </w:p>
        </w:tc>
        <w:tc>
          <w:tcPr>
            <w:tcW w:w="2694" w:type="dxa"/>
          </w:tcPr>
          <w:p w:rsidR="00EF76AF" w:rsidRPr="00F6604F" w:rsidRDefault="00EF76AF" w:rsidP="00AE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Юрій Ярмощук</w:t>
            </w:r>
          </w:p>
        </w:tc>
      </w:tr>
    </w:tbl>
    <w:p w:rsidR="008A3AE8" w:rsidRDefault="008A3AE8" w:rsidP="008A3AE8"/>
    <w:p w:rsidR="00EF76AF" w:rsidRPr="00EF76AF" w:rsidRDefault="00EF76AF" w:rsidP="008A3A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Pr="00EF76AF">
        <w:rPr>
          <w:rFonts w:ascii="Times New Roman" w:hAnsi="Times New Roman" w:cs="Times New Roman"/>
          <w:b/>
          <w:sz w:val="28"/>
          <w:szCs w:val="28"/>
        </w:rPr>
        <w:t>Прес-служба Апеляційного суду Вінницької області</w:t>
      </w:r>
    </w:p>
    <w:p w:rsidR="000A3EEB" w:rsidRDefault="000533EA"/>
    <w:sectPr w:rsidR="000A3EEB" w:rsidSect="00412898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E8"/>
    <w:rsid w:val="00000E15"/>
    <w:rsid w:val="00004C38"/>
    <w:rsid w:val="000533EA"/>
    <w:rsid w:val="000768B6"/>
    <w:rsid w:val="00096BB6"/>
    <w:rsid w:val="00096FB4"/>
    <w:rsid w:val="000B25C5"/>
    <w:rsid w:val="000C5D56"/>
    <w:rsid w:val="000D265A"/>
    <w:rsid w:val="00133722"/>
    <w:rsid w:val="0014211A"/>
    <w:rsid w:val="00151268"/>
    <w:rsid w:val="00160ECF"/>
    <w:rsid w:val="001A03D8"/>
    <w:rsid w:val="001E1005"/>
    <w:rsid w:val="0028536E"/>
    <w:rsid w:val="00305F01"/>
    <w:rsid w:val="0031439B"/>
    <w:rsid w:val="00340EC0"/>
    <w:rsid w:val="00353A92"/>
    <w:rsid w:val="003845CC"/>
    <w:rsid w:val="003A2F80"/>
    <w:rsid w:val="003A2FDC"/>
    <w:rsid w:val="003A779C"/>
    <w:rsid w:val="003D48A2"/>
    <w:rsid w:val="003F051C"/>
    <w:rsid w:val="003F06C0"/>
    <w:rsid w:val="003F4EFF"/>
    <w:rsid w:val="003F5171"/>
    <w:rsid w:val="00401B93"/>
    <w:rsid w:val="004262EA"/>
    <w:rsid w:val="0046275F"/>
    <w:rsid w:val="004663BD"/>
    <w:rsid w:val="00481157"/>
    <w:rsid w:val="00490D4B"/>
    <w:rsid w:val="00495CA7"/>
    <w:rsid w:val="004E096C"/>
    <w:rsid w:val="004E44EF"/>
    <w:rsid w:val="00522590"/>
    <w:rsid w:val="00533446"/>
    <w:rsid w:val="00597AD9"/>
    <w:rsid w:val="00597CFE"/>
    <w:rsid w:val="005B4B59"/>
    <w:rsid w:val="005C1905"/>
    <w:rsid w:val="005D180E"/>
    <w:rsid w:val="00605D8F"/>
    <w:rsid w:val="006613AA"/>
    <w:rsid w:val="00686B6D"/>
    <w:rsid w:val="006B19AE"/>
    <w:rsid w:val="006F36B7"/>
    <w:rsid w:val="0070714A"/>
    <w:rsid w:val="0070735C"/>
    <w:rsid w:val="00731DEE"/>
    <w:rsid w:val="007904D4"/>
    <w:rsid w:val="0079076D"/>
    <w:rsid w:val="007A62CA"/>
    <w:rsid w:val="007D3456"/>
    <w:rsid w:val="008015AD"/>
    <w:rsid w:val="008156E8"/>
    <w:rsid w:val="00833149"/>
    <w:rsid w:val="00894B2D"/>
    <w:rsid w:val="008A3AE8"/>
    <w:rsid w:val="008B634F"/>
    <w:rsid w:val="009678F3"/>
    <w:rsid w:val="009B383B"/>
    <w:rsid w:val="009D7CFA"/>
    <w:rsid w:val="00A33E82"/>
    <w:rsid w:val="00A90778"/>
    <w:rsid w:val="00B06E34"/>
    <w:rsid w:val="00B16F16"/>
    <w:rsid w:val="00B91F97"/>
    <w:rsid w:val="00BB06BA"/>
    <w:rsid w:val="00C16A18"/>
    <w:rsid w:val="00C16CD2"/>
    <w:rsid w:val="00C47161"/>
    <w:rsid w:val="00C824CB"/>
    <w:rsid w:val="00C856B2"/>
    <w:rsid w:val="00C85855"/>
    <w:rsid w:val="00C86B69"/>
    <w:rsid w:val="00C91F00"/>
    <w:rsid w:val="00CA27A7"/>
    <w:rsid w:val="00CA7D47"/>
    <w:rsid w:val="00CE0363"/>
    <w:rsid w:val="00D23FF4"/>
    <w:rsid w:val="00D26AE3"/>
    <w:rsid w:val="00D328DF"/>
    <w:rsid w:val="00D55DA2"/>
    <w:rsid w:val="00D616C7"/>
    <w:rsid w:val="00E04091"/>
    <w:rsid w:val="00E110F8"/>
    <w:rsid w:val="00E14089"/>
    <w:rsid w:val="00E46DA0"/>
    <w:rsid w:val="00E5688D"/>
    <w:rsid w:val="00E87342"/>
    <w:rsid w:val="00EA60A7"/>
    <w:rsid w:val="00EF76AF"/>
    <w:rsid w:val="00F03418"/>
    <w:rsid w:val="00F20ECF"/>
    <w:rsid w:val="00F25BB9"/>
    <w:rsid w:val="00F300F3"/>
    <w:rsid w:val="00F541F2"/>
    <w:rsid w:val="00F623FA"/>
    <w:rsid w:val="00F6604F"/>
    <w:rsid w:val="00F801DF"/>
    <w:rsid w:val="00FA5E71"/>
    <w:rsid w:val="00FB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77D34-DF31-4730-8C16-DCF49B13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AE8"/>
  </w:style>
  <w:style w:type="paragraph" w:styleId="1">
    <w:name w:val="heading 1"/>
    <w:basedOn w:val="a"/>
    <w:link w:val="10"/>
    <w:uiPriority w:val="9"/>
    <w:qFormat/>
    <w:rsid w:val="008A3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18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AE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table" w:styleId="a3">
    <w:name w:val="Table Grid"/>
    <w:basedOn w:val="a1"/>
    <w:uiPriority w:val="39"/>
    <w:rsid w:val="008A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A3AE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D18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n.20minut.ua/DTP/krov-bilya-feride-rlaza-sud-zminiv-pokarannya-dlya-mototsiklista-scho--1072682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nnitsa.info/news/u-vinnitsi-sud-zbilshiv-strok-uvyaznennya-mototsiklistu-yakiy-zbiv-studentku-na-pirogova.html" TargetMode="External"/><Relationship Id="rId5" Type="http://schemas.openxmlformats.org/officeDocument/2006/relationships/hyperlink" Target="http://33kanal.com/za-xalatnist-medikiv-vinnichanin-vimagaye-35-tisyach-griven.html" TargetMode="External"/><Relationship Id="rId4" Type="http://schemas.openxmlformats.org/officeDocument/2006/relationships/hyperlink" Target="https://theworldnews.net/ua-news/cherez-sprobu-pidirvati-zhinku-i-kokhantsia-cholovik-otrimav-11-rokiv-tiurm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4408</Words>
  <Characters>2513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Чорна-Гаража</dc:creator>
  <cp:keywords/>
  <dc:description/>
  <cp:lastModifiedBy>Чорна-Гаража</cp:lastModifiedBy>
  <cp:revision>2</cp:revision>
  <dcterms:created xsi:type="dcterms:W3CDTF">2018-10-16T09:17:00Z</dcterms:created>
  <dcterms:modified xsi:type="dcterms:W3CDTF">2018-10-16T09:17:00Z</dcterms:modified>
</cp:coreProperties>
</file>