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2C" w:rsidRDefault="006F7C2C" w:rsidP="006F7C2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/>
          <w:b/>
          <w:sz w:val="32"/>
          <w:szCs w:val="32"/>
        </w:rPr>
        <w:t>Вінницький апеляційний суд</w:t>
      </w:r>
    </w:p>
    <w:p w:rsidR="006F7C2C" w:rsidRDefault="006F7C2C" w:rsidP="006F7C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C4F">
        <w:rPr>
          <w:rFonts w:ascii="Times New Roman" w:hAnsi="Times New Roman"/>
          <w:b/>
          <w:sz w:val="32"/>
          <w:szCs w:val="32"/>
        </w:rPr>
        <w:t>у ЗМІ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</w:p>
    <w:p w:rsidR="006F7C2C" w:rsidRPr="00170CEA" w:rsidRDefault="006F7C2C" w:rsidP="006F7C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7C2C" w:rsidRDefault="00822ED5" w:rsidP="006F7C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(трав</w:t>
      </w:r>
      <w:r w:rsidR="006F7C2C">
        <w:rPr>
          <w:rFonts w:ascii="Times New Roman" w:hAnsi="Times New Roman"/>
          <w:sz w:val="24"/>
          <w:szCs w:val="24"/>
        </w:rPr>
        <w:t>ень 2020</w:t>
      </w:r>
      <w:r w:rsidR="006F7C2C" w:rsidRPr="00A115D8">
        <w:rPr>
          <w:rFonts w:ascii="Times New Roman" w:hAnsi="Times New Roman"/>
          <w:sz w:val="24"/>
          <w:szCs w:val="24"/>
        </w:rPr>
        <w:t xml:space="preserve"> р.)</w:t>
      </w:r>
    </w:p>
    <w:p w:rsidR="006F7C2C" w:rsidRDefault="006F7C2C" w:rsidP="006F7C2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6F7C2C" w:rsidRPr="00D913B1" w:rsidTr="00D913B1">
        <w:tc>
          <w:tcPr>
            <w:tcW w:w="421" w:type="dxa"/>
            <w:shd w:val="clear" w:color="auto" w:fill="auto"/>
          </w:tcPr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6F7C2C" w:rsidRPr="00D913B1" w:rsidRDefault="006F7C2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822ED5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822ED5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22ED5" w:rsidRPr="00D913B1" w:rsidRDefault="0021447B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«Судово-юридична газета»</w:t>
            </w:r>
          </w:p>
        </w:tc>
        <w:tc>
          <w:tcPr>
            <w:tcW w:w="2835" w:type="dxa"/>
            <w:shd w:val="clear" w:color="auto" w:fill="auto"/>
          </w:tcPr>
          <w:p w:rsidR="00822ED5" w:rsidRPr="00D913B1" w:rsidRDefault="0021447B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Суд в «EasyСon»: Вінницький апеляційний суд провів перше онлайн-засідання</w:t>
            </w:r>
          </w:p>
        </w:tc>
        <w:tc>
          <w:tcPr>
            <w:tcW w:w="3686" w:type="dxa"/>
            <w:shd w:val="clear" w:color="auto" w:fill="auto"/>
          </w:tcPr>
          <w:p w:rsidR="00822ED5" w:rsidRPr="00D913B1" w:rsidRDefault="00822ED5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913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https://sud.ua/ru/news/sud-info/167978-sud-v-easyson-vinnitskiy-apelyatsiyniy-sud-proviv-pershe-onlayn-zasidannya</w:t>
              </w:r>
            </w:hyperlink>
          </w:p>
          <w:p w:rsidR="00822ED5" w:rsidRPr="00D913B1" w:rsidRDefault="00822ED5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2ED5" w:rsidRPr="00D913B1" w:rsidRDefault="0021447B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05.05.2020</w:t>
            </w:r>
          </w:p>
        </w:tc>
        <w:tc>
          <w:tcPr>
            <w:tcW w:w="1842" w:type="dxa"/>
            <w:shd w:val="clear" w:color="auto" w:fill="auto"/>
          </w:tcPr>
          <w:p w:rsidR="00822ED5" w:rsidRPr="00D913B1" w:rsidRDefault="0021447B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822ED5" w:rsidRPr="00D913B1" w:rsidRDefault="001B450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1447B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21447B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1447B" w:rsidRPr="00D913B1" w:rsidRDefault="001B450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21447B" w:rsidRPr="00D913B1" w:rsidRDefault="001B450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апеляційний суд провів перше онлайн засідання</w:t>
            </w:r>
          </w:p>
        </w:tc>
        <w:tc>
          <w:tcPr>
            <w:tcW w:w="3686" w:type="dxa"/>
            <w:shd w:val="clear" w:color="auto" w:fill="auto"/>
          </w:tcPr>
          <w:p w:rsidR="0021447B" w:rsidRPr="00D913B1" w:rsidRDefault="0021447B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913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https://www.news.vn.ua/u-vinnytsi-apeliatsiynyy-sud-proviv-pershe-onlayn-zasidannia/</w:t>
              </w:r>
            </w:hyperlink>
          </w:p>
          <w:p w:rsidR="0021447B" w:rsidRPr="00D913B1" w:rsidRDefault="0021447B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1447B" w:rsidRPr="00D913B1" w:rsidRDefault="001B450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1842" w:type="dxa"/>
            <w:shd w:val="clear" w:color="auto" w:fill="auto"/>
          </w:tcPr>
          <w:p w:rsidR="0021447B" w:rsidRPr="00D913B1" w:rsidRDefault="001B450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21447B" w:rsidRPr="00D913B1" w:rsidRDefault="001B450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22ED5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822ED5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22ED5" w:rsidRPr="00D913B1" w:rsidRDefault="00822ED5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822ED5" w:rsidRPr="00D913B1" w:rsidRDefault="00822ED5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Особисте зобов’язання і домашній арешт: Вінницький апеляційний суд розглянув клопотання прокуратури у справі закупівлі солі</w:t>
            </w:r>
          </w:p>
        </w:tc>
        <w:tc>
          <w:tcPr>
            <w:tcW w:w="3686" w:type="dxa"/>
            <w:shd w:val="clear" w:color="auto" w:fill="auto"/>
          </w:tcPr>
          <w:p w:rsidR="00822ED5" w:rsidRPr="00D913B1" w:rsidRDefault="00822ED5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913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https://misto.vn.ua/misto/osobiste-zobovyazannya-i-domashnij-aresht-vinnickij-apelyacijnij-sud-rozglyanuv-klopotannya-prokuraturi-u-spravi-zakupivli-soli/</w:t>
              </w:r>
            </w:hyperlink>
          </w:p>
          <w:p w:rsidR="00822ED5" w:rsidRPr="00D913B1" w:rsidRDefault="00822ED5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2ED5" w:rsidRPr="00D913B1" w:rsidRDefault="00822ED5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1842" w:type="dxa"/>
            <w:shd w:val="clear" w:color="auto" w:fill="auto"/>
          </w:tcPr>
          <w:p w:rsidR="00822ED5" w:rsidRPr="00D913B1" w:rsidRDefault="00822ED5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822ED5" w:rsidRPr="00D913B1" w:rsidRDefault="00822ED5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Ірина Жук</w:t>
            </w:r>
          </w:p>
        </w:tc>
      </w:tr>
      <w:tr w:rsidR="006777B1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6777B1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777B1" w:rsidRPr="00D913B1" w:rsidRDefault="006777B1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 w:rsidRPr="00D913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777B1" w:rsidRPr="00D913B1" w:rsidRDefault="006777B1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Апеляційний суд переглянув запобіжні заходи для посадовців Вінницької міської ради (Фото)</w:t>
            </w:r>
          </w:p>
        </w:tc>
        <w:tc>
          <w:tcPr>
            <w:tcW w:w="3686" w:type="dxa"/>
            <w:shd w:val="clear" w:color="auto" w:fill="auto"/>
          </w:tcPr>
          <w:p w:rsidR="006777B1" w:rsidRPr="00D913B1" w:rsidRDefault="006777B1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913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https://vinbazar.com/news/rizne/apelyatsiiyniy-sud-pereglyanuv-zapobijni-zahodi-dlya-posadovtsiiv-vinnitsiko-misko-radi-foto</w:t>
              </w:r>
            </w:hyperlink>
          </w:p>
          <w:p w:rsidR="006777B1" w:rsidRPr="00D913B1" w:rsidRDefault="006777B1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7B1" w:rsidRPr="00D913B1" w:rsidRDefault="006777B1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1842" w:type="dxa"/>
            <w:shd w:val="clear" w:color="auto" w:fill="auto"/>
          </w:tcPr>
          <w:p w:rsidR="006777B1" w:rsidRPr="00D913B1" w:rsidRDefault="006777B1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6777B1" w:rsidRPr="00D913B1" w:rsidRDefault="006777B1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17036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717036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717036" w:rsidRPr="00717036" w:rsidRDefault="00717036" w:rsidP="0071703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036">
              <w:rPr>
                <w:rFonts w:ascii="Times New Roman" w:hAnsi="Times New Roman"/>
                <w:color w:val="000000"/>
                <w:sz w:val="24"/>
                <w:szCs w:val="24"/>
              </w:rPr>
              <w:t>Філія публічного акціонерного товариства</w:t>
            </w:r>
          </w:p>
          <w:p w:rsidR="00717036" w:rsidRPr="00717036" w:rsidRDefault="00717036" w:rsidP="0071703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036">
              <w:rPr>
                <w:rFonts w:ascii="Times New Roman" w:hAnsi="Times New Roman"/>
                <w:color w:val="000000"/>
                <w:sz w:val="24"/>
                <w:szCs w:val="24"/>
              </w:rPr>
              <w:t>"Національна суспільна телерадіокомпанія України"</w:t>
            </w:r>
          </w:p>
          <w:p w:rsidR="00717036" w:rsidRPr="00D913B1" w:rsidRDefault="00717036" w:rsidP="0071703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036">
              <w:rPr>
                <w:rFonts w:ascii="Times New Roman" w:hAnsi="Times New Roman"/>
                <w:color w:val="000000"/>
                <w:sz w:val="24"/>
                <w:szCs w:val="24"/>
              </w:rPr>
              <w:t>"регіональна дирекція UA: ВІННИЦЯ"</w:t>
            </w:r>
          </w:p>
        </w:tc>
        <w:tc>
          <w:tcPr>
            <w:tcW w:w="2835" w:type="dxa"/>
            <w:shd w:val="clear" w:color="auto" w:fill="auto"/>
          </w:tcPr>
          <w:p w:rsidR="00717036" w:rsidRPr="00D913B1" w:rsidRDefault="0071703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Телевізійні новини Вінниччини</w:t>
            </w:r>
          </w:p>
        </w:tc>
        <w:tc>
          <w:tcPr>
            <w:tcW w:w="3686" w:type="dxa"/>
            <w:shd w:val="clear" w:color="auto" w:fill="auto"/>
          </w:tcPr>
          <w:p w:rsidR="00717036" w:rsidRDefault="00717036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https://www.youtube.com/watch?v=0Hmq7xNa6bs</w:t>
              </w:r>
            </w:hyperlink>
          </w:p>
          <w:p w:rsidR="00B27A87" w:rsidRDefault="00B27A87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04.21 – 05.47</w:t>
            </w:r>
          </w:p>
          <w:p w:rsidR="00717036" w:rsidRPr="00D913B1" w:rsidRDefault="00717036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7036" w:rsidRPr="00D913B1" w:rsidRDefault="0071703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1842" w:type="dxa"/>
            <w:shd w:val="clear" w:color="auto" w:fill="auto"/>
          </w:tcPr>
          <w:p w:rsidR="00717036" w:rsidRPr="00D913B1" w:rsidRDefault="0071703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717036" w:rsidRPr="00D913B1" w:rsidRDefault="0071703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12E17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612E17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12E17" w:rsidRPr="00717036" w:rsidRDefault="00612E17" w:rsidP="0071703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612E17" w:rsidRPr="00612E17" w:rsidRDefault="00612E17" w:rsidP="0061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17">
              <w:rPr>
                <w:rFonts w:ascii="Times New Roman" w:hAnsi="Times New Roman"/>
                <w:sz w:val="24"/>
                <w:szCs w:val="24"/>
              </w:rPr>
              <w:t>У справі солі міняють запобіжні заходи. Ніценку призначили нічний домашній арешт</w:t>
            </w:r>
          </w:p>
          <w:p w:rsidR="00612E17" w:rsidRDefault="00612E1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12E17" w:rsidRDefault="00EB1EA3" w:rsidP="0061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https://vn.20minut.ua/Kryminal/u-spravi-soli-minyayut-zapobizhni-zahodi-nitsenku-priznachili-nichniy--11057816.html</w:t>
              </w:r>
            </w:hyperlink>
          </w:p>
          <w:p w:rsidR="00EB1EA3" w:rsidRDefault="00EB1EA3" w:rsidP="0061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612E17" w:rsidRDefault="00612E1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1842" w:type="dxa"/>
            <w:shd w:val="clear" w:color="auto" w:fill="auto"/>
          </w:tcPr>
          <w:p w:rsidR="00612E17" w:rsidRPr="00D913B1" w:rsidRDefault="00612E1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Зокрема, пресслужба суду </w:t>
            </w:r>
          </w:p>
        </w:tc>
        <w:tc>
          <w:tcPr>
            <w:tcW w:w="1701" w:type="dxa"/>
            <w:shd w:val="clear" w:color="auto" w:fill="auto"/>
          </w:tcPr>
          <w:p w:rsidR="00612E17" w:rsidRDefault="00612E1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Наталія Гончарук</w:t>
            </w:r>
          </w:p>
        </w:tc>
      </w:tr>
      <w:tr w:rsidR="007877D2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7877D2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877D2" w:rsidRDefault="007877D2" w:rsidP="0071703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«Суспільне:Новини»</w:t>
            </w:r>
          </w:p>
        </w:tc>
        <w:tc>
          <w:tcPr>
            <w:tcW w:w="2835" w:type="dxa"/>
            <w:shd w:val="clear" w:color="auto" w:fill="auto"/>
          </w:tcPr>
          <w:p w:rsidR="007877D2" w:rsidRPr="00612E17" w:rsidRDefault="007877D2" w:rsidP="0061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D2">
              <w:rPr>
                <w:rFonts w:ascii="Times New Roman" w:hAnsi="Times New Roman"/>
                <w:sz w:val="24"/>
                <w:szCs w:val="24"/>
              </w:rPr>
              <w:t>Нічний домашній арешт: запобіжний захід переобрали Володимиру Ніценку</w:t>
            </w:r>
          </w:p>
        </w:tc>
        <w:tc>
          <w:tcPr>
            <w:tcW w:w="3686" w:type="dxa"/>
            <w:shd w:val="clear" w:color="auto" w:fill="auto"/>
          </w:tcPr>
          <w:p w:rsidR="007877D2" w:rsidRDefault="007877D2" w:rsidP="0061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https://suspilne.media/37742-rodina-zablockih-z-vinniccini-vihovue-dvoh-vlasnih-ditej-se-5-vzala-iz-sirotinca/</w:t>
              </w:r>
            </w:hyperlink>
          </w:p>
          <w:p w:rsidR="007877D2" w:rsidRPr="00612E17" w:rsidRDefault="007877D2" w:rsidP="0061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77D2" w:rsidRDefault="007877D2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1842" w:type="dxa"/>
            <w:shd w:val="clear" w:color="auto" w:fill="auto"/>
          </w:tcPr>
          <w:p w:rsidR="007877D2" w:rsidRDefault="007877D2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суду</w:t>
            </w:r>
          </w:p>
        </w:tc>
        <w:tc>
          <w:tcPr>
            <w:tcW w:w="1701" w:type="dxa"/>
            <w:shd w:val="clear" w:color="auto" w:fill="auto"/>
          </w:tcPr>
          <w:p w:rsidR="007877D2" w:rsidRDefault="007877D2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Віталій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Бондарєв</w:t>
            </w:r>
            <w:proofErr w:type="spellEnd"/>
          </w:p>
        </w:tc>
      </w:tr>
      <w:tr w:rsidR="007E6537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7E6537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E6537" w:rsidRPr="007E6537" w:rsidRDefault="007E6537" w:rsidP="0071703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« Ґрати» </w:t>
            </w:r>
          </w:p>
        </w:tc>
        <w:tc>
          <w:tcPr>
            <w:tcW w:w="2835" w:type="dxa"/>
            <w:shd w:val="clear" w:color="auto" w:fill="auto"/>
          </w:tcPr>
          <w:p w:rsidR="007E6537" w:rsidRPr="007E6537" w:rsidRDefault="007E6537" w:rsidP="0061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537">
              <w:rPr>
                <w:rFonts w:ascii="Times New Roman" w:hAnsi="Times New Roman"/>
                <w:sz w:val="24"/>
                <w:szCs w:val="24"/>
                <w:lang w:val="ru-RU"/>
              </w:rPr>
              <w:t>Винницкий апелляционный суд оправдал учительницу, осужденную за распространение слухов о коронавирусе</w:t>
            </w:r>
          </w:p>
        </w:tc>
        <w:tc>
          <w:tcPr>
            <w:tcW w:w="3686" w:type="dxa"/>
            <w:shd w:val="clear" w:color="auto" w:fill="auto"/>
          </w:tcPr>
          <w:p w:rsidR="007E6537" w:rsidRDefault="007E6537" w:rsidP="0061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https://graty.me/news/vinniczkij-apellyaczionnyj-sud-opravdal-uchitelniczu-osuzhdennuyu-za-rasprostranenie-sluhov-o-koronaviruse/</w:t>
              </w:r>
            </w:hyperlink>
          </w:p>
          <w:p w:rsidR="007E6537" w:rsidRDefault="007E6537" w:rsidP="0061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6537" w:rsidRDefault="007E653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1842" w:type="dxa"/>
            <w:shd w:val="clear" w:color="auto" w:fill="auto"/>
          </w:tcPr>
          <w:p w:rsidR="007E6537" w:rsidRDefault="007E653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суду</w:t>
            </w:r>
          </w:p>
        </w:tc>
        <w:tc>
          <w:tcPr>
            <w:tcW w:w="1701" w:type="dxa"/>
            <w:shd w:val="clear" w:color="auto" w:fill="auto"/>
          </w:tcPr>
          <w:p w:rsidR="007E6537" w:rsidRDefault="007E653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777B1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6777B1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6777B1" w:rsidRPr="00D913B1" w:rsidRDefault="006777B1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Сайт «MediaSapiens»</w:t>
            </w:r>
          </w:p>
        </w:tc>
        <w:tc>
          <w:tcPr>
            <w:tcW w:w="2835" w:type="dxa"/>
            <w:shd w:val="clear" w:color="auto" w:fill="auto"/>
          </w:tcPr>
          <w:p w:rsidR="006777B1" w:rsidRPr="00D913B1" w:rsidRDefault="006777B1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Суд виправдав вчительку, засуджену за поширення чуток про коронавірус</w:t>
            </w:r>
          </w:p>
        </w:tc>
        <w:tc>
          <w:tcPr>
            <w:tcW w:w="3686" w:type="dxa"/>
            <w:shd w:val="clear" w:color="auto" w:fill="auto"/>
          </w:tcPr>
          <w:p w:rsidR="006777B1" w:rsidRPr="00D913B1" w:rsidRDefault="006777B1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913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https://ms.detector.media/sotsmerezhi/post/24677/2020-05-14-sud-vipravdav-vchitelku-zasudzhenu-za-poshirennya-chutok-pro-koronavirus/</w:t>
              </w:r>
            </w:hyperlink>
          </w:p>
          <w:p w:rsidR="006777B1" w:rsidRPr="00D913B1" w:rsidRDefault="006777B1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77B1" w:rsidRPr="00D913B1" w:rsidRDefault="0026616A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842" w:type="dxa"/>
            <w:shd w:val="clear" w:color="auto" w:fill="auto"/>
          </w:tcPr>
          <w:p w:rsidR="006777B1" w:rsidRPr="00D913B1" w:rsidRDefault="0026616A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6777B1" w:rsidRPr="0026616A" w:rsidRDefault="0026616A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MediaSapiens</w:t>
            </w:r>
            <w:proofErr w:type="spellEnd"/>
          </w:p>
        </w:tc>
      </w:tr>
      <w:tr w:rsidR="003F4EE0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3F4EE0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3F4EE0" w:rsidRPr="00AF6B46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ежа»</w:t>
            </w:r>
          </w:p>
        </w:tc>
        <w:tc>
          <w:tcPr>
            <w:tcW w:w="2835" w:type="dxa"/>
            <w:shd w:val="clear" w:color="auto" w:fill="auto"/>
          </w:tcPr>
          <w:p w:rsidR="003F4EE0" w:rsidRPr="00AF6B46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B46">
              <w:rPr>
                <w:rFonts w:ascii="Times New Roman" w:hAnsi="Times New Roman"/>
                <w:color w:val="000000"/>
                <w:sz w:val="24"/>
                <w:szCs w:val="24"/>
              </w:rPr>
              <w:t>Усне зауваження за “фейк”: апеляційний суд скасував постанову щодо поширення чуток хмільничанкою</w:t>
            </w:r>
          </w:p>
        </w:tc>
        <w:tc>
          <w:tcPr>
            <w:tcW w:w="3686" w:type="dxa"/>
            <w:shd w:val="clear" w:color="auto" w:fill="auto"/>
          </w:tcPr>
          <w:p w:rsidR="003F4EE0" w:rsidRDefault="003F4EE0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663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https://vezha.ua/usne-zauvazhennya-za-fejk-apelyatsijnyj-sud-skasuvav-postanovu-shhodo-poshyrennya-chutok-hmilnychankoyu/</w:t>
              </w:r>
            </w:hyperlink>
          </w:p>
          <w:p w:rsidR="003F4EE0" w:rsidRPr="00AF6B46" w:rsidRDefault="00632904" w:rsidP="00632904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842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  <w:shd w:val="clear" w:color="auto" w:fill="auto"/>
          </w:tcPr>
          <w:p w:rsidR="003F4EE0" w:rsidRPr="00D913B1" w:rsidRDefault="003F4EE0" w:rsidP="003F4EE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2904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632904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632904" w:rsidRDefault="0063290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редакції міськрайонної газети «Життєві обрії»</w:t>
            </w:r>
          </w:p>
        </w:tc>
        <w:tc>
          <w:tcPr>
            <w:tcW w:w="2835" w:type="dxa"/>
            <w:shd w:val="clear" w:color="auto" w:fill="auto"/>
          </w:tcPr>
          <w:p w:rsidR="00632904" w:rsidRPr="00547371" w:rsidRDefault="00547371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73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що судили вчительку із Хмільника на Вінниччині?</w:t>
            </w:r>
          </w:p>
        </w:tc>
        <w:tc>
          <w:tcPr>
            <w:tcW w:w="3686" w:type="dxa"/>
            <w:shd w:val="clear" w:color="auto" w:fill="auto"/>
          </w:tcPr>
          <w:p w:rsidR="00632904" w:rsidRDefault="00632904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663B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http://gazetahm.org/posts/za-shcho-sudyly-vchytelku-iz-khmilnyka-na-vinnychchyni</w:t>
              </w:r>
            </w:hyperlink>
          </w:p>
          <w:p w:rsidR="00632904" w:rsidRPr="00632904" w:rsidRDefault="00632904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2904" w:rsidRDefault="0063290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842" w:type="dxa"/>
            <w:shd w:val="clear" w:color="auto" w:fill="auto"/>
          </w:tcPr>
          <w:p w:rsidR="00632904" w:rsidRDefault="00547371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суду </w:t>
            </w:r>
          </w:p>
        </w:tc>
        <w:tc>
          <w:tcPr>
            <w:tcW w:w="1701" w:type="dxa"/>
            <w:shd w:val="clear" w:color="auto" w:fill="auto"/>
          </w:tcPr>
          <w:p w:rsidR="00547371" w:rsidRDefault="00547371" w:rsidP="003F4EE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2904" w:rsidRPr="00547371" w:rsidRDefault="00547371" w:rsidP="0054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</w:tr>
      <w:tr w:rsidR="00742A99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742A99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742A99" w:rsidRPr="00FA2AA3" w:rsidRDefault="00FA2AA3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Інформаційний портал «ВЛАСНО.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42A99" w:rsidRPr="00274BF8" w:rsidRDefault="00A7516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B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Вчительку з Хмільника виправдали в суді: її звинувачували в поширені фейків про COVID-19</w:t>
            </w:r>
          </w:p>
        </w:tc>
        <w:tc>
          <w:tcPr>
            <w:tcW w:w="3686" w:type="dxa"/>
            <w:shd w:val="clear" w:color="auto" w:fill="auto"/>
          </w:tcPr>
          <w:p w:rsidR="00742A99" w:rsidRDefault="00A75160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663B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http://vlasno.info/suspilstvo/dopomoga/tochka-zoru/item/36578-vchytelku-z-khmilnyka-vypravdaly-v</w:t>
              </w:r>
            </w:hyperlink>
          </w:p>
          <w:p w:rsidR="00A75160" w:rsidRPr="00742A99" w:rsidRDefault="00A75160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42A99" w:rsidRDefault="00A7516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842" w:type="dxa"/>
            <w:shd w:val="clear" w:color="auto" w:fill="auto"/>
          </w:tcPr>
          <w:p w:rsidR="00742A99" w:rsidRDefault="00A7516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742A99" w:rsidRDefault="00A75160" w:rsidP="003F4EE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0173A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60173A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60173A" w:rsidRDefault="0060173A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«Вінницька хвиля»</w:t>
            </w:r>
          </w:p>
        </w:tc>
        <w:tc>
          <w:tcPr>
            <w:tcW w:w="2835" w:type="dxa"/>
            <w:shd w:val="clear" w:color="auto" w:fill="auto"/>
          </w:tcPr>
          <w:p w:rsidR="0060173A" w:rsidRPr="00274BF8" w:rsidRDefault="002D3C4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B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 виніс вирок вчительці з Хмільника, яка нібито поширювала “фейки” про коронавірус</w:t>
            </w:r>
          </w:p>
        </w:tc>
        <w:tc>
          <w:tcPr>
            <w:tcW w:w="3686" w:type="dxa"/>
            <w:shd w:val="clear" w:color="auto" w:fill="auto"/>
          </w:tcPr>
          <w:p w:rsidR="0060173A" w:rsidRDefault="00EB1EA3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https://www.wave.vinnica.ua/vin-skandal/sud-vynis-vyrok-vchytelczi-z-hmilnyka-yaka-nibyto-poshyryuvala-fejky-pro-koronavirus/</w:t>
              </w:r>
            </w:hyperlink>
          </w:p>
          <w:p w:rsidR="00EB1EA3" w:rsidRPr="0060173A" w:rsidRDefault="00EB1EA3" w:rsidP="00D9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0173A" w:rsidRDefault="0060173A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1842" w:type="dxa"/>
            <w:shd w:val="clear" w:color="auto" w:fill="auto"/>
          </w:tcPr>
          <w:p w:rsidR="0060173A" w:rsidRDefault="002D3C4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60173A" w:rsidRPr="00D913B1" w:rsidRDefault="002D3C44" w:rsidP="003F4EE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F4EE0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24C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 w:rsidRPr="00D913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Судді Вінницького апеляційного суду отримали нові мантії з жабо. Фото</w:t>
            </w:r>
          </w:p>
        </w:tc>
        <w:tc>
          <w:tcPr>
            <w:tcW w:w="3686" w:type="dxa"/>
            <w:shd w:val="clear" w:color="auto" w:fill="auto"/>
          </w:tcPr>
          <w:p w:rsidR="003F4EE0" w:rsidRPr="00D913B1" w:rsidRDefault="003F4EE0" w:rsidP="003F4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913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https://www.vinnitsa.info/news/suddi-vinnyts-koho-apelyatsiynoho-sudu-otrymaly-novi-mantiyi-z-zhabo-foto.html</w:t>
              </w:r>
            </w:hyperlink>
          </w:p>
          <w:p w:rsidR="003F4EE0" w:rsidRPr="00D913B1" w:rsidRDefault="003F4EE0" w:rsidP="003F4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1842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3F4EE0" w:rsidRPr="00D913B1" w:rsidRDefault="003F4EE0" w:rsidP="003F4EE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5B1E16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5B1E16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5B1E16" w:rsidRPr="00D913B1" w:rsidRDefault="005B1E1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«Українське право»</w:t>
            </w:r>
          </w:p>
        </w:tc>
        <w:tc>
          <w:tcPr>
            <w:tcW w:w="2835" w:type="dxa"/>
            <w:shd w:val="clear" w:color="auto" w:fill="auto"/>
          </w:tcPr>
          <w:p w:rsidR="005B1E16" w:rsidRPr="00D913B1" w:rsidRDefault="005B1E1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B1E16">
              <w:rPr>
                <w:rFonts w:ascii="Times New Roman" w:hAnsi="Times New Roman"/>
                <w:color w:val="000000"/>
                <w:sz w:val="24"/>
                <w:szCs w:val="24"/>
              </w:rPr>
              <w:t>удді вінницького суду мають нові мантії</w:t>
            </w:r>
          </w:p>
        </w:tc>
        <w:tc>
          <w:tcPr>
            <w:tcW w:w="3686" w:type="dxa"/>
            <w:shd w:val="clear" w:color="auto" w:fill="auto"/>
          </w:tcPr>
          <w:p w:rsidR="005B1E16" w:rsidRDefault="005B1E16" w:rsidP="003F4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https://ukrainepravo.com/news/ukraine/suddi-vinnytskogo-sudu-mayut-novi-mantiyi-/</w:t>
              </w:r>
            </w:hyperlink>
          </w:p>
          <w:p w:rsidR="005B1E16" w:rsidRPr="00D913B1" w:rsidRDefault="005B1E16" w:rsidP="003F4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B1E16" w:rsidRPr="00D913B1" w:rsidRDefault="005B1E1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1842" w:type="dxa"/>
            <w:shd w:val="clear" w:color="auto" w:fill="auto"/>
          </w:tcPr>
          <w:p w:rsidR="005B1E16" w:rsidRPr="00D913B1" w:rsidRDefault="005B1E1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5B1E16" w:rsidRPr="00D913B1" w:rsidRDefault="005B1E16" w:rsidP="003F4EE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F411C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0F411C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0F411C" w:rsidRPr="00D913B1" w:rsidRDefault="000F411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«Судовий репортер»</w:t>
            </w:r>
          </w:p>
        </w:tc>
        <w:tc>
          <w:tcPr>
            <w:tcW w:w="2835" w:type="dxa"/>
            <w:shd w:val="clear" w:color="auto" w:fill="auto"/>
          </w:tcPr>
          <w:p w:rsidR="000F411C" w:rsidRPr="00D913B1" w:rsidRDefault="000F411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1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 не побачив порушень у порадах вчительки не </w:t>
            </w:r>
            <w:r w:rsidRPr="000F41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контактувати з лікарями через COVID-19</w:t>
            </w:r>
          </w:p>
        </w:tc>
        <w:tc>
          <w:tcPr>
            <w:tcW w:w="3686" w:type="dxa"/>
            <w:shd w:val="clear" w:color="auto" w:fill="auto"/>
          </w:tcPr>
          <w:p w:rsidR="000F411C" w:rsidRDefault="000F411C" w:rsidP="003F4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https://sudreporter.org/sud-ne-pobachyv-porushen%ca%b9-u-poradakh-vchytel%ca%b9ky-ne-</w:t>
              </w:r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kontaktuvaty-z-likaryamy-cherez-covid-19/</w:t>
              </w:r>
            </w:hyperlink>
          </w:p>
          <w:p w:rsidR="000F411C" w:rsidRPr="00D913B1" w:rsidRDefault="000F411C" w:rsidP="003F4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411C" w:rsidRPr="00D913B1" w:rsidRDefault="000F411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842" w:type="dxa"/>
            <w:shd w:val="clear" w:color="auto" w:fill="auto"/>
          </w:tcPr>
          <w:p w:rsidR="000F411C" w:rsidRPr="00D913B1" w:rsidRDefault="000F411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ЄДРСР</w:t>
            </w:r>
          </w:p>
        </w:tc>
        <w:tc>
          <w:tcPr>
            <w:tcW w:w="1701" w:type="dxa"/>
            <w:shd w:val="clear" w:color="auto" w:fill="auto"/>
          </w:tcPr>
          <w:p w:rsidR="000F411C" w:rsidRPr="00D913B1" w:rsidRDefault="00274BF8" w:rsidP="003F4EE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F4EE0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3F4EE0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«Місто»</w:t>
            </w:r>
          </w:p>
        </w:tc>
        <w:tc>
          <w:tcPr>
            <w:tcW w:w="2835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Апеляційний суд вирішив: учителька з Хмільника чутки про коронавірус не поширювала</w:t>
            </w:r>
          </w:p>
        </w:tc>
        <w:tc>
          <w:tcPr>
            <w:tcW w:w="3686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D913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https://misto.vn.ua/article/apelyacijnij-sud-virishiv-uchitelka-z-xmilnika-chutki-pro-koronavirus-ne-poshiryuvala/</w:t>
              </w:r>
            </w:hyperlink>
          </w:p>
          <w:p w:rsidR="003F4EE0" w:rsidRPr="00D913B1" w:rsidRDefault="003F4EE0" w:rsidP="00D913B1">
            <w:pPr>
              <w:spacing w:after="0" w:line="240" w:lineRule="auto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1842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3F4EE0" w:rsidRPr="00D913B1" w:rsidRDefault="003F4EE0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Ірина Жук</w:t>
            </w:r>
          </w:p>
        </w:tc>
      </w:tr>
      <w:tr w:rsidR="00632904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632904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632904" w:rsidRPr="00D913B1" w:rsidRDefault="000D325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«ВінницяОК»</w:t>
            </w:r>
          </w:p>
        </w:tc>
        <w:tc>
          <w:tcPr>
            <w:tcW w:w="2835" w:type="dxa"/>
            <w:shd w:val="clear" w:color="auto" w:fill="auto"/>
          </w:tcPr>
          <w:p w:rsidR="00632904" w:rsidRPr="00742A99" w:rsidRDefault="00742A99" w:rsidP="00274BF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A99">
              <w:rPr>
                <w:rFonts w:ascii="Times New Roman" w:hAnsi="Times New Roman"/>
                <w:color w:val="000000"/>
                <w:sz w:val="24"/>
                <w:szCs w:val="24"/>
              </w:rPr>
              <w:t>Вінницькі судді передал</w:t>
            </w:r>
            <w:r w:rsidR="00274BF8">
              <w:rPr>
                <w:rFonts w:ascii="Times New Roman" w:hAnsi="Times New Roman"/>
                <w:color w:val="000000"/>
                <w:sz w:val="24"/>
                <w:szCs w:val="24"/>
              </w:rPr>
              <w:t>и вишиванки для немовлят (ФОТО)</w:t>
            </w:r>
          </w:p>
        </w:tc>
        <w:tc>
          <w:tcPr>
            <w:tcW w:w="3686" w:type="dxa"/>
            <w:shd w:val="clear" w:color="auto" w:fill="auto"/>
          </w:tcPr>
          <w:p w:rsidR="00632904" w:rsidRDefault="00632904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663B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http://vinnitsaok.com.ua/archives/953569</w:t>
              </w:r>
            </w:hyperlink>
          </w:p>
          <w:p w:rsidR="00632904" w:rsidRPr="00632904" w:rsidRDefault="00632904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2904" w:rsidRPr="00D913B1" w:rsidRDefault="0063290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842" w:type="dxa"/>
            <w:shd w:val="clear" w:color="auto" w:fill="auto"/>
          </w:tcPr>
          <w:p w:rsidR="00632904" w:rsidRPr="00D913B1" w:rsidRDefault="0063290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632904" w:rsidRPr="00D913B1" w:rsidRDefault="0063290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67AE6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B67AE6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B67AE6" w:rsidRDefault="00B67AE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B67AE6" w:rsidRPr="00B67AE6" w:rsidRDefault="00B67AE6" w:rsidP="00B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AE6">
              <w:rPr>
                <w:rFonts w:ascii="Times New Roman" w:hAnsi="Times New Roman"/>
                <w:sz w:val="24"/>
                <w:szCs w:val="24"/>
              </w:rPr>
              <w:t>За «коронавірусні чутки» судять переважно жінок. Які виносять вироки?</w:t>
            </w:r>
          </w:p>
          <w:p w:rsidR="00B67AE6" w:rsidRPr="00742A99" w:rsidRDefault="00B67AE6" w:rsidP="00742A9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67AE6" w:rsidRDefault="00274BF8" w:rsidP="00B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https://vn.20minut.ua/Podii/za-koronavirusni-chutki-sudyat-perevazhno-zhinok-yaki-otrimuyut-viroki-11060845.html</w:t>
              </w:r>
            </w:hyperlink>
          </w:p>
          <w:p w:rsidR="00274BF8" w:rsidRDefault="00274BF8" w:rsidP="00B67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67AE6" w:rsidRDefault="00B67AE6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842" w:type="dxa"/>
            <w:shd w:val="clear" w:color="auto" w:fill="auto"/>
          </w:tcPr>
          <w:p w:rsidR="00B67AE6" w:rsidRPr="00D913B1" w:rsidRDefault="00274BF8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Зокрема, пресслужба суду</w:t>
            </w:r>
          </w:p>
        </w:tc>
        <w:tc>
          <w:tcPr>
            <w:tcW w:w="1701" w:type="dxa"/>
            <w:shd w:val="clear" w:color="auto" w:fill="auto"/>
          </w:tcPr>
          <w:p w:rsidR="00B67AE6" w:rsidRDefault="00274BF8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Валерій Чудновський</w:t>
            </w:r>
          </w:p>
        </w:tc>
      </w:tr>
      <w:tr w:rsidR="00C43369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C43369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C43369" w:rsidRPr="00D913B1" w:rsidRDefault="000D325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 w:rsidR="00274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«20 хвилин»</w:t>
            </w:r>
          </w:p>
        </w:tc>
        <w:tc>
          <w:tcPr>
            <w:tcW w:w="2835" w:type="dxa"/>
            <w:shd w:val="clear" w:color="auto" w:fill="auto"/>
          </w:tcPr>
          <w:p w:rsidR="000D3254" w:rsidRPr="000D3254" w:rsidRDefault="000D3254" w:rsidP="000D325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254">
              <w:rPr>
                <w:rFonts w:ascii="Times New Roman" w:hAnsi="Times New Roman"/>
                <w:color w:val="000000"/>
                <w:sz w:val="24"/>
                <w:szCs w:val="24"/>
              </w:rPr>
              <w:t>Судді подарували сорочки діткам, які народилися у День вишиванки</w:t>
            </w:r>
          </w:p>
          <w:p w:rsidR="00C43369" w:rsidRPr="000D3254" w:rsidRDefault="00C43369" w:rsidP="000D325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43369" w:rsidRDefault="000D3254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3663B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https://vn.20minut.ua/Podii/suddi-podaruvali-sorochki-ditkam-yaki-narodilisya-u-den-vishivanki-11061619.html</w:t>
              </w:r>
            </w:hyperlink>
          </w:p>
          <w:p w:rsidR="000D3254" w:rsidRPr="000D3254" w:rsidRDefault="000D3254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3369" w:rsidRPr="00C43369" w:rsidRDefault="00C43369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D07A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2.05.</w:t>
            </w:r>
            <w:r w:rsidR="00130E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2020 </w:t>
            </w:r>
          </w:p>
        </w:tc>
        <w:tc>
          <w:tcPr>
            <w:tcW w:w="1842" w:type="dxa"/>
            <w:shd w:val="clear" w:color="auto" w:fill="auto"/>
          </w:tcPr>
          <w:p w:rsidR="00C43369" w:rsidRPr="00D913B1" w:rsidRDefault="000D325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C43369" w:rsidRPr="00130EDA" w:rsidRDefault="00130EDA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Лєхова</w:t>
            </w:r>
          </w:p>
        </w:tc>
      </w:tr>
      <w:tr w:rsidR="00D07AAF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D07AAF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21’</w:t>
            </w:r>
          </w:p>
        </w:tc>
        <w:tc>
          <w:tcPr>
            <w:tcW w:w="2409" w:type="dxa"/>
            <w:shd w:val="clear" w:color="auto" w:fill="auto"/>
          </w:tcPr>
          <w:p w:rsidR="00D07AAF" w:rsidRDefault="00D07AAF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D07AAF" w:rsidRPr="00D07AAF" w:rsidRDefault="00D07AAF" w:rsidP="00D07AA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AAF">
              <w:rPr>
                <w:rFonts w:ascii="Times New Roman" w:hAnsi="Times New Roman"/>
                <w:color w:val="000000"/>
                <w:sz w:val="24"/>
                <w:szCs w:val="24"/>
              </w:rPr>
              <w:t>У суддів не вистачає грошей на марки, зате є нові мантії з білими жабо</w:t>
            </w:r>
          </w:p>
          <w:p w:rsidR="00D07AAF" w:rsidRPr="000D3254" w:rsidRDefault="00D07AAF" w:rsidP="00D07AA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07AAF" w:rsidRDefault="00D07AAF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https://vn.20minut.ua/Podii/u-suddiv-ne-vistachae-groshey-na-marki-ale-e-na-mantiyi-11063218.html</w:t>
              </w:r>
            </w:hyperlink>
          </w:p>
          <w:p w:rsidR="00D07AAF" w:rsidRDefault="00D07AAF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07AAF" w:rsidRPr="00D07AAF" w:rsidRDefault="00274BF8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24.05.2020</w:t>
            </w:r>
          </w:p>
        </w:tc>
        <w:tc>
          <w:tcPr>
            <w:tcW w:w="1842" w:type="dxa"/>
            <w:shd w:val="clear" w:color="auto" w:fill="auto"/>
          </w:tcPr>
          <w:p w:rsidR="00D07AAF" w:rsidRPr="00D913B1" w:rsidRDefault="00D07AAF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суду</w:t>
            </w:r>
          </w:p>
        </w:tc>
        <w:tc>
          <w:tcPr>
            <w:tcW w:w="1701" w:type="dxa"/>
            <w:shd w:val="clear" w:color="auto" w:fill="auto"/>
          </w:tcPr>
          <w:p w:rsidR="00D07AAF" w:rsidRPr="00D07AAF" w:rsidRDefault="00D07AAF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Марія Лєхова</w:t>
            </w:r>
          </w:p>
        </w:tc>
      </w:tr>
      <w:tr w:rsidR="003F4EE0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3F4EE0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3F4EE0" w:rsidRPr="00632904" w:rsidRDefault="00D17E4D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Lada.</w:t>
            </w:r>
            <w:r w:rsidR="006329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FM</w:t>
            </w:r>
            <w:r w:rsidR="006329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F4EE0" w:rsidRPr="00D17E4D" w:rsidRDefault="00D17E4D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E4D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наклав арешт на приміщення дитячого садка у Ладижині</w:t>
            </w:r>
          </w:p>
        </w:tc>
        <w:tc>
          <w:tcPr>
            <w:tcW w:w="3686" w:type="dxa"/>
            <w:shd w:val="clear" w:color="auto" w:fill="auto"/>
          </w:tcPr>
          <w:p w:rsidR="003F4EE0" w:rsidRDefault="00D17E4D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663B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http://lada.fm/2020/05/26/vnnickiy-apelyacyniy-sud-naklav-aresht-na-primschennya-dityachogo-sadka-u-ladizhin.html</w:t>
              </w:r>
            </w:hyperlink>
          </w:p>
          <w:p w:rsidR="00D17E4D" w:rsidRPr="00D17E4D" w:rsidRDefault="00D17E4D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4EE0" w:rsidRPr="00D913B1" w:rsidRDefault="0063290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1842" w:type="dxa"/>
            <w:shd w:val="clear" w:color="auto" w:fill="auto"/>
          </w:tcPr>
          <w:p w:rsidR="003F4EE0" w:rsidRPr="00D913B1" w:rsidRDefault="00632904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Прокуратура Вінницької області</w:t>
            </w:r>
          </w:p>
        </w:tc>
        <w:tc>
          <w:tcPr>
            <w:tcW w:w="1701" w:type="dxa"/>
            <w:shd w:val="clear" w:color="auto" w:fill="auto"/>
          </w:tcPr>
          <w:p w:rsidR="003F4EE0" w:rsidRPr="00D913B1" w:rsidRDefault="00EB1EA3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F4EE0" w:rsidRPr="00D913B1" w:rsidTr="00D913B1">
        <w:trPr>
          <w:trHeight w:val="881"/>
        </w:trPr>
        <w:tc>
          <w:tcPr>
            <w:tcW w:w="421" w:type="dxa"/>
            <w:shd w:val="clear" w:color="auto" w:fill="auto"/>
          </w:tcPr>
          <w:p w:rsidR="003F4EE0" w:rsidRPr="00D913B1" w:rsidRDefault="00224C87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  <w:shd w:val="clear" w:color="auto" w:fill="auto"/>
          </w:tcPr>
          <w:p w:rsidR="003F4EE0" w:rsidRPr="00D913B1" w:rsidRDefault="00EB7A4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«Радіо Свобода»</w:t>
            </w:r>
          </w:p>
        </w:tc>
        <w:tc>
          <w:tcPr>
            <w:tcW w:w="2835" w:type="dxa"/>
            <w:shd w:val="clear" w:color="auto" w:fill="auto"/>
          </w:tcPr>
          <w:p w:rsidR="003F4EE0" w:rsidRPr="00D913B1" w:rsidRDefault="00EB7A4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A4C">
              <w:rPr>
                <w:rFonts w:ascii="Times New Roman" w:hAnsi="Times New Roman"/>
                <w:color w:val="000000"/>
                <w:sz w:val="24"/>
                <w:szCs w:val="24"/>
              </w:rPr>
              <w:t>Покарання в Україні за «фейки» про коронавірус. Виправдовують чи штрафують?</w:t>
            </w:r>
          </w:p>
        </w:tc>
        <w:tc>
          <w:tcPr>
            <w:tcW w:w="3686" w:type="dxa"/>
            <w:shd w:val="clear" w:color="auto" w:fill="auto"/>
          </w:tcPr>
          <w:p w:rsidR="003F4EE0" w:rsidRDefault="00EB1EA3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848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https://www.radiosvoboda.org/a/sudy-i-fejky-pro-koronavirus/30642134.html</w:t>
              </w:r>
            </w:hyperlink>
          </w:p>
          <w:p w:rsidR="00EB1EA3" w:rsidRPr="00D913B1" w:rsidRDefault="00EB1EA3" w:rsidP="00D9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4EE0" w:rsidRPr="00D913B1" w:rsidRDefault="00EB7A4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31.05.2020</w:t>
            </w:r>
          </w:p>
        </w:tc>
        <w:tc>
          <w:tcPr>
            <w:tcW w:w="1842" w:type="dxa"/>
            <w:shd w:val="clear" w:color="auto" w:fill="auto"/>
          </w:tcPr>
          <w:p w:rsidR="003F4EE0" w:rsidRPr="00D913B1" w:rsidRDefault="00EB7A4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3F4EE0" w:rsidRPr="00D913B1" w:rsidRDefault="00EB7A4C" w:rsidP="00D913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84">
              <w:rPr>
                <w:rFonts w:ascii="Times New Roman" w:hAnsi="Times New Roman"/>
                <w:color w:val="000000"/>
                <w:sz w:val="24"/>
                <w:szCs w:val="24"/>
              </w:rPr>
              <w:t>Юлія Рацибарська</w:t>
            </w:r>
          </w:p>
        </w:tc>
      </w:tr>
    </w:tbl>
    <w:p w:rsidR="00262262" w:rsidRDefault="00262262" w:rsidP="00262262">
      <w:pPr>
        <w:jc w:val="right"/>
        <w:rPr>
          <w:rFonts w:ascii="Times New Roman" w:hAnsi="Times New Roman"/>
          <w:b/>
          <w:sz w:val="24"/>
          <w:szCs w:val="24"/>
        </w:rPr>
      </w:pPr>
    </w:p>
    <w:p w:rsidR="00AB1F5B" w:rsidRPr="00262262" w:rsidRDefault="00262262" w:rsidP="00262262">
      <w:pPr>
        <w:jc w:val="right"/>
        <w:rPr>
          <w:rFonts w:ascii="Times New Roman" w:hAnsi="Times New Roman"/>
          <w:b/>
          <w:sz w:val="28"/>
          <w:szCs w:val="28"/>
        </w:rPr>
      </w:pPr>
      <w:r w:rsidRPr="00262262">
        <w:rPr>
          <w:rFonts w:ascii="Times New Roman" w:hAnsi="Times New Roman"/>
          <w:b/>
          <w:sz w:val="28"/>
          <w:szCs w:val="28"/>
        </w:rPr>
        <w:t xml:space="preserve">          Пресслужба ВАС </w:t>
      </w:r>
    </w:p>
    <w:sectPr w:rsidR="00AB1F5B" w:rsidRPr="00262262" w:rsidSect="00D91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2C"/>
    <w:rsid w:val="00041F6D"/>
    <w:rsid w:val="00050085"/>
    <w:rsid w:val="000D3254"/>
    <w:rsid w:val="000F411C"/>
    <w:rsid w:val="00130EDA"/>
    <w:rsid w:val="00174A19"/>
    <w:rsid w:val="001B4506"/>
    <w:rsid w:val="0021447B"/>
    <w:rsid w:val="00224C87"/>
    <w:rsid w:val="00262262"/>
    <w:rsid w:val="0026616A"/>
    <w:rsid w:val="00274BF8"/>
    <w:rsid w:val="002B1396"/>
    <w:rsid w:val="002D3C44"/>
    <w:rsid w:val="003D617B"/>
    <w:rsid w:val="003E3A02"/>
    <w:rsid w:val="003F4EE0"/>
    <w:rsid w:val="00547371"/>
    <w:rsid w:val="005B1E16"/>
    <w:rsid w:val="0060173A"/>
    <w:rsid w:val="00612E17"/>
    <w:rsid w:val="00632904"/>
    <w:rsid w:val="006777B1"/>
    <w:rsid w:val="006F7C2C"/>
    <w:rsid w:val="00717036"/>
    <w:rsid w:val="00742A99"/>
    <w:rsid w:val="007877D2"/>
    <w:rsid w:val="00793C6C"/>
    <w:rsid w:val="007E6537"/>
    <w:rsid w:val="00822ED5"/>
    <w:rsid w:val="008463AF"/>
    <w:rsid w:val="008E28BB"/>
    <w:rsid w:val="00A75160"/>
    <w:rsid w:val="00AB1F5B"/>
    <w:rsid w:val="00AF6B46"/>
    <w:rsid w:val="00B27A87"/>
    <w:rsid w:val="00B52BEC"/>
    <w:rsid w:val="00B67AE6"/>
    <w:rsid w:val="00B92F79"/>
    <w:rsid w:val="00BA6FAD"/>
    <w:rsid w:val="00BE12E3"/>
    <w:rsid w:val="00C43369"/>
    <w:rsid w:val="00CA37D5"/>
    <w:rsid w:val="00CC2911"/>
    <w:rsid w:val="00D07AAF"/>
    <w:rsid w:val="00D17E4D"/>
    <w:rsid w:val="00D913B1"/>
    <w:rsid w:val="00EB1EA3"/>
    <w:rsid w:val="00EB7A4C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B745"/>
  <w15:chartTrackingRefBased/>
  <w15:docId w15:val="{7B71DF2C-B9EF-45D8-BD60-5010049D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2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F7C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2" w:space="0" w:color="DCE1E7"/>
            <w:right w:val="none" w:sz="0" w:space="0" w:color="auto"/>
          </w:divBdr>
        </w:div>
        <w:div w:id="1102578445">
          <w:marLeft w:val="0"/>
          <w:marRight w:val="0"/>
          <w:marTop w:val="150"/>
          <w:marBottom w:val="3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1554430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mq7xNa6bs" TargetMode="External"/><Relationship Id="rId13" Type="http://schemas.openxmlformats.org/officeDocument/2006/relationships/hyperlink" Target="https://vezha.ua/usne-zauvazhennya-za-fejk-apelyatsijnyj-sud-skasuvav-postanovu-shhodo-poshyrennya-chutok-hmilnychankoyu/" TargetMode="External"/><Relationship Id="rId18" Type="http://schemas.openxmlformats.org/officeDocument/2006/relationships/hyperlink" Target="https://ukrainepravo.com/news/ukraine/suddi-vinnytskogo-sudu-mayut-novi-mantiyi-/" TargetMode="External"/><Relationship Id="rId26" Type="http://schemas.openxmlformats.org/officeDocument/2006/relationships/hyperlink" Target="https://www.radiosvoboda.org/a/sudy-i-fejky-pro-koronavirus/3064213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nnitsaok.com.ua/archives/953569" TargetMode="External"/><Relationship Id="rId7" Type="http://schemas.openxmlformats.org/officeDocument/2006/relationships/hyperlink" Target="https://vinbazar.com/news/rizne/apelyatsiiyniy-sud-pereglyanuv-zapobijni-zahodi-dlya-posadovtsiiv-vinnitsiko-misko-radi-foto" TargetMode="External"/><Relationship Id="rId12" Type="http://schemas.openxmlformats.org/officeDocument/2006/relationships/hyperlink" Target="https://ms.detector.media/sotsmerezhi/post/24677/2020-05-14-sud-vipravdav-vchitelku-zasudzhenu-za-poshirennya-chutok-pro-koronavirus/" TargetMode="External"/><Relationship Id="rId17" Type="http://schemas.openxmlformats.org/officeDocument/2006/relationships/hyperlink" Target="https://www.vinnitsa.info/news/suddi-vinnyts-koho-apelyatsiynoho-sudu-otrymaly-novi-mantiyi-z-zhabo-foto.html" TargetMode="External"/><Relationship Id="rId25" Type="http://schemas.openxmlformats.org/officeDocument/2006/relationships/hyperlink" Target="http://lada.fm/2020/05/26/vnnickiy-apelyacyniy-sud-naklav-aresht-na-primschennya-dityachogo-sadka-u-ladizhi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ave.vinnica.ua/vin-skandal/sud-vynis-vyrok-vchytelczi-z-hmilnyka-yaka-nibyto-poshyryuvala-fejky-pro-koronavirus/" TargetMode="External"/><Relationship Id="rId20" Type="http://schemas.openxmlformats.org/officeDocument/2006/relationships/hyperlink" Target="https://misto.vn.ua/article/apelyacijnij-sud-virishiv-uchitelka-z-xmilnika-chutki-pro-koronavirus-ne-poshiryuvala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to.vn.ua/misto/osobiste-zobovyazannya-i-domashnij-aresht-vinnickij-apelyacijnij-sud-rozglyanuv-klopotannya-prokuraturi-u-spravi-zakupivli-soli/" TargetMode="External"/><Relationship Id="rId11" Type="http://schemas.openxmlformats.org/officeDocument/2006/relationships/hyperlink" Target="https://graty.me/news/vinniczkij-apellyaczionnyj-sud-opravdal-uchitelniczu-osuzhdennuyu-za-rasprostranenie-sluhov-o-koronaviruse/" TargetMode="External"/><Relationship Id="rId24" Type="http://schemas.openxmlformats.org/officeDocument/2006/relationships/hyperlink" Target="https://vn.20minut.ua/Podii/u-suddiv-ne-vistachae-groshey-na-marki-ale-e-na-mantiyi-11063218.html" TargetMode="External"/><Relationship Id="rId5" Type="http://schemas.openxmlformats.org/officeDocument/2006/relationships/hyperlink" Target="https://www.news.vn.ua/u-vinnytsi-apeliatsiynyy-sud-proviv-pershe-onlayn-zasidannia/" TargetMode="External"/><Relationship Id="rId15" Type="http://schemas.openxmlformats.org/officeDocument/2006/relationships/hyperlink" Target="http://vlasno.info/suspilstvo/dopomoga/tochka-zoru/item/36578-vchytelku-z-khmilnyka-vypravdaly-v" TargetMode="External"/><Relationship Id="rId23" Type="http://schemas.openxmlformats.org/officeDocument/2006/relationships/hyperlink" Target="https://vn.20minut.ua/Podii/suddi-podaruvali-sorochki-ditkam-yaki-narodilisya-u-den-vishivanki-11061619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spilne.media/37742-rodina-zablockih-z-vinniccini-vihovue-dvoh-vlasnih-ditej-se-5-vzala-iz-sirotinca/" TargetMode="External"/><Relationship Id="rId19" Type="http://schemas.openxmlformats.org/officeDocument/2006/relationships/hyperlink" Target="https://sudreporter.org/sud-ne-pobachyv-porushen%ca%b9-u-poradakh-vchytel%ca%b9ky-ne-kontaktuvaty-z-likaryamy-cherez-covid-19/" TargetMode="External"/><Relationship Id="rId4" Type="http://schemas.openxmlformats.org/officeDocument/2006/relationships/hyperlink" Target="https://sud.ua/ru/news/sud-info/167978-sud-v-easyson-vinnitskiy-apelyatsiyniy-sud-proviv-pershe-onlayn-zasidannya" TargetMode="External"/><Relationship Id="rId9" Type="http://schemas.openxmlformats.org/officeDocument/2006/relationships/hyperlink" Target="https://vn.20minut.ua/Kryminal/u-spravi-soli-minyayut-zapobizhni-zahodi-nitsenku-priznachili-nichniy--11057816.html" TargetMode="External"/><Relationship Id="rId14" Type="http://schemas.openxmlformats.org/officeDocument/2006/relationships/hyperlink" Target="http://gazetahm.org/posts/za-shcho-sudyly-vchytelku-iz-khmilnyka-na-vinnychchyni" TargetMode="External"/><Relationship Id="rId22" Type="http://schemas.openxmlformats.org/officeDocument/2006/relationships/hyperlink" Target="https://vn.20minut.ua/Podii/za-koronavirusni-chutki-sudyat-perevazhno-zhinok-yaki-otrimuyut-viroki-1106084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5645</Words>
  <Characters>3219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8847</CharactersWithSpaces>
  <SharedDoc>false</SharedDoc>
  <HLinks>
    <vt:vector size="78" baseType="variant">
      <vt:variant>
        <vt:i4>5701660</vt:i4>
      </vt:variant>
      <vt:variant>
        <vt:i4>36</vt:i4>
      </vt:variant>
      <vt:variant>
        <vt:i4>0</vt:i4>
      </vt:variant>
      <vt:variant>
        <vt:i4>5</vt:i4>
      </vt:variant>
      <vt:variant>
        <vt:lpwstr>http://lada.fm/2020/05/26/vnnickiy-apelyacyniy-sud-naklav-aresht-na-primschennya-dityachogo-sadka-u-ladizhin.html</vt:lpwstr>
      </vt:variant>
      <vt:variant>
        <vt:lpwstr/>
      </vt:variant>
      <vt:variant>
        <vt:i4>655427</vt:i4>
      </vt:variant>
      <vt:variant>
        <vt:i4>33</vt:i4>
      </vt:variant>
      <vt:variant>
        <vt:i4>0</vt:i4>
      </vt:variant>
      <vt:variant>
        <vt:i4>5</vt:i4>
      </vt:variant>
      <vt:variant>
        <vt:lpwstr>https://vn.20minut.ua/Podii/suddi-podaruvali-sorochki-ditkam-yaki-narodilisya-u-den-vishivanki-11061619.html</vt:lpwstr>
      </vt:variant>
      <vt:variant>
        <vt:lpwstr/>
      </vt:variant>
      <vt:variant>
        <vt:i4>5242887</vt:i4>
      </vt:variant>
      <vt:variant>
        <vt:i4>30</vt:i4>
      </vt:variant>
      <vt:variant>
        <vt:i4>0</vt:i4>
      </vt:variant>
      <vt:variant>
        <vt:i4>5</vt:i4>
      </vt:variant>
      <vt:variant>
        <vt:lpwstr>http://vinnitsaok.com.ua/archives/953569</vt:lpwstr>
      </vt:variant>
      <vt:variant>
        <vt:lpwstr/>
      </vt:variant>
      <vt:variant>
        <vt:i4>7012451</vt:i4>
      </vt:variant>
      <vt:variant>
        <vt:i4>27</vt:i4>
      </vt:variant>
      <vt:variant>
        <vt:i4>0</vt:i4>
      </vt:variant>
      <vt:variant>
        <vt:i4>5</vt:i4>
      </vt:variant>
      <vt:variant>
        <vt:lpwstr>https://misto.vn.ua/article/apelyacijnij-sud-virishiv-uchitelka-z-xmilnika-chutki-pro-koronavirus-ne-poshiryuvala/</vt:lpwstr>
      </vt:variant>
      <vt:variant>
        <vt:lpwstr/>
      </vt:variant>
      <vt:variant>
        <vt:i4>851968</vt:i4>
      </vt:variant>
      <vt:variant>
        <vt:i4>24</vt:i4>
      </vt:variant>
      <vt:variant>
        <vt:i4>0</vt:i4>
      </vt:variant>
      <vt:variant>
        <vt:i4>5</vt:i4>
      </vt:variant>
      <vt:variant>
        <vt:lpwstr>https://www.vinnitsa.info/news/suddi-vinnyts-koho-apelyatsiynoho-sudu-otrymaly-novi-mantiyi-z-zhabo-foto.html</vt:lpwstr>
      </vt:variant>
      <vt:variant>
        <vt:lpwstr/>
      </vt:variant>
      <vt:variant>
        <vt:i4>5898309</vt:i4>
      </vt:variant>
      <vt:variant>
        <vt:i4>21</vt:i4>
      </vt:variant>
      <vt:variant>
        <vt:i4>0</vt:i4>
      </vt:variant>
      <vt:variant>
        <vt:i4>5</vt:i4>
      </vt:variant>
      <vt:variant>
        <vt:lpwstr>http://vlasno.info/suspilstvo/dopomoga/tochka-zoru/item/36578-vchytelku-z-khmilnyka-vypravdaly-v</vt:lpwstr>
      </vt:variant>
      <vt:variant>
        <vt:lpwstr/>
      </vt:variant>
      <vt:variant>
        <vt:i4>4194310</vt:i4>
      </vt:variant>
      <vt:variant>
        <vt:i4>18</vt:i4>
      </vt:variant>
      <vt:variant>
        <vt:i4>0</vt:i4>
      </vt:variant>
      <vt:variant>
        <vt:i4>5</vt:i4>
      </vt:variant>
      <vt:variant>
        <vt:lpwstr>http://gazetahm.org/posts/za-shcho-sudyly-vchytelku-iz-khmilnyka-na-vinnychchyni</vt:lpwstr>
      </vt:variant>
      <vt:variant>
        <vt:lpwstr/>
      </vt:variant>
      <vt:variant>
        <vt:i4>327680</vt:i4>
      </vt:variant>
      <vt:variant>
        <vt:i4>15</vt:i4>
      </vt:variant>
      <vt:variant>
        <vt:i4>0</vt:i4>
      </vt:variant>
      <vt:variant>
        <vt:i4>5</vt:i4>
      </vt:variant>
      <vt:variant>
        <vt:lpwstr>https://vezha.ua/usne-zauvazhennya-za-fejk-apelyatsijnyj-sud-skasuvav-postanovu-shhodo-poshyrennya-chutok-hmilnychankoyu/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https://ms.detector.media/sotsmerezhi/post/24677/2020-05-14-sud-vipravdav-vchitelku-zasudzhenu-za-poshirennya-chutok-pro-koronavirus/</vt:lpwstr>
      </vt:variant>
      <vt:variant>
        <vt:lpwstr/>
      </vt:variant>
      <vt:variant>
        <vt:i4>4522005</vt:i4>
      </vt:variant>
      <vt:variant>
        <vt:i4>9</vt:i4>
      </vt:variant>
      <vt:variant>
        <vt:i4>0</vt:i4>
      </vt:variant>
      <vt:variant>
        <vt:i4>5</vt:i4>
      </vt:variant>
      <vt:variant>
        <vt:lpwstr>https://vinbazar.com/news/rizne/apelyatsiiyniy-sud-pereglyanuv-zapobijni-zahodi-dlya-posadovtsiiv-vinnitsiko-misko-radi-foto</vt:lpwstr>
      </vt:variant>
      <vt:variant>
        <vt:lpwstr/>
      </vt:variant>
      <vt:variant>
        <vt:i4>6750332</vt:i4>
      </vt:variant>
      <vt:variant>
        <vt:i4>6</vt:i4>
      </vt:variant>
      <vt:variant>
        <vt:i4>0</vt:i4>
      </vt:variant>
      <vt:variant>
        <vt:i4>5</vt:i4>
      </vt:variant>
      <vt:variant>
        <vt:lpwstr>https://misto.vn.ua/misto/osobiste-zobovyazannya-i-domashnij-aresht-vinnickij-apelyacijnij-sud-rozglyanuv-klopotannya-prokuraturi-u-spravi-zakupivli-soli/</vt:lpwstr>
      </vt:variant>
      <vt:variant>
        <vt:lpwstr/>
      </vt:variant>
      <vt:variant>
        <vt:i4>4653085</vt:i4>
      </vt:variant>
      <vt:variant>
        <vt:i4>3</vt:i4>
      </vt:variant>
      <vt:variant>
        <vt:i4>0</vt:i4>
      </vt:variant>
      <vt:variant>
        <vt:i4>5</vt:i4>
      </vt:variant>
      <vt:variant>
        <vt:lpwstr>https://www.news.vn.ua/u-vinnytsi-apeliatsiynyy-sud-proviv-pershe-onlayn-zasidannia/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https://sud.ua/ru/news/sud-info/167978-sud-v-easyson-vinnitskiy-apelyatsiyniy-sud-proviv-pershe-onlayn-zasidannya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19</cp:revision>
  <dcterms:created xsi:type="dcterms:W3CDTF">2020-06-01T13:19:00Z</dcterms:created>
  <dcterms:modified xsi:type="dcterms:W3CDTF">2020-06-01T16:55:00Z</dcterms:modified>
</cp:coreProperties>
</file>