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332" w:rsidRPr="00A115D8" w:rsidRDefault="00494332" w:rsidP="004943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5D8">
        <w:rPr>
          <w:rFonts w:ascii="Times New Roman" w:hAnsi="Times New Roman" w:cs="Times New Roman"/>
          <w:b/>
          <w:sz w:val="24"/>
          <w:szCs w:val="24"/>
        </w:rPr>
        <w:t xml:space="preserve">Вінницький апеляційний суд </w:t>
      </w:r>
    </w:p>
    <w:p w:rsidR="00494332" w:rsidRPr="00A115D8" w:rsidRDefault="00494332" w:rsidP="004943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5D8">
        <w:rPr>
          <w:rFonts w:ascii="Times New Roman" w:hAnsi="Times New Roman" w:cs="Times New Roman"/>
          <w:b/>
          <w:sz w:val="24"/>
          <w:szCs w:val="24"/>
        </w:rPr>
        <w:t>у ЗМІ</w:t>
      </w:r>
    </w:p>
    <w:p w:rsidR="00494332" w:rsidRPr="00A115D8" w:rsidRDefault="00846C57" w:rsidP="004943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(січ</w:t>
      </w:r>
      <w:r w:rsidR="00BA1116">
        <w:rPr>
          <w:rFonts w:ascii="Times New Roman" w:hAnsi="Times New Roman" w:cs="Times New Roman"/>
          <w:sz w:val="24"/>
          <w:szCs w:val="24"/>
        </w:rPr>
        <w:t>ень 2019</w:t>
      </w:r>
      <w:r w:rsidR="00494332" w:rsidRPr="00A115D8">
        <w:rPr>
          <w:rFonts w:ascii="Times New Roman" w:hAnsi="Times New Roman" w:cs="Times New Roman"/>
          <w:sz w:val="24"/>
          <w:szCs w:val="24"/>
        </w:rPr>
        <w:t xml:space="preserve"> р.)</w:t>
      </w:r>
    </w:p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5812"/>
        <w:gridCol w:w="1418"/>
        <w:gridCol w:w="1984"/>
        <w:gridCol w:w="1559"/>
      </w:tblGrid>
      <w:tr w:rsidR="007B377F" w:rsidRPr="00A115D8" w:rsidTr="00ED2313">
        <w:tc>
          <w:tcPr>
            <w:tcW w:w="562" w:type="dxa"/>
          </w:tcPr>
          <w:p w:rsidR="00494332" w:rsidRPr="00A115D8" w:rsidRDefault="00494332" w:rsidP="00494332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1985" w:type="dxa"/>
          </w:tcPr>
          <w:p w:rsidR="00494332" w:rsidRPr="00A115D8" w:rsidRDefault="00494332" w:rsidP="00494332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ЗМІ</w:t>
            </w:r>
          </w:p>
          <w:p w:rsidR="00494332" w:rsidRPr="00A115D8" w:rsidRDefault="00494332" w:rsidP="00494332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4332" w:rsidRPr="00A115D8" w:rsidRDefault="00494332" w:rsidP="00494332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4332" w:rsidRPr="00A115D8" w:rsidRDefault="00494332" w:rsidP="00494332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4332" w:rsidRPr="00A115D8" w:rsidRDefault="00494332" w:rsidP="00494332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5812" w:type="dxa"/>
          </w:tcPr>
          <w:p w:rsidR="00494332" w:rsidRPr="00A115D8" w:rsidRDefault="00494332" w:rsidP="00494332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Посилання </w:t>
            </w:r>
          </w:p>
          <w:p w:rsidR="00494332" w:rsidRPr="00A115D8" w:rsidRDefault="00494332" w:rsidP="00494332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матеріал</w:t>
            </w:r>
          </w:p>
        </w:tc>
        <w:tc>
          <w:tcPr>
            <w:tcW w:w="1418" w:type="dxa"/>
          </w:tcPr>
          <w:p w:rsidR="00494332" w:rsidRPr="00A115D8" w:rsidRDefault="00494332" w:rsidP="00494332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публікації/</w:t>
            </w:r>
          </w:p>
          <w:p w:rsidR="00494332" w:rsidRPr="00A115D8" w:rsidRDefault="00494332" w:rsidP="00494332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виходу в ефір</w:t>
            </w:r>
          </w:p>
          <w:p w:rsidR="00494332" w:rsidRPr="00A115D8" w:rsidRDefault="00494332" w:rsidP="00494332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4332" w:rsidRPr="00A115D8" w:rsidRDefault="00494332" w:rsidP="00494332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559" w:type="dxa"/>
          </w:tcPr>
          <w:p w:rsidR="00494332" w:rsidRPr="00A115D8" w:rsidRDefault="00494332" w:rsidP="00494332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</w:tr>
      <w:tr w:rsidR="00630158" w:rsidRPr="00A115D8" w:rsidTr="00ED2313">
        <w:tc>
          <w:tcPr>
            <w:tcW w:w="562" w:type="dxa"/>
          </w:tcPr>
          <w:p w:rsidR="00630158" w:rsidRPr="00A115D8" w:rsidRDefault="00B2306E" w:rsidP="0049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0158" w:rsidRPr="00A115D8" w:rsidRDefault="00B2306E" w:rsidP="0049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Сайт «33-й - Новини»</w:t>
            </w:r>
          </w:p>
        </w:tc>
        <w:tc>
          <w:tcPr>
            <w:tcW w:w="1984" w:type="dxa"/>
          </w:tcPr>
          <w:p w:rsidR="00630158" w:rsidRPr="00A115D8" w:rsidRDefault="00B2306E" w:rsidP="0049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Суддю-хабарника таки засудили до ув’язнення на 10 років</w:t>
            </w:r>
          </w:p>
        </w:tc>
        <w:tc>
          <w:tcPr>
            <w:tcW w:w="5812" w:type="dxa"/>
          </w:tcPr>
          <w:p w:rsidR="00630158" w:rsidRPr="00A115D8" w:rsidRDefault="00630158" w:rsidP="0049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http://33kanal.com/news/suddyu-xabarnika-taki-zasudili-uv-yaznennya-na-10-rokiv.html</w:t>
            </w:r>
          </w:p>
        </w:tc>
        <w:tc>
          <w:tcPr>
            <w:tcW w:w="1418" w:type="dxa"/>
          </w:tcPr>
          <w:p w:rsidR="00630158" w:rsidRPr="00A115D8" w:rsidRDefault="00630158" w:rsidP="0049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</w:tc>
        <w:tc>
          <w:tcPr>
            <w:tcW w:w="1984" w:type="dxa"/>
          </w:tcPr>
          <w:p w:rsidR="00630158" w:rsidRPr="00A115D8" w:rsidRDefault="00334C96" w:rsidP="0049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630158" w:rsidRPr="00A115D8" w:rsidRDefault="00B2306E" w:rsidP="0049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Тетяна Кондратьєва</w:t>
            </w:r>
          </w:p>
        </w:tc>
      </w:tr>
      <w:tr w:rsidR="007B377F" w:rsidRPr="00A115D8" w:rsidTr="00ED2313">
        <w:tc>
          <w:tcPr>
            <w:tcW w:w="562" w:type="dxa"/>
          </w:tcPr>
          <w:p w:rsidR="007B377F" w:rsidRPr="00A115D8" w:rsidRDefault="002C5F78" w:rsidP="0049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B377F" w:rsidRPr="00A115D8" w:rsidRDefault="00334C96" w:rsidP="0049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Сайт «Центр суддівських студій»</w:t>
            </w:r>
          </w:p>
        </w:tc>
        <w:tc>
          <w:tcPr>
            <w:tcW w:w="1984" w:type="dxa"/>
          </w:tcPr>
          <w:p w:rsidR="007B377F" w:rsidRPr="00A115D8" w:rsidRDefault="007B377F" w:rsidP="0049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Суддю-хабарника таки засудили до ув’язнення на 10 років</w:t>
            </w:r>
          </w:p>
        </w:tc>
        <w:tc>
          <w:tcPr>
            <w:tcW w:w="5812" w:type="dxa"/>
          </w:tcPr>
          <w:p w:rsidR="007B377F" w:rsidRPr="00A115D8" w:rsidRDefault="007B377F" w:rsidP="0049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http://www.judges.org.ua/dig15510.htm</w:t>
            </w:r>
          </w:p>
        </w:tc>
        <w:tc>
          <w:tcPr>
            <w:tcW w:w="1418" w:type="dxa"/>
          </w:tcPr>
          <w:p w:rsidR="007B377F" w:rsidRPr="00A115D8" w:rsidRDefault="007B377F" w:rsidP="0049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</w:tc>
        <w:tc>
          <w:tcPr>
            <w:tcW w:w="1984" w:type="dxa"/>
          </w:tcPr>
          <w:p w:rsidR="007B377F" w:rsidRPr="00A115D8" w:rsidRDefault="007B377F" w:rsidP="0049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7B377F" w:rsidRPr="00A115D8" w:rsidRDefault="007B377F" w:rsidP="0049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Тетяна Кондратьєва</w:t>
            </w:r>
          </w:p>
        </w:tc>
      </w:tr>
      <w:tr w:rsidR="007E02F1" w:rsidRPr="00A115D8" w:rsidTr="00ED2313">
        <w:tc>
          <w:tcPr>
            <w:tcW w:w="562" w:type="dxa"/>
          </w:tcPr>
          <w:p w:rsidR="007E02F1" w:rsidRPr="00A115D8" w:rsidRDefault="002C5F78" w:rsidP="0049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E02F1" w:rsidRPr="00A115D8" w:rsidRDefault="007E02F1" w:rsidP="0049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Сайт «Громада Вінниччини»</w:t>
            </w:r>
          </w:p>
        </w:tc>
        <w:tc>
          <w:tcPr>
            <w:tcW w:w="1984" w:type="dxa"/>
          </w:tcPr>
          <w:p w:rsidR="007E02F1" w:rsidRPr="00A115D8" w:rsidRDefault="007E02F1" w:rsidP="0049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Суд по озеру: Суддя порадила прокуратурі краще працювати</w:t>
            </w:r>
          </w:p>
        </w:tc>
        <w:tc>
          <w:tcPr>
            <w:tcW w:w="5812" w:type="dxa"/>
          </w:tcPr>
          <w:p w:rsidR="007E02F1" w:rsidRPr="00A115D8" w:rsidRDefault="007E02F1" w:rsidP="0049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https://vn.hromady.com.ua/2019/01/09/sud-po-ozeru-suddya-poradyla-prokuraturi-krashhe-pratsyuvaty/</w:t>
            </w:r>
          </w:p>
        </w:tc>
        <w:tc>
          <w:tcPr>
            <w:tcW w:w="1418" w:type="dxa"/>
          </w:tcPr>
          <w:p w:rsidR="007E02F1" w:rsidRPr="00A115D8" w:rsidRDefault="007E02F1" w:rsidP="0049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984" w:type="dxa"/>
          </w:tcPr>
          <w:p w:rsidR="007E02F1" w:rsidRPr="00A115D8" w:rsidRDefault="007E02F1" w:rsidP="0049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7E02F1" w:rsidRPr="00A115D8" w:rsidRDefault="007E02F1" w:rsidP="0049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B377F" w:rsidRPr="00A115D8" w:rsidTr="00ED2313">
        <w:tc>
          <w:tcPr>
            <w:tcW w:w="562" w:type="dxa"/>
          </w:tcPr>
          <w:p w:rsidR="00494332" w:rsidRPr="00A115D8" w:rsidRDefault="002C5F78" w:rsidP="0049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94332" w:rsidRPr="00A115D8" w:rsidRDefault="00494332" w:rsidP="0049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Сайт «Наші гроші»</w:t>
            </w:r>
          </w:p>
        </w:tc>
        <w:tc>
          <w:tcPr>
            <w:tcW w:w="1984" w:type="dxa"/>
          </w:tcPr>
          <w:p w:rsidR="00494332" w:rsidRPr="00A115D8" w:rsidRDefault="00494332" w:rsidP="0049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Підтверджено вирок судді-хабарнику – 10 років тюрми за 5000 гривень з п’яного водія</w:t>
            </w:r>
          </w:p>
        </w:tc>
        <w:tc>
          <w:tcPr>
            <w:tcW w:w="5812" w:type="dxa"/>
          </w:tcPr>
          <w:p w:rsidR="00494332" w:rsidRPr="00A115D8" w:rsidRDefault="00494332" w:rsidP="0049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http://nashigroshi.org/2019/01/09/pidtverdzheno-vyrok-suddi-khabarnyku-10-rokiv-tiurmy-za-5000-hryven-z-p-ianoho-vodiia/</w:t>
            </w:r>
          </w:p>
        </w:tc>
        <w:tc>
          <w:tcPr>
            <w:tcW w:w="1418" w:type="dxa"/>
          </w:tcPr>
          <w:p w:rsidR="00494332" w:rsidRPr="00A115D8" w:rsidRDefault="00494332" w:rsidP="0049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984" w:type="dxa"/>
          </w:tcPr>
          <w:p w:rsidR="00494332" w:rsidRPr="00A115D8" w:rsidRDefault="00494332" w:rsidP="0049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494332" w:rsidRPr="00A115D8" w:rsidRDefault="00494332" w:rsidP="0049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B377F" w:rsidRPr="00A115D8" w:rsidTr="00ED2313">
        <w:tc>
          <w:tcPr>
            <w:tcW w:w="562" w:type="dxa"/>
          </w:tcPr>
          <w:p w:rsidR="00041A23" w:rsidRPr="00A115D8" w:rsidRDefault="002C5F78" w:rsidP="0049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:rsidR="00041A23" w:rsidRPr="00A115D8" w:rsidRDefault="007B377F" w:rsidP="004943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r w:rsidRPr="00A11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Власно.</w:t>
            </w: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11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нфо»</w:t>
            </w:r>
          </w:p>
        </w:tc>
        <w:tc>
          <w:tcPr>
            <w:tcW w:w="1984" w:type="dxa"/>
          </w:tcPr>
          <w:p w:rsidR="00041A23" w:rsidRPr="00A115D8" w:rsidRDefault="00041A23" w:rsidP="0004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Вінниці бізнесмен має у власності водний об’єкт </w:t>
            </w:r>
          </w:p>
        </w:tc>
        <w:tc>
          <w:tcPr>
            <w:tcW w:w="5812" w:type="dxa"/>
          </w:tcPr>
          <w:p w:rsidR="00041A23" w:rsidRPr="00A115D8" w:rsidRDefault="00041A23" w:rsidP="0049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http://vlasno.info/suspilstvo/8/gromadski-organizatsiji/item/28163-u-vinnytsi-biznesmen-maie-u-vlasnosti</w:t>
            </w:r>
          </w:p>
        </w:tc>
        <w:tc>
          <w:tcPr>
            <w:tcW w:w="1418" w:type="dxa"/>
          </w:tcPr>
          <w:p w:rsidR="00041A23" w:rsidRPr="00A115D8" w:rsidRDefault="007B377F" w:rsidP="0049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984" w:type="dxa"/>
          </w:tcPr>
          <w:p w:rsidR="00041A23" w:rsidRPr="00A115D8" w:rsidRDefault="00041A23" w:rsidP="0049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1A23" w:rsidRPr="00A115D8" w:rsidRDefault="00041A23" w:rsidP="0049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7F" w:rsidRPr="00A115D8" w:rsidTr="00ED2313">
        <w:tc>
          <w:tcPr>
            <w:tcW w:w="562" w:type="dxa"/>
          </w:tcPr>
          <w:p w:rsidR="00494332" w:rsidRPr="00A115D8" w:rsidRDefault="002C5F78" w:rsidP="0049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94332" w:rsidRPr="00A115D8" w:rsidRDefault="00494332" w:rsidP="0049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Сайт «Вголос»</w:t>
            </w:r>
          </w:p>
        </w:tc>
        <w:tc>
          <w:tcPr>
            <w:tcW w:w="1984" w:type="dxa"/>
          </w:tcPr>
          <w:p w:rsidR="00494332" w:rsidRPr="00A115D8" w:rsidRDefault="00494332" w:rsidP="0049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Підтверджено вирок судді-хабарнику – 10 років тюрми за 5000 гривень з п’яного водія</w:t>
            </w:r>
          </w:p>
        </w:tc>
        <w:tc>
          <w:tcPr>
            <w:tcW w:w="5812" w:type="dxa"/>
          </w:tcPr>
          <w:p w:rsidR="00494332" w:rsidRPr="00A115D8" w:rsidRDefault="00494332" w:rsidP="0049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https://vgolos.com.ua/news/pidtverdzheno-vyrok-suddi-habarnyku-10-rokiv-tyurmy-za-5000-gryven-z-p-yanogo-vodiya_908570.html</w:t>
            </w:r>
          </w:p>
        </w:tc>
        <w:tc>
          <w:tcPr>
            <w:tcW w:w="1418" w:type="dxa"/>
          </w:tcPr>
          <w:p w:rsidR="00494332" w:rsidRPr="00A115D8" w:rsidRDefault="00494332" w:rsidP="0049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1984" w:type="dxa"/>
          </w:tcPr>
          <w:p w:rsidR="00494332" w:rsidRPr="00A115D8" w:rsidRDefault="00494332" w:rsidP="0049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494332" w:rsidRPr="00A115D8" w:rsidRDefault="00494332" w:rsidP="0049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0794C" w:rsidRPr="00A115D8" w:rsidTr="00ED2313">
        <w:tc>
          <w:tcPr>
            <w:tcW w:w="562" w:type="dxa"/>
          </w:tcPr>
          <w:p w:rsidR="0020794C" w:rsidRPr="00A115D8" w:rsidRDefault="002C5F78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0794C" w:rsidRPr="00A115D8" w:rsidRDefault="0020794C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1645EA" w:rsidRPr="00A115D8">
              <w:rPr>
                <w:rFonts w:ascii="Times New Roman" w:hAnsi="Times New Roman" w:cs="Times New Roman"/>
                <w:sz w:val="24"/>
                <w:szCs w:val="24"/>
              </w:rPr>
              <w:t>Вінницької агенції</w:t>
            </w: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 xml:space="preserve"> журналістських розслідувань</w:t>
            </w:r>
          </w:p>
        </w:tc>
        <w:tc>
          <w:tcPr>
            <w:tcW w:w="1984" w:type="dxa"/>
          </w:tcPr>
          <w:p w:rsidR="0020794C" w:rsidRPr="00A115D8" w:rsidRDefault="0020794C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Вінницький апеляційний суд залишив озеро на Старому місті у приватній власності</w:t>
            </w:r>
          </w:p>
        </w:tc>
        <w:tc>
          <w:tcPr>
            <w:tcW w:w="5812" w:type="dxa"/>
          </w:tcPr>
          <w:p w:rsidR="0020794C" w:rsidRPr="00A115D8" w:rsidRDefault="0020794C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http://vajr.info/novini/vinnitskij-apelyatsijnij-sud-zalishiv-ozero-na-staromu-misti-u-privatnij-vlasnosti/?fbclid=IwAR39fAxxP9gGo2r8CiiDgfdc3TKfF3VkeyfZxy9GyI1xastk5VsaRLnr5Ok</w:t>
            </w:r>
          </w:p>
        </w:tc>
        <w:tc>
          <w:tcPr>
            <w:tcW w:w="1418" w:type="dxa"/>
          </w:tcPr>
          <w:p w:rsidR="0020794C" w:rsidRPr="00A115D8" w:rsidRDefault="0020794C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1984" w:type="dxa"/>
          </w:tcPr>
          <w:p w:rsidR="0020794C" w:rsidRPr="00A115D8" w:rsidRDefault="0020794C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Журналістка була на судовому засіданні</w:t>
            </w:r>
          </w:p>
        </w:tc>
        <w:tc>
          <w:tcPr>
            <w:tcW w:w="1559" w:type="dxa"/>
          </w:tcPr>
          <w:p w:rsidR="0020794C" w:rsidRPr="00A115D8" w:rsidRDefault="0020794C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 xml:space="preserve">Тетяна </w:t>
            </w:r>
            <w:proofErr w:type="spellStart"/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Куц</w:t>
            </w:r>
            <w:proofErr w:type="spellEnd"/>
          </w:p>
        </w:tc>
      </w:tr>
      <w:tr w:rsidR="0020794C" w:rsidRPr="00A115D8" w:rsidTr="00ED2313">
        <w:tc>
          <w:tcPr>
            <w:tcW w:w="562" w:type="dxa"/>
          </w:tcPr>
          <w:p w:rsidR="0020794C" w:rsidRPr="00A115D8" w:rsidRDefault="002C5F78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0794C" w:rsidRPr="00A115D8" w:rsidRDefault="001D3EB1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Сайт «На Парижі»</w:t>
            </w:r>
          </w:p>
        </w:tc>
        <w:tc>
          <w:tcPr>
            <w:tcW w:w="1984" w:type="dxa"/>
          </w:tcPr>
          <w:p w:rsidR="0020794C" w:rsidRPr="00A115D8" w:rsidRDefault="001D3EB1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Справа староміського ставка: чому попри порушення при приватизації водойми на околиці Вінниці суди відмовляють прокуратурі?</w:t>
            </w:r>
          </w:p>
        </w:tc>
        <w:tc>
          <w:tcPr>
            <w:tcW w:w="5812" w:type="dxa"/>
          </w:tcPr>
          <w:p w:rsidR="0020794C" w:rsidRPr="00A115D8" w:rsidRDefault="001D3EB1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http://naparise.com/posts/sprava-staromiskoho-stavka-chomu-popry-porushennia-pry-pryvatyzatsii-vodoimy-na-okolytsi-vinnytsi-sudy-vidmovliaiut-prokuraturi</w:t>
            </w:r>
          </w:p>
        </w:tc>
        <w:tc>
          <w:tcPr>
            <w:tcW w:w="1418" w:type="dxa"/>
          </w:tcPr>
          <w:p w:rsidR="0020794C" w:rsidRPr="00A115D8" w:rsidRDefault="001D3EB1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1984" w:type="dxa"/>
          </w:tcPr>
          <w:p w:rsidR="0020794C" w:rsidRPr="00A115D8" w:rsidRDefault="001D3EB1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Є, зокрема, посилан</w:t>
            </w:r>
            <w:r w:rsidR="00CF5E52" w:rsidRPr="00A115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CF5E52" w:rsidRPr="00A115D8">
              <w:rPr>
                <w:rFonts w:ascii="Times New Roman" w:hAnsi="Times New Roman" w:cs="Times New Roman"/>
                <w:sz w:val="24"/>
                <w:szCs w:val="24"/>
              </w:rPr>
              <w:t>на прес-службу</w:t>
            </w:r>
            <w:r w:rsidR="00EC5587" w:rsidRPr="00A115D8">
              <w:rPr>
                <w:rFonts w:ascii="Times New Roman" w:hAnsi="Times New Roman" w:cs="Times New Roman"/>
                <w:sz w:val="24"/>
                <w:szCs w:val="24"/>
              </w:rPr>
              <w:t xml:space="preserve"> ВАС</w:t>
            </w:r>
          </w:p>
        </w:tc>
        <w:tc>
          <w:tcPr>
            <w:tcW w:w="1559" w:type="dxa"/>
          </w:tcPr>
          <w:p w:rsidR="0020794C" w:rsidRPr="00A115D8" w:rsidRDefault="00CF5E52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Олег Верлан</w:t>
            </w:r>
          </w:p>
        </w:tc>
      </w:tr>
      <w:tr w:rsidR="00B56318" w:rsidRPr="00A115D8" w:rsidTr="00ED2313">
        <w:tc>
          <w:tcPr>
            <w:tcW w:w="562" w:type="dxa"/>
          </w:tcPr>
          <w:p w:rsidR="00B56318" w:rsidRDefault="00B56318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B56318" w:rsidRPr="00A115D8" w:rsidRDefault="00B56318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Судово-юридична газета</w:t>
            </w:r>
          </w:p>
        </w:tc>
        <w:tc>
          <w:tcPr>
            <w:tcW w:w="1984" w:type="dxa"/>
          </w:tcPr>
          <w:p w:rsidR="00B56318" w:rsidRPr="00A115D8" w:rsidRDefault="00B56318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18">
              <w:rPr>
                <w:rFonts w:ascii="Times New Roman" w:hAnsi="Times New Roman" w:cs="Times New Roman"/>
                <w:sz w:val="24"/>
                <w:szCs w:val="24"/>
              </w:rPr>
              <w:t>Порушили авторські права телеканалу: суд арештував майно підприємства</w:t>
            </w:r>
          </w:p>
        </w:tc>
        <w:tc>
          <w:tcPr>
            <w:tcW w:w="5812" w:type="dxa"/>
          </w:tcPr>
          <w:p w:rsidR="00B56318" w:rsidRPr="00A115D8" w:rsidRDefault="00B56318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18">
              <w:rPr>
                <w:rFonts w:ascii="Times New Roman" w:hAnsi="Times New Roman" w:cs="Times New Roman"/>
                <w:sz w:val="24"/>
                <w:szCs w:val="24"/>
              </w:rPr>
              <w:t>https://sud.ua/ru/news/ukraine/132607-porushili-avtorski-prava-telekanalu-sud-areshtuvav-mayno-pidpriyemstva</w:t>
            </w:r>
          </w:p>
        </w:tc>
        <w:tc>
          <w:tcPr>
            <w:tcW w:w="1418" w:type="dxa"/>
          </w:tcPr>
          <w:p w:rsidR="00B56318" w:rsidRPr="00A115D8" w:rsidRDefault="00B56318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984" w:type="dxa"/>
          </w:tcPr>
          <w:p w:rsidR="00B56318" w:rsidRPr="00A115D8" w:rsidRDefault="00B56318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  <w:tc>
          <w:tcPr>
            <w:tcW w:w="1559" w:type="dxa"/>
          </w:tcPr>
          <w:p w:rsidR="00B56318" w:rsidRPr="00A115D8" w:rsidRDefault="00B56318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</w:tr>
      <w:tr w:rsidR="0020794C" w:rsidRPr="00A115D8" w:rsidTr="00ED2313">
        <w:tc>
          <w:tcPr>
            <w:tcW w:w="562" w:type="dxa"/>
          </w:tcPr>
          <w:p w:rsidR="0020794C" w:rsidRPr="00A115D8" w:rsidRDefault="00B56318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</w:tcPr>
          <w:p w:rsidR="0020794C" w:rsidRPr="00A115D8" w:rsidRDefault="00311AD3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A11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A11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Depo.</w:t>
            </w: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Вінниця»</w:t>
            </w:r>
          </w:p>
        </w:tc>
        <w:tc>
          <w:tcPr>
            <w:tcW w:w="1984" w:type="dxa"/>
          </w:tcPr>
          <w:p w:rsidR="0020794C" w:rsidRPr="00A115D8" w:rsidRDefault="00311AD3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Вінницький суд арештував майно підприємства, яке транслювало футбольні матчі без ліцензії</w:t>
            </w:r>
          </w:p>
        </w:tc>
        <w:tc>
          <w:tcPr>
            <w:tcW w:w="5812" w:type="dxa"/>
          </w:tcPr>
          <w:p w:rsidR="0020794C" w:rsidRPr="00A115D8" w:rsidRDefault="00311AD3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https://vn.depo.ua/ukr/vn/vinnickiy-sud-areshtuvav-mayno-pidpriyemstva-yake-translyuvalo-futbolni-matchi-bez-licenziyi-20190111898294</w:t>
            </w:r>
          </w:p>
        </w:tc>
        <w:tc>
          <w:tcPr>
            <w:tcW w:w="1418" w:type="dxa"/>
          </w:tcPr>
          <w:p w:rsidR="0020794C" w:rsidRPr="00A115D8" w:rsidRDefault="00311AD3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984" w:type="dxa"/>
          </w:tcPr>
          <w:p w:rsidR="0020794C" w:rsidRPr="00A115D8" w:rsidRDefault="00311AD3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  <w:tc>
          <w:tcPr>
            <w:tcW w:w="1559" w:type="dxa"/>
          </w:tcPr>
          <w:p w:rsidR="0020794C" w:rsidRPr="00A115D8" w:rsidRDefault="00311AD3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</w:tr>
      <w:tr w:rsidR="006250B8" w:rsidRPr="00A115D8" w:rsidTr="00ED2313">
        <w:tc>
          <w:tcPr>
            <w:tcW w:w="562" w:type="dxa"/>
          </w:tcPr>
          <w:p w:rsidR="006250B8" w:rsidRPr="00A115D8" w:rsidRDefault="00B56318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250B8" w:rsidRPr="00A115D8" w:rsidRDefault="006250B8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Інформаційний портал «В</w:t>
            </w:r>
            <w:r w:rsidRPr="00A11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ЛАСНО.</w:t>
            </w:r>
            <w:r w:rsidRPr="00A11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250B8" w:rsidRPr="00A115D8" w:rsidRDefault="006250B8" w:rsidP="0062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 xml:space="preserve">Як у курортному містечку на Вінниччині російське телебачення транслювали </w:t>
            </w:r>
          </w:p>
        </w:tc>
        <w:tc>
          <w:tcPr>
            <w:tcW w:w="5812" w:type="dxa"/>
          </w:tcPr>
          <w:p w:rsidR="006250B8" w:rsidRPr="00A115D8" w:rsidRDefault="006250B8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http://vlasno.info/nadzvichajni-podiji/5/kriminal/item/28202-yak-u-kurortnomu-mistechku-na-vinnychch?fbclid=IwAR0s_TLaajipUi4jWJHpLjfnqrS-w_AJhZP44LEFoGgx4MzCij03Ghkj_2w</w:t>
            </w:r>
          </w:p>
        </w:tc>
        <w:tc>
          <w:tcPr>
            <w:tcW w:w="1418" w:type="dxa"/>
          </w:tcPr>
          <w:p w:rsidR="006250B8" w:rsidRPr="00A115D8" w:rsidRDefault="006250B8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984" w:type="dxa"/>
          </w:tcPr>
          <w:p w:rsidR="006250B8" w:rsidRPr="00A115D8" w:rsidRDefault="006250B8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Журналістка була на судовому засіданні</w:t>
            </w:r>
          </w:p>
        </w:tc>
        <w:tc>
          <w:tcPr>
            <w:tcW w:w="1559" w:type="dxa"/>
          </w:tcPr>
          <w:p w:rsidR="006250B8" w:rsidRPr="00A115D8" w:rsidRDefault="006250B8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Орися Восьмирук</w:t>
            </w:r>
          </w:p>
        </w:tc>
      </w:tr>
      <w:tr w:rsidR="0020794C" w:rsidRPr="00A115D8" w:rsidTr="00ED2313">
        <w:tc>
          <w:tcPr>
            <w:tcW w:w="562" w:type="dxa"/>
          </w:tcPr>
          <w:p w:rsidR="0020794C" w:rsidRPr="00A115D8" w:rsidRDefault="00B56318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20794C" w:rsidRPr="00A115D8" w:rsidRDefault="00FF0F25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Сайт «33-й. Новини»</w:t>
            </w:r>
          </w:p>
        </w:tc>
        <w:tc>
          <w:tcPr>
            <w:tcW w:w="1984" w:type="dxa"/>
          </w:tcPr>
          <w:p w:rsidR="0020794C" w:rsidRPr="00A115D8" w:rsidRDefault="00FF0F25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Майно компанії із Хмільника арештували через порушення авторського права</w:t>
            </w:r>
          </w:p>
        </w:tc>
        <w:tc>
          <w:tcPr>
            <w:tcW w:w="5812" w:type="dxa"/>
          </w:tcPr>
          <w:p w:rsidR="0020794C" w:rsidRPr="00A115D8" w:rsidRDefault="00FF0F25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http://33kanal.com/news/majno-kompaniyi-iz-xmilnika-areshtuvali-cherez-porushennya-avtorskogo-prava.html</w:t>
            </w:r>
          </w:p>
        </w:tc>
        <w:tc>
          <w:tcPr>
            <w:tcW w:w="1418" w:type="dxa"/>
          </w:tcPr>
          <w:p w:rsidR="0020794C" w:rsidRPr="00A115D8" w:rsidRDefault="00FF0F25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984" w:type="dxa"/>
          </w:tcPr>
          <w:p w:rsidR="0020794C" w:rsidRPr="00A115D8" w:rsidRDefault="00FF0F25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  <w:tc>
          <w:tcPr>
            <w:tcW w:w="1559" w:type="dxa"/>
          </w:tcPr>
          <w:p w:rsidR="0020794C" w:rsidRPr="00A115D8" w:rsidRDefault="00FF0F25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</w:tr>
      <w:tr w:rsidR="0020794C" w:rsidRPr="00A115D8" w:rsidTr="00ED2313">
        <w:tc>
          <w:tcPr>
            <w:tcW w:w="562" w:type="dxa"/>
          </w:tcPr>
          <w:p w:rsidR="0020794C" w:rsidRPr="00A115D8" w:rsidRDefault="00B56318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20794C" w:rsidRPr="00A115D8" w:rsidRDefault="00566A03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Інтернет-видання «Детектор медіа»</w:t>
            </w:r>
          </w:p>
        </w:tc>
        <w:tc>
          <w:tcPr>
            <w:tcW w:w="1984" w:type="dxa"/>
          </w:tcPr>
          <w:p w:rsidR="0020794C" w:rsidRPr="00A115D8" w:rsidRDefault="00566A03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Суд арештував майно провайдера за підозрою у порушенні авторських прав «Медіа Групи Україна»</w:t>
            </w:r>
          </w:p>
        </w:tc>
        <w:tc>
          <w:tcPr>
            <w:tcW w:w="5812" w:type="dxa"/>
          </w:tcPr>
          <w:p w:rsidR="0020794C" w:rsidRPr="00A115D8" w:rsidRDefault="00566A03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https://detector.media/rinok/article/143955/2019-01-11-sud-areshtuvav-maino-provaidera-za-pidozroyu-u-porushenni-avtorskikh-prav-media-grupi-ukraina/</w:t>
            </w:r>
          </w:p>
        </w:tc>
        <w:tc>
          <w:tcPr>
            <w:tcW w:w="1418" w:type="dxa"/>
          </w:tcPr>
          <w:p w:rsidR="0020794C" w:rsidRPr="00A115D8" w:rsidRDefault="00566A03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984" w:type="dxa"/>
          </w:tcPr>
          <w:p w:rsidR="0020794C" w:rsidRPr="00A115D8" w:rsidRDefault="00566A03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  <w:tc>
          <w:tcPr>
            <w:tcW w:w="1559" w:type="dxa"/>
          </w:tcPr>
          <w:p w:rsidR="0020794C" w:rsidRPr="00A115D8" w:rsidRDefault="00566A03" w:rsidP="002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</w:tr>
      <w:tr w:rsidR="00A95ECE" w:rsidRPr="00A115D8" w:rsidTr="00ED2313">
        <w:trPr>
          <w:trHeight w:val="845"/>
        </w:trPr>
        <w:tc>
          <w:tcPr>
            <w:tcW w:w="562" w:type="dxa"/>
          </w:tcPr>
          <w:p w:rsidR="00A95ECE" w:rsidRPr="00A115D8" w:rsidRDefault="00B56318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A95ECE" w:rsidRPr="00A115D8" w:rsidRDefault="00A95ECE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Сайт «ВінницяОК»</w:t>
            </w:r>
          </w:p>
        </w:tc>
        <w:tc>
          <w:tcPr>
            <w:tcW w:w="1984" w:type="dxa"/>
          </w:tcPr>
          <w:p w:rsidR="00A95ECE" w:rsidRPr="00A115D8" w:rsidRDefault="00A95ECE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 xml:space="preserve">Без мантії: одкровення керівника служби судових розпорядників </w:t>
            </w:r>
            <w:r w:rsidRPr="00A11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 Дениса Ціпотана</w:t>
            </w:r>
          </w:p>
        </w:tc>
        <w:tc>
          <w:tcPr>
            <w:tcW w:w="5812" w:type="dxa"/>
          </w:tcPr>
          <w:p w:rsidR="00A95ECE" w:rsidRPr="00A115D8" w:rsidRDefault="00A95ECE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http://vinnitsaok.com.ua/2019/01/11/247274</w:t>
            </w:r>
          </w:p>
        </w:tc>
        <w:tc>
          <w:tcPr>
            <w:tcW w:w="1418" w:type="dxa"/>
          </w:tcPr>
          <w:p w:rsidR="00A95ECE" w:rsidRPr="00A115D8" w:rsidRDefault="00A95ECE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984" w:type="dxa"/>
          </w:tcPr>
          <w:p w:rsidR="00A95ECE" w:rsidRPr="00A115D8" w:rsidRDefault="00A95ECE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  <w:tc>
          <w:tcPr>
            <w:tcW w:w="1559" w:type="dxa"/>
          </w:tcPr>
          <w:p w:rsidR="00A95ECE" w:rsidRPr="00A115D8" w:rsidRDefault="00A95ECE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</w:tr>
      <w:tr w:rsidR="00A95ECE" w:rsidRPr="00A115D8" w:rsidTr="00ED2313">
        <w:tc>
          <w:tcPr>
            <w:tcW w:w="562" w:type="dxa"/>
          </w:tcPr>
          <w:p w:rsidR="00A95ECE" w:rsidRPr="00A115D8" w:rsidRDefault="00B56318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</w:tcPr>
          <w:p w:rsidR="00A95ECE" w:rsidRPr="00A115D8" w:rsidRDefault="00A95ECE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Сайт «Область. Онлайн»</w:t>
            </w:r>
          </w:p>
        </w:tc>
        <w:tc>
          <w:tcPr>
            <w:tcW w:w="1984" w:type="dxa"/>
          </w:tcPr>
          <w:p w:rsidR="00A95ECE" w:rsidRPr="00A115D8" w:rsidRDefault="00A95ECE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Ставок на Вінниччині став каменем спотикання між судом і прокуратурою</w:t>
            </w:r>
          </w:p>
        </w:tc>
        <w:tc>
          <w:tcPr>
            <w:tcW w:w="5812" w:type="dxa"/>
          </w:tcPr>
          <w:p w:rsidR="00A95ECE" w:rsidRPr="00A115D8" w:rsidRDefault="00A95ECE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https://vn.oblast.online/news/stavok-na-vinnychchyni-stav-kamenem-spotykannya-mizh-sudom-i-prokuraturoyu/</w:t>
            </w:r>
          </w:p>
        </w:tc>
        <w:tc>
          <w:tcPr>
            <w:tcW w:w="1418" w:type="dxa"/>
          </w:tcPr>
          <w:p w:rsidR="00A95ECE" w:rsidRPr="00A115D8" w:rsidRDefault="00A95ECE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13.01.2019</w:t>
            </w:r>
          </w:p>
        </w:tc>
        <w:tc>
          <w:tcPr>
            <w:tcW w:w="1984" w:type="dxa"/>
          </w:tcPr>
          <w:p w:rsidR="00A95ECE" w:rsidRPr="00A115D8" w:rsidRDefault="00A95ECE" w:rsidP="00A95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Прес-служба прокуратури Вінниччини</w:t>
            </w:r>
          </w:p>
        </w:tc>
        <w:tc>
          <w:tcPr>
            <w:tcW w:w="1559" w:type="dxa"/>
          </w:tcPr>
          <w:p w:rsidR="00A95ECE" w:rsidRPr="00A115D8" w:rsidRDefault="00A95ECE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Любов Антипова</w:t>
            </w:r>
          </w:p>
        </w:tc>
      </w:tr>
      <w:tr w:rsidR="005C5F77" w:rsidRPr="00A115D8" w:rsidTr="00ED2313">
        <w:tc>
          <w:tcPr>
            <w:tcW w:w="562" w:type="dxa"/>
          </w:tcPr>
          <w:p w:rsidR="005C5F77" w:rsidRPr="005C5F77" w:rsidRDefault="005C5F77" w:rsidP="00A95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985" w:type="dxa"/>
          </w:tcPr>
          <w:p w:rsidR="005C5F77" w:rsidRPr="00214F2A" w:rsidRDefault="00214F2A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Телеканал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C5F77" w:rsidRPr="00214F2A" w:rsidRDefault="00214F2A" w:rsidP="00A95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ICTV</w:t>
            </w:r>
          </w:p>
        </w:tc>
        <w:tc>
          <w:tcPr>
            <w:tcW w:w="5812" w:type="dxa"/>
          </w:tcPr>
          <w:p w:rsidR="005C5F77" w:rsidRPr="00A115D8" w:rsidRDefault="001C1726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14F2A" w:rsidRPr="001C172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https://www.youtube.com/watch?v=3aLQ6wxQa9A&amp;index=18&amp;list=PLHSSC6VzRB5LZrNVBp2GxkfZYbtEOTUrs</w:t>
              </w:r>
            </w:hyperlink>
            <w:r w:rsidR="00214F2A" w:rsidRPr="001C1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14F2A">
              <w:rPr>
                <w:rFonts w:ascii="Times New Roman" w:hAnsi="Times New Roman" w:cs="Times New Roman"/>
                <w:sz w:val="24"/>
                <w:szCs w:val="24"/>
              </w:rPr>
              <w:t>(з 18 хв.58 с.)</w:t>
            </w:r>
          </w:p>
        </w:tc>
        <w:tc>
          <w:tcPr>
            <w:tcW w:w="1418" w:type="dxa"/>
          </w:tcPr>
          <w:p w:rsidR="005C5F77" w:rsidRPr="0031697C" w:rsidRDefault="0031697C" w:rsidP="00A95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14.01.2019</w:t>
            </w:r>
          </w:p>
        </w:tc>
        <w:tc>
          <w:tcPr>
            <w:tcW w:w="1984" w:type="dxa"/>
          </w:tcPr>
          <w:p w:rsidR="005C5F77" w:rsidRPr="0031697C" w:rsidRDefault="0031697C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Знімальна група була на засіданні</w:t>
            </w:r>
          </w:p>
        </w:tc>
        <w:tc>
          <w:tcPr>
            <w:tcW w:w="1559" w:type="dxa"/>
          </w:tcPr>
          <w:p w:rsidR="005C5F77" w:rsidRPr="0031697C" w:rsidRDefault="0031697C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Михайлова, Людмила Цимбалюк</w:t>
            </w:r>
          </w:p>
        </w:tc>
      </w:tr>
      <w:tr w:rsidR="00450911" w:rsidRPr="00A115D8" w:rsidTr="00ED2313">
        <w:tc>
          <w:tcPr>
            <w:tcW w:w="562" w:type="dxa"/>
          </w:tcPr>
          <w:p w:rsidR="00450911" w:rsidRPr="00A115D8" w:rsidRDefault="005C5F77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450911" w:rsidRPr="00A115D8" w:rsidRDefault="00450911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«Закон і бізнес»</w:t>
            </w:r>
          </w:p>
        </w:tc>
        <w:tc>
          <w:tcPr>
            <w:tcW w:w="1984" w:type="dxa"/>
          </w:tcPr>
          <w:p w:rsidR="00450911" w:rsidRPr="00A115D8" w:rsidRDefault="00450911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11">
              <w:rPr>
                <w:rFonts w:ascii="Times New Roman" w:hAnsi="Times New Roman" w:cs="Times New Roman"/>
                <w:sz w:val="24"/>
                <w:szCs w:val="24"/>
              </w:rPr>
              <w:t>Під арешт попав депутат Вінницької облaсної рaди та його блокноти</w:t>
            </w:r>
          </w:p>
        </w:tc>
        <w:tc>
          <w:tcPr>
            <w:tcW w:w="5812" w:type="dxa"/>
          </w:tcPr>
          <w:p w:rsidR="00450911" w:rsidRPr="00A115D8" w:rsidRDefault="00450911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11">
              <w:rPr>
                <w:rFonts w:ascii="Times New Roman" w:hAnsi="Times New Roman" w:cs="Times New Roman"/>
                <w:sz w:val="24"/>
                <w:szCs w:val="24"/>
              </w:rPr>
              <w:t>https://zib.com.ua/ua/print/136000-pid_aresht_popav_deputat_vinnickoi_oblasnoi_radi_ta_yogo_blo.html</w:t>
            </w:r>
            <w:bookmarkStart w:id="0" w:name="_GoBack"/>
            <w:bookmarkEnd w:id="0"/>
          </w:p>
        </w:tc>
        <w:tc>
          <w:tcPr>
            <w:tcW w:w="1418" w:type="dxa"/>
          </w:tcPr>
          <w:p w:rsidR="00450911" w:rsidRPr="00A115D8" w:rsidRDefault="00004EB1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1984" w:type="dxa"/>
          </w:tcPr>
          <w:p w:rsidR="00450911" w:rsidRPr="00A115D8" w:rsidRDefault="00004EB1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  <w:tc>
          <w:tcPr>
            <w:tcW w:w="1559" w:type="dxa"/>
          </w:tcPr>
          <w:p w:rsidR="00450911" w:rsidRPr="00EE3814" w:rsidRDefault="00004EB1" w:rsidP="00A95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C10B7D" w:rsidRPr="00A115D8" w:rsidTr="00ED2313">
        <w:tc>
          <w:tcPr>
            <w:tcW w:w="562" w:type="dxa"/>
          </w:tcPr>
          <w:p w:rsidR="00C10B7D" w:rsidRPr="00A115D8" w:rsidRDefault="005C5F77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C10B7D" w:rsidRPr="00A115D8" w:rsidRDefault="00A65478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Інформаційний портал «В</w:t>
            </w:r>
            <w:r w:rsidRPr="00A11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ЛАСНО.</w:t>
            </w:r>
            <w:r w:rsidRPr="00A11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10B7D" w:rsidRPr="00A115D8" w:rsidRDefault="00907345" w:rsidP="00A1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У вінни</w:t>
            </w:r>
            <w:r w:rsidR="00A115D8">
              <w:rPr>
                <w:rFonts w:ascii="Times New Roman" w:hAnsi="Times New Roman" w:cs="Times New Roman"/>
                <w:sz w:val="24"/>
                <w:szCs w:val="24"/>
              </w:rPr>
              <w:t>цького депутата арештували два І</w:t>
            </w:r>
            <w:r w:rsidR="00A11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 xml:space="preserve">hone, 66 sim-карток, боргові розписки, копії паспортів </w:t>
            </w:r>
          </w:p>
        </w:tc>
        <w:tc>
          <w:tcPr>
            <w:tcW w:w="5812" w:type="dxa"/>
          </w:tcPr>
          <w:p w:rsidR="00C10B7D" w:rsidRPr="00A115D8" w:rsidRDefault="00907345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http://vlasno.info/nadzvichajni-podiji/5/kriminal/item/28248-u-vinnytskoho-deputata-areshtuvaly</w:t>
            </w:r>
          </w:p>
        </w:tc>
        <w:tc>
          <w:tcPr>
            <w:tcW w:w="1418" w:type="dxa"/>
          </w:tcPr>
          <w:p w:rsidR="00C10B7D" w:rsidRPr="00EC2206" w:rsidRDefault="00EC2206" w:rsidP="00A95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14.01.2019</w:t>
            </w:r>
          </w:p>
        </w:tc>
        <w:tc>
          <w:tcPr>
            <w:tcW w:w="1984" w:type="dxa"/>
          </w:tcPr>
          <w:p w:rsidR="00C10B7D" w:rsidRPr="00EC2206" w:rsidRDefault="00EC2206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Журналістка була на судовому засіданні</w:t>
            </w:r>
          </w:p>
        </w:tc>
        <w:tc>
          <w:tcPr>
            <w:tcW w:w="1559" w:type="dxa"/>
          </w:tcPr>
          <w:p w:rsidR="00C10B7D" w:rsidRPr="00A115D8" w:rsidRDefault="00EC2206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Орися Восьмирук</w:t>
            </w:r>
          </w:p>
        </w:tc>
      </w:tr>
      <w:tr w:rsidR="00C10B7D" w:rsidRPr="00A115D8" w:rsidTr="00ED2313">
        <w:tc>
          <w:tcPr>
            <w:tcW w:w="562" w:type="dxa"/>
          </w:tcPr>
          <w:p w:rsidR="00C10B7D" w:rsidRPr="00A115D8" w:rsidRDefault="005C5F77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C10B7D" w:rsidRPr="00A115D8" w:rsidRDefault="00EF61CE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«20 хвилин»</w:t>
            </w:r>
          </w:p>
        </w:tc>
        <w:tc>
          <w:tcPr>
            <w:tcW w:w="1984" w:type="dxa"/>
          </w:tcPr>
          <w:p w:rsidR="00C10B7D" w:rsidRPr="00A115D8" w:rsidRDefault="00EF61CE" w:rsidP="00EF6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CE">
              <w:rPr>
                <w:rFonts w:ascii="Times New Roman" w:hAnsi="Times New Roman" w:cs="Times New Roman"/>
                <w:sz w:val="24"/>
                <w:szCs w:val="24"/>
              </w:rPr>
              <w:t>Депутат Чорноокий проходить свідком у кримінальній справі. Арештували його речі</w:t>
            </w:r>
          </w:p>
        </w:tc>
        <w:tc>
          <w:tcPr>
            <w:tcW w:w="5812" w:type="dxa"/>
          </w:tcPr>
          <w:p w:rsidR="00C10B7D" w:rsidRPr="00A115D8" w:rsidRDefault="00EF61CE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CE">
              <w:rPr>
                <w:rFonts w:ascii="Times New Roman" w:hAnsi="Times New Roman" w:cs="Times New Roman"/>
                <w:sz w:val="24"/>
                <w:szCs w:val="24"/>
              </w:rPr>
              <w:t>https://vn.20minut.ua/Kryminal/deputat-chornookiy-prohodit-svidkom-u-kriminalniy-spravi-areshtuvali-y-10765474.html?fbclid=IwAR3cI_y9PqCLgCDaYpbe7ebmD8e8Jlcm07Yz0vYFNwypuDYCUjgvmQqARrY</w:t>
            </w:r>
          </w:p>
        </w:tc>
        <w:tc>
          <w:tcPr>
            <w:tcW w:w="1418" w:type="dxa"/>
          </w:tcPr>
          <w:p w:rsidR="00C10B7D" w:rsidRPr="00A115D8" w:rsidRDefault="00EF61CE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14.01.2019</w:t>
            </w:r>
          </w:p>
        </w:tc>
        <w:tc>
          <w:tcPr>
            <w:tcW w:w="1984" w:type="dxa"/>
          </w:tcPr>
          <w:p w:rsidR="00C10B7D" w:rsidRPr="00A115D8" w:rsidRDefault="00765F97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 посилання на прес-службу ВАС</w:t>
            </w:r>
          </w:p>
        </w:tc>
        <w:tc>
          <w:tcPr>
            <w:tcW w:w="1559" w:type="dxa"/>
          </w:tcPr>
          <w:p w:rsidR="00C10B7D" w:rsidRPr="00A115D8" w:rsidRDefault="00EF61CE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Микита Панасенко</w:t>
            </w:r>
          </w:p>
        </w:tc>
      </w:tr>
      <w:tr w:rsidR="00C10B7D" w:rsidRPr="00A115D8" w:rsidTr="00ED2313">
        <w:tc>
          <w:tcPr>
            <w:tcW w:w="562" w:type="dxa"/>
          </w:tcPr>
          <w:p w:rsidR="00C10B7D" w:rsidRPr="00774663" w:rsidRDefault="005C5F77" w:rsidP="00A95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1985" w:type="dxa"/>
          </w:tcPr>
          <w:p w:rsidR="00C10B7D" w:rsidRPr="00A66049" w:rsidRDefault="00A66049" w:rsidP="00A95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ежа»</w:t>
            </w:r>
          </w:p>
        </w:tc>
        <w:tc>
          <w:tcPr>
            <w:tcW w:w="1984" w:type="dxa"/>
          </w:tcPr>
          <w:p w:rsidR="00C10B7D" w:rsidRPr="00A115D8" w:rsidRDefault="00A66049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49">
              <w:rPr>
                <w:rFonts w:ascii="Times New Roman" w:hAnsi="Times New Roman" w:cs="Times New Roman"/>
                <w:sz w:val="24"/>
                <w:szCs w:val="24"/>
              </w:rPr>
              <w:t>Вінницький суд арештував три айфони та 825 гривень депутата обласної ради</w:t>
            </w:r>
          </w:p>
        </w:tc>
        <w:tc>
          <w:tcPr>
            <w:tcW w:w="5812" w:type="dxa"/>
          </w:tcPr>
          <w:p w:rsidR="00C10B7D" w:rsidRPr="00A115D8" w:rsidRDefault="00A66049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49">
              <w:rPr>
                <w:rFonts w:ascii="Times New Roman" w:hAnsi="Times New Roman" w:cs="Times New Roman"/>
                <w:sz w:val="24"/>
                <w:szCs w:val="24"/>
              </w:rPr>
              <w:t>https://vezha.vn.ua/vinnytskyj-sud-areshtuvav-try-ajfony-ta-825-gryven-deputata-oblasnoyi-rady/</w:t>
            </w:r>
          </w:p>
        </w:tc>
        <w:tc>
          <w:tcPr>
            <w:tcW w:w="1418" w:type="dxa"/>
          </w:tcPr>
          <w:p w:rsidR="00C10B7D" w:rsidRPr="006326A5" w:rsidRDefault="006326A5" w:rsidP="00A95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14.01.2019</w:t>
            </w:r>
          </w:p>
        </w:tc>
        <w:tc>
          <w:tcPr>
            <w:tcW w:w="1984" w:type="dxa"/>
          </w:tcPr>
          <w:p w:rsidR="00C10B7D" w:rsidRPr="006326A5" w:rsidRDefault="006326A5" w:rsidP="00A95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Прес-служба ВАС</w:t>
            </w:r>
          </w:p>
        </w:tc>
        <w:tc>
          <w:tcPr>
            <w:tcW w:w="1559" w:type="dxa"/>
          </w:tcPr>
          <w:p w:rsidR="00C10B7D" w:rsidRPr="006326A5" w:rsidRDefault="006326A5" w:rsidP="00A95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</w:tc>
      </w:tr>
      <w:tr w:rsidR="00CD1A57" w:rsidRPr="00A115D8" w:rsidTr="00ED2313">
        <w:tc>
          <w:tcPr>
            <w:tcW w:w="562" w:type="dxa"/>
          </w:tcPr>
          <w:p w:rsidR="00CD1A57" w:rsidRDefault="005C5F77" w:rsidP="00A95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985" w:type="dxa"/>
          </w:tcPr>
          <w:p w:rsidR="00CD1A57" w:rsidRDefault="00CD1A57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Соціально-правовий портал «Ракурс»</w:t>
            </w:r>
          </w:p>
        </w:tc>
        <w:tc>
          <w:tcPr>
            <w:tcW w:w="1984" w:type="dxa"/>
          </w:tcPr>
          <w:p w:rsidR="00CD1A57" w:rsidRPr="00A66049" w:rsidRDefault="00CD1A57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57">
              <w:rPr>
                <w:rFonts w:ascii="Times New Roman" w:hAnsi="Times New Roman" w:cs="Times New Roman"/>
                <w:sz w:val="24"/>
                <w:szCs w:val="24"/>
              </w:rPr>
              <w:t>Два блокноти, три смартфони, 825 грн: на Вінниччині суд заарештував майно депутата облради</w:t>
            </w:r>
          </w:p>
        </w:tc>
        <w:tc>
          <w:tcPr>
            <w:tcW w:w="5812" w:type="dxa"/>
          </w:tcPr>
          <w:p w:rsidR="00CD1A57" w:rsidRPr="00A66049" w:rsidRDefault="00CD1A57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57">
              <w:rPr>
                <w:rFonts w:ascii="Times New Roman" w:hAnsi="Times New Roman" w:cs="Times New Roman"/>
                <w:sz w:val="24"/>
                <w:szCs w:val="24"/>
              </w:rPr>
              <w:t>https://racurs.ua/ua/n116801-dva-bloknoty-try-smartfony-825-grn-na-vinnychchyni-sud-zaareshtuvav-mayno-deputata-oblrady.html</w:t>
            </w:r>
          </w:p>
        </w:tc>
        <w:tc>
          <w:tcPr>
            <w:tcW w:w="1418" w:type="dxa"/>
          </w:tcPr>
          <w:p w:rsidR="00CD1A57" w:rsidRPr="00CD1A57" w:rsidRDefault="00CD1A57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14.01.2019</w:t>
            </w:r>
          </w:p>
        </w:tc>
        <w:tc>
          <w:tcPr>
            <w:tcW w:w="1984" w:type="dxa"/>
          </w:tcPr>
          <w:p w:rsidR="00CD1A57" w:rsidRPr="00CD1A57" w:rsidRDefault="00CD1A57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 посилання на портал «Судова влада», на якому опубліковано повідомлення прес-служби ВАС</w:t>
            </w:r>
          </w:p>
        </w:tc>
        <w:tc>
          <w:tcPr>
            <w:tcW w:w="1559" w:type="dxa"/>
          </w:tcPr>
          <w:p w:rsidR="00CD1A57" w:rsidRPr="00CD1A57" w:rsidRDefault="00CD1A57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238A9" w:rsidRPr="00A115D8" w:rsidTr="00ED2313">
        <w:tc>
          <w:tcPr>
            <w:tcW w:w="562" w:type="dxa"/>
          </w:tcPr>
          <w:p w:rsidR="00A238A9" w:rsidRDefault="005C5F77" w:rsidP="00A95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985" w:type="dxa"/>
          </w:tcPr>
          <w:p w:rsidR="00A238A9" w:rsidRPr="00A238A9" w:rsidRDefault="00A238A9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238A9" w:rsidRPr="00CD1A57" w:rsidRDefault="00A238A9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A9">
              <w:rPr>
                <w:rFonts w:ascii="Times New Roman" w:hAnsi="Times New Roman" w:cs="Times New Roman"/>
                <w:sz w:val="24"/>
                <w:szCs w:val="24"/>
              </w:rPr>
              <w:t>Суд арештував майно депутата Вінницької облради від «Опозиційного блоку»</w:t>
            </w:r>
          </w:p>
        </w:tc>
        <w:tc>
          <w:tcPr>
            <w:tcW w:w="5812" w:type="dxa"/>
          </w:tcPr>
          <w:p w:rsidR="00A238A9" w:rsidRPr="00CD1A57" w:rsidRDefault="00A238A9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A9">
              <w:rPr>
                <w:rFonts w:ascii="Times New Roman" w:hAnsi="Times New Roman" w:cs="Times New Roman"/>
                <w:sz w:val="24"/>
                <w:szCs w:val="24"/>
              </w:rPr>
              <w:t>http://www.vinnitsa.info/news/sud-areshtuvav-mayno-deputata-vinnitskoyi-oblradi-vid-opozitsiynogo-bloku.html</w:t>
            </w:r>
          </w:p>
        </w:tc>
        <w:tc>
          <w:tcPr>
            <w:tcW w:w="1418" w:type="dxa"/>
          </w:tcPr>
          <w:p w:rsidR="00A238A9" w:rsidRPr="00A238A9" w:rsidRDefault="00A238A9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1984" w:type="dxa"/>
          </w:tcPr>
          <w:p w:rsidR="00A238A9" w:rsidRDefault="00A238A9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  <w:tc>
          <w:tcPr>
            <w:tcW w:w="1559" w:type="dxa"/>
          </w:tcPr>
          <w:p w:rsidR="00A238A9" w:rsidRDefault="00A238A9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24824" w:rsidRPr="00A115D8" w:rsidTr="00ED2313">
        <w:tc>
          <w:tcPr>
            <w:tcW w:w="562" w:type="dxa"/>
          </w:tcPr>
          <w:p w:rsidR="00824824" w:rsidRDefault="005C5F77" w:rsidP="00A95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985" w:type="dxa"/>
          </w:tcPr>
          <w:p w:rsidR="00824824" w:rsidRPr="00824824" w:rsidRDefault="00824824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Вінниця»</w:t>
            </w:r>
          </w:p>
        </w:tc>
        <w:tc>
          <w:tcPr>
            <w:tcW w:w="1984" w:type="dxa"/>
          </w:tcPr>
          <w:p w:rsidR="00824824" w:rsidRPr="00A66049" w:rsidRDefault="00824824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24">
              <w:rPr>
                <w:rFonts w:ascii="Times New Roman" w:hAnsi="Times New Roman" w:cs="Times New Roman"/>
                <w:sz w:val="24"/>
                <w:szCs w:val="24"/>
              </w:rPr>
              <w:t>Суд наклав арешт на майно депутата Вінницької облради (ФОТО)</w:t>
            </w:r>
          </w:p>
        </w:tc>
        <w:tc>
          <w:tcPr>
            <w:tcW w:w="5812" w:type="dxa"/>
          </w:tcPr>
          <w:p w:rsidR="00824824" w:rsidRPr="00A66049" w:rsidRDefault="00824824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24">
              <w:rPr>
                <w:rFonts w:ascii="Times New Roman" w:hAnsi="Times New Roman" w:cs="Times New Roman"/>
                <w:sz w:val="24"/>
                <w:szCs w:val="24"/>
              </w:rPr>
              <w:t>https://vn.depo.ua/ukr/vn/sud-naklav-aresht-na-mayno-deputata-vinnickoyi-oblradi-foto-20190115899645</w:t>
            </w:r>
          </w:p>
        </w:tc>
        <w:tc>
          <w:tcPr>
            <w:tcW w:w="1418" w:type="dxa"/>
          </w:tcPr>
          <w:p w:rsidR="00824824" w:rsidRDefault="00824824" w:rsidP="00A95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15.01.2019</w:t>
            </w:r>
          </w:p>
        </w:tc>
        <w:tc>
          <w:tcPr>
            <w:tcW w:w="1984" w:type="dxa"/>
          </w:tcPr>
          <w:p w:rsidR="00824824" w:rsidRDefault="00824824" w:rsidP="00A95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Прес-служба ВАС</w:t>
            </w:r>
          </w:p>
        </w:tc>
        <w:tc>
          <w:tcPr>
            <w:tcW w:w="1559" w:type="dxa"/>
          </w:tcPr>
          <w:p w:rsidR="00824824" w:rsidRDefault="00824824" w:rsidP="00A95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</w:tc>
      </w:tr>
      <w:tr w:rsidR="00824824" w:rsidRPr="00A115D8" w:rsidTr="00ED2313">
        <w:trPr>
          <w:trHeight w:val="1808"/>
        </w:trPr>
        <w:tc>
          <w:tcPr>
            <w:tcW w:w="562" w:type="dxa"/>
          </w:tcPr>
          <w:p w:rsidR="00824824" w:rsidRDefault="005C5F77" w:rsidP="00A95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985" w:type="dxa"/>
          </w:tcPr>
          <w:p w:rsidR="00824824" w:rsidRPr="009907A8" w:rsidRDefault="009907A8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Парижі»</w:t>
            </w:r>
          </w:p>
        </w:tc>
        <w:tc>
          <w:tcPr>
            <w:tcW w:w="1984" w:type="dxa"/>
          </w:tcPr>
          <w:p w:rsidR="00824824" w:rsidRPr="00A66049" w:rsidRDefault="009907A8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A8">
              <w:rPr>
                <w:rFonts w:ascii="Times New Roman" w:hAnsi="Times New Roman" w:cs="Times New Roman"/>
                <w:sz w:val="24"/>
                <w:szCs w:val="24"/>
              </w:rPr>
              <w:t>Вінницький суд наклав арешт на 66 sim-карток депутата облради</w:t>
            </w:r>
          </w:p>
        </w:tc>
        <w:tc>
          <w:tcPr>
            <w:tcW w:w="5812" w:type="dxa"/>
          </w:tcPr>
          <w:p w:rsidR="00824824" w:rsidRPr="00A66049" w:rsidRDefault="009907A8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A8">
              <w:rPr>
                <w:rFonts w:ascii="Times New Roman" w:hAnsi="Times New Roman" w:cs="Times New Roman"/>
                <w:sz w:val="24"/>
                <w:szCs w:val="24"/>
              </w:rPr>
              <w:t>http://naparise.com/posts/vinnytskyi-sud-naklav-aresht-na-66-sim-kartok-deputata-oblrady</w:t>
            </w:r>
          </w:p>
        </w:tc>
        <w:tc>
          <w:tcPr>
            <w:tcW w:w="1418" w:type="dxa"/>
          </w:tcPr>
          <w:p w:rsidR="00824824" w:rsidRPr="009907A8" w:rsidRDefault="00824824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4824" w:rsidRDefault="009907A8" w:rsidP="00A95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 посилання на прес-службу ВАС</w:t>
            </w:r>
          </w:p>
        </w:tc>
        <w:tc>
          <w:tcPr>
            <w:tcW w:w="1559" w:type="dxa"/>
          </w:tcPr>
          <w:p w:rsidR="00824824" w:rsidRDefault="009907A8" w:rsidP="00A95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 Мельник</w:t>
            </w:r>
          </w:p>
        </w:tc>
      </w:tr>
      <w:tr w:rsidR="00824824" w:rsidRPr="00A115D8" w:rsidTr="00ED2313">
        <w:tc>
          <w:tcPr>
            <w:tcW w:w="562" w:type="dxa"/>
          </w:tcPr>
          <w:p w:rsidR="00824824" w:rsidRDefault="005C5F77" w:rsidP="00A95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</w:tcPr>
          <w:p w:rsidR="00824824" w:rsidRDefault="00672825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«33-й. Новини»</w:t>
            </w:r>
          </w:p>
        </w:tc>
        <w:tc>
          <w:tcPr>
            <w:tcW w:w="1984" w:type="dxa"/>
          </w:tcPr>
          <w:p w:rsidR="00824824" w:rsidRPr="00A66049" w:rsidRDefault="00672825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Віноблради Ч</w:t>
            </w:r>
            <w:r w:rsidRPr="00672825">
              <w:rPr>
                <w:rFonts w:ascii="Times New Roman" w:hAnsi="Times New Roman" w:cs="Times New Roman"/>
                <w:sz w:val="24"/>
                <w:szCs w:val="24"/>
              </w:rPr>
              <w:t>орноокий лише «свідок»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справі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вимагання $4000? Й</w:t>
            </w:r>
            <w:r w:rsidRPr="00672825">
              <w:rPr>
                <w:rFonts w:ascii="Times New Roman" w:hAnsi="Times New Roman" w:cs="Times New Roman"/>
                <w:sz w:val="24"/>
                <w:szCs w:val="24"/>
              </w:rPr>
              <w:t>ого майно арештував суд</w:t>
            </w:r>
          </w:p>
        </w:tc>
        <w:tc>
          <w:tcPr>
            <w:tcW w:w="5812" w:type="dxa"/>
          </w:tcPr>
          <w:p w:rsidR="00824824" w:rsidRPr="00A66049" w:rsidRDefault="00672825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http://33kanal.com/news/52409.html</w:t>
            </w:r>
          </w:p>
        </w:tc>
        <w:tc>
          <w:tcPr>
            <w:tcW w:w="1418" w:type="dxa"/>
          </w:tcPr>
          <w:p w:rsidR="00824824" w:rsidRPr="00672825" w:rsidRDefault="00672825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15.01.2019</w:t>
            </w:r>
          </w:p>
        </w:tc>
        <w:tc>
          <w:tcPr>
            <w:tcW w:w="1984" w:type="dxa"/>
          </w:tcPr>
          <w:p w:rsidR="00824824" w:rsidRPr="00672825" w:rsidRDefault="00217967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 посилання на прес-службу ВАС</w:t>
            </w:r>
          </w:p>
        </w:tc>
        <w:tc>
          <w:tcPr>
            <w:tcW w:w="1559" w:type="dxa"/>
          </w:tcPr>
          <w:p w:rsidR="00824824" w:rsidRPr="00672825" w:rsidRDefault="00217967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Ковальський</w:t>
            </w:r>
          </w:p>
        </w:tc>
      </w:tr>
      <w:tr w:rsidR="00D02C3A" w:rsidRPr="00D02C3A" w:rsidTr="00ED2313">
        <w:tc>
          <w:tcPr>
            <w:tcW w:w="562" w:type="dxa"/>
          </w:tcPr>
          <w:p w:rsidR="00D02C3A" w:rsidRPr="00D02C3A" w:rsidRDefault="005C5F77" w:rsidP="00A95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1985" w:type="dxa"/>
          </w:tcPr>
          <w:p w:rsidR="00D02C3A" w:rsidRPr="00D02C3A" w:rsidRDefault="00D02C3A" w:rsidP="00A95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«Реал»</w:t>
            </w:r>
          </w:p>
        </w:tc>
        <w:tc>
          <w:tcPr>
            <w:tcW w:w="1984" w:type="dxa"/>
          </w:tcPr>
          <w:p w:rsidR="00D02C3A" w:rsidRPr="00D02C3A" w:rsidRDefault="00D02C3A" w:rsidP="00A95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Винницком апелля</w:t>
            </w:r>
            <w:r w:rsidRPr="00D02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ционном суде арестовали три айфона главы фракции Оппоблок в облсовете</w:t>
            </w:r>
          </w:p>
        </w:tc>
        <w:tc>
          <w:tcPr>
            <w:tcW w:w="5812" w:type="dxa"/>
          </w:tcPr>
          <w:p w:rsidR="00D02C3A" w:rsidRPr="00D02C3A" w:rsidRDefault="00D02C3A" w:rsidP="00A95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https://real-vin.com/v-vinnickom-apelljacionnom-sude-arestovali-tri-ajfona-glavy-frakcii-oppoblok-v-oblsovete</w:t>
            </w:r>
          </w:p>
        </w:tc>
        <w:tc>
          <w:tcPr>
            <w:tcW w:w="1418" w:type="dxa"/>
          </w:tcPr>
          <w:p w:rsidR="00D02C3A" w:rsidRPr="00D02C3A" w:rsidRDefault="00D02C3A" w:rsidP="00A95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15.01.2018</w:t>
            </w:r>
          </w:p>
        </w:tc>
        <w:tc>
          <w:tcPr>
            <w:tcW w:w="1984" w:type="dxa"/>
          </w:tcPr>
          <w:p w:rsidR="00D02C3A" w:rsidRPr="00D02C3A" w:rsidRDefault="00D02C3A" w:rsidP="00A95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 посилання на прес-службу ВАС</w:t>
            </w:r>
          </w:p>
        </w:tc>
        <w:tc>
          <w:tcPr>
            <w:tcW w:w="1559" w:type="dxa"/>
          </w:tcPr>
          <w:p w:rsidR="00D02C3A" w:rsidRPr="00D02C3A" w:rsidRDefault="00D02C3A" w:rsidP="00A95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</w:tc>
      </w:tr>
      <w:tr w:rsidR="00A1312A" w:rsidRPr="00D02C3A" w:rsidTr="00ED2313">
        <w:tc>
          <w:tcPr>
            <w:tcW w:w="562" w:type="dxa"/>
          </w:tcPr>
          <w:p w:rsidR="00A1312A" w:rsidRDefault="005C5F77" w:rsidP="00A95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985" w:type="dxa"/>
          </w:tcPr>
          <w:p w:rsidR="00A1312A" w:rsidRDefault="00A1312A" w:rsidP="00A95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«ВінницяОК»</w:t>
            </w:r>
          </w:p>
        </w:tc>
        <w:tc>
          <w:tcPr>
            <w:tcW w:w="1984" w:type="dxa"/>
          </w:tcPr>
          <w:p w:rsidR="00A1312A" w:rsidRPr="00A1312A" w:rsidRDefault="00A1312A" w:rsidP="00A1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Майно затриманого у справі про вимагання вінницького «опоблоківця» арештував суд</w:t>
            </w:r>
          </w:p>
          <w:p w:rsidR="00A1312A" w:rsidRDefault="00A1312A" w:rsidP="00A95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A1312A" w:rsidRPr="00A1312A" w:rsidRDefault="00A1312A" w:rsidP="00A131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312A">
              <w:rPr>
                <w:rFonts w:ascii="Arial" w:eastAsia="Times New Roman" w:hAnsi="Arial" w:cs="Arial"/>
                <w:color w:val="000000"/>
                <w:sz w:val="15"/>
                <w:szCs w:val="15"/>
                <w:lang w:eastAsia="uk-UA"/>
              </w:rPr>
              <w:t xml:space="preserve"> </w:t>
            </w:r>
            <w:r w:rsidRPr="00A1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http://vinnitsaok.com.ua/2019/01/15/247379</w:t>
            </w:r>
          </w:p>
          <w:p w:rsidR="00A1312A" w:rsidRPr="00A1312A" w:rsidRDefault="00A1312A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312A" w:rsidRDefault="00A1312A" w:rsidP="00A95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15.01.2018</w:t>
            </w:r>
          </w:p>
        </w:tc>
        <w:tc>
          <w:tcPr>
            <w:tcW w:w="1984" w:type="dxa"/>
          </w:tcPr>
          <w:p w:rsidR="00A1312A" w:rsidRDefault="00A1312A" w:rsidP="00A95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Прес-служба ВАС</w:t>
            </w:r>
          </w:p>
        </w:tc>
        <w:tc>
          <w:tcPr>
            <w:tcW w:w="1559" w:type="dxa"/>
          </w:tcPr>
          <w:p w:rsidR="00A1312A" w:rsidRDefault="00A1312A" w:rsidP="00A95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</w:tc>
      </w:tr>
      <w:tr w:rsidR="00404DFD" w:rsidRPr="00D02C3A" w:rsidTr="00ED2313">
        <w:tc>
          <w:tcPr>
            <w:tcW w:w="562" w:type="dxa"/>
          </w:tcPr>
          <w:p w:rsidR="00404DFD" w:rsidRDefault="005C5F77" w:rsidP="00A95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985" w:type="dxa"/>
          </w:tcPr>
          <w:p w:rsidR="00404DFD" w:rsidRDefault="00404DFD" w:rsidP="00A95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Газета «Місто»</w:t>
            </w:r>
          </w:p>
        </w:tc>
        <w:tc>
          <w:tcPr>
            <w:tcW w:w="1984" w:type="dxa"/>
          </w:tcPr>
          <w:p w:rsidR="00404DFD" w:rsidRPr="00A1312A" w:rsidRDefault="00404DFD" w:rsidP="00A131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0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 залишив у власності приватної особи... ставок</w:t>
            </w:r>
          </w:p>
        </w:tc>
        <w:tc>
          <w:tcPr>
            <w:tcW w:w="5812" w:type="dxa"/>
          </w:tcPr>
          <w:p w:rsidR="00404DFD" w:rsidRPr="008872CF" w:rsidRDefault="00404DFD" w:rsidP="00A131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87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http://misto.vn.ua/news/item/id/12490</w:t>
            </w:r>
          </w:p>
        </w:tc>
        <w:tc>
          <w:tcPr>
            <w:tcW w:w="1418" w:type="dxa"/>
          </w:tcPr>
          <w:p w:rsidR="00404DFD" w:rsidRPr="008872CF" w:rsidRDefault="00404DFD" w:rsidP="00404DF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87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16.01.2019</w:t>
            </w:r>
          </w:p>
          <w:p w:rsidR="00404DFD" w:rsidRPr="008872CF" w:rsidRDefault="00404DFD" w:rsidP="00A95E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4DFD" w:rsidRPr="00404DFD" w:rsidRDefault="00404DFD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 пряма мова судді Валентини Марчук</w:t>
            </w:r>
          </w:p>
        </w:tc>
        <w:tc>
          <w:tcPr>
            <w:tcW w:w="1559" w:type="dxa"/>
          </w:tcPr>
          <w:p w:rsidR="00404DFD" w:rsidRPr="00404DFD" w:rsidRDefault="00404DFD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Зотов</w:t>
            </w:r>
          </w:p>
        </w:tc>
      </w:tr>
      <w:tr w:rsidR="00404DFD" w:rsidRPr="00D02C3A" w:rsidTr="00ED2313">
        <w:tc>
          <w:tcPr>
            <w:tcW w:w="562" w:type="dxa"/>
          </w:tcPr>
          <w:p w:rsidR="00404DFD" w:rsidRPr="00404DFD" w:rsidRDefault="005C5F77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404DFD" w:rsidRPr="00404DFD" w:rsidRDefault="00573731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31">
              <w:rPr>
                <w:rFonts w:ascii="Times New Roman" w:hAnsi="Times New Roman" w:cs="Times New Roman"/>
                <w:sz w:val="24"/>
                <w:szCs w:val="24"/>
              </w:rPr>
              <w:t>Українське національне інформаційне агентство «Укрінформ»</w:t>
            </w:r>
          </w:p>
        </w:tc>
        <w:tc>
          <w:tcPr>
            <w:tcW w:w="1984" w:type="dxa"/>
          </w:tcPr>
          <w:p w:rsidR="00404DFD" w:rsidRPr="00A1312A" w:rsidRDefault="00573731" w:rsidP="00A131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 арештував майно провайдера за порушення авторських прав ТРК "Україна"</w:t>
            </w:r>
          </w:p>
        </w:tc>
        <w:tc>
          <w:tcPr>
            <w:tcW w:w="5812" w:type="dxa"/>
          </w:tcPr>
          <w:p w:rsidR="00404DFD" w:rsidRPr="003303FF" w:rsidRDefault="00573731" w:rsidP="00A131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303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https://www.ukrinform.ua/rubric-regions/2620504-sud-arestuvav-majno-provajdera-za-porusenna-avtorskih-prav-trk-ukraina.html</w:t>
            </w:r>
          </w:p>
        </w:tc>
        <w:tc>
          <w:tcPr>
            <w:tcW w:w="1418" w:type="dxa"/>
          </w:tcPr>
          <w:p w:rsidR="00573731" w:rsidRPr="003303FF" w:rsidRDefault="00573731" w:rsidP="0057373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303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16.01.2019</w:t>
            </w:r>
          </w:p>
          <w:p w:rsidR="00404DFD" w:rsidRPr="003303FF" w:rsidRDefault="00404DFD" w:rsidP="00A95E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4DFD" w:rsidRPr="00404DFD" w:rsidRDefault="00573731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  <w:tc>
          <w:tcPr>
            <w:tcW w:w="1559" w:type="dxa"/>
          </w:tcPr>
          <w:p w:rsidR="00404DFD" w:rsidRPr="00404DFD" w:rsidRDefault="00573731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</w:tr>
      <w:tr w:rsidR="001E086B" w:rsidRPr="00D02C3A" w:rsidTr="00ED2313">
        <w:tc>
          <w:tcPr>
            <w:tcW w:w="562" w:type="dxa"/>
          </w:tcPr>
          <w:p w:rsidR="001E086B" w:rsidRDefault="005C5F77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1E086B" w:rsidRPr="001E086B" w:rsidRDefault="001E086B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news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E086B" w:rsidRPr="00573731" w:rsidRDefault="001E086B" w:rsidP="00A131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E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Приватне підприємство з Хмільника підозрюють в </w:t>
            </w:r>
            <w:r w:rsidRPr="001E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порушенні авторських прав</w:t>
            </w:r>
          </w:p>
        </w:tc>
        <w:tc>
          <w:tcPr>
            <w:tcW w:w="5812" w:type="dxa"/>
          </w:tcPr>
          <w:p w:rsidR="001E086B" w:rsidRPr="00573731" w:rsidRDefault="001E086B" w:rsidP="00A131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E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https://ilikenews.com.ua/2019/01/18/%D0%9F%D1%80%D0%B8%D0%B2%D0%B0%D1%82%D0%BD%D0%B5-%D0%BF%D1%96%D0%B4%D0%BF%D1%80%D0%</w:t>
            </w:r>
            <w:r w:rsidRPr="001E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B8%D1%94%D0%BC%D1%81%D1%82%D0%B2%D0%BE-%D0%B7-%D0%A5%D0%BC%D1%96%D0%BB%D1%8C%D0%BD%D0%B8%D0%BA%D0%B0-%D0%BF%D1%96/</w:t>
            </w:r>
          </w:p>
        </w:tc>
        <w:tc>
          <w:tcPr>
            <w:tcW w:w="1418" w:type="dxa"/>
          </w:tcPr>
          <w:p w:rsidR="001E086B" w:rsidRPr="00573731" w:rsidRDefault="000A60B1" w:rsidP="0057373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-75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uk-UA"/>
              </w:rPr>
            </w:pPr>
            <w:r w:rsidRPr="003303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18.01.2019</w:t>
            </w:r>
          </w:p>
        </w:tc>
        <w:tc>
          <w:tcPr>
            <w:tcW w:w="1984" w:type="dxa"/>
          </w:tcPr>
          <w:p w:rsidR="001E086B" w:rsidRDefault="000A60B1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  <w:tc>
          <w:tcPr>
            <w:tcW w:w="1559" w:type="dxa"/>
          </w:tcPr>
          <w:p w:rsidR="001E086B" w:rsidRDefault="000A60B1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</w:tr>
      <w:tr w:rsidR="00282AFD" w:rsidRPr="00D02C3A" w:rsidTr="00ED2313">
        <w:tc>
          <w:tcPr>
            <w:tcW w:w="562" w:type="dxa"/>
          </w:tcPr>
          <w:p w:rsidR="00282AFD" w:rsidRDefault="005C5F77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85" w:type="dxa"/>
          </w:tcPr>
          <w:p w:rsidR="00282AFD" w:rsidRPr="00282AFD" w:rsidRDefault="00282AFD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Парижі»</w:t>
            </w:r>
          </w:p>
        </w:tc>
        <w:tc>
          <w:tcPr>
            <w:tcW w:w="1984" w:type="dxa"/>
          </w:tcPr>
          <w:p w:rsidR="00282AFD" w:rsidRPr="00573731" w:rsidRDefault="00282AFD" w:rsidP="00A131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8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 Вінницькому апеляційному суді пояснили, що у справі про «староміський ставок» прокуратура і мерія запізно звернули увагу на порушення</w:t>
            </w:r>
          </w:p>
        </w:tc>
        <w:tc>
          <w:tcPr>
            <w:tcW w:w="5812" w:type="dxa"/>
          </w:tcPr>
          <w:p w:rsidR="00282AFD" w:rsidRPr="003303FF" w:rsidRDefault="00282AFD" w:rsidP="00A1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03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http://naparise.com/posts/u-vinnytskomu-apeliatsiinomu-sudi-poiasnyly-shcho-u-spravi-pro-staromiskyi-stavok-prokuratura-i-meriia-zapizno-zvernuly-uvahu-na-porushennia</w:t>
            </w:r>
          </w:p>
        </w:tc>
        <w:tc>
          <w:tcPr>
            <w:tcW w:w="1418" w:type="dxa"/>
          </w:tcPr>
          <w:p w:rsidR="00282AFD" w:rsidRPr="003303FF" w:rsidRDefault="00726BAC" w:rsidP="0057373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03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19.01.2019</w:t>
            </w:r>
          </w:p>
        </w:tc>
        <w:tc>
          <w:tcPr>
            <w:tcW w:w="1984" w:type="dxa"/>
          </w:tcPr>
          <w:p w:rsidR="00282AFD" w:rsidRDefault="00726BAC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  <w:tc>
          <w:tcPr>
            <w:tcW w:w="1559" w:type="dxa"/>
          </w:tcPr>
          <w:p w:rsidR="00282AFD" w:rsidRDefault="00726BAC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Верлан</w:t>
            </w:r>
          </w:p>
        </w:tc>
      </w:tr>
      <w:tr w:rsidR="007C4C52" w:rsidRPr="00D02C3A" w:rsidTr="00ED2313">
        <w:tc>
          <w:tcPr>
            <w:tcW w:w="562" w:type="dxa"/>
          </w:tcPr>
          <w:p w:rsidR="007C4C52" w:rsidRDefault="005C5F77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7C4C52" w:rsidRPr="005A0FB0" w:rsidRDefault="005A0FB0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Інформаційний портал «В</w:t>
            </w:r>
            <w:r w:rsidRPr="00A11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ЛАСНО.</w:t>
            </w:r>
            <w:r w:rsidRPr="00A11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C4C52" w:rsidRPr="00282AFD" w:rsidRDefault="005A0FB0" w:rsidP="005A0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5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інницьким школярам зробили невдале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щеплення – батьки судяться із МОЗ</w:t>
            </w:r>
            <w:r w:rsidRPr="005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ом </w:t>
            </w:r>
          </w:p>
        </w:tc>
        <w:tc>
          <w:tcPr>
            <w:tcW w:w="5812" w:type="dxa"/>
          </w:tcPr>
          <w:p w:rsidR="007C4C52" w:rsidRPr="00282AFD" w:rsidRDefault="005A0FB0" w:rsidP="00A131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http://vlasno.info/nadzvichajni-podiji/5/kriminal/item/28380-vinnytskym-shkoliaram-zrobyly-nevdal</w:t>
            </w:r>
          </w:p>
        </w:tc>
        <w:tc>
          <w:tcPr>
            <w:tcW w:w="1418" w:type="dxa"/>
          </w:tcPr>
          <w:p w:rsidR="007C4C52" w:rsidRPr="005A0FB0" w:rsidRDefault="005A0FB0" w:rsidP="005A0FB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-75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uk-UA"/>
              </w:rPr>
            </w:pPr>
            <w:r w:rsidRPr="005A0F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22. 01. 2019  </w:t>
            </w:r>
          </w:p>
        </w:tc>
        <w:tc>
          <w:tcPr>
            <w:tcW w:w="1984" w:type="dxa"/>
          </w:tcPr>
          <w:p w:rsidR="007C4C52" w:rsidRDefault="005A0FB0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Журналістка була на судовому засіданні</w:t>
            </w:r>
          </w:p>
        </w:tc>
        <w:tc>
          <w:tcPr>
            <w:tcW w:w="1559" w:type="dxa"/>
          </w:tcPr>
          <w:p w:rsidR="007C4C52" w:rsidRPr="00087A82" w:rsidRDefault="005A0FB0" w:rsidP="00A95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Орися Восьмирук</w:t>
            </w:r>
          </w:p>
        </w:tc>
      </w:tr>
      <w:tr w:rsidR="007C4C52" w:rsidRPr="00D02C3A" w:rsidTr="0087434A">
        <w:trPr>
          <w:trHeight w:val="2092"/>
        </w:trPr>
        <w:tc>
          <w:tcPr>
            <w:tcW w:w="562" w:type="dxa"/>
          </w:tcPr>
          <w:p w:rsidR="007C4C52" w:rsidRDefault="005C5F77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7C4C52" w:rsidRPr="00582BD5" w:rsidRDefault="00582BD5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«ВінницяОК»</w:t>
            </w:r>
          </w:p>
        </w:tc>
        <w:tc>
          <w:tcPr>
            <w:tcW w:w="1984" w:type="dxa"/>
          </w:tcPr>
          <w:p w:rsidR="007C4C52" w:rsidRPr="00282AFD" w:rsidRDefault="00582BD5" w:rsidP="00A131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мантії: секретар Вінницького апеляційного суду створила команду з черлідингу</w:t>
            </w:r>
          </w:p>
        </w:tc>
        <w:tc>
          <w:tcPr>
            <w:tcW w:w="5812" w:type="dxa"/>
          </w:tcPr>
          <w:p w:rsidR="007C4C52" w:rsidRPr="003303FF" w:rsidRDefault="00582BD5" w:rsidP="00A1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03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http://vinnitsaok.com.ua/2019/01/25/247805/</w:t>
            </w:r>
          </w:p>
        </w:tc>
        <w:tc>
          <w:tcPr>
            <w:tcW w:w="1418" w:type="dxa"/>
          </w:tcPr>
          <w:p w:rsidR="007C4C52" w:rsidRPr="003303FF" w:rsidRDefault="00582BD5" w:rsidP="0057373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03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25.01.2019</w:t>
            </w:r>
          </w:p>
        </w:tc>
        <w:tc>
          <w:tcPr>
            <w:tcW w:w="1984" w:type="dxa"/>
          </w:tcPr>
          <w:p w:rsidR="007C4C52" w:rsidRDefault="00582BD5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  <w:tc>
          <w:tcPr>
            <w:tcW w:w="1559" w:type="dxa"/>
          </w:tcPr>
          <w:p w:rsidR="007C4C52" w:rsidRDefault="00582BD5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</w:tr>
      <w:tr w:rsidR="007C4C52" w:rsidRPr="00D02C3A" w:rsidTr="00ED2313">
        <w:tc>
          <w:tcPr>
            <w:tcW w:w="562" w:type="dxa"/>
          </w:tcPr>
          <w:p w:rsidR="007C4C52" w:rsidRDefault="005C5F77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7C4C52" w:rsidRDefault="003303FF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«20 хвилин»</w:t>
            </w:r>
          </w:p>
        </w:tc>
        <w:tc>
          <w:tcPr>
            <w:tcW w:w="1984" w:type="dxa"/>
          </w:tcPr>
          <w:p w:rsidR="003303FF" w:rsidRPr="003303FF" w:rsidRDefault="003303FF" w:rsidP="00330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3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Батьки загиблих в ДТП на Київській про водія: «Його брехню слухаємо три з </w:t>
            </w:r>
            <w:r w:rsidRPr="0033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половиною роки»</w:t>
            </w:r>
          </w:p>
          <w:p w:rsidR="007C4C52" w:rsidRPr="00282AFD" w:rsidRDefault="007C4C52" w:rsidP="00330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12" w:type="dxa"/>
          </w:tcPr>
          <w:p w:rsidR="007C4C52" w:rsidRPr="00282AFD" w:rsidRDefault="003303FF" w:rsidP="00A131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3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https://vn.20minut.ua/Kryminal/batki-zagiblih-v-dtp-na-kiyivskiy-pro-vodiya-yogo-brehnyu-sluhaemo-3-z-10780857.html</w:t>
            </w:r>
          </w:p>
        </w:tc>
        <w:tc>
          <w:tcPr>
            <w:tcW w:w="1418" w:type="dxa"/>
          </w:tcPr>
          <w:p w:rsidR="007C4C52" w:rsidRDefault="003303FF" w:rsidP="0057373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-75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uk-UA"/>
              </w:rPr>
            </w:pPr>
            <w:r w:rsidRPr="003303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29.01.2019</w:t>
            </w:r>
          </w:p>
        </w:tc>
        <w:tc>
          <w:tcPr>
            <w:tcW w:w="1984" w:type="dxa"/>
          </w:tcPr>
          <w:p w:rsidR="007C4C52" w:rsidRDefault="003303FF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Журналістка була на судовому засіданні</w:t>
            </w:r>
          </w:p>
        </w:tc>
        <w:tc>
          <w:tcPr>
            <w:tcW w:w="1559" w:type="dxa"/>
          </w:tcPr>
          <w:p w:rsidR="007C4C52" w:rsidRDefault="003303FF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Наталія Гончарук</w:t>
            </w:r>
          </w:p>
        </w:tc>
      </w:tr>
      <w:tr w:rsidR="007C4C52" w:rsidRPr="00D02C3A" w:rsidTr="00ED2313">
        <w:tc>
          <w:tcPr>
            <w:tcW w:w="562" w:type="dxa"/>
          </w:tcPr>
          <w:p w:rsidR="007C4C52" w:rsidRDefault="005C5F77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85" w:type="dxa"/>
          </w:tcPr>
          <w:p w:rsidR="007C4C52" w:rsidRDefault="0087434A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«20 хвилин»</w:t>
            </w:r>
          </w:p>
        </w:tc>
        <w:tc>
          <w:tcPr>
            <w:tcW w:w="1984" w:type="dxa"/>
          </w:tcPr>
          <w:p w:rsidR="0087434A" w:rsidRPr="0087434A" w:rsidRDefault="0087434A" w:rsidP="00874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7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Передав гроші майору без слів. Справу хабара, залишеного в поліцейській шафці, ще слухають</w:t>
            </w:r>
          </w:p>
          <w:p w:rsidR="007C4C52" w:rsidRPr="00282AFD" w:rsidRDefault="007C4C52" w:rsidP="00874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12" w:type="dxa"/>
          </w:tcPr>
          <w:p w:rsidR="007C4C52" w:rsidRPr="00282AFD" w:rsidRDefault="0087434A" w:rsidP="00A131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7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https://vn.20minut.ua/Kryminal/peredav-groshi-mayoru-bez-sliv-spravu-habara-zalishenogo-v-politseyski-10783880.html?fbclid=IwAR38aD0s8oUvHfJe_L3ZTTKFxDYCK-CW3LKnWQpV83Wa3iUVceNFCoXbpGA#page_comments</w:t>
            </w:r>
          </w:p>
        </w:tc>
        <w:tc>
          <w:tcPr>
            <w:tcW w:w="1418" w:type="dxa"/>
          </w:tcPr>
          <w:p w:rsidR="007C4C52" w:rsidRDefault="0087434A" w:rsidP="0057373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-75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uk-UA"/>
              </w:rPr>
              <w:t>31.01.2019</w:t>
            </w:r>
          </w:p>
        </w:tc>
        <w:tc>
          <w:tcPr>
            <w:tcW w:w="1984" w:type="dxa"/>
          </w:tcPr>
          <w:p w:rsidR="007C4C52" w:rsidRDefault="0087434A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Журналістка була на судовому засіданні</w:t>
            </w:r>
          </w:p>
        </w:tc>
        <w:tc>
          <w:tcPr>
            <w:tcW w:w="1559" w:type="dxa"/>
          </w:tcPr>
          <w:p w:rsidR="007C4C52" w:rsidRDefault="0087434A" w:rsidP="00A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Наталія Гончарук</w:t>
            </w:r>
          </w:p>
        </w:tc>
      </w:tr>
    </w:tbl>
    <w:p w:rsidR="00412695" w:rsidRDefault="00B81390" w:rsidP="00412695">
      <w:pPr>
        <w:rPr>
          <w:rFonts w:ascii="Times New Roman" w:hAnsi="Times New Roman" w:cs="Times New Roman"/>
          <w:sz w:val="24"/>
          <w:szCs w:val="24"/>
        </w:rPr>
      </w:pPr>
      <w:r w:rsidRPr="003303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41269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F4B82" w:rsidRPr="00412695" w:rsidRDefault="00412695" w:rsidP="00412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Прес-служба Вінницького апеляційного суду </w:t>
      </w:r>
    </w:p>
    <w:sectPr w:rsidR="00DF4B82" w:rsidRPr="00412695" w:rsidSect="004943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2264C"/>
    <w:multiLevelType w:val="multilevel"/>
    <w:tmpl w:val="B5CE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32"/>
    <w:rsid w:val="00004EB1"/>
    <w:rsid w:val="00006C7C"/>
    <w:rsid w:val="00037403"/>
    <w:rsid w:val="00041A23"/>
    <w:rsid w:val="00066CB4"/>
    <w:rsid w:val="00087A82"/>
    <w:rsid w:val="000A60B1"/>
    <w:rsid w:val="000C5DE6"/>
    <w:rsid w:val="001645EA"/>
    <w:rsid w:val="001A48B3"/>
    <w:rsid w:val="001C1726"/>
    <w:rsid w:val="001D3EB1"/>
    <w:rsid w:val="001E086B"/>
    <w:rsid w:val="0020794C"/>
    <w:rsid w:val="00214F2A"/>
    <w:rsid w:val="00217967"/>
    <w:rsid w:val="00282AFD"/>
    <w:rsid w:val="002C5225"/>
    <w:rsid w:val="002C5F78"/>
    <w:rsid w:val="00310089"/>
    <w:rsid w:val="00311AD3"/>
    <w:rsid w:val="00313D80"/>
    <w:rsid w:val="0031697C"/>
    <w:rsid w:val="003303FF"/>
    <w:rsid w:val="00334C96"/>
    <w:rsid w:val="003B7825"/>
    <w:rsid w:val="003E4B29"/>
    <w:rsid w:val="00404DFD"/>
    <w:rsid w:val="00412695"/>
    <w:rsid w:val="00415639"/>
    <w:rsid w:val="00450911"/>
    <w:rsid w:val="00455BEF"/>
    <w:rsid w:val="00494332"/>
    <w:rsid w:val="004F52B4"/>
    <w:rsid w:val="0053571F"/>
    <w:rsid w:val="00566A03"/>
    <w:rsid w:val="00573731"/>
    <w:rsid w:val="00581B4B"/>
    <w:rsid w:val="00582BD5"/>
    <w:rsid w:val="005A0FB0"/>
    <w:rsid w:val="005A57ED"/>
    <w:rsid w:val="005C5F77"/>
    <w:rsid w:val="006250B8"/>
    <w:rsid w:val="00630158"/>
    <w:rsid w:val="006326A5"/>
    <w:rsid w:val="00672825"/>
    <w:rsid w:val="006D7F62"/>
    <w:rsid w:val="00726BAC"/>
    <w:rsid w:val="00765F97"/>
    <w:rsid w:val="00774663"/>
    <w:rsid w:val="007B377F"/>
    <w:rsid w:val="007C4C52"/>
    <w:rsid w:val="007E02F1"/>
    <w:rsid w:val="00824824"/>
    <w:rsid w:val="008435DA"/>
    <w:rsid w:val="00846C57"/>
    <w:rsid w:val="0087434A"/>
    <w:rsid w:val="008872CF"/>
    <w:rsid w:val="008D0A8D"/>
    <w:rsid w:val="00902C79"/>
    <w:rsid w:val="00905083"/>
    <w:rsid w:val="00907345"/>
    <w:rsid w:val="00972FFE"/>
    <w:rsid w:val="009907A8"/>
    <w:rsid w:val="009C4A3C"/>
    <w:rsid w:val="009C72D2"/>
    <w:rsid w:val="00A115D8"/>
    <w:rsid w:val="00A1312A"/>
    <w:rsid w:val="00A238A9"/>
    <w:rsid w:val="00A65478"/>
    <w:rsid w:val="00A66049"/>
    <w:rsid w:val="00A95ECE"/>
    <w:rsid w:val="00B2306E"/>
    <w:rsid w:val="00B56318"/>
    <w:rsid w:val="00B81390"/>
    <w:rsid w:val="00BA1116"/>
    <w:rsid w:val="00BC4E81"/>
    <w:rsid w:val="00C10B7D"/>
    <w:rsid w:val="00CD1A57"/>
    <w:rsid w:val="00CF5E52"/>
    <w:rsid w:val="00D02C3A"/>
    <w:rsid w:val="00D25BB3"/>
    <w:rsid w:val="00DD1C43"/>
    <w:rsid w:val="00DF4B82"/>
    <w:rsid w:val="00E70516"/>
    <w:rsid w:val="00E858C1"/>
    <w:rsid w:val="00EC2206"/>
    <w:rsid w:val="00EC5587"/>
    <w:rsid w:val="00ED2313"/>
    <w:rsid w:val="00EE3814"/>
    <w:rsid w:val="00EF61CE"/>
    <w:rsid w:val="00F970D6"/>
    <w:rsid w:val="00FA21EA"/>
    <w:rsid w:val="00F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D7C5"/>
  <w15:chartTrackingRefBased/>
  <w15:docId w15:val="{2C233F1B-1F01-41A3-ADD6-223DB248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5DA"/>
    <w:pPr>
      <w:ind w:left="720"/>
      <w:contextualSpacing/>
    </w:pPr>
  </w:style>
  <w:style w:type="table" w:styleId="a4">
    <w:name w:val="Table Grid"/>
    <w:basedOn w:val="a1"/>
    <w:uiPriority w:val="39"/>
    <w:rsid w:val="0049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41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aLQ6wxQa9A&amp;index=18&amp;list=PLHSSC6VzRB5LZrNVBp2GxkfZYbtEOTU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8</Pages>
  <Words>6305</Words>
  <Characters>3594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100</cp:revision>
  <dcterms:created xsi:type="dcterms:W3CDTF">2019-01-10T07:24:00Z</dcterms:created>
  <dcterms:modified xsi:type="dcterms:W3CDTF">2019-03-05T12:53:00Z</dcterms:modified>
</cp:coreProperties>
</file>