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78E" w:rsidRDefault="00CC478E" w:rsidP="00CC478E">
      <w:pPr>
        <w:tabs>
          <w:tab w:val="left" w:pos="6096"/>
        </w:tabs>
        <w:spacing w:after="0" w:line="240" w:lineRule="auto"/>
        <w:ind w:left="12036"/>
        <w:rPr>
          <w:rFonts w:ascii="Times New Roman" w:hAnsi="Times New Roman" w:cs="Times New Roman"/>
          <w:b/>
          <w:sz w:val="32"/>
          <w:szCs w:val="32"/>
        </w:rPr>
      </w:pPr>
      <w:r w:rsidRPr="003945FF">
        <w:rPr>
          <w:rFonts w:ascii="Times New Roman" w:hAnsi="Times New Roman" w:cs="Times New Roman"/>
          <w:b/>
          <w:noProof/>
          <w:sz w:val="32"/>
          <w:szCs w:val="32"/>
          <w:lang w:eastAsia="uk-UA"/>
        </w:rPr>
        <w:drawing>
          <wp:inline distT="0" distB="0" distL="0" distR="0" wp14:anchorId="509ABBE2" wp14:editId="5B26BDF1">
            <wp:extent cx="952500" cy="1114425"/>
            <wp:effectExtent l="0" t="0" r="0" b="9525"/>
            <wp:docPr id="2" name="Рисунок 2" descr="C:\Users\CHORNA\Desktop\нарисованная-вручную-реа-истическая-снежинка-си-уэта-черным-по-бе-ому-62204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ORNA\Desktop\нарисованная-вручную-реа-истическая-снежинка-си-уэта-черным-по-бе-ому-6220496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5FF" w:rsidRDefault="003945FF" w:rsidP="00CC478E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32C4F">
        <w:rPr>
          <w:rFonts w:ascii="Times New Roman" w:hAnsi="Times New Roman" w:cs="Times New Roman"/>
          <w:b/>
          <w:sz w:val="32"/>
          <w:szCs w:val="32"/>
        </w:rPr>
        <w:t>Вінницький апеляційний суд</w:t>
      </w:r>
    </w:p>
    <w:p w:rsidR="003945FF" w:rsidRDefault="003945FF" w:rsidP="00CC47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2C4F">
        <w:rPr>
          <w:rFonts w:ascii="Times New Roman" w:hAnsi="Times New Roman" w:cs="Times New Roman"/>
          <w:b/>
          <w:sz w:val="32"/>
          <w:szCs w:val="32"/>
        </w:rPr>
        <w:t>у ЗМІ</w:t>
      </w:r>
      <w:r w:rsidR="00CC478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</w:t>
      </w:r>
    </w:p>
    <w:p w:rsidR="003945FF" w:rsidRPr="00170CEA" w:rsidRDefault="003945FF" w:rsidP="003945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45FF" w:rsidRDefault="009651ED" w:rsidP="003945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(січень 2020</w:t>
      </w:r>
      <w:r w:rsidR="003945FF" w:rsidRPr="00A115D8">
        <w:rPr>
          <w:rFonts w:ascii="Times New Roman" w:hAnsi="Times New Roman" w:cs="Times New Roman"/>
          <w:sz w:val="24"/>
          <w:szCs w:val="24"/>
        </w:rPr>
        <w:t xml:space="preserve"> р.)</w:t>
      </w:r>
    </w:p>
    <w:p w:rsidR="003945FF" w:rsidRPr="00A115D8" w:rsidRDefault="003945FF" w:rsidP="003945F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2694"/>
        <w:gridCol w:w="3827"/>
        <w:gridCol w:w="2410"/>
        <w:gridCol w:w="1842"/>
        <w:gridCol w:w="1701"/>
      </w:tblGrid>
      <w:tr w:rsidR="003945FF" w:rsidRPr="00A115D8" w:rsidTr="00F25D3C">
        <w:tc>
          <w:tcPr>
            <w:tcW w:w="421" w:type="dxa"/>
          </w:tcPr>
          <w:p w:rsidR="003945FF" w:rsidRPr="00A115D8" w:rsidRDefault="003945FF" w:rsidP="00BC68D4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з/п</w:t>
            </w:r>
          </w:p>
        </w:tc>
        <w:tc>
          <w:tcPr>
            <w:tcW w:w="2409" w:type="dxa"/>
          </w:tcPr>
          <w:p w:rsidR="003945FF" w:rsidRPr="00A115D8" w:rsidRDefault="003945FF" w:rsidP="00BC68D4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ЗМІ</w:t>
            </w:r>
          </w:p>
          <w:p w:rsidR="003945FF" w:rsidRPr="00A115D8" w:rsidRDefault="003945FF" w:rsidP="00BC68D4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945FF" w:rsidRPr="00A115D8" w:rsidRDefault="003945FF" w:rsidP="00BC68D4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945FF" w:rsidRPr="00A115D8" w:rsidRDefault="003945FF" w:rsidP="00BC68D4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3945FF" w:rsidRPr="00A115D8" w:rsidRDefault="003945FF" w:rsidP="00BC68D4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публікації/теле-, радіопрограми</w:t>
            </w:r>
          </w:p>
        </w:tc>
        <w:tc>
          <w:tcPr>
            <w:tcW w:w="3827" w:type="dxa"/>
          </w:tcPr>
          <w:p w:rsidR="003945FF" w:rsidRPr="00A115D8" w:rsidRDefault="003945FF" w:rsidP="00BC68D4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Посилання </w:t>
            </w:r>
          </w:p>
          <w:p w:rsidR="003945FF" w:rsidRPr="00A115D8" w:rsidRDefault="003945FF" w:rsidP="00BC68D4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матеріал</w:t>
            </w:r>
          </w:p>
        </w:tc>
        <w:tc>
          <w:tcPr>
            <w:tcW w:w="2410" w:type="dxa"/>
          </w:tcPr>
          <w:p w:rsidR="003945FF" w:rsidRPr="00A115D8" w:rsidRDefault="003945FF" w:rsidP="00BC68D4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публікації/</w:t>
            </w:r>
          </w:p>
          <w:p w:rsidR="003945FF" w:rsidRPr="00A115D8" w:rsidRDefault="003945FF" w:rsidP="00BC68D4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виходу в ефір</w:t>
            </w:r>
          </w:p>
          <w:p w:rsidR="003945FF" w:rsidRPr="00A115D8" w:rsidRDefault="003945FF" w:rsidP="00BC68D4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3945FF" w:rsidRPr="00A115D8" w:rsidRDefault="003945FF" w:rsidP="00BC68D4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Респондент /джерело інформації</w:t>
            </w:r>
          </w:p>
        </w:tc>
        <w:tc>
          <w:tcPr>
            <w:tcW w:w="1701" w:type="dxa"/>
          </w:tcPr>
          <w:p w:rsidR="003945FF" w:rsidRPr="00A115D8" w:rsidRDefault="003945FF" w:rsidP="00BC68D4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Автор</w:t>
            </w:r>
          </w:p>
        </w:tc>
      </w:tr>
      <w:tr w:rsidR="003945FF" w:rsidRPr="00A115D8" w:rsidTr="00F25D3C">
        <w:trPr>
          <w:trHeight w:val="881"/>
        </w:trPr>
        <w:tc>
          <w:tcPr>
            <w:tcW w:w="421" w:type="dxa"/>
          </w:tcPr>
          <w:p w:rsidR="003945FF" w:rsidRPr="00305EE7" w:rsidRDefault="003945FF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3945FF" w:rsidRPr="00AB3D53" w:rsidRDefault="0051385E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«20 хвилин»</w:t>
            </w:r>
          </w:p>
        </w:tc>
        <w:tc>
          <w:tcPr>
            <w:tcW w:w="2694" w:type="dxa"/>
          </w:tcPr>
          <w:p w:rsidR="0051385E" w:rsidRPr="0051385E" w:rsidRDefault="0051385E" w:rsidP="0051385E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 Новим роком! Вітання від поліції, рятувальників та суддів</w:t>
            </w:r>
          </w:p>
          <w:p w:rsidR="003945FF" w:rsidRPr="00DC5C55" w:rsidRDefault="003945FF" w:rsidP="0051385E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C478E" w:rsidRDefault="00AC6268" w:rsidP="00BC6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1385E" w:rsidRPr="004B2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https://vn.20minut.ua/Podii/z-novim-rokom-vitannya-vid-politsiyi-ryatuvalnikiv-ta-suddiv-10993804.html</w:t>
              </w:r>
            </w:hyperlink>
          </w:p>
          <w:p w:rsidR="0051385E" w:rsidRPr="009E6DE0" w:rsidRDefault="0051385E" w:rsidP="00BC6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45FF" w:rsidRDefault="0051385E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01.01.2020</w:t>
            </w:r>
          </w:p>
        </w:tc>
        <w:tc>
          <w:tcPr>
            <w:tcW w:w="1842" w:type="dxa"/>
          </w:tcPr>
          <w:p w:rsidR="00CC478E" w:rsidRDefault="0051385E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апеляційний суд</w:t>
            </w:r>
          </w:p>
        </w:tc>
        <w:tc>
          <w:tcPr>
            <w:tcW w:w="1701" w:type="dxa"/>
          </w:tcPr>
          <w:p w:rsidR="003945FF" w:rsidRDefault="0051385E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Марія Лєхова</w:t>
            </w:r>
          </w:p>
        </w:tc>
      </w:tr>
      <w:tr w:rsidR="006D4F60" w:rsidRPr="00A115D8" w:rsidTr="00F25D3C">
        <w:trPr>
          <w:trHeight w:val="881"/>
        </w:trPr>
        <w:tc>
          <w:tcPr>
            <w:tcW w:w="421" w:type="dxa"/>
          </w:tcPr>
          <w:p w:rsidR="006D4F60" w:rsidRDefault="00297958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6D4F60" w:rsidRDefault="006D4F60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«Судовий репортер»</w:t>
            </w:r>
          </w:p>
        </w:tc>
        <w:tc>
          <w:tcPr>
            <w:tcW w:w="2694" w:type="dxa"/>
          </w:tcPr>
          <w:p w:rsidR="006D4F60" w:rsidRPr="0051385E" w:rsidRDefault="006D4F60" w:rsidP="0051385E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Чиновника лісгоспу за хабарництво посадили на 5 років, не повіривши у допомогу дитині</w:t>
            </w:r>
          </w:p>
        </w:tc>
        <w:tc>
          <w:tcPr>
            <w:tcW w:w="3827" w:type="dxa"/>
          </w:tcPr>
          <w:p w:rsidR="006D4F60" w:rsidRDefault="00AC6268" w:rsidP="00BC6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D4F60" w:rsidRPr="006D4F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http://www.sudreporter.org/chynovnyka-lis%c2%b7hospu-za-khabarnytstvo-posadyly-na-5-rokiv-ne-poviryvshy-u-dopomohu-dytyni/?fbclid=IwAR3gnBxNWW-Ym7sPOk30US8NgrTNhdB6pwiMeC2KKNVFE_CEp_RHIbEyyEw</w:t>
              </w:r>
            </w:hyperlink>
          </w:p>
          <w:p w:rsidR="006D4F60" w:rsidRPr="006D4F60" w:rsidRDefault="006D4F60" w:rsidP="00BC6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4F60" w:rsidRDefault="006D4F60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03.01.2019</w:t>
            </w:r>
          </w:p>
        </w:tc>
        <w:tc>
          <w:tcPr>
            <w:tcW w:w="1842" w:type="dxa"/>
          </w:tcPr>
          <w:p w:rsidR="006D4F60" w:rsidRDefault="006D4F60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Вирок з ЄДРСР</w:t>
            </w:r>
          </w:p>
        </w:tc>
        <w:tc>
          <w:tcPr>
            <w:tcW w:w="1701" w:type="dxa"/>
          </w:tcPr>
          <w:p w:rsidR="006D4F60" w:rsidRDefault="00AC6268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3945FF" w:rsidRPr="00A115D8" w:rsidTr="00F25D3C">
        <w:trPr>
          <w:trHeight w:val="70"/>
        </w:trPr>
        <w:tc>
          <w:tcPr>
            <w:tcW w:w="421" w:type="dxa"/>
          </w:tcPr>
          <w:p w:rsidR="003945FF" w:rsidRPr="00305EE7" w:rsidRDefault="00297958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409" w:type="dxa"/>
          </w:tcPr>
          <w:p w:rsidR="003945FF" w:rsidRPr="00545E99" w:rsidRDefault="00545E99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Парижі»</w:t>
            </w:r>
          </w:p>
        </w:tc>
        <w:tc>
          <w:tcPr>
            <w:tcW w:w="2694" w:type="dxa"/>
          </w:tcPr>
          <w:p w:rsidR="003945FF" w:rsidRPr="00251902" w:rsidRDefault="00545E99" w:rsidP="005A33E9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В</w:t>
            </w:r>
            <w:r w:rsidRPr="00545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інниці суд "вирішив долю" любителя колоти дівчат</w:t>
            </w:r>
          </w:p>
        </w:tc>
        <w:tc>
          <w:tcPr>
            <w:tcW w:w="3827" w:type="dxa"/>
          </w:tcPr>
          <w:p w:rsidR="005A33E9" w:rsidRDefault="00AC6268" w:rsidP="005A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45E99" w:rsidRPr="00011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https://naparise.com/posts/u-vinnytsi-sud-vyrishyv-doliu-liubytelia-koloty-divchat</w:t>
              </w:r>
            </w:hyperlink>
          </w:p>
          <w:p w:rsidR="00545E99" w:rsidRPr="00685335" w:rsidRDefault="00545E99" w:rsidP="005A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45FF" w:rsidRPr="00DC5C55" w:rsidRDefault="00545E99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09.01.2020</w:t>
            </w:r>
          </w:p>
        </w:tc>
        <w:tc>
          <w:tcPr>
            <w:tcW w:w="1842" w:type="dxa"/>
          </w:tcPr>
          <w:p w:rsidR="003945FF" w:rsidRPr="00DC5C55" w:rsidRDefault="00545E99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</w:tc>
        <w:tc>
          <w:tcPr>
            <w:tcW w:w="1701" w:type="dxa"/>
          </w:tcPr>
          <w:p w:rsidR="003945FF" w:rsidRPr="00DC5C55" w:rsidRDefault="00545E99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 Мельник</w:t>
            </w:r>
          </w:p>
        </w:tc>
      </w:tr>
      <w:tr w:rsidR="008C1380" w:rsidRPr="00A115D8" w:rsidTr="00F25D3C">
        <w:trPr>
          <w:trHeight w:val="70"/>
        </w:trPr>
        <w:tc>
          <w:tcPr>
            <w:tcW w:w="421" w:type="dxa"/>
          </w:tcPr>
          <w:p w:rsidR="008C1380" w:rsidRDefault="00297958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8C1380" w:rsidRPr="008C1380" w:rsidRDefault="008C1380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«Вінниця.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іnfo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8C1380" w:rsidRDefault="008C1380" w:rsidP="005A33E9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3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Хлопцю, який штрикав вінничанок голкою від шприца, продовжили термін тримання під вартою</w:t>
            </w:r>
          </w:p>
          <w:p w:rsidR="00AC6268" w:rsidRDefault="00AC6268" w:rsidP="005A33E9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8C1380" w:rsidRDefault="00AC6268" w:rsidP="005A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D0D8A" w:rsidRPr="00011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https://www.vinnitsa.info/news/khloptsyu-yakyy-shtrykav-vinnychanok-holkoyu-vid-shprytsa-prodovzhyly-termin-trymannya-pid-vartoyu.html</w:t>
              </w:r>
            </w:hyperlink>
          </w:p>
          <w:p w:rsidR="00AD0D8A" w:rsidRDefault="00AD0D8A" w:rsidP="005A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1380" w:rsidRDefault="00AD0D8A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09.01.2020</w:t>
            </w:r>
          </w:p>
        </w:tc>
        <w:tc>
          <w:tcPr>
            <w:tcW w:w="1842" w:type="dxa"/>
          </w:tcPr>
          <w:p w:rsidR="008C1380" w:rsidRDefault="00AD0D8A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</w:tc>
        <w:tc>
          <w:tcPr>
            <w:tcW w:w="1701" w:type="dxa"/>
          </w:tcPr>
          <w:p w:rsidR="008C1380" w:rsidRDefault="00AD0D8A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EE7B1C" w:rsidRPr="00A115D8" w:rsidTr="00F25D3C">
        <w:trPr>
          <w:trHeight w:val="70"/>
        </w:trPr>
        <w:tc>
          <w:tcPr>
            <w:tcW w:w="421" w:type="dxa"/>
          </w:tcPr>
          <w:p w:rsidR="00EE7B1C" w:rsidRDefault="00297958" w:rsidP="00EE7B1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EE7B1C" w:rsidRPr="000A4B28" w:rsidRDefault="00EE7B1C" w:rsidP="00EE7B1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Сайт «0432.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EE7B1C" w:rsidRPr="00AA66B1" w:rsidRDefault="00EE7B1C" w:rsidP="00EE7B1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Парню, </w:t>
            </w:r>
            <w:r w:rsidRPr="00844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который колол винничанок иглой от шприца, продлили срок содержания под стражей</w:t>
            </w:r>
            <w:r w:rsidRPr="000A4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(фото)</w:t>
            </w:r>
          </w:p>
        </w:tc>
        <w:tc>
          <w:tcPr>
            <w:tcW w:w="3827" w:type="dxa"/>
          </w:tcPr>
          <w:p w:rsidR="00EE7B1C" w:rsidRDefault="00AC6268" w:rsidP="00EE7B1C">
            <w:pPr>
              <w:shd w:val="clear" w:color="auto" w:fill="FFFFFF"/>
              <w:spacing w:after="300"/>
              <w:jc w:val="center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EE7B1C" w:rsidRPr="000117C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https://www.0432.ua/news/2626766/parnu-kotoryj-kolol-vinnicanok-igloj-ot-sprica-prodlili-srok-soderzania-pod-strazej-foto</w:t>
              </w:r>
            </w:hyperlink>
          </w:p>
          <w:p w:rsidR="00EE7B1C" w:rsidRDefault="00EE7B1C" w:rsidP="00EE7B1C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7B1C" w:rsidRPr="000A4B28" w:rsidRDefault="002B39A4" w:rsidP="00EE7B1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09</w:t>
            </w:r>
            <w:r w:rsidR="00EE7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.01.2020</w:t>
            </w:r>
          </w:p>
        </w:tc>
        <w:tc>
          <w:tcPr>
            <w:tcW w:w="1842" w:type="dxa"/>
          </w:tcPr>
          <w:p w:rsidR="00EE7B1C" w:rsidRPr="000A4B28" w:rsidRDefault="00EE7B1C" w:rsidP="00EE7B1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Пресслужба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суду </w:t>
            </w:r>
          </w:p>
        </w:tc>
        <w:tc>
          <w:tcPr>
            <w:tcW w:w="1701" w:type="dxa"/>
          </w:tcPr>
          <w:p w:rsidR="00EE7B1C" w:rsidRDefault="00EE7B1C" w:rsidP="00EE7B1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EE7B1C" w:rsidRPr="00A115D8" w:rsidTr="00F25D3C">
        <w:trPr>
          <w:trHeight w:val="70"/>
        </w:trPr>
        <w:tc>
          <w:tcPr>
            <w:tcW w:w="421" w:type="dxa"/>
          </w:tcPr>
          <w:p w:rsidR="00EE7B1C" w:rsidRPr="00305EE7" w:rsidRDefault="00297958" w:rsidP="00EE7B1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EE7B1C" w:rsidRPr="0005544F" w:rsidRDefault="00EE7B1C" w:rsidP="00EE7B1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Depo.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Вінниця»</w:t>
            </w:r>
          </w:p>
        </w:tc>
        <w:tc>
          <w:tcPr>
            <w:tcW w:w="2694" w:type="dxa"/>
          </w:tcPr>
          <w:p w:rsidR="00EE7B1C" w:rsidRPr="00552D6A" w:rsidRDefault="00EE7B1C" w:rsidP="00EE7B1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Вінничанину, який на вулицях міста колов голкою жінок, продовжено термін тримання під вартою</w:t>
            </w:r>
          </w:p>
        </w:tc>
        <w:tc>
          <w:tcPr>
            <w:tcW w:w="3827" w:type="dxa"/>
          </w:tcPr>
          <w:p w:rsidR="00EE7B1C" w:rsidRDefault="00AC6268" w:rsidP="00EE7B1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EE7B1C" w:rsidRPr="00011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https://vn.depo.ua/ukr/vn/vinnichaninu-yakiy-na-vulitsyakh-mista-kolov-golkoyu-zhinok-prodovzheno-termin-trimannya-pid-vartoyu-202001101092456</w:t>
              </w:r>
            </w:hyperlink>
          </w:p>
          <w:p w:rsidR="00EE7B1C" w:rsidRPr="00546D7F" w:rsidRDefault="00EE7B1C" w:rsidP="00EE7B1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7B1C" w:rsidRPr="00DC5C55" w:rsidRDefault="00EE7B1C" w:rsidP="00EE7B1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10.01.2020</w:t>
            </w:r>
          </w:p>
        </w:tc>
        <w:tc>
          <w:tcPr>
            <w:tcW w:w="1842" w:type="dxa"/>
          </w:tcPr>
          <w:p w:rsidR="00EE7B1C" w:rsidRPr="00DC5C55" w:rsidRDefault="00EE7B1C" w:rsidP="00EE7B1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</w:tc>
        <w:tc>
          <w:tcPr>
            <w:tcW w:w="1701" w:type="dxa"/>
          </w:tcPr>
          <w:p w:rsidR="00EE7B1C" w:rsidRPr="00DC5C55" w:rsidRDefault="00EE7B1C" w:rsidP="00EE7B1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EE7B1C" w:rsidRPr="00A115D8" w:rsidTr="00F25D3C">
        <w:trPr>
          <w:trHeight w:val="70"/>
        </w:trPr>
        <w:tc>
          <w:tcPr>
            <w:tcW w:w="421" w:type="dxa"/>
          </w:tcPr>
          <w:p w:rsidR="00EE7B1C" w:rsidRDefault="00297958" w:rsidP="00EE7B1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EE7B1C" w:rsidRPr="00275681" w:rsidRDefault="00EE7B1C" w:rsidP="00EE7B1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Vinbazar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EE7B1C" w:rsidRPr="007334F7" w:rsidRDefault="00EE7B1C" w:rsidP="00EE7B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6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Хлопця, який колов голкою жінок у Вінниці, залишили під вартою до 8 березня</w:t>
            </w:r>
          </w:p>
        </w:tc>
        <w:tc>
          <w:tcPr>
            <w:tcW w:w="3827" w:type="dxa"/>
          </w:tcPr>
          <w:p w:rsidR="00EE7B1C" w:rsidRDefault="00AC6268" w:rsidP="00EE7B1C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E7B1C" w:rsidRPr="00011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https://vinbazar.com/news/kriminal/hloptsiya-yakiy-kolov-golkoyu-jinok-u-vinnitsii-zalishili-pid-vartoyu-do-8-bereznya</w:t>
              </w:r>
            </w:hyperlink>
          </w:p>
          <w:p w:rsidR="00EE7B1C" w:rsidRPr="00765E50" w:rsidRDefault="00EE7B1C" w:rsidP="00EE7B1C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7B1C" w:rsidRDefault="00EE7B1C" w:rsidP="00EE7B1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10.01.2020</w:t>
            </w:r>
          </w:p>
        </w:tc>
        <w:tc>
          <w:tcPr>
            <w:tcW w:w="1842" w:type="dxa"/>
          </w:tcPr>
          <w:p w:rsidR="00EE7B1C" w:rsidRDefault="00EE7B1C" w:rsidP="00EE7B1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</w:tc>
        <w:tc>
          <w:tcPr>
            <w:tcW w:w="1701" w:type="dxa"/>
          </w:tcPr>
          <w:p w:rsidR="00EE7B1C" w:rsidRDefault="00EE7B1C" w:rsidP="00EE7B1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EE7B1C" w:rsidRPr="00A115D8" w:rsidTr="00AC6268">
        <w:trPr>
          <w:trHeight w:val="1695"/>
        </w:trPr>
        <w:tc>
          <w:tcPr>
            <w:tcW w:w="421" w:type="dxa"/>
          </w:tcPr>
          <w:p w:rsidR="00EE7B1C" w:rsidRDefault="00297958" w:rsidP="00EE7B1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EE7B1C" w:rsidRPr="00881FD5" w:rsidRDefault="00EE7B1C" w:rsidP="00EE7B1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«33-й. Новини»</w:t>
            </w:r>
          </w:p>
        </w:tc>
        <w:tc>
          <w:tcPr>
            <w:tcW w:w="2694" w:type="dxa"/>
          </w:tcPr>
          <w:p w:rsidR="00EE7B1C" w:rsidRPr="00ED28CA" w:rsidRDefault="00EE7B1C" w:rsidP="00EE7B1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«Колія» Івана – сантехніка із «Книжки», що штрикав шприцом вінничанок, суд залишив під вартою до 8 березня</w:t>
            </w:r>
          </w:p>
        </w:tc>
        <w:tc>
          <w:tcPr>
            <w:tcW w:w="3827" w:type="dxa"/>
          </w:tcPr>
          <w:p w:rsidR="00EE7B1C" w:rsidRDefault="00AC6268" w:rsidP="00EE7B1C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E7B1C" w:rsidRPr="00011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https://33kanal.com/news/78243.html</w:t>
              </w:r>
            </w:hyperlink>
          </w:p>
          <w:p w:rsidR="00EE7B1C" w:rsidRPr="00881FD5" w:rsidRDefault="00EE7B1C" w:rsidP="00EE7B1C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7B1C" w:rsidRDefault="00EE7B1C" w:rsidP="00EE7B1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10.01.2020</w:t>
            </w:r>
          </w:p>
        </w:tc>
        <w:tc>
          <w:tcPr>
            <w:tcW w:w="1842" w:type="dxa"/>
          </w:tcPr>
          <w:p w:rsidR="00EE7B1C" w:rsidRDefault="00EE7B1C" w:rsidP="00EE7B1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</w:tc>
        <w:tc>
          <w:tcPr>
            <w:tcW w:w="1701" w:type="dxa"/>
          </w:tcPr>
          <w:p w:rsidR="00EE7B1C" w:rsidRDefault="00EE7B1C" w:rsidP="00EE7B1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Роман Ковальський</w:t>
            </w:r>
          </w:p>
        </w:tc>
      </w:tr>
      <w:tr w:rsidR="00EE7B1C" w:rsidRPr="00A115D8" w:rsidTr="00844D22">
        <w:trPr>
          <w:trHeight w:val="1270"/>
        </w:trPr>
        <w:tc>
          <w:tcPr>
            <w:tcW w:w="421" w:type="dxa"/>
          </w:tcPr>
          <w:p w:rsidR="00EE7B1C" w:rsidRDefault="00297958" w:rsidP="00EE7B1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2409" w:type="dxa"/>
          </w:tcPr>
          <w:p w:rsidR="00EE7B1C" w:rsidRPr="00CE51B6" w:rsidRDefault="00CE51B6" w:rsidP="00EE7B1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«20 хвилин»</w:t>
            </w:r>
          </w:p>
        </w:tc>
        <w:tc>
          <w:tcPr>
            <w:tcW w:w="2694" w:type="dxa"/>
          </w:tcPr>
          <w:p w:rsidR="00EE7B1C" w:rsidRPr="00844D22" w:rsidRDefault="00CE51B6" w:rsidP="00844D22">
            <w:pPr>
              <w:shd w:val="clear" w:color="auto" w:fill="FFFFFF"/>
              <w:spacing w:after="300"/>
              <w:jc w:val="center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24C0A">
              <w:rPr>
                <w:rFonts w:ascii="Times New Roman" w:hAnsi="Times New Roman"/>
                <w:sz w:val="24"/>
                <w:szCs w:val="24"/>
              </w:rPr>
              <w:t>«Штрикача», який голкою колов дівчат у сідниці, посадили у тюрму до 8 березня</w:t>
            </w:r>
          </w:p>
        </w:tc>
        <w:tc>
          <w:tcPr>
            <w:tcW w:w="3827" w:type="dxa"/>
          </w:tcPr>
          <w:p w:rsidR="00EE7B1C" w:rsidRDefault="00AC6268" w:rsidP="00EE7B1C">
            <w:pPr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CE51B6" w:rsidRPr="000117C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https://vn.20minut.ua/Kryminal/shtrikacha-yakiy-golkoyu-kolov-divchat-u-sidnitsi-posadili-u-tyurmu-do-11002482.html</w:t>
              </w:r>
            </w:hyperlink>
          </w:p>
          <w:p w:rsidR="00CE51B6" w:rsidRDefault="00CE51B6" w:rsidP="00EE7B1C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7B1C" w:rsidRPr="00CE51B6" w:rsidRDefault="00CE51B6" w:rsidP="00EE7B1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10.01.2020</w:t>
            </w:r>
          </w:p>
        </w:tc>
        <w:tc>
          <w:tcPr>
            <w:tcW w:w="1842" w:type="dxa"/>
          </w:tcPr>
          <w:p w:rsidR="00EE7B1C" w:rsidRPr="000A4B28" w:rsidRDefault="00CE51B6" w:rsidP="00EE7B1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</w:tc>
        <w:tc>
          <w:tcPr>
            <w:tcW w:w="1701" w:type="dxa"/>
          </w:tcPr>
          <w:p w:rsidR="00EE7B1C" w:rsidRDefault="00CE51B6" w:rsidP="00EE7B1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Ольга Бобрусь</w:t>
            </w:r>
          </w:p>
        </w:tc>
      </w:tr>
      <w:tr w:rsidR="006B74C5" w:rsidRPr="00A115D8" w:rsidTr="00F25D3C">
        <w:trPr>
          <w:trHeight w:val="1879"/>
        </w:trPr>
        <w:tc>
          <w:tcPr>
            <w:tcW w:w="421" w:type="dxa"/>
          </w:tcPr>
          <w:p w:rsidR="006B74C5" w:rsidRDefault="00297958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6B74C5" w:rsidRDefault="006B74C5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газети «Місто»</w:t>
            </w:r>
          </w:p>
        </w:tc>
        <w:tc>
          <w:tcPr>
            <w:tcW w:w="2694" w:type="dxa"/>
          </w:tcPr>
          <w:p w:rsidR="006B74C5" w:rsidRPr="00881FD5" w:rsidRDefault="006B74C5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Апеляційний суд скасував вирок у резонансній могилів-подільській справі і направив її на повторний розгляд</w:t>
            </w:r>
          </w:p>
        </w:tc>
        <w:tc>
          <w:tcPr>
            <w:tcW w:w="3827" w:type="dxa"/>
          </w:tcPr>
          <w:p w:rsidR="006B74C5" w:rsidRPr="001904AF" w:rsidRDefault="00AC6268" w:rsidP="006B74C5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B74C5" w:rsidRPr="001904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https://misto.vn.ua/oblast/apelyacijnij-sud-skasuvav-virok-u-rezonansnij-mogiliv-podilskij-spravi-i-napraviv-%D1%97%D1%97-na-povtornij-rozglyad/</w:t>
              </w:r>
            </w:hyperlink>
          </w:p>
          <w:p w:rsidR="006B74C5" w:rsidRPr="001904AF" w:rsidRDefault="006B74C5" w:rsidP="006B74C5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74C5" w:rsidRDefault="006B74C5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11.01.2020</w:t>
            </w:r>
          </w:p>
        </w:tc>
        <w:tc>
          <w:tcPr>
            <w:tcW w:w="1842" w:type="dxa"/>
          </w:tcPr>
          <w:p w:rsidR="006B74C5" w:rsidRDefault="006B74C5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</w:tc>
        <w:tc>
          <w:tcPr>
            <w:tcW w:w="1701" w:type="dxa"/>
          </w:tcPr>
          <w:p w:rsidR="006B74C5" w:rsidRDefault="006B74C5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Ірина Жук</w:t>
            </w:r>
          </w:p>
        </w:tc>
      </w:tr>
      <w:tr w:rsidR="006B74C5" w:rsidRPr="00A115D8" w:rsidTr="00F25D3C">
        <w:trPr>
          <w:trHeight w:val="1879"/>
        </w:trPr>
        <w:tc>
          <w:tcPr>
            <w:tcW w:w="421" w:type="dxa"/>
          </w:tcPr>
          <w:p w:rsidR="006B74C5" w:rsidRDefault="00297958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6B74C5" w:rsidRPr="00D96613" w:rsidRDefault="006B74C5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Парижі»</w:t>
            </w:r>
          </w:p>
        </w:tc>
        <w:tc>
          <w:tcPr>
            <w:tcW w:w="2694" w:type="dxa"/>
          </w:tcPr>
          <w:p w:rsidR="006B74C5" w:rsidRDefault="006B74C5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Гучна справа про стрілянину у Могилеві-Подільському: В</w:t>
            </w:r>
            <w:r w:rsidRPr="00D96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інницький апеляційний суд скасував вирок міського про виправдання зятя мера (фото)</w:t>
            </w:r>
          </w:p>
          <w:p w:rsidR="006B74C5" w:rsidRPr="0084023B" w:rsidRDefault="006B74C5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74C5" w:rsidRDefault="00AC6268" w:rsidP="006B74C5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B74C5" w:rsidRPr="00655F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https://naparise.com/posts/huchna-sprava-pro-strilianynu-u-mohylevi-podilskomu-vinnytskyi-apeliatsiinyi-sud-skasuvav-vyrok-miskoho-pro-vypravdannia-ziatia-mera-foto</w:t>
              </w:r>
            </w:hyperlink>
          </w:p>
          <w:p w:rsidR="006B74C5" w:rsidRPr="0084023B" w:rsidRDefault="006B74C5" w:rsidP="006B74C5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74C5" w:rsidRDefault="006B74C5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11.01.2020</w:t>
            </w:r>
          </w:p>
        </w:tc>
        <w:tc>
          <w:tcPr>
            <w:tcW w:w="1842" w:type="dxa"/>
          </w:tcPr>
          <w:p w:rsidR="006B74C5" w:rsidRDefault="006B74C5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суду, зокрема</w:t>
            </w:r>
          </w:p>
        </w:tc>
        <w:tc>
          <w:tcPr>
            <w:tcW w:w="1701" w:type="dxa"/>
          </w:tcPr>
          <w:p w:rsidR="006B74C5" w:rsidRDefault="006B74C5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Сергій Маламура</w:t>
            </w:r>
          </w:p>
        </w:tc>
      </w:tr>
      <w:tr w:rsidR="006B74C5" w:rsidRPr="00A115D8" w:rsidTr="00F25D3C">
        <w:trPr>
          <w:trHeight w:val="1879"/>
        </w:trPr>
        <w:tc>
          <w:tcPr>
            <w:tcW w:w="421" w:type="dxa"/>
          </w:tcPr>
          <w:p w:rsidR="006B74C5" w:rsidRDefault="00297958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6B74C5" w:rsidRDefault="00D8568B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газети «Закон і бізнес» (№ 1 (1445) 12.01 – 17.01.2020)</w:t>
            </w:r>
          </w:p>
        </w:tc>
        <w:tc>
          <w:tcPr>
            <w:tcW w:w="2694" w:type="dxa"/>
          </w:tcPr>
          <w:p w:rsidR="006B74C5" w:rsidRDefault="00D8568B" w:rsidP="006B74C5">
            <w:pPr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4C5">
              <w:rPr>
                <w:rFonts w:ascii="Times New Roman" w:hAnsi="Times New Roman"/>
                <w:sz w:val="24"/>
                <w:szCs w:val="24"/>
              </w:rPr>
              <w:t>Заступник голови Вінницького апеляційного суду Ігор Стадник: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«Нам потрібно повчитися в ірландських судів шанувати честь професії»</w:t>
            </w:r>
          </w:p>
          <w:p w:rsidR="00AC6268" w:rsidRDefault="00AC6268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D8568B" w:rsidRPr="00AB5BAC" w:rsidRDefault="00AC6268" w:rsidP="00D85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8568B" w:rsidRPr="00AB5B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https://zib.com.ua/ua/140851-nam_potribno_povchitisya_v_irlandskih_suddiv_shanuvati_chest.html</w:t>
              </w:r>
            </w:hyperlink>
          </w:p>
          <w:p w:rsidR="006B74C5" w:rsidRDefault="006B74C5" w:rsidP="006B74C5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74C5" w:rsidRDefault="00D8568B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12.01.2020</w:t>
            </w:r>
          </w:p>
        </w:tc>
        <w:tc>
          <w:tcPr>
            <w:tcW w:w="1842" w:type="dxa"/>
          </w:tcPr>
          <w:p w:rsidR="006B74C5" w:rsidRDefault="006B74C5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Заступник голови суду</w:t>
            </w:r>
          </w:p>
        </w:tc>
        <w:tc>
          <w:tcPr>
            <w:tcW w:w="1701" w:type="dxa"/>
          </w:tcPr>
          <w:p w:rsidR="006B74C5" w:rsidRDefault="00D8568B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Надія Чорна-Гаража</w:t>
            </w:r>
          </w:p>
        </w:tc>
      </w:tr>
      <w:tr w:rsidR="006B74C5" w:rsidRPr="00A115D8" w:rsidTr="00F25D3C">
        <w:trPr>
          <w:trHeight w:val="1879"/>
        </w:trPr>
        <w:tc>
          <w:tcPr>
            <w:tcW w:w="421" w:type="dxa"/>
          </w:tcPr>
          <w:p w:rsidR="006B74C5" w:rsidRPr="00B0643D" w:rsidRDefault="00297958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2409" w:type="dxa"/>
          </w:tcPr>
          <w:p w:rsidR="006B74C5" w:rsidRPr="003D5B7D" w:rsidRDefault="006B74C5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«Конфликт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ы и законы»</w:t>
            </w:r>
          </w:p>
        </w:tc>
        <w:tc>
          <w:tcPr>
            <w:tcW w:w="2694" w:type="dxa"/>
          </w:tcPr>
          <w:p w:rsidR="006B74C5" w:rsidRDefault="006B74C5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5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апеляційний суд скасував виправдувальний вирок стосовно депутата Могилів-Подільської міської ради Сергія Шевчука</w:t>
            </w:r>
          </w:p>
          <w:p w:rsidR="00AC6268" w:rsidRPr="00B0643D" w:rsidRDefault="00AC6268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74C5" w:rsidRDefault="00AC6268" w:rsidP="006B74C5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B74C5" w:rsidRPr="00655F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https://k-z.com.ua/sudebnye-khronyky/52899-vinnickiy-apelyaciyniy-sud-skasuvav-vipravduvalniy-virok-stosovno-deputata-mogiliv-podilskoyi-miskoyi-radi-sergiya-shevchuka</w:t>
              </w:r>
            </w:hyperlink>
          </w:p>
          <w:p w:rsidR="006B74C5" w:rsidRDefault="006B74C5" w:rsidP="006B74C5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74C5" w:rsidRPr="003D5B7D" w:rsidRDefault="006B74C5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12.01.2020</w:t>
            </w:r>
          </w:p>
        </w:tc>
        <w:tc>
          <w:tcPr>
            <w:tcW w:w="1842" w:type="dxa"/>
          </w:tcPr>
          <w:p w:rsidR="006B74C5" w:rsidRDefault="006B74C5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</w:tc>
        <w:tc>
          <w:tcPr>
            <w:tcW w:w="1701" w:type="dxa"/>
          </w:tcPr>
          <w:p w:rsidR="006B74C5" w:rsidRDefault="006B74C5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</w:tc>
      </w:tr>
      <w:tr w:rsidR="006B74C5" w:rsidRPr="00A115D8" w:rsidTr="00AC6268">
        <w:trPr>
          <w:trHeight w:val="1326"/>
        </w:trPr>
        <w:tc>
          <w:tcPr>
            <w:tcW w:w="421" w:type="dxa"/>
          </w:tcPr>
          <w:p w:rsidR="006B74C5" w:rsidRPr="0042397A" w:rsidRDefault="00297958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</w:t>
            </w:r>
          </w:p>
        </w:tc>
        <w:tc>
          <w:tcPr>
            <w:tcW w:w="2409" w:type="dxa"/>
          </w:tcPr>
          <w:p w:rsidR="006B74C5" w:rsidRDefault="006B74C5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«Реал»</w:t>
            </w:r>
          </w:p>
        </w:tc>
        <w:tc>
          <w:tcPr>
            <w:tcW w:w="2694" w:type="dxa"/>
          </w:tcPr>
          <w:p w:rsidR="006B74C5" w:rsidRPr="007D4205" w:rsidRDefault="006B74C5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D42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Суд вернул дело зятя мэра Могилева-Подольского на повторное рассмотрение</w:t>
            </w:r>
          </w:p>
        </w:tc>
        <w:tc>
          <w:tcPr>
            <w:tcW w:w="3827" w:type="dxa"/>
          </w:tcPr>
          <w:p w:rsidR="006B74C5" w:rsidRPr="007D4205" w:rsidRDefault="00AC6268" w:rsidP="006B74C5">
            <w:pPr>
              <w:ind w:left="-104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6B74C5" w:rsidRPr="007D4205">
                <w:rPr>
                  <w:rStyle w:val="a4"/>
                  <w:rFonts w:ascii="Times New Roman" w:hAnsi="Times New Roman" w:cs="Times New Roman"/>
                </w:rPr>
                <w:t>https://real-vin.com/sud-vernul-delo-zjatja-mjera-mogileva-podolskogo-na-povtornoe-rassmotrenie</w:t>
              </w:r>
            </w:hyperlink>
          </w:p>
        </w:tc>
        <w:tc>
          <w:tcPr>
            <w:tcW w:w="2410" w:type="dxa"/>
          </w:tcPr>
          <w:p w:rsidR="006B74C5" w:rsidRDefault="006B74C5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12.01.2020</w:t>
            </w:r>
          </w:p>
        </w:tc>
        <w:tc>
          <w:tcPr>
            <w:tcW w:w="1842" w:type="dxa"/>
          </w:tcPr>
          <w:p w:rsidR="006B74C5" w:rsidRDefault="006B74C5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</w:tc>
        <w:tc>
          <w:tcPr>
            <w:tcW w:w="1701" w:type="dxa"/>
          </w:tcPr>
          <w:p w:rsidR="006B74C5" w:rsidRDefault="006B74C5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6B74C5" w:rsidRPr="00A115D8" w:rsidTr="00F25D3C">
        <w:trPr>
          <w:trHeight w:val="1791"/>
        </w:trPr>
        <w:tc>
          <w:tcPr>
            <w:tcW w:w="421" w:type="dxa"/>
          </w:tcPr>
          <w:p w:rsidR="006B74C5" w:rsidRPr="0042397A" w:rsidRDefault="00297958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6B74C5" w:rsidRDefault="006B74C5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«20 хвилин»</w:t>
            </w:r>
          </w:p>
        </w:tc>
        <w:tc>
          <w:tcPr>
            <w:tcW w:w="2694" w:type="dxa"/>
          </w:tcPr>
          <w:p w:rsidR="006B74C5" w:rsidRPr="00CA04F6" w:rsidRDefault="006B74C5" w:rsidP="006B74C5">
            <w:pPr>
              <w:ind w:left="-104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A04F6">
              <w:rPr>
                <w:rFonts w:ascii="Open Sans" w:hAnsi="Open Sans"/>
                <w:color w:val="000000" w:themeColor="text1"/>
                <w:sz w:val="24"/>
                <w:szCs w:val="24"/>
                <w:shd w:val="clear" w:color="auto" w:fill="FFFFFF"/>
              </w:rPr>
              <w:t>Виправдувальний вирок «Шефу» скасували. Суд по</w:t>
            </w:r>
            <w:r>
              <w:rPr>
                <w:rFonts w:ascii="Open Sans" w:hAnsi="Open Sans"/>
                <w:color w:val="000000" w:themeColor="text1"/>
                <w:sz w:val="24"/>
                <w:szCs w:val="24"/>
                <w:shd w:val="clear" w:color="auto" w:fill="FFFFFF"/>
              </w:rPr>
              <w:t>рушив таємницю нарадчої кімнати</w:t>
            </w:r>
          </w:p>
        </w:tc>
        <w:tc>
          <w:tcPr>
            <w:tcW w:w="3827" w:type="dxa"/>
          </w:tcPr>
          <w:p w:rsidR="006B74C5" w:rsidRDefault="00AC6268" w:rsidP="006B74C5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B74C5" w:rsidRPr="00655F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https://vn.20minut.ua/Kryminal/vipravduvalniy-virok-shefu-skasuvali-sud-porushiv-taemnitsyu-naradchoy-11006514.html?fbclid=IwAR3ReC7xQvDsuydfEBF8lLeXTUoY4OMyjeIpugGucs4s3Sm2RzQtPVjk0VU</w:t>
              </w:r>
            </w:hyperlink>
          </w:p>
          <w:p w:rsidR="006B74C5" w:rsidRPr="008C400B" w:rsidRDefault="006B74C5" w:rsidP="006B74C5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74C5" w:rsidRPr="00CA04F6" w:rsidRDefault="006B74C5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13.01.2020</w:t>
            </w:r>
          </w:p>
        </w:tc>
        <w:tc>
          <w:tcPr>
            <w:tcW w:w="1842" w:type="dxa"/>
          </w:tcPr>
          <w:p w:rsidR="006B74C5" w:rsidRPr="008C400B" w:rsidRDefault="006B74C5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суду, зокрема</w:t>
            </w:r>
          </w:p>
        </w:tc>
        <w:tc>
          <w:tcPr>
            <w:tcW w:w="1701" w:type="dxa"/>
          </w:tcPr>
          <w:p w:rsidR="006B74C5" w:rsidRDefault="006B74C5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Наталія Гончарук</w:t>
            </w:r>
          </w:p>
        </w:tc>
      </w:tr>
      <w:tr w:rsidR="006B74C5" w:rsidRPr="00A115D8" w:rsidTr="00F25D3C">
        <w:trPr>
          <w:trHeight w:val="1879"/>
        </w:trPr>
        <w:tc>
          <w:tcPr>
            <w:tcW w:w="421" w:type="dxa"/>
          </w:tcPr>
          <w:p w:rsidR="006B74C5" w:rsidRDefault="00297958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6B74C5" w:rsidRPr="00926EC2" w:rsidRDefault="00926EC2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Інформаційний портал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жа»</w:t>
            </w:r>
          </w:p>
        </w:tc>
        <w:tc>
          <w:tcPr>
            <w:tcW w:w="2694" w:type="dxa"/>
          </w:tcPr>
          <w:p w:rsidR="006B74C5" w:rsidRPr="00C57224" w:rsidRDefault="00926EC2" w:rsidP="006B74C5">
            <w:pPr>
              <w:ind w:left="-104"/>
              <w:jc w:val="center"/>
              <w:rPr>
                <w:rFonts w:ascii="Open Sans" w:hAnsi="Open Sans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EC2">
              <w:rPr>
                <w:rFonts w:ascii="Open Sans" w:hAnsi="Open Sans"/>
                <w:color w:val="000000" w:themeColor="text1"/>
                <w:sz w:val="24"/>
                <w:szCs w:val="24"/>
                <w:shd w:val="clear" w:color="auto" w:fill="FFFFFF"/>
              </w:rPr>
              <w:t>Суд у Вінниці зупинив провадження про “повернення” Спасо-Преображенського собору Московському патріархату</w:t>
            </w:r>
          </w:p>
        </w:tc>
        <w:tc>
          <w:tcPr>
            <w:tcW w:w="3827" w:type="dxa"/>
          </w:tcPr>
          <w:p w:rsidR="006B74C5" w:rsidRDefault="00AC6268" w:rsidP="006B74C5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26EC2" w:rsidRPr="004A3A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https://vezha.ua/sud-u-vinnytsi-zupynyv-provadzhennya-pro-povernennya-spaso-preobrazhenskogo-soboru-moskovskomu-patriarhatu/</w:t>
              </w:r>
            </w:hyperlink>
          </w:p>
          <w:p w:rsidR="00926EC2" w:rsidRPr="0071564F" w:rsidRDefault="00926EC2" w:rsidP="006B74C5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74C5" w:rsidRPr="00926EC2" w:rsidRDefault="00926EC2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24.01.2020</w:t>
            </w:r>
          </w:p>
        </w:tc>
        <w:tc>
          <w:tcPr>
            <w:tcW w:w="1842" w:type="dxa"/>
          </w:tcPr>
          <w:p w:rsidR="006B74C5" w:rsidRPr="00926EC2" w:rsidRDefault="00926EC2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Прессекретарка суду, зокрема</w:t>
            </w:r>
          </w:p>
        </w:tc>
        <w:tc>
          <w:tcPr>
            <w:tcW w:w="1701" w:type="dxa"/>
          </w:tcPr>
          <w:p w:rsidR="006B74C5" w:rsidRDefault="00926EC2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В’ячеслав Луцков</w:t>
            </w:r>
          </w:p>
        </w:tc>
      </w:tr>
      <w:tr w:rsidR="00A82E48" w:rsidRPr="00A115D8" w:rsidTr="00844D22">
        <w:trPr>
          <w:trHeight w:val="699"/>
        </w:trPr>
        <w:tc>
          <w:tcPr>
            <w:tcW w:w="421" w:type="dxa"/>
          </w:tcPr>
          <w:p w:rsidR="00A82E48" w:rsidRDefault="00601F66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A82E48" w:rsidRDefault="00E14543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«33-й. Новини»</w:t>
            </w:r>
          </w:p>
        </w:tc>
        <w:tc>
          <w:tcPr>
            <w:tcW w:w="2694" w:type="dxa"/>
          </w:tcPr>
          <w:p w:rsidR="00A82E48" w:rsidRPr="00AC6268" w:rsidRDefault="00E14543" w:rsidP="006B74C5">
            <w:pPr>
              <w:ind w:left="-104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543">
              <w:rPr>
                <w:rFonts w:ascii="Open Sans" w:hAnsi="Open Sans"/>
                <w:color w:val="000000" w:themeColor="text1"/>
                <w:sz w:val="24"/>
                <w:szCs w:val="24"/>
                <w:shd w:val="clear" w:color="auto" w:fill="FFFFFF"/>
              </w:rPr>
              <w:t xml:space="preserve">Судді таки порушили таємницю нарадчої кімнати — справу щодо депутата Могилів-Подільської міської ради та родича мера </w:t>
            </w:r>
            <w:r w:rsidRPr="00E14543">
              <w:rPr>
                <w:rFonts w:ascii="Open Sans" w:hAnsi="Open Sans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направили на новий розгляд</w:t>
            </w:r>
          </w:p>
        </w:tc>
        <w:tc>
          <w:tcPr>
            <w:tcW w:w="3827" w:type="dxa"/>
          </w:tcPr>
          <w:p w:rsidR="00A82E48" w:rsidRDefault="00AC6268" w:rsidP="006B74C5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14543" w:rsidRPr="004A3A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https://33kanal.com/news/79666.html</w:t>
              </w:r>
            </w:hyperlink>
          </w:p>
          <w:p w:rsidR="00E14543" w:rsidRDefault="00E14543" w:rsidP="006B74C5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2E48" w:rsidRPr="00E14543" w:rsidRDefault="00E14543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25.01.2020</w:t>
            </w:r>
          </w:p>
        </w:tc>
        <w:tc>
          <w:tcPr>
            <w:tcW w:w="1842" w:type="dxa"/>
          </w:tcPr>
          <w:p w:rsidR="00A82E48" w:rsidRDefault="00E14543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</w:tc>
        <w:tc>
          <w:tcPr>
            <w:tcW w:w="1701" w:type="dxa"/>
          </w:tcPr>
          <w:p w:rsidR="00A82E48" w:rsidRDefault="00E14543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Вікторія Снігур</w:t>
            </w:r>
          </w:p>
        </w:tc>
      </w:tr>
      <w:tr w:rsidR="00FE45F9" w:rsidRPr="00A115D8" w:rsidTr="00F25D3C">
        <w:trPr>
          <w:trHeight w:val="1879"/>
        </w:trPr>
        <w:tc>
          <w:tcPr>
            <w:tcW w:w="421" w:type="dxa"/>
          </w:tcPr>
          <w:p w:rsidR="00FE45F9" w:rsidRDefault="00AC6268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09" w:type="dxa"/>
          </w:tcPr>
          <w:p w:rsidR="00FE45F9" w:rsidRDefault="00FE45F9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газети «Україна молода»</w:t>
            </w:r>
          </w:p>
        </w:tc>
        <w:tc>
          <w:tcPr>
            <w:tcW w:w="2694" w:type="dxa"/>
          </w:tcPr>
          <w:p w:rsidR="00FE45F9" w:rsidRPr="00FE45F9" w:rsidRDefault="00FE45F9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E4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У</w:t>
            </w:r>
            <w:r w:rsidRPr="00FE4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Вінниці суд зупинив провадження про «повернення» Спасо-Преображенського собору Московському Патріархату</w:t>
            </w:r>
          </w:p>
        </w:tc>
        <w:tc>
          <w:tcPr>
            <w:tcW w:w="3827" w:type="dxa"/>
          </w:tcPr>
          <w:p w:rsidR="00FE45F9" w:rsidRDefault="00AC6268" w:rsidP="006B74C5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E45F9" w:rsidRPr="004A3A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https://www.umoloda.kiev.ua/number/0/2006/142668/</w:t>
              </w:r>
            </w:hyperlink>
          </w:p>
          <w:p w:rsidR="00FE45F9" w:rsidRDefault="00FE45F9" w:rsidP="006B74C5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45F9" w:rsidRDefault="00FE45F9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25.01.2020</w:t>
            </w:r>
          </w:p>
        </w:tc>
        <w:tc>
          <w:tcPr>
            <w:tcW w:w="1842" w:type="dxa"/>
          </w:tcPr>
          <w:p w:rsidR="00FE45F9" w:rsidRDefault="00FE45F9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суду, зокрема</w:t>
            </w:r>
          </w:p>
        </w:tc>
        <w:tc>
          <w:tcPr>
            <w:tcW w:w="1701" w:type="dxa"/>
          </w:tcPr>
          <w:p w:rsidR="00FE45F9" w:rsidRDefault="00FE45F9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6B74C5" w:rsidRPr="00A115D8" w:rsidTr="00F25D3C">
        <w:trPr>
          <w:trHeight w:val="1879"/>
        </w:trPr>
        <w:tc>
          <w:tcPr>
            <w:tcW w:w="421" w:type="dxa"/>
          </w:tcPr>
          <w:p w:rsidR="006B74C5" w:rsidRDefault="00AC6268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:rsidR="006B74C5" w:rsidRPr="0071564F" w:rsidRDefault="00CC6D81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Інформаційний портал «ВЛАСНО.інфо»</w:t>
            </w:r>
          </w:p>
        </w:tc>
        <w:tc>
          <w:tcPr>
            <w:tcW w:w="2694" w:type="dxa"/>
          </w:tcPr>
          <w:p w:rsidR="006B74C5" w:rsidRPr="000966F9" w:rsidRDefault="00CC6D81" w:rsidP="006B74C5">
            <w:pPr>
              <w:ind w:left="-104"/>
              <w:jc w:val="center"/>
              <w:rPr>
                <w:rFonts w:ascii="Open Sans" w:hAnsi="Open Sans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Pr="00CC6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уд призуп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CC6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нив розгляд справи щодо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повернення вінницького собору Московському П</w:t>
            </w:r>
            <w:r w:rsidRPr="00CC6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атріархату</w:t>
            </w:r>
            <w:r w:rsidRPr="00CC6D81">
              <w:rPr>
                <w:rFonts w:ascii="Open Sans" w:hAnsi="Open Sans"/>
                <w:color w:val="000000" w:themeColor="text1"/>
                <w:sz w:val="24"/>
                <w:szCs w:val="24"/>
                <w:shd w:val="clear" w:color="auto" w:fill="FFFFFF"/>
              </w:rPr>
              <w:t xml:space="preserve"> Джерело: vlasno.info</w:t>
            </w:r>
          </w:p>
        </w:tc>
        <w:tc>
          <w:tcPr>
            <w:tcW w:w="3827" w:type="dxa"/>
          </w:tcPr>
          <w:p w:rsidR="006B74C5" w:rsidRDefault="00AC6268" w:rsidP="006B74C5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C6D81" w:rsidRPr="004A3A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http://vlasno.info/suspilstvo/8/dukhovnist/item/34281-sud-pryzupnyv-rozhliad-spravy-shchodo-p</w:t>
              </w:r>
            </w:hyperlink>
          </w:p>
          <w:p w:rsidR="00CC6D81" w:rsidRPr="0071564F" w:rsidRDefault="00CC6D81" w:rsidP="006B74C5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74C5" w:rsidRDefault="00CC6D81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26.01.2020</w:t>
            </w:r>
          </w:p>
        </w:tc>
        <w:tc>
          <w:tcPr>
            <w:tcW w:w="1842" w:type="dxa"/>
          </w:tcPr>
          <w:p w:rsidR="006B74C5" w:rsidRDefault="00CC6D81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суду, зокрема</w:t>
            </w:r>
          </w:p>
        </w:tc>
        <w:tc>
          <w:tcPr>
            <w:tcW w:w="1701" w:type="dxa"/>
          </w:tcPr>
          <w:p w:rsidR="006B74C5" w:rsidRDefault="00CC6D81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Катерина Баркалова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B74C5" w:rsidRPr="00A115D8" w:rsidTr="00F25D3C">
        <w:trPr>
          <w:trHeight w:val="1879"/>
        </w:trPr>
        <w:tc>
          <w:tcPr>
            <w:tcW w:w="421" w:type="dxa"/>
          </w:tcPr>
          <w:p w:rsidR="006B74C5" w:rsidRDefault="00AC6268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6B74C5" w:rsidRPr="00576678" w:rsidRDefault="00C163D2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«33-й. Новини»</w:t>
            </w:r>
          </w:p>
        </w:tc>
        <w:tc>
          <w:tcPr>
            <w:tcW w:w="2694" w:type="dxa"/>
          </w:tcPr>
          <w:p w:rsidR="006B74C5" w:rsidRDefault="00C163D2" w:rsidP="006B74C5">
            <w:pPr>
              <w:ind w:left="-104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163D2">
              <w:rPr>
                <w:rFonts w:ascii="Open Sans" w:hAnsi="Open Sans"/>
                <w:color w:val="000000" w:themeColor="text1"/>
                <w:sz w:val="24"/>
                <w:szCs w:val="24"/>
                <w:shd w:val="clear" w:color="auto" w:fill="FFFFFF"/>
              </w:rPr>
              <w:t>Суд у Вінниці зупинив апеляційне провадження за позовом Никодима Виговського до релігійної громади Спасо-Преображенського кафедрального собору ПЦУ</w:t>
            </w:r>
          </w:p>
          <w:p w:rsidR="00AC6268" w:rsidRPr="00AC6268" w:rsidRDefault="00AC6268" w:rsidP="006B74C5">
            <w:pPr>
              <w:ind w:left="-104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</w:tcPr>
          <w:p w:rsidR="00C163D2" w:rsidRPr="00C065BE" w:rsidRDefault="00AC6268" w:rsidP="00C163D2">
            <w:pPr>
              <w:shd w:val="clear" w:color="auto" w:fill="FFFFFF"/>
              <w:spacing w:after="300"/>
              <w:jc w:val="center"/>
              <w:textAlignment w:val="baseline"/>
              <w:outlineLvl w:val="0"/>
              <w:rPr>
                <w:rStyle w:val="a4"/>
              </w:rPr>
            </w:pPr>
            <w:hyperlink r:id="rId24" w:history="1">
              <w:r w:rsidR="00C163D2" w:rsidRPr="00C065BE">
                <w:rPr>
                  <w:rStyle w:val="a4"/>
                  <w:rFonts w:ascii="Times New Roman" w:hAnsi="Times New Roman"/>
                </w:rPr>
                <w:t>https://33kanal.com/news/79711.html</w:t>
              </w:r>
            </w:hyperlink>
          </w:p>
          <w:p w:rsidR="006B74C5" w:rsidRDefault="006B74C5" w:rsidP="006B74C5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74C5" w:rsidRDefault="00C163D2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27.01.2020</w:t>
            </w:r>
          </w:p>
        </w:tc>
        <w:tc>
          <w:tcPr>
            <w:tcW w:w="1842" w:type="dxa"/>
          </w:tcPr>
          <w:p w:rsidR="006B74C5" w:rsidRDefault="00C163D2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Прессекретарка суду, зокрема</w:t>
            </w:r>
          </w:p>
        </w:tc>
        <w:tc>
          <w:tcPr>
            <w:tcW w:w="1701" w:type="dxa"/>
          </w:tcPr>
          <w:p w:rsidR="006B74C5" w:rsidRDefault="00C163D2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Роман Ковальський</w:t>
            </w:r>
          </w:p>
        </w:tc>
      </w:tr>
      <w:tr w:rsidR="006B74C5" w:rsidRPr="00A115D8" w:rsidTr="00F25D3C">
        <w:trPr>
          <w:trHeight w:val="1879"/>
        </w:trPr>
        <w:tc>
          <w:tcPr>
            <w:tcW w:w="421" w:type="dxa"/>
          </w:tcPr>
          <w:p w:rsidR="006B74C5" w:rsidRDefault="00AC6268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:rsidR="006B74C5" w:rsidRPr="00CD69EA" w:rsidRDefault="00CD69EA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«Судовий репортер»</w:t>
            </w:r>
          </w:p>
        </w:tc>
        <w:tc>
          <w:tcPr>
            <w:tcW w:w="2694" w:type="dxa"/>
          </w:tcPr>
          <w:p w:rsidR="00000E79" w:rsidRPr="00844D22" w:rsidRDefault="00000E79" w:rsidP="00844D22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44D22">
              <w:rPr>
                <w:b w:val="0"/>
                <w:bCs w:val="0"/>
                <w:color w:val="000000" w:themeColor="text1"/>
                <w:sz w:val="24"/>
                <w:szCs w:val="24"/>
              </w:rPr>
              <w:t>Суд скасував вирок, де під час нарадчої помічники суддів начебто надсилали рішення</w:t>
            </w:r>
          </w:p>
          <w:p w:rsidR="006B74C5" w:rsidRPr="000E2A7B" w:rsidRDefault="006B74C5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</w:tcPr>
          <w:p w:rsidR="00CD69EA" w:rsidRPr="00000E79" w:rsidRDefault="00AC6268" w:rsidP="00000E79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anchor="comments" w:history="1">
              <w:r w:rsidR="00000E79" w:rsidRPr="00000E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https://sudreporter.org/sud-skasuvav-vyrok-de-pid-chas-naradchoyi-pomichnyky-suddiv-nachebto-nadsylaly-rishennya/#comments</w:t>
              </w:r>
            </w:hyperlink>
          </w:p>
        </w:tc>
        <w:tc>
          <w:tcPr>
            <w:tcW w:w="2410" w:type="dxa"/>
          </w:tcPr>
          <w:p w:rsidR="006B74C5" w:rsidRPr="00CD69EA" w:rsidRDefault="00CD69EA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28.01.2020</w:t>
            </w:r>
          </w:p>
        </w:tc>
        <w:tc>
          <w:tcPr>
            <w:tcW w:w="1842" w:type="dxa"/>
          </w:tcPr>
          <w:p w:rsidR="006B74C5" w:rsidRDefault="00CD69EA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Ухвала ВАС у ЄДРСР</w:t>
            </w:r>
          </w:p>
        </w:tc>
        <w:tc>
          <w:tcPr>
            <w:tcW w:w="1701" w:type="dxa"/>
          </w:tcPr>
          <w:p w:rsidR="006B74C5" w:rsidRDefault="00CD69EA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6B74C5" w:rsidRPr="00A115D8" w:rsidTr="00F25D3C">
        <w:trPr>
          <w:trHeight w:val="1879"/>
        </w:trPr>
        <w:tc>
          <w:tcPr>
            <w:tcW w:w="421" w:type="dxa"/>
          </w:tcPr>
          <w:p w:rsidR="006B74C5" w:rsidRDefault="00AC6268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</w:t>
            </w:r>
          </w:p>
        </w:tc>
        <w:tc>
          <w:tcPr>
            <w:tcW w:w="2409" w:type="dxa"/>
          </w:tcPr>
          <w:p w:rsidR="006B74C5" w:rsidRPr="00615D32" w:rsidRDefault="00615D32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ВЛАСНО.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нфо»</w:t>
            </w:r>
          </w:p>
        </w:tc>
        <w:tc>
          <w:tcPr>
            <w:tcW w:w="2694" w:type="dxa"/>
          </w:tcPr>
          <w:p w:rsidR="006B74C5" w:rsidRPr="00615D32" w:rsidRDefault="00615D32" w:rsidP="00D352C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Скаргу прибічника Моско</w:t>
            </w:r>
            <w:r w:rsidR="00D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вського патріархату Вінницький а</w:t>
            </w:r>
            <w:r w:rsidRPr="0061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пеляційний суд не розглянув</w:t>
            </w:r>
          </w:p>
        </w:tc>
        <w:tc>
          <w:tcPr>
            <w:tcW w:w="3827" w:type="dxa"/>
          </w:tcPr>
          <w:p w:rsidR="006B74C5" w:rsidRPr="00615D32" w:rsidRDefault="00AC6268" w:rsidP="006B74C5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615D32" w:rsidRPr="00615D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http://vlasno.info/suspilstvo/8/dukhovnist/item/34325-skargu-pribichnika-moskovskogo-pat</w:t>
              </w:r>
            </w:hyperlink>
          </w:p>
          <w:p w:rsidR="00615D32" w:rsidRPr="00615D32" w:rsidRDefault="00615D32" w:rsidP="006B74C5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74C5" w:rsidRPr="00615D32" w:rsidRDefault="00615D32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28.01.2020</w:t>
            </w:r>
          </w:p>
        </w:tc>
        <w:tc>
          <w:tcPr>
            <w:tcW w:w="1842" w:type="dxa"/>
          </w:tcPr>
          <w:p w:rsidR="006B74C5" w:rsidRPr="00213C3E" w:rsidRDefault="00D352CD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Журналістка була на судовому засіданні</w:t>
            </w:r>
          </w:p>
        </w:tc>
        <w:tc>
          <w:tcPr>
            <w:tcW w:w="1701" w:type="dxa"/>
          </w:tcPr>
          <w:p w:rsidR="006B74C5" w:rsidRDefault="00615D32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Наталя Притуляк</w:t>
            </w:r>
          </w:p>
        </w:tc>
      </w:tr>
      <w:tr w:rsidR="006B74C5" w:rsidRPr="00A115D8" w:rsidTr="00F25D3C">
        <w:trPr>
          <w:trHeight w:val="1879"/>
        </w:trPr>
        <w:tc>
          <w:tcPr>
            <w:tcW w:w="421" w:type="dxa"/>
          </w:tcPr>
          <w:p w:rsidR="006B74C5" w:rsidRDefault="00AC6268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409" w:type="dxa"/>
          </w:tcPr>
          <w:p w:rsidR="006B74C5" w:rsidRPr="001078FD" w:rsidRDefault="00D352CD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«33-й. Новини»</w:t>
            </w:r>
          </w:p>
        </w:tc>
        <w:tc>
          <w:tcPr>
            <w:tcW w:w="2694" w:type="dxa"/>
          </w:tcPr>
          <w:p w:rsidR="006B74C5" w:rsidRPr="00D352CD" w:rsidRDefault="00D352CD" w:rsidP="00D3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Судове провадження по Великій К</w:t>
            </w:r>
            <w:r w:rsidRPr="00D352CD">
              <w:rPr>
                <w:rFonts w:ascii="Times New Roman" w:hAnsi="Times New Roman" w:cs="Times New Roman"/>
                <w:sz w:val="24"/>
                <w:szCs w:val="24"/>
              </w:rPr>
              <w:t>існиці призупинили</w:t>
            </w:r>
          </w:p>
        </w:tc>
        <w:tc>
          <w:tcPr>
            <w:tcW w:w="3827" w:type="dxa"/>
          </w:tcPr>
          <w:p w:rsidR="006B74C5" w:rsidRDefault="00AC6268" w:rsidP="006B74C5">
            <w:pPr>
              <w:ind w:left="-104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27" w:history="1">
              <w:r w:rsidR="00D352CD" w:rsidRPr="00A815C0">
                <w:rPr>
                  <w:rStyle w:val="a4"/>
                  <w:rFonts w:ascii="Open Sans" w:hAnsi="Open Sans"/>
                  <w:sz w:val="24"/>
                  <w:szCs w:val="24"/>
                  <w:shd w:val="clear" w:color="auto" w:fill="FFFFFF"/>
                </w:rPr>
                <w:t>https://33kanal.com/news/79897.html</w:t>
              </w:r>
            </w:hyperlink>
          </w:p>
          <w:p w:rsidR="00D352CD" w:rsidRPr="00D352CD" w:rsidRDefault="00D352CD" w:rsidP="006B74C5">
            <w:pPr>
              <w:ind w:left="-104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6B74C5" w:rsidRPr="00D352CD" w:rsidRDefault="00D352CD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28.01.2020</w:t>
            </w:r>
          </w:p>
        </w:tc>
        <w:tc>
          <w:tcPr>
            <w:tcW w:w="1842" w:type="dxa"/>
          </w:tcPr>
          <w:p w:rsidR="006B74C5" w:rsidRPr="00D352CD" w:rsidRDefault="00626D64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:rsidR="006B74C5" w:rsidRDefault="00D352CD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Ілона Вальтер</w:t>
            </w:r>
          </w:p>
        </w:tc>
      </w:tr>
      <w:tr w:rsidR="006B74C5" w:rsidRPr="00A115D8" w:rsidTr="00F25D3C">
        <w:trPr>
          <w:trHeight w:val="1879"/>
        </w:trPr>
        <w:tc>
          <w:tcPr>
            <w:tcW w:w="421" w:type="dxa"/>
          </w:tcPr>
          <w:p w:rsidR="006B74C5" w:rsidRDefault="00AC6268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409" w:type="dxa"/>
          </w:tcPr>
          <w:p w:rsidR="006B74C5" w:rsidRPr="00626D64" w:rsidRDefault="00626D64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інформаційний портал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жа»</w:t>
            </w:r>
          </w:p>
        </w:tc>
        <w:tc>
          <w:tcPr>
            <w:tcW w:w="2694" w:type="dxa"/>
          </w:tcPr>
          <w:p w:rsidR="006B74C5" w:rsidRPr="00CE0FB7" w:rsidRDefault="00626D64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26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Вінницький апеляційний суд зупинив друге провадження за позовом прихильника РПЦ</w:t>
            </w:r>
          </w:p>
        </w:tc>
        <w:tc>
          <w:tcPr>
            <w:tcW w:w="3827" w:type="dxa"/>
          </w:tcPr>
          <w:p w:rsidR="006B74C5" w:rsidRDefault="00AC6268" w:rsidP="006B74C5">
            <w:pPr>
              <w:ind w:left="-104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28" w:history="1">
              <w:r w:rsidR="00626D64" w:rsidRPr="00A815C0">
                <w:rPr>
                  <w:rStyle w:val="a4"/>
                  <w:rFonts w:ascii="Open Sans" w:hAnsi="Open Sans"/>
                  <w:sz w:val="24"/>
                  <w:szCs w:val="24"/>
                  <w:shd w:val="clear" w:color="auto" w:fill="FFFFFF"/>
                </w:rPr>
                <w:t>https://vezha.ua/vinnytskyj-apelyatsijnyj-sud-zupynyv-uzhe-druge-provadzhennya-za-pozovom-pryhylnyka-rpts/</w:t>
              </w:r>
            </w:hyperlink>
          </w:p>
          <w:p w:rsidR="00626D64" w:rsidRPr="00626D64" w:rsidRDefault="00626D64" w:rsidP="006B74C5">
            <w:pPr>
              <w:ind w:left="-104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6B74C5" w:rsidRPr="00347357" w:rsidRDefault="00626D64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28.01.2020</w:t>
            </w:r>
          </w:p>
        </w:tc>
        <w:tc>
          <w:tcPr>
            <w:tcW w:w="1842" w:type="dxa"/>
          </w:tcPr>
          <w:p w:rsidR="006B74C5" w:rsidRDefault="00626D64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Журналіст був на судовому засіданні</w:t>
            </w:r>
          </w:p>
        </w:tc>
        <w:tc>
          <w:tcPr>
            <w:tcW w:w="1701" w:type="dxa"/>
          </w:tcPr>
          <w:p w:rsidR="006B74C5" w:rsidRDefault="00626D64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В’ячеслав Луцков</w:t>
            </w:r>
          </w:p>
        </w:tc>
      </w:tr>
      <w:tr w:rsidR="006B74C5" w:rsidRPr="00A115D8" w:rsidTr="00F25D3C">
        <w:trPr>
          <w:trHeight w:val="1879"/>
        </w:trPr>
        <w:tc>
          <w:tcPr>
            <w:tcW w:w="421" w:type="dxa"/>
          </w:tcPr>
          <w:p w:rsidR="006B74C5" w:rsidRDefault="00AC6268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:rsidR="006B74C5" w:rsidRPr="00F25D3C" w:rsidRDefault="00F25D3C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Парижі»</w:t>
            </w:r>
          </w:p>
        </w:tc>
        <w:tc>
          <w:tcPr>
            <w:tcW w:w="2694" w:type="dxa"/>
          </w:tcPr>
          <w:p w:rsidR="006B74C5" w:rsidRPr="00F25D3C" w:rsidRDefault="00F25D3C" w:rsidP="006B74C5">
            <w:pPr>
              <w:ind w:left="-104"/>
              <w:jc w:val="center"/>
              <w:rPr>
                <w:rFonts w:ascii="Open Sans" w:hAnsi="Open Sans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5D3C">
              <w:rPr>
                <w:rFonts w:ascii="Open Sans" w:hAnsi="Open Sans" w:hint="eastAsia"/>
                <w:color w:val="000000" w:themeColor="text1"/>
                <w:szCs w:val="24"/>
                <w:shd w:val="clear" w:color="auto" w:fill="FFFFFF"/>
              </w:rPr>
              <w:t>«</w:t>
            </w:r>
            <w:r>
              <w:rPr>
                <w:rFonts w:ascii="Open Sans" w:hAnsi="Open Sans"/>
                <w:color w:val="000000" w:themeColor="text1"/>
                <w:szCs w:val="24"/>
                <w:shd w:val="clear" w:color="auto" w:fill="FFFFFF"/>
              </w:rPr>
              <w:t>Р</w:t>
            </w:r>
            <w:r w:rsidRPr="00F25D3C">
              <w:rPr>
                <w:rFonts w:ascii="Open Sans" w:hAnsi="Open Sans"/>
                <w:color w:val="000000" w:themeColor="text1"/>
                <w:szCs w:val="24"/>
                <w:shd w:val="clear" w:color="auto" w:fill="FFFFFF"/>
              </w:rPr>
              <w:t xml:space="preserve">елігійного туриста» з </w:t>
            </w:r>
            <w:r>
              <w:rPr>
                <w:rFonts w:ascii="Open Sans" w:hAnsi="Open Sans"/>
                <w:color w:val="000000" w:themeColor="text1"/>
                <w:szCs w:val="24"/>
                <w:shd w:val="clear" w:color="auto" w:fill="FFFFFF"/>
              </w:rPr>
              <w:t>І</w:t>
            </w:r>
            <w:r w:rsidRPr="00F25D3C">
              <w:rPr>
                <w:rFonts w:ascii="Open Sans" w:hAnsi="Open Sans"/>
                <w:color w:val="000000" w:themeColor="text1"/>
                <w:szCs w:val="24"/>
                <w:shd w:val="clear" w:color="auto" w:fill="FFFFFF"/>
              </w:rPr>
              <w:t>зраїлю, який скоїв смерте</w:t>
            </w:r>
            <w:r>
              <w:rPr>
                <w:rFonts w:ascii="Open Sans" w:hAnsi="Open Sans"/>
                <w:color w:val="000000" w:themeColor="text1"/>
                <w:szCs w:val="24"/>
                <w:shd w:val="clear" w:color="auto" w:fill="FFFFFF"/>
              </w:rPr>
              <w:t>-</w:t>
            </w:r>
            <w:r w:rsidRPr="00F25D3C">
              <w:rPr>
                <w:rFonts w:ascii="Open Sans" w:hAnsi="Open Sans"/>
                <w:color w:val="000000" w:themeColor="text1"/>
                <w:szCs w:val="24"/>
                <w:shd w:val="clear" w:color="auto" w:fill="FFFFFF"/>
              </w:rPr>
              <w:t xml:space="preserve">льну аварію на </w:t>
            </w:r>
            <w:r>
              <w:rPr>
                <w:rFonts w:ascii="Open Sans" w:hAnsi="Open Sans"/>
                <w:color w:val="000000" w:themeColor="text1"/>
                <w:szCs w:val="24"/>
                <w:shd w:val="clear" w:color="auto" w:fill="FFFFFF"/>
              </w:rPr>
              <w:t>В</w:t>
            </w:r>
            <w:r w:rsidRPr="00F25D3C">
              <w:rPr>
                <w:rFonts w:ascii="Open Sans" w:hAnsi="Open Sans"/>
                <w:color w:val="000000" w:themeColor="text1"/>
                <w:szCs w:val="24"/>
                <w:shd w:val="clear" w:color="auto" w:fill="FFFFFF"/>
              </w:rPr>
              <w:t>інниччи</w:t>
            </w:r>
            <w:r>
              <w:rPr>
                <w:rFonts w:ascii="Open Sans" w:hAnsi="Open Sans"/>
                <w:color w:val="000000" w:themeColor="text1"/>
                <w:szCs w:val="24"/>
                <w:shd w:val="clear" w:color="auto" w:fill="FFFFFF"/>
              </w:rPr>
              <w:t>-</w:t>
            </w:r>
            <w:r w:rsidRPr="00F25D3C">
              <w:rPr>
                <w:rFonts w:ascii="Open Sans" w:hAnsi="Open Sans"/>
                <w:color w:val="000000" w:themeColor="text1"/>
                <w:szCs w:val="24"/>
                <w:shd w:val="clear" w:color="auto" w:fill="FFFFFF"/>
              </w:rPr>
              <w:t xml:space="preserve">ні апеляційний суд </w:t>
            </w:r>
            <w:r>
              <w:rPr>
                <w:rFonts w:ascii="Open Sans" w:hAnsi="Open Sans"/>
                <w:color w:val="000000" w:themeColor="text1"/>
                <w:szCs w:val="24"/>
                <w:shd w:val="clear" w:color="auto" w:fill="FFFFFF"/>
              </w:rPr>
              <w:t>зали-ш</w:t>
            </w:r>
            <w:r w:rsidRPr="00F25D3C">
              <w:rPr>
                <w:rFonts w:ascii="Open Sans" w:hAnsi="Open Sans"/>
                <w:color w:val="000000" w:themeColor="text1"/>
                <w:szCs w:val="24"/>
                <w:shd w:val="clear" w:color="auto" w:fill="FFFFFF"/>
              </w:rPr>
              <w:t>ив під вартою. але при</w:t>
            </w:r>
            <w:r>
              <w:rPr>
                <w:rFonts w:ascii="Open Sans" w:hAnsi="Open Sans"/>
                <w:color w:val="000000" w:themeColor="text1"/>
                <w:szCs w:val="24"/>
                <w:shd w:val="clear" w:color="auto" w:fill="FFFFFF"/>
              </w:rPr>
              <w:t>-</w:t>
            </w:r>
            <w:r w:rsidRPr="00F25D3C">
              <w:rPr>
                <w:rFonts w:ascii="Open Sans" w:hAnsi="Open Sans"/>
                <w:color w:val="000000" w:themeColor="text1"/>
                <w:szCs w:val="24"/>
                <w:shd w:val="clear" w:color="auto" w:fill="FFFFFF"/>
              </w:rPr>
              <w:t>значив заставу (</w:t>
            </w:r>
            <w:r>
              <w:rPr>
                <w:rFonts w:ascii="Open Sans" w:hAnsi="Open Sans"/>
                <w:color w:val="000000" w:themeColor="text1"/>
                <w:szCs w:val="24"/>
                <w:shd w:val="clear" w:color="auto" w:fill="FFFFFF"/>
              </w:rPr>
              <w:t>ФОТО</w:t>
            </w:r>
            <w:r w:rsidRPr="00F25D3C">
              <w:rPr>
                <w:rFonts w:ascii="Open Sans" w:hAnsi="Open Sans"/>
                <w:color w:val="000000" w:themeColor="text1"/>
                <w:szCs w:val="24"/>
                <w:shd w:val="clear" w:color="auto" w:fill="FFFFFF"/>
              </w:rPr>
              <w:t>)</w:t>
            </w:r>
          </w:p>
        </w:tc>
        <w:tc>
          <w:tcPr>
            <w:tcW w:w="3827" w:type="dxa"/>
          </w:tcPr>
          <w:p w:rsidR="006B74C5" w:rsidRPr="00F25D3C" w:rsidRDefault="00F25D3C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29" w:history="1">
              <w:r w:rsidRPr="00F25D3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https://naparise.com/posts/relihiinoho-turysta-z-izrailiu-iakyi-skoiv-smertelnu-avariiu-na-vinnychchyni-apeliatsiinyi-sud-zalyshyv-pid-vartoiu-ale-pryznachyv-zastavu-foto</w:t>
              </w:r>
            </w:hyperlink>
          </w:p>
          <w:p w:rsidR="00F25D3C" w:rsidRPr="005B4562" w:rsidRDefault="00F25D3C" w:rsidP="006B74C5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6B74C5" w:rsidRDefault="00F25D3C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30.01.2020</w:t>
            </w:r>
          </w:p>
        </w:tc>
        <w:tc>
          <w:tcPr>
            <w:tcW w:w="1842" w:type="dxa"/>
          </w:tcPr>
          <w:p w:rsidR="006B74C5" w:rsidRDefault="00F25D3C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</w:tcPr>
          <w:p w:rsidR="006B74C5" w:rsidRDefault="00F25D3C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Сергій Маламура</w:t>
            </w:r>
          </w:p>
        </w:tc>
      </w:tr>
      <w:tr w:rsidR="006B74C5" w:rsidRPr="00A115D8" w:rsidTr="00AC6268">
        <w:trPr>
          <w:trHeight w:val="1696"/>
        </w:trPr>
        <w:tc>
          <w:tcPr>
            <w:tcW w:w="421" w:type="dxa"/>
          </w:tcPr>
          <w:p w:rsidR="006B74C5" w:rsidRDefault="00AC6268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409" w:type="dxa"/>
          </w:tcPr>
          <w:p w:rsidR="006B74C5" w:rsidRPr="005D404B" w:rsidRDefault="005D404B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Depo</w:t>
            </w:r>
            <w:r w:rsidRPr="005D4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Вінниця»</w:t>
            </w:r>
          </w:p>
        </w:tc>
        <w:tc>
          <w:tcPr>
            <w:tcW w:w="2694" w:type="dxa"/>
          </w:tcPr>
          <w:p w:rsidR="006B74C5" w:rsidRPr="001078FD" w:rsidRDefault="005D404B" w:rsidP="006B74C5">
            <w:pPr>
              <w:ind w:left="-104"/>
              <w:jc w:val="center"/>
              <w:rPr>
                <w:rFonts w:ascii="Open Sans" w:hAnsi="Open Sans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D404B">
              <w:rPr>
                <w:rFonts w:ascii="Open Sans" w:hAnsi="Open Sans"/>
                <w:color w:val="000000" w:themeColor="text1"/>
                <w:sz w:val="24"/>
                <w:szCs w:val="24"/>
                <w:shd w:val="clear" w:color="auto" w:fill="FFFFFF"/>
              </w:rPr>
              <w:t>Ізраїльтянина, який скоїв смертельну ДТП у Немирівському районі, суд залишив під вартою</w:t>
            </w:r>
          </w:p>
        </w:tc>
        <w:tc>
          <w:tcPr>
            <w:tcW w:w="3827" w:type="dxa"/>
          </w:tcPr>
          <w:p w:rsidR="005D404B" w:rsidRPr="005D404B" w:rsidRDefault="005D404B" w:rsidP="00AC6268">
            <w:pPr>
              <w:ind w:left="-104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30" w:history="1">
              <w:r w:rsidRPr="00B40D95">
                <w:rPr>
                  <w:rStyle w:val="a4"/>
                  <w:rFonts w:ascii="Open Sans" w:hAnsi="Open Sans"/>
                  <w:sz w:val="24"/>
                  <w:szCs w:val="24"/>
                  <w:shd w:val="clear" w:color="auto" w:fill="FFFFFF"/>
                </w:rPr>
                <w:t>https://vn.depo.ua/ukr/vn/izrailtyanina-yakiy-skoiv-smertelnu-dtp-u-nemirivskomu-rayoni-sud-zalishiv-pid-vartoyu-202001301104245</w:t>
              </w:r>
            </w:hyperlink>
          </w:p>
        </w:tc>
        <w:tc>
          <w:tcPr>
            <w:tcW w:w="2410" w:type="dxa"/>
          </w:tcPr>
          <w:p w:rsidR="006B74C5" w:rsidRPr="00254A30" w:rsidRDefault="005D404B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30.01.2020</w:t>
            </w:r>
          </w:p>
        </w:tc>
        <w:tc>
          <w:tcPr>
            <w:tcW w:w="1842" w:type="dxa"/>
          </w:tcPr>
          <w:p w:rsidR="006B74C5" w:rsidRDefault="005D404B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</w:tcPr>
          <w:p w:rsidR="006B74C5" w:rsidRDefault="005D404B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6B74C5" w:rsidRPr="00A115D8" w:rsidTr="00AC6268">
        <w:trPr>
          <w:trHeight w:val="1651"/>
        </w:trPr>
        <w:tc>
          <w:tcPr>
            <w:tcW w:w="421" w:type="dxa"/>
          </w:tcPr>
          <w:p w:rsidR="006B74C5" w:rsidRDefault="00AC6268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</w:t>
            </w:r>
          </w:p>
        </w:tc>
        <w:tc>
          <w:tcPr>
            <w:tcW w:w="2409" w:type="dxa"/>
          </w:tcPr>
          <w:p w:rsidR="006B74C5" w:rsidRPr="008E4AA7" w:rsidRDefault="008E4AA7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бізнес-портал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Vinbazar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6B74C5" w:rsidRPr="00576678" w:rsidRDefault="008E4AA7" w:rsidP="006B74C5">
            <w:pPr>
              <w:ind w:left="-104"/>
              <w:jc w:val="center"/>
              <w:rPr>
                <w:rFonts w:ascii="Open Sans" w:hAnsi="Open Sans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4AA7">
              <w:rPr>
                <w:rFonts w:ascii="Open Sans" w:hAnsi="Open Sans"/>
                <w:color w:val="000000" w:themeColor="text1"/>
                <w:sz w:val="24"/>
                <w:szCs w:val="24"/>
                <w:shd w:val="clear" w:color="auto" w:fill="FFFFFF"/>
              </w:rPr>
              <w:t>Суд визначив розмір застави релігійному туристу з Ізраїлю, який вчинив смертельне ДТП на Вінниччині (Фото)</w:t>
            </w:r>
          </w:p>
        </w:tc>
        <w:tc>
          <w:tcPr>
            <w:tcW w:w="3827" w:type="dxa"/>
          </w:tcPr>
          <w:p w:rsidR="008E4AA7" w:rsidRPr="00254A30" w:rsidRDefault="008E4AA7" w:rsidP="006B74C5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B40D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https://vinbazar.com/news/rizne/sud-viznachiv-rozmir-zastavi-religiynomu-turistu-z-izralyu-yakiy-vchiniv-smertelne-dtp-na-vinnichchini-foto</w:t>
              </w:r>
            </w:hyperlink>
          </w:p>
        </w:tc>
        <w:tc>
          <w:tcPr>
            <w:tcW w:w="2410" w:type="dxa"/>
          </w:tcPr>
          <w:p w:rsidR="006B74C5" w:rsidRDefault="00D83562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30.01.2020</w:t>
            </w:r>
          </w:p>
        </w:tc>
        <w:tc>
          <w:tcPr>
            <w:tcW w:w="1842" w:type="dxa"/>
          </w:tcPr>
          <w:p w:rsidR="006B74C5" w:rsidRDefault="00D83562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</w:tcPr>
          <w:p w:rsidR="006B74C5" w:rsidRDefault="006B74C5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</w:tbl>
    <w:p w:rsidR="00AC6268" w:rsidRDefault="00AC6268" w:rsidP="00EA663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63C5" w:rsidRPr="00EA6636" w:rsidRDefault="00EA6636" w:rsidP="00EA663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6636">
        <w:rPr>
          <w:rFonts w:ascii="Times New Roman" w:hAnsi="Times New Roman" w:cs="Times New Roman"/>
          <w:b/>
          <w:sz w:val="24"/>
          <w:szCs w:val="24"/>
        </w:rPr>
        <w:t xml:space="preserve">Пресслужба Вінницького апеляційного суду </w:t>
      </w:r>
    </w:p>
    <w:sectPr w:rsidR="00FE63C5" w:rsidRPr="00EA6636" w:rsidSect="003945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FF"/>
    <w:rsid w:val="00000E79"/>
    <w:rsid w:val="000549E3"/>
    <w:rsid w:val="0005544F"/>
    <w:rsid w:val="000966F9"/>
    <w:rsid w:val="000A4B28"/>
    <w:rsid w:val="000D2959"/>
    <w:rsid w:val="000D7D96"/>
    <w:rsid w:val="000E2A7B"/>
    <w:rsid w:val="00100DA8"/>
    <w:rsid w:val="001078FD"/>
    <w:rsid w:val="00112D02"/>
    <w:rsid w:val="001540DB"/>
    <w:rsid w:val="001904AF"/>
    <w:rsid w:val="0020049F"/>
    <w:rsid w:val="0020191C"/>
    <w:rsid w:val="00213C3E"/>
    <w:rsid w:val="00214411"/>
    <w:rsid w:val="0024217C"/>
    <w:rsid w:val="00254A30"/>
    <w:rsid w:val="002631CB"/>
    <w:rsid w:val="00275681"/>
    <w:rsid w:val="00290047"/>
    <w:rsid w:val="00297958"/>
    <w:rsid w:val="002B39A4"/>
    <w:rsid w:val="00310CD2"/>
    <w:rsid w:val="00347357"/>
    <w:rsid w:val="003500E9"/>
    <w:rsid w:val="003945FF"/>
    <w:rsid w:val="003C69A0"/>
    <w:rsid w:val="003D5B7D"/>
    <w:rsid w:val="0042397A"/>
    <w:rsid w:val="004242C6"/>
    <w:rsid w:val="00446DAD"/>
    <w:rsid w:val="0047645C"/>
    <w:rsid w:val="0048413F"/>
    <w:rsid w:val="004D17F1"/>
    <w:rsid w:val="0051385E"/>
    <w:rsid w:val="00545E99"/>
    <w:rsid w:val="00546D7F"/>
    <w:rsid w:val="00576678"/>
    <w:rsid w:val="00596024"/>
    <w:rsid w:val="005A33E9"/>
    <w:rsid w:val="005B4562"/>
    <w:rsid w:val="005B4AEF"/>
    <w:rsid w:val="005D404B"/>
    <w:rsid w:val="00601F66"/>
    <w:rsid w:val="00615D32"/>
    <w:rsid w:val="0061610C"/>
    <w:rsid w:val="00626D64"/>
    <w:rsid w:val="006439A1"/>
    <w:rsid w:val="006B74C5"/>
    <w:rsid w:val="006D4F60"/>
    <w:rsid w:val="006D6520"/>
    <w:rsid w:val="006E5AE4"/>
    <w:rsid w:val="0071564F"/>
    <w:rsid w:val="00750680"/>
    <w:rsid w:val="00783D3A"/>
    <w:rsid w:val="00791ECF"/>
    <w:rsid w:val="007961E2"/>
    <w:rsid w:val="007D4205"/>
    <w:rsid w:val="0084023B"/>
    <w:rsid w:val="00844D22"/>
    <w:rsid w:val="00871693"/>
    <w:rsid w:val="00881FD5"/>
    <w:rsid w:val="008A1B89"/>
    <w:rsid w:val="008C1380"/>
    <w:rsid w:val="008C400B"/>
    <w:rsid w:val="008E4AA7"/>
    <w:rsid w:val="009101D3"/>
    <w:rsid w:val="00925B06"/>
    <w:rsid w:val="00926EC2"/>
    <w:rsid w:val="00952FAF"/>
    <w:rsid w:val="009651ED"/>
    <w:rsid w:val="00975396"/>
    <w:rsid w:val="009F7501"/>
    <w:rsid w:val="00A06212"/>
    <w:rsid w:val="00A82E48"/>
    <w:rsid w:val="00AA66B1"/>
    <w:rsid w:val="00AB3D53"/>
    <w:rsid w:val="00AC6268"/>
    <w:rsid w:val="00AD0D8A"/>
    <w:rsid w:val="00AE635B"/>
    <w:rsid w:val="00B0643D"/>
    <w:rsid w:val="00B2086E"/>
    <w:rsid w:val="00B215BE"/>
    <w:rsid w:val="00B93278"/>
    <w:rsid w:val="00B95330"/>
    <w:rsid w:val="00C05283"/>
    <w:rsid w:val="00C05C09"/>
    <w:rsid w:val="00C05D4F"/>
    <w:rsid w:val="00C163D2"/>
    <w:rsid w:val="00C57224"/>
    <w:rsid w:val="00CA04F6"/>
    <w:rsid w:val="00CA2518"/>
    <w:rsid w:val="00CC478E"/>
    <w:rsid w:val="00CC6D81"/>
    <w:rsid w:val="00CD69EA"/>
    <w:rsid w:val="00CE0FB7"/>
    <w:rsid w:val="00CE51B6"/>
    <w:rsid w:val="00CF1851"/>
    <w:rsid w:val="00D25EF1"/>
    <w:rsid w:val="00D352CD"/>
    <w:rsid w:val="00D42B6A"/>
    <w:rsid w:val="00D46140"/>
    <w:rsid w:val="00D66AE1"/>
    <w:rsid w:val="00D83562"/>
    <w:rsid w:val="00D8568B"/>
    <w:rsid w:val="00D963B6"/>
    <w:rsid w:val="00D96613"/>
    <w:rsid w:val="00DA44E2"/>
    <w:rsid w:val="00DF2243"/>
    <w:rsid w:val="00DF7FDB"/>
    <w:rsid w:val="00E00455"/>
    <w:rsid w:val="00E14543"/>
    <w:rsid w:val="00E461A1"/>
    <w:rsid w:val="00E602A3"/>
    <w:rsid w:val="00E9107E"/>
    <w:rsid w:val="00EA6636"/>
    <w:rsid w:val="00EB0EF9"/>
    <w:rsid w:val="00ED0923"/>
    <w:rsid w:val="00ED3ABA"/>
    <w:rsid w:val="00EE7B1C"/>
    <w:rsid w:val="00F042CD"/>
    <w:rsid w:val="00F06DD3"/>
    <w:rsid w:val="00F25D3C"/>
    <w:rsid w:val="00F50BF4"/>
    <w:rsid w:val="00F52B6F"/>
    <w:rsid w:val="00F65D7E"/>
    <w:rsid w:val="00F87B0A"/>
    <w:rsid w:val="00F90ABC"/>
    <w:rsid w:val="00FD63E5"/>
    <w:rsid w:val="00FE45F9"/>
    <w:rsid w:val="00FE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499FF"/>
  <w15:chartTrackingRefBased/>
  <w15:docId w15:val="{F6E2344C-6154-4283-87AC-3A04D3DA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5FF"/>
  </w:style>
  <w:style w:type="paragraph" w:styleId="1">
    <w:name w:val="heading 1"/>
    <w:basedOn w:val="a"/>
    <w:link w:val="10"/>
    <w:uiPriority w:val="9"/>
    <w:qFormat/>
    <w:rsid w:val="00B215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45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45F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215B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5B45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n.20minut.ua/Kryminal/shtrikacha-yakiy-golkoyu-kolov-divchat-u-sidnitsi-posadili-u-tyurmu-do-11002482.html" TargetMode="External"/><Relationship Id="rId18" Type="http://schemas.openxmlformats.org/officeDocument/2006/relationships/hyperlink" Target="https://real-vin.com/sud-vernul-delo-zjatja-mjera-mogileva-podolskogo-na-povtornoe-rassmotrenie" TargetMode="External"/><Relationship Id="rId26" Type="http://schemas.openxmlformats.org/officeDocument/2006/relationships/hyperlink" Target="http://vlasno.info/suspilstvo/8/dukhovnist/item/34325-skargu-pribichnika-moskovskogo-pa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33kanal.com/news/79666.html" TargetMode="External"/><Relationship Id="rId7" Type="http://schemas.openxmlformats.org/officeDocument/2006/relationships/hyperlink" Target="https://naparise.com/posts/u-vinnytsi-sud-vyrishyv-doliu-liubytelia-koloty-divchat" TargetMode="External"/><Relationship Id="rId12" Type="http://schemas.openxmlformats.org/officeDocument/2006/relationships/hyperlink" Target="https://33kanal.com/news/78243.html" TargetMode="External"/><Relationship Id="rId17" Type="http://schemas.openxmlformats.org/officeDocument/2006/relationships/hyperlink" Target="https://k-z.com.ua/sudebnye-khronyky/52899-vinnickiy-apelyaciyniy-sud-skasuvav-vipravduvalniy-virok-stosovno-deputata-mogiliv-podilskoyi-miskoyi-radi-sergiya-shevchuka" TargetMode="External"/><Relationship Id="rId25" Type="http://schemas.openxmlformats.org/officeDocument/2006/relationships/hyperlink" Target="https://sudreporter.org/sud-skasuvav-vyrok-de-pid-chas-naradchoyi-pomichnyky-suddiv-nachebto-nadsylaly-rishennya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zib.com.ua/ua/140851-nam_potribno_povchitisya_v_irlandskih_suddiv_shanuvati_chest.html" TargetMode="External"/><Relationship Id="rId20" Type="http://schemas.openxmlformats.org/officeDocument/2006/relationships/hyperlink" Target="https://vezha.ua/sud-u-vinnytsi-zupynyv-provadzhennya-pro-povernennya-spaso-preobrazhenskogo-soboru-moskovskomu-patriarhatu/" TargetMode="External"/><Relationship Id="rId29" Type="http://schemas.openxmlformats.org/officeDocument/2006/relationships/hyperlink" Target="https://naparise.com/posts/relihiinoho-turysta-z-izrailiu-iakyi-skoiv-smertelnu-avariiu-na-vinnychchyni-apeliatsiinyi-sud-zalyshyv-pid-vartoiu-ale-pryznachyv-zastavu-foto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udreporter.org/chynovnyka-lis%c2%b7hospu-za-khabarnytstvo-posadyly-na-5-rokiv-ne-poviryvshy-u-dopomohu-dytyni/?fbclid=IwAR3gnBxNWW-Ym7sPOk30US8NgrTNhdB6pwiMeC2KKNVFE_CEp_RHIbEyyEw" TargetMode="External"/><Relationship Id="rId11" Type="http://schemas.openxmlformats.org/officeDocument/2006/relationships/hyperlink" Target="https://vinbazar.com/news/kriminal/hloptsiya-yakiy-kolov-golkoyu-jinok-u-vinnitsii-zalishili-pid-vartoyu-do-8-bereznya" TargetMode="External"/><Relationship Id="rId24" Type="http://schemas.openxmlformats.org/officeDocument/2006/relationships/hyperlink" Target="https://33kanal.com/news/79711.htm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vn.20minut.ua/Podii/z-novim-rokom-vitannya-vid-politsiyi-ryatuvalnikiv-ta-suddiv-10993804.html" TargetMode="External"/><Relationship Id="rId15" Type="http://schemas.openxmlformats.org/officeDocument/2006/relationships/hyperlink" Target="https://naparise.com/posts/huchna-sprava-pro-strilianynu-u-mohylevi-podilskomu-vinnytskyi-apeliatsiinyi-sud-skasuvav-vyrok-miskoho-pro-vypravdannia-ziatia-mera-foto" TargetMode="External"/><Relationship Id="rId23" Type="http://schemas.openxmlformats.org/officeDocument/2006/relationships/hyperlink" Target="http://vlasno.info/suspilstvo/8/dukhovnist/item/34281-sud-pryzupnyv-rozhliad-spravy-shchodo-p" TargetMode="External"/><Relationship Id="rId28" Type="http://schemas.openxmlformats.org/officeDocument/2006/relationships/hyperlink" Target="https://vezha.ua/vinnytskyj-apelyatsijnyj-sud-zupynyv-uzhe-druge-provadzhennya-za-pozovom-pryhylnyka-rpts/" TargetMode="External"/><Relationship Id="rId10" Type="http://schemas.openxmlformats.org/officeDocument/2006/relationships/hyperlink" Target="https://vn.depo.ua/ukr/vn/vinnichaninu-yakiy-na-vulitsyakh-mista-kolov-golkoyu-zhinok-prodovzheno-termin-trimannya-pid-vartoyu-202001101092456" TargetMode="External"/><Relationship Id="rId19" Type="http://schemas.openxmlformats.org/officeDocument/2006/relationships/hyperlink" Target="https://vn.20minut.ua/Kryminal/vipravduvalniy-virok-shefu-skasuvali-sud-porushiv-taemnitsyu-naradchoy-11006514.html?fbclid=IwAR3ReC7xQvDsuydfEBF8lLeXTUoY4OMyjeIpugGucs4s3Sm2RzQtPVjk0VU" TargetMode="External"/><Relationship Id="rId31" Type="http://schemas.openxmlformats.org/officeDocument/2006/relationships/hyperlink" Target="https://vinbazar.com/news/rizne/sud-viznachiv-rozmir-zastavi-religiynomu-turistu-z-izralyu-yakiy-vchiniv-smertelne-dtp-na-vinnichchini-foto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0432.ua/news/2626766/parnu-kotoryj-kolol-vinnicanok-igloj-ot-sprica-prodlili-srok-soderzania-pod-strazej-foto" TargetMode="External"/><Relationship Id="rId14" Type="http://schemas.openxmlformats.org/officeDocument/2006/relationships/hyperlink" Target="https://misto.vn.ua/oblast/apelyacijnij-sud-skasuvav-virok-u-rezonansnij-mogiliv-podilskij-spravi-i-napraviv-%D1%97%D1%97-na-povtornij-rozglyad/" TargetMode="External"/><Relationship Id="rId22" Type="http://schemas.openxmlformats.org/officeDocument/2006/relationships/hyperlink" Target="https://www.umoloda.kiev.ua/number/0/2006/142668/" TargetMode="External"/><Relationship Id="rId27" Type="http://schemas.openxmlformats.org/officeDocument/2006/relationships/hyperlink" Target="https://33kanal.com/news/79897.html" TargetMode="External"/><Relationship Id="rId30" Type="http://schemas.openxmlformats.org/officeDocument/2006/relationships/hyperlink" Target="https://vn.depo.ua/ukr/vn/izrailtyanina-yakiy-skoiv-smertelnu-dtp-u-nemirivskomu-rayoni-sud-zalishiv-pid-vartoyu-202001301104245" TargetMode="External"/><Relationship Id="rId8" Type="http://schemas.openxmlformats.org/officeDocument/2006/relationships/hyperlink" Target="https://www.vinnitsa.info/news/khloptsyu-yakyy-shtrykav-vinnychanok-holkoyu-vid-shprytsa-prodovzhyly-termin-trymannya-pid-vartoyu.htm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7</Pages>
  <Words>7227</Words>
  <Characters>4120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Чорна-Гаража</dc:creator>
  <cp:keywords/>
  <dc:description/>
  <cp:lastModifiedBy>Чорна-Гаража</cp:lastModifiedBy>
  <cp:revision>86</cp:revision>
  <dcterms:created xsi:type="dcterms:W3CDTF">2020-01-08T08:58:00Z</dcterms:created>
  <dcterms:modified xsi:type="dcterms:W3CDTF">2020-02-03T07:58:00Z</dcterms:modified>
</cp:coreProperties>
</file>