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80" w:rsidRPr="00F95FFD" w:rsidRDefault="00560080" w:rsidP="007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FD">
        <w:rPr>
          <w:rFonts w:ascii="Times New Roman" w:hAnsi="Times New Roman" w:cs="Times New Roman"/>
          <w:b/>
          <w:sz w:val="28"/>
          <w:szCs w:val="28"/>
        </w:rPr>
        <w:t>Вінницький апеляційний суд</w:t>
      </w:r>
    </w:p>
    <w:p w:rsidR="00560080" w:rsidRPr="00F95FFD" w:rsidRDefault="00560080" w:rsidP="00560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FD">
        <w:rPr>
          <w:rFonts w:ascii="Times New Roman" w:hAnsi="Times New Roman" w:cs="Times New Roman"/>
          <w:b/>
          <w:sz w:val="28"/>
          <w:szCs w:val="28"/>
        </w:rPr>
        <w:t>у ЗМІ</w:t>
      </w:r>
    </w:p>
    <w:p w:rsidR="00560080" w:rsidRPr="00A115D8" w:rsidRDefault="00560080" w:rsidP="005600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(березень 2019</w:t>
      </w:r>
      <w:r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5670"/>
        <w:gridCol w:w="1418"/>
        <w:gridCol w:w="1701"/>
        <w:gridCol w:w="1842"/>
      </w:tblGrid>
      <w:tr w:rsidR="00560080" w:rsidRPr="00A115D8" w:rsidTr="00436D50">
        <w:tc>
          <w:tcPr>
            <w:tcW w:w="562" w:type="dxa"/>
          </w:tcPr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985" w:type="dxa"/>
          </w:tcPr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5670" w:type="dxa"/>
          </w:tcPr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418" w:type="dxa"/>
          </w:tcPr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842" w:type="dxa"/>
          </w:tcPr>
          <w:p w:rsidR="00560080" w:rsidRPr="00A115D8" w:rsidRDefault="00560080" w:rsidP="00831FA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0080" w:rsidRPr="00560080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«Вінниця.і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60080" w:rsidRPr="00215743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80">
              <w:rPr>
                <w:rFonts w:ascii="Times New Roman" w:hAnsi="Times New Roman" w:cs="Times New Roman"/>
                <w:sz w:val="24"/>
                <w:szCs w:val="24"/>
              </w:rPr>
              <w:t>Апеляційний суд не відпустив «на поруки» мера Могилів-Подільського. Бровка залишили під домашнім арештом</w:t>
            </w:r>
          </w:p>
        </w:tc>
        <w:tc>
          <w:tcPr>
            <w:tcW w:w="5670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80">
              <w:rPr>
                <w:rFonts w:ascii="Times New Roman" w:hAnsi="Times New Roman" w:cs="Times New Roman"/>
                <w:sz w:val="24"/>
                <w:szCs w:val="24"/>
              </w:rPr>
              <w:t>https://www.vinnitsa.info/news/apelyatsiynyy-sud-ne-vidpustyv-na-poruky-mera-mohyliv-podil-s-koho-brovka-zalyshyly-pid-domashnim-areshtom.html</w:t>
            </w:r>
          </w:p>
        </w:tc>
        <w:tc>
          <w:tcPr>
            <w:tcW w:w="1418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701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60080" w:rsidRPr="00A115D8" w:rsidTr="00436D50">
        <w:trPr>
          <w:trHeight w:val="2110"/>
        </w:trPr>
        <w:tc>
          <w:tcPr>
            <w:tcW w:w="562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0080" w:rsidRPr="005D6165" w:rsidRDefault="005D6165" w:rsidP="00831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нницяОК»</w:t>
            </w:r>
          </w:p>
        </w:tc>
        <w:tc>
          <w:tcPr>
            <w:tcW w:w="2126" w:type="dxa"/>
          </w:tcPr>
          <w:p w:rsidR="00560080" w:rsidRPr="00C40A01" w:rsidRDefault="005D6165" w:rsidP="005D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0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За рішенням суду: мер Могилів-Подільського залишається під домашнім арештом</w:t>
            </w:r>
            <w:r w:rsidR="00C40A01" w:rsidRPr="00C40A0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80">
              <w:rPr>
                <w:rFonts w:ascii="Times New Roman" w:hAnsi="Times New Roman" w:cs="Times New Roman"/>
                <w:sz w:val="24"/>
                <w:szCs w:val="24"/>
              </w:rPr>
              <w:t>http://vinnitsaok.com.ua/archives/912837</w:t>
            </w:r>
          </w:p>
        </w:tc>
        <w:tc>
          <w:tcPr>
            <w:tcW w:w="1418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701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60080" w:rsidRPr="00A115D8" w:rsidRDefault="00121F79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«Інформаційна Вінниччина»</w:t>
            </w:r>
          </w:p>
        </w:tc>
        <w:tc>
          <w:tcPr>
            <w:tcW w:w="2126" w:type="dxa"/>
          </w:tcPr>
          <w:p w:rsidR="00560080" w:rsidRPr="00A115D8" w:rsidRDefault="00121F79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9">
              <w:rPr>
                <w:rFonts w:ascii="Times New Roman" w:hAnsi="Times New Roman" w:cs="Times New Roman"/>
                <w:sz w:val="24"/>
                <w:szCs w:val="24"/>
              </w:rPr>
              <w:t>Апеляційний суд Вінниччини не відпустив з-під арешту мера Бровка</w:t>
            </w:r>
          </w:p>
        </w:tc>
        <w:tc>
          <w:tcPr>
            <w:tcW w:w="5670" w:type="dxa"/>
          </w:tcPr>
          <w:p w:rsidR="00560080" w:rsidRPr="00A115D8" w:rsidRDefault="00121F79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79">
              <w:rPr>
                <w:rFonts w:ascii="Times New Roman" w:hAnsi="Times New Roman" w:cs="Times New Roman"/>
                <w:sz w:val="24"/>
                <w:szCs w:val="24"/>
              </w:rPr>
              <w:t>http://i-vin.info/news/apelyatsiynyy-sud-vinnychchyny-ne-vidpustyv-z-pid-areshtu-mera-brovka-28744</w:t>
            </w:r>
          </w:p>
        </w:tc>
        <w:tc>
          <w:tcPr>
            <w:tcW w:w="1418" w:type="dxa"/>
          </w:tcPr>
          <w:p w:rsidR="00560080" w:rsidRPr="00A115D8" w:rsidRDefault="00121F79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701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60080" w:rsidRPr="005A1E9D" w:rsidRDefault="00A47CBC" w:rsidP="00831F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60080" w:rsidRPr="00A87E00" w:rsidRDefault="00A87E0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Парижі»</w:t>
            </w:r>
          </w:p>
        </w:tc>
        <w:tc>
          <w:tcPr>
            <w:tcW w:w="2126" w:type="dxa"/>
          </w:tcPr>
          <w:p w:rsidR="00560080" w:rsidRPr="00A115D8" w:rsidRDefault="00A87E0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00">
              <w:rPr>
                <w:rFonts w:ascii="Times New Roman" w:hAnsi="Times New Roman" w:cs="Times New Roman"/>
                <w:sz w:val="24"/>
                <w:szCs w:val="24"/>
              </w:rPr>
              <w:t xml:space="preserve">Суд не відпустив під особисті </w:t>
            </w:r>
            <w:r w:rsidRPr="00A8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зобов’язання мера Могилів-Подільського Бровка і залишив його під «нічним домашнім арештом»</w:t>
            </w:r>
          </w:p>
        </w:tc>
        <w:tc>
          <w:tcPr>
            <w:tcW w:w="5670" w:type="dxa"/>
          </w:tcPr>
          <w:p w:rsidR="00560080" w:rsidRPr="00A115D8" w:rsidRDefault="00A87E0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http://naparise.com/posts/sud-ne-vidpustyv-pid-osobysti-zoboviazannia-mera-mohyliv-podilskoho-</w:t>
            </w:r>
            <w:r w:rsidRPr="00A8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brovka-i-zalyshyv-ioho-pid-nichnym-domashnim-areshtom</w:t>
            </w:r>
          </w:p>
        </w:tc>
        <w:tc>
          <w:tcPr>
            <w:tcW w:w="1418" w:type="dxa"/>
          </w:tcPr>
          <w:p w:rsidR="00560080" w:rsidRPr="00A115D8" w:rsidRDefault="00A87E0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04.03.2019</w:t>
            </w:r>
          </w:p>
        </w:tc>
        <w:tc>
          <w:tcPr>
            <w:tcW w:w="1701" w:type="dxa"/>
          </w:tcPr>
          <w:p w:rsidR="00560080" w:rsidRPr="00A115D8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60080" w:rsidRPr="00A115D8" w:rsidRDefault="00A87E0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Григоровська</w:t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560080" w:rsidRPr="00B9275E" w:rsidRDefault="00B9275E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Вінниця»</w:t>
            </w:r>
          </w:p>
        </w:tc>
        <w:tc>
          <w:tcPr>
            <w:tcW w:w="2126" w:type="dxa"/>
          </w:tcPr>
          <w:p w:rsidR="00560080" w:rsidRPr="005309E1" w:rsidRDefault="00B9275E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5E">
              <w:rPr>
                <w:rFonts w:ascii="Times New Roman" w:hAnsi="Times New Roman" w:cs="Times New Roman"/>
                <w:sz w:val="24"/>
                <w:szCs w:val="24"/>
              </w:rPr>
              <w:t>Мера міста на Вінниччині залишили під домашнім арештом</w:t>
            </w:r>
          </w:p>
        </w:tc>
        <w:tc>
          <w:tcPr>
            <w:tcW w:w="5670" w:type="dxa"/>
          </w:tcPr>
          <w:p w:rsidR="00560080" w:rsidRPr="008210D1" w:rsidRDefault="00B9275E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5E">
              <w:rPr>
                <w:rFonts w:ascii="Times New Roman" w:hAnsi="Times New Roman" w:cs="Times New Roman"/>
                <w:sz w:val="24"/>
                <w:szCs w:val="24"/>
              </w:rPr>
              <w:t>https://vn.depo.ua/ukr/vn/mera-mista-na-vinnichchini-zalishili-pid-domashnim-areshtom-20190305925922</w:t>
            </w:r>
          </w:p>
        </w:tc>
        <w:tc>
          <w:tcPr>
            <w:tcW w:w="1418" w:type="dxa"/>
          </w:tcPr>
          <w:p w:rsidR="00560080" w:rsidRPr="00A115D8" w:rsidRDefault="00831FAF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275E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01" w:type="dxa"/>
          </w:tcPr>
          <w:p w:rsidR="00560080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60080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60080" w:rsidRDefault="00821155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2126" w:type="dxa"/>
          </w:tcPr>
          <w:p w:rsidR="00821155" w:rsidRPr="00821155" w:rsidRDefault="00821155" w:rsidP="0082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155">
              <w:rPr>
                <w:rFonts w:ascii="Times New Roman" w:hAnsi="Times New Roman" w:cs="Times New Roman"/>
                <w:sz w:val="24"/>
                <w:szCs w:val="24"/>
              </w:rPr>
              <w:t>пеляційний суд не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вольнив скаргу захисників мера Петра Б</w:t>
            </w:r>
            <w:r w:rsidRPr="00821155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  <w:p w:rsidR="00560080" w:rsidRPr="00461BB7" w:rsidRDefault="00560080" w:rsidP="0082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0080" w:rsidRPr="00461BB7" w:rsidRDefault="00821155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155">
              <w:rPr>
                <w:rFonts w:ascii="Times New Roman" w:hAnsi="Times New Roman" w:cs="Times New Roman"/>
                <w:sz w:val="24"/>
                <w:szCs w:val="24"/>
              </w:rPr>
              <w:t>https://33kanal.com/news/apelyats-yniy-sud-ne-zadovolniv-skargu-zahisnik-v-mera-petra-brovka.html</w:t>
            </w:r>
          </w:p>
        </w:tc>
        <w:tc>
          <w:tcPr>
            <w:tcW w:w="1418" w:type="dxa"/>
          </w:tcPr>
          <w:p w:rsidR="00560080" w:rsidRDefault="00821155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701" w:type="dxa"/>
          </w:tcPr>
          <w:p w:rsidR="00560080" w:rsidRDefault="0056008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60080" w:rsidRPr="00805ED4" w:rsidRDefault="00805ED4" w:rsidP="0080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D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Віталіна Володимирова</w:t>
            </w:r>
            <w:r w:rsidRPr="00805ED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Default="003E62ED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60080" w:rsidRDefault="00C40A01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Вінниця»</w:t>
            </w:r>
          </w:p>
        </w:tc>
        <w:tc>
          <w:tcPr>
            <w:tcW w:w="2126" w:type="dxa"/>
          </w:tcPr>
          <w:p w:rsidR="00560080" w:rsidRPr="00686693" w:rsidRDefault="00436D5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D50">
              <w:rPr>
                <w:rFonts w:ascii="Times New Roman" w:hAnsi="Times New Roman" w:cs="Times New Roman"/>
                <w:sz w:val="24"/>
                <w:szCs w:val="24"/>
              </w:rPr>
              <w:t>Найправосудніше правосуддя: У Вінниці чоловіка, який вкрав ікру в АТБ, посадили на 4,5 роки</w:t>
            </w:r>
          </w:p>
        </w:tc>
        <w:tc>
          <w:tcPr>
            <w:tcW w:w="5670" w:type="dxa"/>
          </w:tcPr>
          <w:p w:rsidR="00560080" w:rsidRPr="005E3FCD" w:rsidRDefault="00C40A01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A01">
              <w:rPr>
                <w:rFonts w:ascii="Times New Roman" w:hAnsi="Times New Roman" w:cs="Times New Roman"/>
                <w:sz w:val="24"/>
                <w:szCs w:val="24"/>
              </w:rPr>
              <w:t>https://vn.depo.ua/ukr/vn/naypravosudnishe-pravosuddya-u-vinnitsi-cholovika-yakiy-vkrav-ikru-v-atb-posadili-na-45-roki-20190307927478</w:t>
            </w:r>
          </w:p>
        </w:tc>
        <w:tc>
          <w:tcPr>
            <w:tcW w:w="1418" w:type="dxa"/>
          </w:tcPr>
          <w:p w:rsidR="00560080" w:rsidRDefault="00C40A01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701" w:type="dxa"/>
          </w:tcPr>
          <w:p w:rsidR="00560080" w:rsidRDefault="00C40A01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Журналістка газети «33-й канал» Вікторія </w:t>
            </w:r>
            <w:r w:rsidR="00E30079">
              <w:rPr>
                <w:rFonts w:ascii="Times New Roman" w:hAnsi="Times New Roman" w:cs="Times New Roman"/>
                <w:sz w:val="24"/>
                <w:szCs w:val="24"/>
              </w:rPr>
              <w:t xml:space="preserve">Микитюк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 на судовому засіданні</w:t>
            </w:r>
          </w:p>
        </w:tc>
        <w:tc>
          <w:tcPr>
            <w:tcW w:w="1842" w:type="dxa"/>
          </w:tcPr>
          <w:p w:rsidR="00560080" w:rsidRDefault="00C40A01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Микитюк</w:t>
            </w:r>
          </w:p>
        </w:tc>
      </w:tr>
      <w:tr w:rsidR="00110A8C" w:rsidRPr="00A115D8" w:rsidTr="00436D50">
        <w:tc>
          <w:tcPr>
            <w:tcW w:w="562" w:type="dxa"/>
          </w:tcPr>
          <w:p w:rsidR="00110A8C" w:rsidRDefault="00110A8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10A8C" w:rsidRDefault="00110A8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110A8C" w:rsidRPr="00E30079" w:rsidRDefault="00110A8C" w:rsidP="0011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79"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  <w:t>Без мантії: про дітей, хобі та свій запальний норов – юрист Оксана Дмитренко</w:t>
            </w:r>
            <w:r w:rsidRPr="00E30079">
              <w:rPr>
                <w:rFonts w:ascii="Open Sans" w:hAnsi="Open Sans"/>
                <w:color w:val="262626"/>
                <w:sz w:val="24"/>
                <w:szCs w:val="24"/>
              </w:rPr>
              <w:br/>
            </w:r>
            <w:r w:rsidRPr="00E30079">
              <w:rPr>
                <w:rFonts w:ascii="Open Sans" w:hAnsi="Open Sans"/>
                <w:color w:val="262626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110A8C" w:rsidRPr="00C40A01" w:rsidRDefault="00110A8C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C">
              <w:rPr>
                <w:rFonts w:ascii="Times New Roman" w:hAnsi="Times New Roman" w:cs="Times New Roman"/>
                <w:sz w:val="24"/>
                <w:szCs w:val="24"/>
              </w:rPr>
              <w:t>http://vinnitsaok.com.ua/archives/914553</w:t>
            </w:r>
          </w:p>
        </w:tc>
        <w:tc>
          <w:tcPr>
            <w:tcW w:w="1418" w:type="dxa"/>
          </w:tcPr>
          <w:p w:rsidR="00110A8C" w:rsidRDefault="004B61F1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701" w:type="dxa"/>
          </w:tcPr>
          <w:p w:rsidR="00110A8C" w:rsidRDefault="004B61F1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110A8C" w:rsidRDefault="004B61F1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Default="00110A8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560080" w:rsidRPr="00B93958" w:rsidRDefault="00937629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«НТН»</w:t>
            </w:r>
          </w:p>
        </w:tc>
        <w:tc>
          <w:tcPr>
            <w:tcW w:w="2126" w:type="dxa"/>
          </w:tcPr>
          <w:p w:rsidR="00560080" w:rsidRPr="005E3FCD" w:rsidRDefault="00937629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«Свідок»</w:t>
            </w:r>
          </w:p>
        </w:tc>
        <w:tc>
          <w:tcPr>
            <w:tcW w:w="5670" w:type="dxa"/>
          </w:tcPr>
          <w:p w:rsidR="00560080" w:rsidRPr="005E3FCD" w:rsidRDefault="00937629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9">
              <w:rPr>
                <w:rFonts w:ascii="Times New Roman" w:hAnsi="Times New Roman" w:cs="Times New Roman"/>
                <w:sz w:val="24"/>
                <w:szCs w:val="24"/>
              </w:rPr>
              <w:t>https://www.youtube.com/watch?v=i9mJ5_Xwp2w&amp;feature=youtu.be&amp;fbclid=IwAR2FHPAAESPdsBjIRuNOZh-o7uDWpp8u2P0_ZVwrDihWMldXaQhul0hxROM</w:t>
            </w:r>
          </w:p>
        </w:tc>
        <w:tc>
          <w:tcPr>
            <w:tcW w:w="1418" w:type="dxa"/>
          </w:tcPr>
          <w:p w:rsidR="00560080" w:rsidRDefault="00CE096B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701" w:type="dxa"/>
          </w:tcPr>
          <w:p w:rsidR="00560080" w:rsidRDefault="00937629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був на судовому засіданні</w:t>
            </w:r>
          </w:p>
        </w:tc>
        <w:tc>
          <w:tcPr>
            <w:tcW w:w="1842" w:type="dxa"/>
          </w:tcPr>
          <w:p w:rsidR="00560080" w:rsidRDefault="00937629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 Корчевська,</w:t>
            </w:r>
          </w:p>
          <w:p w:rsidR="00937629" w:rsidRPr="00937629" w:rsidRDefault="00937629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 Корчевський</w:t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Default="00110A8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0080" w:rsidRPr="00BD0B5A" w:rsidRDefault="00EF5F0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газети «20 хвилин»</w:t>
            </w:r>
          </w:p>
        </w:tc>
        <w:tc>
          <w:tcPr>
            <w:tcW w:w="2126" w:type="dxa"/>
          </w:tcPr>
          <w:p w:rsidR="00EF5F0C" w:rsidRPr="00EF5F0C" w:rsidRDefault="00EF5F0C" w:rsidP="00E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F0C">
              <w:rPr>
                <w:rFonts w:ascii="Times New Roman" w:hAnsi="Times New Roman" w:cs="Times New Roman"/>
                <w:sz w:val="24"/>
                <w:szCs w:val="24"/>
              </w:rPr>
              <w:t>Троє суддів з Вінницької області будуть судити ТОП-корупціонерів</w:t>
            </w:r>
          </w:p>
          <w:p w:rsidR="00560080" w:rsidRPr="00B93958" w:rsidRDefault="00560080" w:rsidP="00EF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60080" w:rsidRPr="00B93958" w:rsidRDefault="00EF5F0C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0C">
              <w:rPr>
                <w:rFonts w:ascii="Times New Roman" w:hAnsi="Times New Roman" w:cs="Times New Roman"/>
                <w:sz w:val="24"/>
                <w:szCs w:val="24"/>
              </w:rPr>
              <w:t>https://vn.20minut.ua/Podii/troe-suddiv-z-vinnitskoyi-oblasti-budut-suditi-top-koruptsioneriv-10824490.html#page_comments</w:t>
            </w:r>
          </w:p>
        </w:tc>
        <w:tc>
          <w:tcPr>
            <w:tcW w:w="1418" w:type="dxa"/>
          </w:tcPr>
          <w:p w:rsidR="00560080" w:rsidRDefault="00EF5F0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701" w:type="dxa"/>
          </w:tcPr>
          <w:p w:rsidR="00560080" w:rsidRDefault="005810BE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60080" w:rsidRDefault="005810BE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Микита Панасенко</w:t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Default="00110A8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60080" w:rsidRPr="00107B44" w:rsidRDefault="00107B44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60080" w:rsidRPr="00BD0B5A" w:rsidRDefault="00107B44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>роє суддів з Вінниччини пройшли конкурс на посади до Вищого антикорупційного суду. Фото</w:t>
            </w:r>
          </w:p>
        </w:tc>
        <w:tc>
          <w:tcPr>
            <w:tcW w:w="5670" w:type="dxa"/>
          </w:tcPr>
          <w:p w:rsidR="00560080" w:rsidRPr="00BD0B5A" w:rsidRDefault="00107B44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B44">
              <w:rPr>
                <w:rFonts w:ascii="Times New Roman" w:hAnsi="Times New Roman" w:cs="Times New Roman"/>
                <w:sz w:val="24"/>
                <w:szCs w:val="24"/>
              </w:rPr>
              <w:t>https://www.vinnitsa.info/news/troye-suddiv-z-vinnychchyny-proyshly-konkurs-na-posady-do-vyshchoho-antykoruptsiynoho-sudu-foto.html</w:t>
            </w:r>
          </w:p>
        </w:tc>
        <w:tc>
          <w:tcPr>
            <w:tcW w:w="1418" w:type="dxa"/>
          </w:tcPr>
          <w:p w:rsidR="00560080" w:rsidRDefault="00107B44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701" w:type="dxa"/>
          </w:tcPr>
          <w:p w:rsidR="00560080" w:rsidRDefault="00107B44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60080" w:rsidRDefault="00107B44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B33E97" w:rsidRPr="00A115D8" w:rsidTr="004B61F1">
        <w:trPr>
          <w:trHeight w:val="1765"/>
        </w:trPr>
        <w:tc>
          <w:tcPr>
            <w:tcW w:w="562" w:type="dxa"/>
          </w:tcPr>
          <w:p w:rsidR="00B33E97" w:rsidRDefault="00110A8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33E97" w:rsidRDefault="00B33E97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2126" w:type="dxa"/>
          </w:tcPr>
          <w:p w:rsidR="00B33E97" w:rsidRDefault="00B33E97" w:rsidP="00B3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3E97">
              <w:rPr>
                <w:rFonts w:ascii="Times New Roman" w:hAnsi="Times New Roman" w:cs="Times New Roman"/>
                <w:sz w:val="24"/>
                <w:szCs w:val="24"/>
              </w:rPr>
              <w:t xml:space="preserve">роє вінницьких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суддів перемогли у конкурсі до В</w:t>
            </w:r>
            <w:r w:rsidRPr="00B33E97">
              <w:rPr>
                <w:rFonts w:ascii="Times New Roman" w:hAnsi="Times New Roman" w:cs="Times New Roman"/>
                <w:sz w:val="24"/>
                <w:szCs w:val="24"/>
              </w:rPr>
              <w:t>ищого антикорупційн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E97">
              <w:rPr>
                <w:rFonts w:ascii="Times New Roman" w:hAnsi="Times New Roman" w:cs="Times New Roman"/>
                <w:sz w:val="24"/>
                <w:szCs w:val="24"/>
              </w:rPr>
              <w:t>го суду</w:t>
            </w:r>
          </w:p>
        </w:tc>
        <w:tc>
          <w:tcPr>
            <w:tcW w:w="5670" w:type="dxa"/>
          </w:tcPr>
          <w:p w:rsidR="00B33E97" w:rsidRPr="00107B44" w:rsidRDefault="00B33E97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7">
              <w:rPr>
                <w:rFonts w:ascii="Times New Roman" w:hAnsi="Times New Roman" w:cs="Times New Roman"/>
                <w:sz w:val="24"/>
                <w:szCs w:val="24"/>
              </w:rPr>
              <w:t>https://33kanal.com/news/tro-v-nnitskih-sudd-v-peremogli-u-konkurs-do-vischogo-antikorupts-yngo-sudu.html#comments</w:t>
            </w:r>
          </w:p>
        </w:tc>
        <w:tc>
          <w:tcPr>
            <w:tcW w:w="1418" w:type="dxa"/>
          </w:tcPr>
          <w:p w:rsidR="00B33E97" w:rsidRDefault="00B33E97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701" w:type="dxa"/>
          </w:tcPr>
          <w:p w:rsidR="00B33E97" w:rsidRDefault="00B33E97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B33E97" w:rsidRDefault="00913D1D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CE096B" w:rsidRPr="00A115D8" w:rsidTr="00436D50">
        <w:tc>
          <w:tcPr>
            <w:tcW w:w="562" w:type="dxa"/>
          </w:tcPr>
          <w:p w:rsidR="00CE096B" w:rsidRDefault="00110A8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E096B" w:rsidRDefault="00CE096B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CE096B" w:rsidRPr="00CE096B" w:rsidRDefault="00CE096B" w:rsidP="00CE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6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Троє суддів із Вінниччини стали переможцями конкурсу до Вищого антикорупційного суду</w:t>
            </w:r>
            <w:r w:rsidRPr="00CE096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CE096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CE096B" w:rsidRPr="00CE096B" w:rsidRDefault="00CE096B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6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http://vinnitsaok.com.ua/archives/914960</w:t>
            </w:r>
          </w:p>
        </w:tc>
        <w:tc>
          <w:tcPr>
            <w:tcW w:w="1418" w:type="dxa"/>
          </w:tcPr>
          <w:p w:rsidR="00CE096B" w:rsidRDefault="00CE096B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701" w:type="dxa"/>
          </w:tcPr>
          <w:p w:rsidR="00CE096B" w:rsidRDefault="00CE096B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CE096B" w:rsidRDefault="00CE096B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Default="00110A8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560080" w:rsidRPr="00DC6D24" w:rsidRDefault="00DC6D24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Вінниця»</w:t>
            </w:r>
          </w:p>
        </w:tc>
        <w:tc>
          <w:tcPr>
            <w:tcW w:w="2126" w:type="dxa"/>
          </w:tcPr>
          <w:p w:rsidR="00560080" w:rsidRPr="00F64CDA" w:rsidRDefault="00DC6D24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24">
              <w:rPr>
                <w:rFonts w:ascii="Times New Roman" w:hAnsi="Times New Roman" w:cs="Times New Roman"/>
                <w:sz w:val="24"/>
                <w:szCs w:val="24"/>
              </w:rPr>
              <w:t>Троє суддів з районів Вінниччини пересядуть у крісла Вищого антикорупційного суду</w:t>
            </w:r>
          </w:p>
        </w:tc>
        <w:tc>
          <w:tcPr>
            <w:tcW w:w="5670" w:type="dxa"/>
          </w:tcPr>
          <w:p w:rsidR="00560080" w:rsidRPr="00F64CDA" w:rsidRDefault="00DC6D24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D24">
              <w:rPr>
                <w:rFonts w:ascii="Times New Roman" w:hAnsi="Times New Roman" w:cs="Times New Roman"/>
                <w:sz w:val="24"/>
                <w:szCs w:val="24"/>
              </w:rPr>
              <w:t>https://vn.depo.ua/ukr/vn/troe-suddiv-z-rayoniv-vinnichchini-peresyadut-u-krisla-vishchogo-antikoruptsiynogo-sudu-20190320933720</w:t>
            </w:r>
          </w:p>
        </w:tc>
        <w:tc>
          <w:tcPr>
            <w:tcW w:w="1418" w:type="dxa"/>
          </w:tcPr>
          <w:p w:rsidR="00560080" w:rsidRDefault="00DC6D24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701" w:type="dxa"/>
          </w:tcPr>
          <w:p w:rsidR="00560080" w:rsidRDefault="00DC6D24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60080" w:rsidRDefault="00B33E97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560080" w:rsidRPr="00A115D8" w:rsidTr="00436D50">
        <w:tc>
          <w:tcPr>
            <w:tcW w:w="562" w:type="dxa"/>
          </w:tcPr>
          <w:p w:rsidR="00560080" w:rsidRDefault="00110A8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60080" w:rsidRDefault="00617148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«ВІТА»</w:t>
            </w:r>
          </w:p>
        </w:tc>
        <w:tc>
          <w:tcPr>
            <w:tcW w:w="2126" w:type="dxa"/>
          </w:tcPr>
          <w:p w:rsidR="00560080" w:rsidRPr="0072633B" w:rsidRDefault="00A965F1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</w:t>
            </w:r>
          </w:p>
        </w:tc>
        <w:tc>
          <w:tcPr>
            <w:tcW w:w="5670" w:type="dxa"/>
          </w:tcPr>
          <w:p w:rsidR="00560080" w:rsidRPr="004B61F1" w:rsidRDefault="004B61F1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A965F1" w:rsidRPr="004B61F1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https://www.youtube.com/watch?v=jTDnQawma-Y</w:t>
              </w:r>
            </w:hyperlink>
          </w:p>
          <w:p w:rsidR="00A965F1" w:rsidRPr="004B61F1" w:rsidRDefault="00A965F1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08 хв 41 с</w:t>
            </w:r>
          </w:p>
        </w:tc>
        <w:tc>
          <w:tcPr>
            <w:tcW w:w="1418" w:type="dxa"/>
          </w:tcPr>
          <w:p w:rsidR="00560080" w:rsidRDefault="00A965F1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701" w:type="dxa"/>
          </w:tcPr>
          <w:p w:rsidR="00560080" w:rsidRDefault="00A5435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Знімальна група була на судовому засіданні</w:t>
            </w:r>
          </w:p>
        </w:tc>
        <w:tc>
          <w:tcPr>
            <w:tcW w:w="1842" w:type="dxa"/>
          </w:tcPr>
          <w:p w:rsidR="00560080" w:rsidRDefault="00A5435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Марія Супрун,</w:t>
            </w:r>
          </w:p>
          <w:p w:rsidR="00A54350" w:rsidRDefault="00A5435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r w:rsidR="00A965F1">
              <w:rPr>
                <w:rFonts w:ascii="Times New Roman" w:hAnsi="Times New Roman" w:cs="Times New Roman"/>
                <w:sz w:val="24"/>
                <w:szCs w:val="24"/>
              </w:rPr>
              <w:t xml:space="preserve"> Гідулянов</w:t>
            </w:r>
          </w:p>
        </w:tc>
      </w:tr>
      <w:tr w:rsidR="004D7BC0" w:rsidRPr="00A115D8" w:rsidTr="004B61F1">
        <w:trPr>
          <w:trHeight w:val="1699"/>
        </w:trPr>
        <w:tc>
          <w:tcPr>
            <w:tcW w:w="562" w:type="dxa"/>
          </w:tcPr>
          <w:p w:rsidR="004D7BC0" w:rsidRDefault="00110A8C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D7BC0" w:rsidRDefault="00687C4D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4D7BC0" w:rsidRDefault="00687C4D" w:rsidP="00687C4D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CD4C5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Вища рада правосуддя прийняла рішення щодо вінницького судді Андрія Зайцева</w:t>
            </w:r>
          </w:p>
          <w:p w:rsidR="00CD4C54" w:rsidRPr="00CD4C54" w:rsidRDefault="00CD4C54" w:rsidP="0068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7BC0" w:rsidRDefault="00687C4D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C4D">
              <w:rPr>
                <w:rFonts w:ascii="Times New Roman" w:hAnsi="Times New Roman" w:cs="Times New Roman"/>
                <w:sz w:val="24"/>
                <w:szCs w:val="24"/>
              </w:rPr>
              <w:t>http://vinnitsaok.com.ua/archives/915212</w:t>
            </w:r>
          </w:p>
        </w:tc>
        <w:tc>
          <w:tcPr>
            <w:tcW w:w="1418" w:type="dxa"/>
          </w:tcPr>
          <w:p w:rsidR="004D7BC0" w:rsidRDefault="00154F1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01" w:type="dxa"/>
          </w:tcPr>
          <w:p w:rsidR="004D7BC0" w:rsidRDefault="00154F1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4D7BC0" w:rsidRDefault="00154F10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4D7BC0" w:rsidRPr="00A115D8" w:rsidTr="00436D50">
        <w:tc>
          <w:tcPr>
            <w:tcW w:w="562" w:type="dxa"/>
          </w:tcPr>
          <w:p w:rsidR="004D7BC0" w:rsidRDefault="002E6818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D7BC0" w:rsidRPr="00CF1827" w:rsidRDefault="00CF1827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Інформаційний 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Парижі»</w:t>
            </w:r>
          </w:p>
        </w:tc>
        <w:tc>
          <w:tcPr>
            <w:tcW w:w="2126" w:type="dxa"/>
          </w:tcPr>
          <w:p w:rsidR="004D7BC0" w:rsidRDefault="00CF1827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27">
              <w:rPr>
                <w:rFonts w:ascii="Times New Roman" w:hAnsi="Times New Roman" w:cs="Times New Roman"/>
                <w:sz w:val="24"/>
                <w:szCs w:val="24"/>
              </w:rPr>
              <w:t>Що відомо про чотирьох вінничан, яких Вища рада правосуддя рекомендує призначити до Верховного Суду</w:t>
            </w:r>
          </w:p>
          <w:p w:rsidR="00CD4C54" w:rsidRDefault="00CD4C54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7BC0" w:rsidRDefault="00CF1827" w:rsidP="00831FAF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827">
              <w:rPr>
                <w:rFonts w:ascii="Times New Roman" w:hAnsi="Times New Roman" w:cs="Times New Roman"/>
                <w:sz w:val="24"/>
                <w:szCs w:val="24"/>
              </w:rPr>
              <w:t>http://naparise.com/posts/shcho-vidomo-pro-chotyrokh-vinnychan-iakykh-vyshcha-rada-pravosuddia-rekomenduie-pryznachyty-do-verkhovnoho-sudu</w:t>
            </w:r>
          </w:p>
        </w:tc>
        <w:tc>
          <w:tcPr>
            <w:tcW w:w="1418" w:type="dxa"/>
          </w:tcPr>
          <w:p w:rsidR="004D7BC0" w:rsidRDefault="00CF1827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01" w:type="dxa"/>
          </w:tcPr>
          <w:p w:rsidR="004D7BC0" w:rsidRDefault="00CF1827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4D7BC0" w:rsidRDefault="00CF1827" w:rsidP="0083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 Маламура</w:t>
            </w:r>
          </w:p>
        </w:tc>
      </w:tr>
      <w:tr w:rsidR="004F2969" w:rsidRPr="00A115D8" w:rsidTr="00EB4BEC">
        <w:trPr>
          <w:trHeight w:val="703"/>
        </w:trPr>
        <w:tc>
          <w:tcPr>
            <w:tcW w:w="562" w:type="dxa"/>
          </w:tcPr>
          <w:p w:rsidR="004F2969" w:rsidRDefault="004F2969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F2969" w:rsidRDefault="004F2969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4F2969" w:rsidRPr="00CF1827" w:rsidRDefault="004F2969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969">
              <w:rPr>
                <w:rFonts w:ascii="Times New Roman" w:hAnsi="Times New Roman" w:cs="Times New Roman"/>
                <w:sz w:val="24"/>
                <w:szCs w:val="24"/>
              </w:rPr>
              <w:t xml:space="preserve">Без мантії: Андрій Зайцев – вінницький суддя, який очолив рейтинг </w:t>
            </w:r>
            <w:r w:rsidR="00EB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кандидатів до Верховного Суду</w:t>
            </w:r>
          </w:p>
        </w:tc>
        <w:tc>
          <w:tcPr>
            <w:tcW w:w="5670" w:type="dxa"/>
          </w:tcPr>
          <w:p w:rsidR="004F2969" w:rsidRPr="00CF1827" w:rsidRDefault="004F2969" w:rsidP="004F2969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http://vinnitsaok.com.ua/archives/915411</w:t>
            </w:r>
          </w:p>
        </w:tc>
        <w:tc>
          <w:tcPr>
            <w:tcW w:w="1418" w:type="dxa"/>
          </w:tcPr>
          <w:p w:rsidR="004F2969" w:rsidRDefault="004F2969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1701" w:type="dxa"/>
          </w:tcPr>
          <w:p w:rsidR="004F2969" w:rsidRDefault="004F2969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4F2969" w:rsidRDefault="004F2969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F66056" w:rsidRPr="00A115D8" w:rsidTr="00EB4BEC">
        <w:trPr>
          <w:trHeight w:val="703"/>
        </w:trPr>
        <w:tc>
          <w:tcPr>
            <w:tcW w:w="562" w:type="dxa"/>
          </w:tcPr>
          <w:p w:rsidR="00F66056" w:rsidRDefault="00782302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F66056" w:rsidRPr="009D4F43" w:rsidRDefault="009D4F43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Інформаційний портал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Парижі»</w:t>
            </w:r>
          </w:p>
        </w:tc>
        <w:tc>
          <w:tcPr>
            <w:tcW w:w="2126" w:type="dxa"/>
          </w:tcPr>
          <w:p w:rsidR="00F66056" w:rsidRPr="004F2969" w:rsidRDefault="009D4F43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43">
              <w:rPr>
                <w:rFonts w:ascii="Times New Roman" w:hAnsi="Times New Roman" w:cs="Times New Roman"/>
                <w:sz w:val="24"/>
                <w:szCs w:val="24"/>
              </w:rPr>
              <w:t>Вінницька суддя не пройшла кваліфікаційне оцінювання. Її пропонують звільнити</w:t>
            </w:r>
          </w:p>
        </w:tc>
        <w:tc>
          <w:tcPr>
            <w:tcW w:w="5670" w:type="dxa"/>
          </w:tcPr>
          <w:p w:rsidR="00F66056" w:rsidRPr="00E30079" w:rsidRDefault="003956C3" w:rsidP="004F2969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9D4F43" w:rsidRPr="00E3007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http://naparise.com/posts/vinnytska-suddia-ne-proishla-kvalifikatsiine-otsiniuvannia-yii-proponuiut-zvilnyty</w:t>
              </w:r>
            </w:hyperlink>
          </w:p>
        </w:tc>
        <w:tc>
          <w:tcPr>
            <w:tcW w:w="1418" w:type="dxa"/>
          </w:tcPr>
          <w:p w:rsidR="00F66056" w:rsidRDefault="009D4F43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701" w:type="dxa"/>
          </w:tcPr>
          <w:p w:rsidR="00F66056" w:rsidRDefault="009D4F43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ВККСУ</w:t>
            </w:r>
          </w:p>
        </w:tc>
        <w:tc>
          <w:tcPr>
            <w:tcW w:w="1842" w:type="dxa"/>
          </w:tcPr>
          <w:p w:rsidR="00F66056" w:rsidRDefault="009D4F43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 Мельник</w:t>
            </w:r>
          </w:p>
        </w:tc>
      </w:tr>
      <w:tr w:rsidR="006A6DD7" w:rsidRPr="00A115D8" w:rsidTr="00EB4BEC">
        <w:trPr>
          <w:trHeight w:val="703"/>
        </w:trPr>
        <w:tc>
          <w:tcPr>
            <w:tcW w:w="562" w:type="dxa"/>
          </w:tcPr>
          <w:p w:rsidR="006A6DD7" w:rsidRDefault="00782302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6A6DD7" w:rsidRDefault="006A6DD7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«20 хвилин»</w:t>
            </w:r>
          </w:p>
        </w:tc>
        <w:tc>
          <w:tcPr>
            <w:tcW w:w="2126" w:type="dxa"/>
          </w:tcPr>
          <w:p w:rsidR="006A6DD7" w:rsidRPr="006A6DD7" w:rsidRDefault="006A6DD7" w:rsidP="006A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Нове у справі перестрілки з поліцейськими. Спільник Федоркова почав говорити</w:t>
            </w:r>
          </w:p>
          <w:p w:rsidR="006A6DD7" w:rsidRPr="009D4F43" w:rsidRDefault="006A6DD7" w:rsidP="006A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DD7" w:rsidRPr="00E30079" w:rsidRDefault="003956C3" w:rsidP="004F2969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anchor="page_comments" w:history="1">
              <w:r w:rsidR="006A6DD7" w:rsidRPr="00E3007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https://vn.20minut.ua/Kryminal/nove-u-spravi-perestrilki-z-politseyskimi-spilnik-fedorkova-pochav-gov-10828308.html#page_comments</w:t>
              </w:r>
            </w:hyperlink>
          </w:p>
        </w:tc>
        <w:tc>
          <w:tcPr>
            <w:tcW w:w="1418" w:type="dxa"/>
          </w:tcPr>
          <w:p w:rsidR="006A6DD7" w:rsidRDefault="006A6DD7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701" w:type="dxa"/>
          </w:tcPr>
          <w:p w:rsidR="006A6DD7" w:rsidRDefault="006A6DD7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842" w:type="dxa"/>
          </w:tcPr>
          <w:p w:rsidR="006A6DD7" w:rsidRDefault="006A6DD7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Гончарук</w:t>
            </w:r>
          </w:p>
        </w:tc>
      </w:tr>
      <w:tr w:rsidR="00321B75" w:rsidRPr="00A115D8" w:rsidTr="00EB4BEC">
        <w:trPr>
          <w:trHeight w:val="703"/>
        </w:trPr>
        <w:tc>
          <w:tcPr>
            <w:tcW w:w="562" w:type="dxa"/>
          </w:tcPr>
          <w:p w:rsidR="00321B75" w:rsidRDefault="00321B75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21B75" w:rsidRDefault="00321B75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2126" w:type="dxa"/>
          </w:tcPr>
          <w:p w:rsidR="00321B75" w:rsidRDefault="00321B75" w:rsidP="0032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три банки ікри чолові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може отримати 5 років тюрми. А</w:t>
            </w:r>
            <w:r w:rsidRPr="00321B75">
              <w:rPr>
                <w:rFonts w:ascii="Times New Roman" w:hAnsi="Times New Roman" w:cs="Times New Roman"/>
                <w:sz w:val="24"/>
                <w:szCs w:val="24"/>
              </w:rPr>
              <w:t xml:space="preserve"> люди готові взяти хлопця на поруки</w:t>
            </w:r>
          </w:p>
          <w:p w:rsidR="00321B75" w:rsidRPr="006A6DD7" w:rsidRDefault="00321B75" w:rsidP="00321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1B75" w:rsidRPr="00E30079" w:rsidRDefault="003956C3" w:rsidP="004F2969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21B75" w:rsidRPr="00E3007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https://33kanal.com/news/za-tri-banki-kri-cholov-k-mozhe-otrimati-5-rok-v-tyurmi-a-lyudi-gotov-vzyati-hloptsya-na-poruki.html</w:t>
              </w:r>
            </w:hyperlink>
          </w:p>
        </w:tc>
        <w:tc>
          <w:tcPr>
            <w:tcW w:w="1418" w:type="dxa"/>
          </w:tcPr>
          <w:p w:rsidR="00321B75" w:rsidRDefault="00321B75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701" w:type="dxa"/>
          </w:tcPr>
          <w:p w:rsidR="00321B75" w:rsidRDefault="00321B75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842" w:type="dxa"/>
          </w:tcPr>
          <w:p w:rsidR="00321B75" w:rsidRDefault="00321B75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Віталіна Трудько</w:t>
            </w:r>
          </w:p>
        </w:tc>
      </w:tr>
      <w:tr w:rsidR="00B040ED" w:rsidRPr="00A115D8" w:rsidTr="00B040ED">
        <w:trPr>
          <w:trHeight w:val="1799"/>
        </w:trPr>
        <w:tc>
          <w:tcPr>
            <w:tcW w:w="562" w:type="dxa"/>
          </w:tcPr>
          <w:p w:rsidR="00B040ED" w:rsidRDefault="00B040ED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985" w:type="dxa"/>
          </w:tcPr>
          <w:p w:rsidR="00B040ED" w:rsidRDefault="00B040ED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2126" w:type="dxa"/>
          </w:tcPr>
          <w:p w:rsidR="00B040ED" w:rsidRPr="00B040ED" w:rsidRDefault="00B040ED" w:rsidP="00B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ED"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  <w:t>Чому ВАС направив справу про резонансне вбивство у Вінниці до Верховного Суду</w:t>
            </w:r>
            <w:r w:rsidRPr="00B040ED">
              <w:rPr>
                <w:rFonts w:ascii="Open Sans" w:hAnsi="Open Sans"/>
                <w:color w:val="262626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B040ED" w:rsidRPr="00E30079" w:rsidRDefault="003956C3" w:rsidP="004F2969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40ED" w:rsidRPr="00E3007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http://vinnitsaok.com.ua/archives/916459</w:t>
              </w:r>
            </w:hyperlink>
          </w:p>
        </w:tc>
        <w:tc>
          <w:tcPr>
            <w:tcW w:w="1418" w:type="dxa"/>
          </w:tcPr>
          <w:p w:rsidR="00B040ED" w:rsidRDefault="00B040ED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701" w:type="dxa"/>
          </w:tcPr>
          <w:p w:rsidR="00B040ED" w:rsidRDefault="00B040ED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B040ED" w:rsidRDefault="00B040ED" w:rsidP="004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3956C3" w:rsidRPr="00A115D8" w:rsidTr="00B040ED">
        <w:trPr>
          <w:trHeight w:val="1799"/>
        </w:trPr>
        <w:tc>
          <w:tcPr>
            <w:tcW w:w="562" w:type="dxa"/>
          </w:tcPr>
          <w:p w:rsidR="003956C3" w:rsidRDefault="003956C3" w:rsidP="0039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56C3" w:rsidRPr="003956C3" w:rsidRDefault="003956C3" w:rsidP="0039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956C3" w:rsidRPr="00B040ED" w:rsidRDefault="003956C3" w:rsidP="003956C3">
            <w:pPr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</w:pPr>
            <w:r w:rsidRPr="003956C3"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  <w:t>13 томів справи Григоряна передали до Верховного Суду. Чому її не слухають у Вінниці</w:t>
            </w:r>
          </w:p>
        </w:tc>
        <w:tc>
          <w:tcPr>
            <w:tcW w:w="5670" w:type="dxa"/>
          </w:tcPr>
          <w:p w:rsidR="003956C3" w:rsidRPr="003956C3" w:rsidRDefault="003956C3" w:rsidP="003956C3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956C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https://www.vinnitsa.info/news/13-tomiv-spravy-hryhoryana-peredaly-do-verkhovnoho-sudu-chomu-yiyi-ne-slukhayut-u-vinnytsi.html</w:t>
              </w:r>
            </w:hyperlink>
            <w:r w:rsidRPr="00395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56C3" w:rsidRDefault="003956C3" w:rsidP="0039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701" w:type="dxa"/>
          </w:tcPr>
          <w:p w:rsidR="003956C3" w:rsidRDefault="003956C3" w:rsidP="0039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3956C3" w:rsidRDefault="003956C3" w:rsidP="0039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</w:tbl>
    <w:p w:rsidR="00560080" w:rsidRDefault="00560080" w:rsidP="00560080"/>
    <w:p w:rsidR="00DF4B82" w:rsidRPr="00E30079" w:rsidRDefault="00E30079" w:rsidP="00E300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0079">
        <w:rPr>
          <w:rFonts w:ascii="Times New Roman" w:hAnsi="Times New Roman" w:cs="Times New Roman"/>
          <w:b/>
          <w:sz w:val="28"/>
          <w:szCs w:val="28"/>
        </w:rPr>
        <w:t>Прес-служба Вінницького апеляційного суду</w:t>
      </w:r>
    </w:p>
    <w:sectPr w:rsidR="00DF4B82" w:rsidRPr="00E30079" w:rsidSect="00831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80"/>
    <w:rsid w:val="000275B2"/>
    <w:rsid w:val="00062D10"/>
    <w:rsid w:val="000A6BAD"/>
    <w:rsid w:val="00107B44"/>
    <w:rsid w:val="00110A8C"/>
    <w:rsid w:val="00121F79"/>
    <w:rsid w:val="00154F10"/>
    <w:rsid w:val="002E6818"/>
    <w:rsid w:val="002F6F9E"/>
    <w:rsid w:val="002F7541"/>
    <w:rsid w:val="00321B75"/>
    <w:rsid w:val="003956C3"/>
    <w:rsid w:val="003E62ED"/>
    <w:rsid w:val="003F09C7"/>
    <w:rsid w:val="00436D50"/>
    <w:rsid w:val="004B61F1"/>
    <w:rsid w:val="004C28F5"/>
    <w:rsid w:val="004D7BC0"/>
    <w:rsid w:val="004F2969"/>
    <w:rsid w:val="0051693F"/>
    <w:rsid w:val="00560080"/>
    <w:rsid w:val="005810BE"/>
    <w:rsid w:val="005D6165"/>
    <w:rsid w:val="005E137C"/>
    <w:rsid w:val="00617148"/>
    <w:rsid w:val="006867EE"/>
    <w:rsid w:val="00687C4D"/>
    <w:rsid w:val="00692D86"/>
    <w:rsid w:val="006934D8"/>
    <w:rsid w:val="00696C54"/>
    <w:rsid w:val="00696D0F"/>
    <w:rsid w:val="006A6DD7"/>
    <w:rsid w:val="00771FCC"/>
    <w:rsid w:val="00782302"/>
    <w:rsid w:val="007B3DE4"/>
    <w:rsid w:val="007D73E0"/>
    <w:rsid w:val="00805ED4"/>
    <w:rsid w:val="00821155"/>
    <w:rsid w:val="00831FAF"/>
    <w:rsid w:val="008435DA"/>
    <w:rsid w:val="00853FFA"/>
    <w:rsid w:val="00913D1D"/>
    <w:rsid w:val="00937629"/>
    <w:rsid w:val="009A34EC"/>
    <w:rsid w:val="009D4F43"/>
    <w:rsid w:val="00A47CBC"/>
    <w:rsid w:val="00A514BF"/>
    <w:rsid w:val="00A54350"/>
    <w:rsid w:val="00A87E00"/>
    <w:rsid w:val="00A965F1"/>
    <w:rsid w:val="00AE30BE"/>
    <w:rsid w:val="00B040ED"/>
    <w:rsid w:val="00B33E97"/>
    <w:rsid w:val="00B67067"/>
    <w:rsid w:val="00B9275E"/>
    <w:rsid w:val="00C40A01"/>
    <w:rsid w:val="00C97FE8"/>
    <w:rsid w:val="00CD4C54"/>
    <w:rsid w:val="00CE096B"/>
    <w:rsid w:val="00CE30E2"/>
    <w:rsid w:val="00CF0900"/>
    <w:rsid w:val="00CF1827"/>
    <w:rsid w:val="00D476AE"/>
    <w:rsid w:val="00DC6D24"/>
    <w:rsid w:val="00DF4B82"/>
    <w:rsid w:val="00E30079"/>
    <w:rsid w:val="00EB4BEC"/>
    <w:rsid w:val="00EF5F0C"/>
    <w:rsid w:val="00EF6321"/>
    <w:rsid w:val="00F16687"/>
    <w:rsid w:val="00F66056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69B3"/>
  <w15:chartTrackingRefBased/>
  <w15:docId w15:val="{D2DBEAFF-3C96-4C45-A1F8-127C9482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A"/>
    <w:pPr>
      <w:ind w:left="720"/>
      <w:contextualSpacing/>
    </w:pPr>
  </w:style>
  <w:style w:type="table" w:styleId="a4">
    <w:name w:val="Table Grid"/>
    <w:basedOn w:val="a1"/>
    <w:uiPriority w:val="39"/>
    <w:rsid w:val="0056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6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nitsaok.com.ua/archives/9164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33kanal.com/news/za-tri-banki-kri-cholov-k-mozhe-otrimati-5-rok-v-tyurmi-a-lyudi-gotov-vzyati-hloptsya-na-poru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20minut.ua/Kryminal/nove-u-spravi-perestrilki-z-politseyskimi-spilnik-fedorkova-pochav-gov-1082830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parise.com/posts/vinnytska-suddia-ne-proishla-kvalifikatsiine-otsiniuvannia-yii-proponuiut-zvilny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TDnQawma-Y" TargetMode="External"/><Relationship Id="rId9" Type="http://schemas.openxmlformats.org/officeDocument/2006/relationships/hyperlink" Target="https://www.vinnitsa.info/news/13-tomiv-spravy-hryhoryana-peredaly-do-verkhovnoho-sudu-chomu-yiyi-ne-slukhayut-u-vinnytsi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4249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82</cp:revision>
  <dcterms:created xsi:type="dcterms:W3CDTF">2019-03-05T09:20:00Z</dcterms:created>
  <dcterms:modified xsi:type="dcterms:W3CDTF">2019-04-03T07:05:00Z</dcterms:modified>
</cp:coreProperties>
</file>