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84" w:rsidRPr="00D32C4F" w:rsidRDefault="00CF2D84" w:rsidP="00F64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Вінницький апеляційний суд</w:t>
      </w:r>
    </w:p>
    <w:p w:rsidR="00CF2D84" w:rsidRPr="00D32C4F" w:rsidRDefault="00CF2D84" w:rsidP="00CF2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C4F">
        <w:rPr>
          <w:rFonts w:ascii="Times New Roman" w:hAnsi="Times New Roman" w:cs="Times New Roman"/>
          <w:b/>
          <w:sz w:val="32"/>
          <w:szCs w:val="32"/>
        </w:rPr>
        <w:t>у ЗМІ</w:t>
      </w:r>
    </w:p>
    <w:p w:rsidR="00EC3389" w:rsidRDefault="003921B6" w:rsidP="00F64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</w:t>
      </w:r>
      <w:r w:rsidR="00251902">
        <w:rPr>
          <w:rFonts w:ascii="Times New Roman" w:hAnsi="Times New Roman" w:cs="Times New Roman"/>
          <w:sz w:val="24"/>
          <w:szCs w:val="24"/>
        </w:rPr>
        <w:t>п</w:t>
      </w:r>
      <w:r w:rsidR="00CF2D84">
        <w:rPr>
          <w:rFonts w:ascii="Times New Roman" w:hAnsi="Times New Roman" w:cs="Times New Roman"/>
          <w:sz w:val="24"/>
          <w:szCs w:val="24"/>
        </w:rPr>
        <w:t>ень 2019</w:t>
      </w:r>
      <w:r w:rsidR="00CF2D84" w:rsidRPr="00A115D8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F64031" w:rsidRPr="00A115D8" w:rsidRDefault="00F64031" w:rsidP="00F640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984"/>
        <w:gridCol w:w="4536"/>
        <w:gridCol w:w="2552"/>
        <w:gridCol w:w="1701"/>
        <w:gridCol w:w="1842"/>
      </w:tblGrid>
      <w:tr w:rsidR="00327BA7" w:rsidRPr="00A115D8" w:rsidTr="00327BA7">
        <w:tc>
          <w:tcPr>
            <w:tcW w:w="421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268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536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2552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842" w:type="dxa"/>
          </w:tcPr>
          <w:p w:rsidR="00327BA7" w:rsidRPr="00A115D8" w:rsidRDefault="00327BA7" w:rsidP="00F84F66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15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327BA7" w:rsidRPr="00A115D8" w:rsidTr="00327BA7">
        <w:trPr>
          <w:trHeight w:val="1385"/>
        </w:trPr>
        <w:tc>
          <w:tcPr>
            <w:tcW w:w="421" w:type="dxa"/>
          </w:tcPr>
          <w:p w:rsidR="00327BA7" w:rsidRPr="00305EE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«1+1»</w:t>
            </w:r>
          </w:p>
        </w:tc>
        <w:tc>
          <w:tcPr>
            <w:tcW w:w="1984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Телевізійна служба новин</w:t>
            </w:r>
          </w:p>
        </w:tc>
        <w:tc>
          <w:tcPr>
            <w:tcW w:w="4536" w:type="dxa"/>
          </w:tcPr>
          <w:p w:rsidR="00327BA7" w:rsidRDefault="00FB107F" w:rsidP="003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7BA7" w:rsidRPr="001973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https://tsn.ua/video/video-novini/vinnickiy-apelyaciyniy-sud-zalishiv-pid-vartoyu-dovichnika-volodimira-panasenka.html</w:t>
              </w:r>
            </w:hyperlink>
          </w:p>
          <w:p w:rsidR="00327BA7" w:rsidRPr="008E1DA9" w:rsidRDefault="00327BA7" w:rsidP="00314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01.08.2019</w:t>
            </w:r>
          </w:p>
        </w:tc>
        <w:tc>
          <w:tcPr>
            <w:tcW w:w="1701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Знімальна група була на судовому засіданні</w:t>
            </w:r>
          </w:p>
        </w:tc>
        <w:tc>
          <w:tcPr>
            <w:tcW w:w="1842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Валерій Кузнєцов, Микола Назаренко </w:t>
            </w:r>
          </w:p>
        </w:tc>
      </w:tr>
      <w:tr w:rsidR="00327BA7" w:rsidRPr="00A115D8" w:rsidTr="00327BA7">
        <w:trPr>
          <w:trHeight w:val="1385"/>
        </w:trPr>
        <w:tc>
          <w:tcPr>
            <w:tcW w:w="421" w:type="dxa"/>
          </w:tcPr>
          <w:p w:rsidR="00327BA7" w:rsidRPr="00305EE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7BA7" w:rsidRPr="00251902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1984" w:type="dxa"/>
          </w:tcPr>
          <w:p w:rsidR="00327BA7" w:rsidRPr="00251902" w:rsidRDefault="00327BA7" w:rsidP="00191385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1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ножових поранень за 98 гривень. Чому за три роки кати пенсіонера з 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йсинщини не отримали покарання?</w:t>
            </w:r>
          </w:p>
        </w:tc>
        <w:tc>
          <w:tcPr>
            <w:tcW w:w="4536" w:type="dxa"/>
          </w:tcPr>
          <w:p w:rsidR="00327BA7" w:rsidRPr="00191385" w:rsidRDefault="00FB107F" w:rsidP="000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7BA7" w:rsidRPr="001913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https://33kanal.com/news/30-nozhovix-poranen-za-98-griven-chomu-za-tri-roki-kati-pensionera-z-gajsinshhini-ne-otrimali-pokarannya.html</w:t>
              </w:r>
            </w:hyperlink>
          </w:p>
        </w:tc>
        <w:tc>
          <w:tcPr>
            <w:tcW w:w="2552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04.08.2019</w:t>
            </w:r>
          </w:p>
        </w:tc>
        <w:tc>
          <w:tcPr>
            <w:tcW w:w="1701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Суддя-спікер,</w:t>
            </w:r>
          </w:p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прессекретар суду</w:t>
            </w:r>
          </w:p>
        </w:tc>
        <w:tc>
          <w:tcPr>
            <w:tcW w:w="1842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Вікторія Трудько </w:t>
            </w:r>
          </w:p>
        </w:tc>
      </w:tr>
      <w:tr w:rsidR="00327BA7" w:rsidRPr="00A115D8" w:rsidTr="00327BA7">
        <w:trPr>
          <w:trHeight w:val="2122"/>
        </w:trPr>
        <w:tc>
          <w:tcPr>
            <w:tcW w:w="421" w:type="dxa"/>
          </w:tcPr>
          <w:p w:rsidR="00327BA7" w:rsidRPr="00305EE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27BA7" w:rsidRPr="0088383F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1984" w:type="dxa"/>
          </w:tcPr>
          <w:p w:rsidR="00327BA7" w:rsidRPr="00E64336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6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Сімейна драма: на Вінниччині суд звільнив з-під варти підозрюваного у домашньому насильстві</w:t>
            </w:r>
          </w:p>
        </w:tc>
        <w:tc>
          <w:tcPr>
            <w:tcW w:w="4536" w:type="dxa"/>
          </w:tcPr>
          <w:p w:rsidR="00327BA7" w:rsidRPr="0088383F" w:rsidRDefault="00FB107F" w:rsidP="0001577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7BA7" w:rsidRPr="00883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http://naparise.com/posts/simeina-drama-na-vinnychchyni-sud-zvilnyv-z-pid-varty-pidozriuvanoho-u-domashnomu-nasylstvi</w:t>
              </w:r>
            </w:hyperlink>
          </w:p>
          <w:p w:rsidR="00327BA7" w:rsidRPr="00A115D8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07.08.2019</w:t>
            </w:r>
          </w:p>
        </w:tc>
        <w:tc>
          <w:tcPr>
            <w:tcW w:w="1701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842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327BA7" w:rsidRPr="00A115D8" w:rsidTr="00327BA7">
        <w:tc>
          <w:tcPr>
            <w:tcW w:w="421" w:type="dxa"/>
          </w:tcPr>
          <w:p w:rsidR="00327BA7" w:rsidRPr="00305EE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327BA7" w:rsidRPr="00BC701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1984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Завідувачка дитсадка на Вінниччині нараховувала зарплатню неіснуючим «колегам»: апеляційний суд скасував вирок першої інстанції</w:t>
            </w:r>
          </w:p>
        </w:tc>
        <w:tc>
          <w:tcPr>
            <w:tcW w:w="4536" w:type="dxa"/>
          </w:tcPr>
          <w:p w:rsidR="00327BA7" w:rsidRPr="00BC7017" w:rsidRDefault="00FB107F" w:rsidP="000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7BA7" w:rsidRPr="00BC7017">
                <w:rPr>
                  <w:rStyle w:val="a4"/>
                  <w:rFonts w:ascii="Times New Roman" w:hAnsi="Times New Roman" w:cs="Times New Roman"/>
                </w:rPr>
                <w:t>http://naparise.com/posts/zaviduvachka-dytsadka-na-vinnychchyni-narakhovuvala-zarplatniu-neisnuiuchym-koleham-apeliatsiinyi-sud-skasuvav-vyrok-pershoi-instantsii</w:t>
              </w:r>
            </w:hyperlink>
          </w:p>
        </w:tc>
        <w:tc>
          <w:tcPr>
            <w:tcW w:w="2552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07.08.2019</w:t>
            </w:r>
          </w:p>
        </w:tc>
        <w:tc>
          <w:tcPr>
            <w:tcW w:w="1701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842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 Маламура</w:t>
            </w:r>
          </w:p>
        </w:tc>
      </w:tr>
      <w:tr w:rsidR="00327BA7" w:rsidRPr="00A115D8" w:rsidTr="00327BA7">
        <w:tc>
          <w:tcPr>
            <w:tcW w:w="421" w:type="dxa"/>
          </w:tcPr>
          <w:p w:rsidR="00327BA7" w:rsidRPr="00305EE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27BA7" w:rsidRPr="00B81E39" w:rsidRDefault="00327BA7" w:rsidP="00AE15D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Судово-юридична газета</w:t>
            </w:r>
          </w:p>
        </w:tc>
        <w:tc>
          <w:tcPr>
            <w:tcW w:w="1984" w:type="dxa"/>
          </w:tcPr>
          <w:p w:rsidR="00327BA7" w:rsidRDefault="00327BA7" w:rsidP="00B81E3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суд роз’яснив, чому не звільнив «довічника»</w:t>
            </w:r>
          </w:p>
          <w:p w:rsidR="00327BA7" w:rsidRPr="00DC5C55" w:rsidRDefault="00327BA7" w:rsidP="00B81E39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7BA7" w:rsidRPr="00722432" w:rsidRDefault="00FB107F" w:rsidP="0069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7BA7" w:rsidRPr="00722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https://sud.ua/ru/news/ukraine/147542-na-vinnichchini-sud-rozyasniv-chomu-ne-zvilniv-dovichnika</w:t>
              </w:r>
            </w:hyperlink>
          </w:p>
          <w:p w:rsidR="00327BA7" w:rsidRPr="00994946" w:rsidRDefault="00327BA7" w:rsidP="0001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07.08.2019</w:t>
            </w:r>
          </w:p>
        </w:tc>
        <w:tc>
          <w:tcPr>
            <w:tcW w:w="1701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842" w:type="dxa"/>
          </w:tcPr>
          <w:p w:rsidR="00327BA7" w:rsidRPr="00DC5C5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BA7" w:rsidRPr="00A115D8" w:rsidTr="00327BA7">
        <w:trPr>
          <w:trHeight w:val="569"/>
        </w:trPr>
        <w:tc>
          <w:tcPr>
            <w:tcW w:w="421" w:type="dxa"/>
          </w:tcPr>
          <w:p w:rsidR="00327BA7" w:rsidRPr="00305EE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27BA7" w:rsidRPr="00FC183A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Інформаційне агентство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Vlasno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7BA7" w:rsidRPr="005E65A6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інницький апеляційний суд не звільнив довічника</w:t>
            </w:r>
          </w:p>
        </w:tc>
        <w:tc>
          <w:tcPr>
            <w:tcW w:w="4536" w:type="dxa"/>
          </w:tcPr>
          <w:p w:rsidR="00327BA7" w:rsidRPr="005E65A6" w:rsidRDefault="00FB107F" w:rsidP="0001577B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327BA7" w:rsidRPr="005E65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http://vlasno.info/nadzvichajni-podiji/5/kriminal/item/31341-vinnytskyi-apeliatsiinyi-sud-ne-zvil</w:t>
              </w:r>
            </w:hyperlink>
          </w:p>
        </w:tc>
        <w:tc>
          <w:tcPr>
            <w:tcW w:w="2552" w:type="dxa"/>
          </w:tcPr>
          <w:p w:rsidR="00327BA7" w:rsidRPr="005E65A6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12.08.2019</w:t>
            </w:r>
          </w:p>
        </w:tc>
        <w:tc>
          <w:tcPr>
            <w:tcW w:w="1701" w:type="dxa"/>
          </w:tcPr>
          <w:p w:rsidR="00327BA7" w:rsidRPr="005E65A6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Пресслужба </w:t>
            </w:r>
          </w:p>
        </w:tc>
        <w:tc>
          <w:tcPr>
            <w:tcW w:w="1842" w:type="dxa"/>
          </w:tcPr>
          <w:p w:rsidR="00327BA7" w:rsidRPr="005E65A6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327BA7" w:rsidRPr="00A115D8" w:rsidTr="00327BA7">
        <w:trPr>
          <w:trHeight w:val="569"/>
        </w:trPr>
        <w:tc>
          <w:tcPr>
            <w:tcW w:w="421" w:type="dxa"/>
          </w:tcPr>
          <w:p w:rsidR="00327BA7" w:rsidRDefault="00F80B71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«33-й канал»</w:t>
            </w:r>
            <w:r w:rsidR="005D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D2097" w:rsidRDefault="005D209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№34 (1450)</w:t>
            </w:r>
          </w:p>
        </w:tc>
        <w:tc>
          <w:tcPr>
            <w:tcW w:w="1984" w:type="dxa"/>
          </w:tcPr>
          <w:p w:rsidR="00327BA7" w:rsidRPr="005D2097" w:rsidRDefault="005D209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 має шанс довічник достроково вийти на волю?</w:t>
            </w:r>
          </w:p>
        </w:tc>
        <w:tc>
          <w:tcPr>
            <w:tcW w:w="4536" w:type="dxa"/>
          </w:tcPr>
          <w:p w:rsidR="00327BA7" w:rsidRPr="005D2097" w:rsidRDefault="00B56211" w:rsidP="0001577B">
            <w:pPr>
              <w:ind w:left="-104"/>
              <w:jc w:val="center"/>
              <w:rPr>
                <w:lang w:val="ru-RU"/>
              </w:rPr>
            </w:pPr>
            <w:r w:rsidRPr="00B56211">
              <w:rPr>
                <w:noProof/>
                <w:lang w:eastAsia="uk-UA"/>
              </w:rPr>
              <w:drawing>
                <wp:inline distT="0" distB="0" distL="0" distR="0">
                  <wp:extent cx="1304925" cy="1905000"/>
                  <wp:effectExtent l="0" t="0" r="9525" b="0"/>
                  <wp:docPr id="2" name="Рисунок 2" descr="C:\Users\CHORNA\Desktop\14.08.2019 33-й канал Панас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ORNA\Desktop\14.08.2019 33-й канал Панас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14.08.2019</w:t>
            </w:r>
          </w:p>
        </w:tc>
        <w:tc>
          <w:tcPr>
            <w:tcW w:w="1701" w:type="dxa"/>
          </w:tcPr>
          <w:p w:rsidR="00327BA7" w:rsidRDefault="005D209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Журналістка була на судовому засіданні</w:t>
            </w:r>
          </w:p>
        </w:tc>
        <w:tc>
          <w:tcPr>
            <w:tcW w:w="1842" w:type="dxa"/>
          </w:tcPr>
          <w:p w:rsidR="00327BA7" w:rsidRDefault="005D209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Віталіна Трудько</w:t>
            </w:r>
          </w:p>
        </w:tc>
      </w:tr>
      <w:tr w:rsidR="00327BA7" w:rsidRPr="00A115D8" w:rsidTr="00327BA7">
        <w:tc>
          <w:tcPr>
            <w:tcW w:w="421" w:type="dxa"/>
          </w:tcPr>
          <w:p w:rsidR="00327BA7" w:rsidRDefault="00F80B71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27BA7" w:rsidRPr="00161815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1984" w:type="dxa"/>
          </w:tcPr>
          <w:p w:rsidR="00327BA7" w:rsidRPr="00305EE7" w:rsidRDefault="00327BA7" w:rsidP="00634198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Вінниці засуджено руденьку жінку, </w:t>
            </w:r>
            <w:r w:rsidRPr="00161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яка нібито схопила ніж для самооборони</w:t>
            </w:r>
          </w:p>
        </w:tc>
        <w:tc>
          <w:tcPr>
            <w:tcW w:w="4536" w:type="dxa"/>
          </w:tcPr>
          <w:p w:rsidR="00327BA7" w:rsidRPr="00161815" w:rsidRDefault="00FB107F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327BA7" w:rsidRPr="00161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http://naparise.com/posts/u-vinnytsi-zasudzheno-rudenku-zhinku-iaka-nibyto-skhopyla-nizh-dlia-samooborony</w:t>
              </w:r>
            </w:hyperlink>
          </w:p>
        </w:tc>
        <w:tc>
          <w:tcPr>
            <w:tcW w:w="2552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14.08.2019</w:t>
            </w:r>
          </w:p>
        </w:tc>
        <w:tc>
          <w:tcPr>
            <w:tcW w:w="1701" w:type="dxa"/>
          </w:tcPr>
          <w:p w:rsidR="00327BA7" w:rsidRPr="007C5AC3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</w:tc>
        <w:tc>
          <w:tcPr>
            <w:tcW w:w="1842" w:type="dxa"/>
          </w:tcPr>
          <w:p w:rsidR="00327BA7" w:rsidRPr="00305EE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327BA7" w:rsidRPr="00A115D8" w:rsidTr="00327BA7">
        <w:tc>
          <w:tcPr>
            <w:tcW w:w="421" w:type="dxa"/>
          </w:tcPr>
          <w:p w:rsidR="00327BA7" w:rsidRPr="00305EE7" w:rsidRDefault="00F80B71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327BA7" w:rsidRPr="00305EE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«ВінницяОК»</w:t>
            </w:r>
          </w:p>
        </w:tc>
        <w:tc>
          <w:tcPr>
            <w:tcW w:w="1984" w:type="dxa"/>
          </w:tcPr>
          <w:p w:rsidR="00327BA7" w:rsidRPr="00392CA4" w:rsidRDefault="00327BA7" w:rsidP="0026135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CA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 Вінниці засудили жінку, яка смертельно поранила співмешканця</w:t>
            </w:r>
          </w:p>
        </w:tc>
        <w:tc>
          <w:tcPr>
            <w:tcW w:w="4536" w:type="dxa"/>
          </w:tcPr>
          <w:p w:rsidR="00327BA7" w:rsidRPr="008E36DD" w:rsidRDefault="00FB107F" w:rsidP="0001577B">
            <w:pPr>
              <w:ind w:left="-1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3" w:history="1">
              <w:r w:rsidR="00327BA7" w:rsidRPr="008E3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http://vinnitsaok.com.ua/archives/934067</w:t>
              </w:r>
            </w:hyperlink>
          </w:p>
        </w:tc>
        <w:tc>
          <w:tcPr>
            <w:tcW w:w="2552" w:type="dxa"/>
          </w:tcPr>
          <w:p w:rsidR="00327BA7" w:rsidRPr="00305EE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14.08.2019</w:t>
            </w:r>
          </w:p>
        </w:tc>
        <w:tc>
          <w:tcPr>
            <w:tcW w:w="1701" w:type="dxa"/>
          </w:tcPr>
          <w:p w:rsidR="00327BA7" w:rsidRPr="007C5AC3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</w:tc>
        <w:tc>
          <w:tcPr>
            <w:tcW w:w="1842" w:type="dxa"/>
          </w:tcPr>
          <w:p w:rsidR="00327BA7" w:rsidRPr="00305EE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BA7" w:rsidRPr="00A115D8" w:rsidTr="00327BA7">
        <w:tc>
          <w:tcPr>
            <w:tcW w:w="421" w:type="dxa"/>
          </w:tcPr>
          <w:p w:rsidR="00327BA7" w:rsidRDefault="00F80B71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r w:rsidRPr="00093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«Znaj.ua»</w:t>
            </w:r>
          </w:p>
        </w:tc>
        <w:tc>
          <w:tcPr>
            <w:tcW w:w="1984" w:type="dxa"/>
          </w:tcPr>
          <w:p w:rsidR="00327BA7" w:rsidRPr="000933E7" w:rsidRDefault="00327BA7" w:rsidP="0026135D">
            <w:pPr>
              <w:ind w:left="-104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093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Оскаженiла вiнничанка посадила коханого на нiж, сам "просився": суд не повiрив</w:t>
            </w:r>
          </w:p>
        </w:tc>
        <w:tc>
          <w:tcPr>
            <w:tcW w:w="4536" w:type="dxa"/>
          </w:tcPr>
          <w:p w:rsidR="00327BA7" w:rsidRPr="000933E7" w:rsidRDefault="00FB107F" w:rsidP="0001577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7BA7" w:rsidRPr="000933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https://znaj.ua/society/253677-oskazhenila-vinnichanka-posadila-kohanogo-na-nizh-sam-prosivsya-sud-ne-poviriv</w:t>
              </w:r>
            </w:hyperlink>
          </w:p>
        </w:tc>
        <w:tc>
          <w:tcPr>
            <w:tcW w:w="2552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14.08.2019</w:t>
            </w:r>
          </w:p>
        </w:tc>
        <w:tc>
          <w:tcPr>
            <w:tcW w:w="1701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</w:tc>
        <w:tc>
          <w:tcPr>
            <w:tcW w:w="1842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BA7" w:rsidRPr="00A115D8" w:rsidTr="00327BA7">
        <w:tc>
          <w:tcPr>
            <w:tcW w:w="421" w:type="dxa"/>
          </w:tcPr>
          <w:p w:rsidR="00327BA7" w:rsidRDefault="00F80B71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27BA7" w:rsidRPr="00514870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7BA7" w:rsidRPr="000933E7" w:rsidRDefault="00327BA7" w:rsidP="0026135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4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 років позбавлення волі присудили жінці, яка захищаючись від тирана, смертельно поранила його ножем</w:t>
            </w:r>
          </w:p>
        </w:tc>
        <w:tc>
          <w:tcPr>
            <w:tcW w:w="4536" w:type="dxa"/>
          </w:tcPr>
          <w:p w:rsidR="00327BA7" w:rsidRPr="00514870" w:rsidRDefault="00FB107F" w:rsidP="0001577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7BA7" w:rsidRPr="00514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https://www.vinnitsa.info/news/5-rokiv-pozbavlennya-voli-prysudyly-zhintsi-yaka-zakhyshchayuchys-vid-tyrana-smertel-no-poranyla-yoho-nozhem.html</w:t>
              </w:r>
            </w:hyperlink>
          </w:p>
        </w:tc>
        <w:tc>
          <w:tcPr>
            <w:tcW w:w="2552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15.08.2019</w:t>
            </w:r>
          </w:p>
        </w:tc>
        <w:tc>
          <w:tcPr>
            <w:tcW w:w="1701" w:type="dxa"/>
          </w:tcPr>
          <w:p w:rsidR="00327BA7" w:rsidRDefault="00392CA4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</w:t>
            </w:r>
            <w:r w:rsidR="00327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суду</w:t>
            </w:r>
          </w:p>
        </w:tc>
        <w:tc>
          <w:tcPr>
            <w:tcW w:w="1842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BA7" w:rsidRPr="00A115D8" w:rsidTr="00327BA7">
        <w:tc>
          <w:tcPr>
            <w:tcW w:w="421" w:type="dxa"/>
          </w:tcPr>
          <w:p w:rsidR="00327BA7" w:rsidRDefault="00F80B71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27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27BA7" w:rsidRPr="00482101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1984" w:type="dxa"/>
          </w:tcPr>
          <w:p w:rsidR="00327BA7" w:rsidRPr="00514870" w:rsidRDefault="00327BA7" w:rsidP="0026135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2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«Я пропонувала чоловікові викликати «швидку», але він відмовився»: подробиці гучної справи про «вбивство» жінкою співмешканця на Вінниччині</w:t>
            </w:r>
          </w:p>
        </w:tc>
        <w:tc>
          <w:tcPr>
            <w:tcW w:w="4536" w:type="dxa"/>
          </w:tcPr>
          <w:p w:rsidR="00327BA7" w:rsidRPr="00482101" w:rsidRDefault="00FB107F" w:rsidP="0001577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27BA7" w:rsidRPr="004821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http://naparise.com/posts/ya-proponuvala-cholovikovi-vyklykaty-shvydku-ale-vin-vidmovyvsia-podrobytsi-huchnoi-spravy-pro-vbyvstvo-zhinkoiu-spivmeshkantsia-na-vinnychchyni</w:t>
              </w:r>
            </w:hyperlink>
          </w:p>
        </w:tc>
        <w:tc>
          <w:tcPr>
            <w:tcW w:w="2552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15.08.2019</w:t>
            </w:r>
          </w:p>
        </w:tc>
        <w:tc>
          <w:tcPr>
            <w:tcW w:w="1701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842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 Маламура</w:t>
            </w:r>
          </w:p>
        </w:tc>
      </w:tr>
      <w:tr w:rsidR="00327BA7" w:rsidRPr="00A115D8" w:rsidTr="00327BA7">
        <w:tc>
          <w:tcPr>
            <w:tcW w:w="421" w:type="dxa"/>
          </w:tcPr>
          <w:p w:rsidR="00327BA7" w:rsidRDefault="00F80B71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327BA7" w:rsidRPr="00C27DE3" w:rsidRDefault="00C27DE3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Znaj.ua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7BA7" w:rsidRPr="00482101" w:rsidRDefault="00C27DE3" w:rsidP="0026135D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7BA7">
              <w:rPr>
                <w:rFonts w:ascii="Times New Roman" w:hAnsi="Times New Roman" w:cs="Times New Roman"/>
                <w:sz w:val="24"/>
                <w:szCs w:val="24"/>
              </w:rPr>
              <w:t>Вінничанка зробила чоловікові харакірі, криваве убивство приголомшило всю Україну: "Не дозволив викликати швидку"</w:t>
            </w:r>
          </w:p>
        </w:tc>
        <w:tc>
          <w:tcPr>
            <w:tcW w:w="4536" w:type="dxa"/>
          </w:tcPr>
          <w:p w:rsidR="00327BA7" w:rsidRPr="00C27DE3" w:rsidRDefault="00FB107F" w:rsidP="0001577B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27DE3" w:rsidRPr="00C27D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https://znaj.ua/society/253938-vinnichanka-zrobila-cholovikovi-harakiri-krivave-ubivstvo-prigolomshilo-vsyu-ukrajinu-ne-dozvoliv-viklikati-shvidku</w:t>
              </w:r>
            </w:hyperlink>
          </w:p>
        </w:tc>
        <w:tc>
          <w:tcPr>
            <w:tcW w:w="2552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15.08.2019</w:t>
            </w:r>
          </w:p>
        </w:tc>
        <w:tc>
          <w:tcPr>
            <w:tcW w:w="1701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842" w:type="dxa"/>
          </w:tcPr>
          <w:p w:rsidR="00327BA7" w:rsidRDefault="00327BA7" w:rsidP="0001577B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27BA7" w:rsidRPr="00A115D8" w:rsidTr="00327BA7">
        <w:tc>
          <w:tcPr>
            <w:tcW w:w="421" w:type="dxa"/>
          </w:tcPr>
          <w:p w:rsidR="00327BA7" w:rsidRDefault="00F80B71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27BA7" w:rsidRDefault="00327BA7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Радіокомпанія «Місто над Бугом»</w:t>
            </w:r>
          </w:p>
        </w:tc>
        <w:tc>
          <w:tcPr>
            <w:tcW w:w="1984" w:type="dxa"/>
          </w:tcPr>
          <w:p w:rsidR="00327BA7" w:rsidRPr="00482101" w:rsidRDefault="00327BA7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Зустрічі на Єрусалимці</w:t>
            </w:r>
          </w:p>
        </w:tc>
        <w:tc>
          <w:tcPr>
            <w:tcW w:w="4536" w:type="dxa"/>
          </w:tcPr>
          <w:p w:rsidR="00327BA7" w:rsidRDefault="00FB107F" w:rsidP="00327BA7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7BA7" w:rsidRPr="000721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https://bit.ly/2YQS37B</w:t>
              </w:r>
            </w:hyperlink>
          </w:p>
          <w:p w:rsidR="00327BA7" w:rsidRDefault="00327BA7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7BA7" w:rsidRDefault="00327BA7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15.08.2019</w:t>
            </w:r>
          </w:p>
        </w:tc>
        <w:tc>
          <w:tcPr>
            <w:tcW w:w="1701" w:type="dxa"/>
          </w:tcPr>
          <w:p w:rsidR="00327BA7" w:rsidRPr="00C67CF9" w:rsidRDefault="00327BA7" w:rsidP="00327BA7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суду</w:t>
            </w:r>
          </w:p>
        </w:tc>
        <w:tc>
          <w:tcPr>
            <w:tcW w:w="1842" w:type="dxa"/>
          </w:tcPr>
          <w:p w:rsidR="00327BA7" w:rsidRDefault="00327BA7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Автор Оксана Пустовіт,</w:t>
            </w:r>
          </w:p>
          <w:p w:rsidR="00327BA7" w:rsidRDefault="00327BA7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ведуча Ірина Булгакова</w:t>
            </w:r>
          </w:p>
        </w:tc>
      </w:tr>
      <w:tr w:rsidR="00E86964" w:rsidRPr="00A115D8" w:rsidTr="00327BA7">
        <w:tc>
          <w:tcPr>
            <w:tcW w:w="421" w:type="dxa"/>
          </w:tcPr>
          <w:p w:rsidR="00E86964" w:rsidRDefault="00F80B71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86964" w:rsidRDefault="00E86964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«Вінницька правда»</w:t>
            </w:r>
          </w:p>
        </w:tc>
        <w:tc>
          <w:tcPr>
            <w:tcW w:w="1984" w:type="dxa"/>
          </w:tcPr>
          <w:p w:rsidR="00E86964" w:rsidRDefault="00E86964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F1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Захищаючись вбила чоловіка, тепер сяде на 5 років</w:t>
            </w:r>
          </w:p>
        </w:tc>
        <w:tc>
          <w:tcPr>
            <w:tcW w:w="4536" w:type="dxa"/>
          </w:tcPr>
          <w:p w:rsidR="00E86964" w:rsidRDefault="00FB107F" w:rsidP="00327BA7">
            <w:pPr>
              <w:ind w:left="-104"/>
              <w:jc w:val="center"/>
            </w:pPr>
            <w:hyperlink r:id="rId19" w:history="1">
              <w:r w:rsidR="00E86964" w:rsidRPr="00E325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http://pravda.vn.ua/2019/08/15/zahyshhayuchys-vbyla-cholovika-teper-syade-na-5-rokiv/</w:t>
              </w:r>
            </w:hyperlink>
          </w:p>
        </w:tc>
        <w:tc>
          <w:tcPr>
            <w:tcW w:w="2552" w:type="dxa"/>
          </w:tcPr>
          <w:p w:rsidR="00E86964" w:rsidRDefault="00E86964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15.08.2019</w:t>
            </w:r>
          </w:p>
        </w:tc>
        <w:tc>
          <w:tcPr>
            <w:tcW w:w="1701" w:type="dxa"/>
          </w:tcPr>
          <w:p w:rsidR="00E86964" w:rsidRDefault="00E86964" w:rsidP="00327BA7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Прес-служба</w:t>
            </w:r>
          </w:p>
        </w:tc>
        <w:tc>
          <w:tcPr>
            <w:tcW w:w="1842" w:type="dxa"/>
          </w:tcPr>
          <w:p w:rsidR="00E86964" w:rsidRDefault="00E86964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–</w:t>
            </w:r>
          </w:p>
        </w:tc>
      </w:tr>
      <w:tr w:rsidR="00E86964" w:rsidRPr="00A115D8" w:rsidTr="00327BA7">
        <w:tc>
          <w:tcPr>
            <w:tcW w:w="421" w:type="dxa"/>
          </w:tcPr>
          <w:p w:rsidR="00E86964" w:rsidRDefault="00F80B71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86964" w:rsidRDefault="00E86964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«20 хвилин»</w:t>
            </w:r>
          </w:p>
        </w:tc>
        <w:tc>
          <w:tcPr>
            <w:tcW w:w="1984" w:type="dxa"/>
          </w:tcPr>
          <w:p w:rsidR="00E86964" w:rsidRPr="00E86964" w:rsidRDefault="00E86964" w:rsidP="00E8696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Вкрасти квартиру в «Набережному кварталі». Місію не виконали, але змова розкрита</w:t>
            </w:r>
          </w:p>
          <w:p w:rsidR="00E86964" w:rsidRPr="00EF10A6" w:rsidRDefault="00E86964" w:rsidP="00E86964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6964" w:rsidRPr="00E86964" w:rsidRDefault="00FB107F" w:rsidP="00327BA7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86964" w:rsidRPr="00E86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https://vn.20minut.ua/Kryminal/vkrasti-kvartiru-v-naberezhnomu-kvartali-misiyu-ne-vikonali-ale-zmova--10915705.html</w:t>
              </w:r>
            </w:hyperlink>
          </w:p>
        </w:tc>
        <w:tc>
          <w:tcPr>
            <w:tcW w:w="2552" w:type="dxa"/>
          </w:tcPr>
          <w:p w:rsidR="00E86964" w:rsidRDefault="00E86964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15.08.2019</w:t>
            </w:r>
          </w:p>
        </w:tc>
        <w:tc>
          <w:tcPr>
            <w:tcW w:w="1701" w:type="dxa"/>
          </w:tcPr>
          <w:p w:rsidR="00E86964" w:rsidRDefault="00E86964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842" w:type="dxa"/>
          </w:tcPr>
          <w:p w:rsidR="00E86964" w:rsidRPr="00E86964" w:rsidRDefault="00E86964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 Гончарук</w:t>
            </w:r>
          </w:p>
        </w:tc>
      </w:tr>
      <w:tr w:rsidR="00B56211" w:rsidRPr="00A115D8" w:rsidTr="00327BA7">
        <w:tc>
          <w:tcPr>
            <w:tcW w:w="421" w:type="dxa"/>
          </w:tcPr>
          <w:p w:rsidR="00B56211" w:rsidRDefault="00F80B71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56211" w:rsidRDefault="00B56211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«33-й, Новини»</w:t>
            </w:r>
          </w:p>
        </w:tc>
        <w:tc>
          <w:tcPr>
            <w:tcW w:w="1984" w:type="dxa"/>
          </w:tcPr>
          <w:p w:rsidR="00B56211" w:rsidRPr="00B56211" w:rsidRDefault="00B56211" w:rsidP="00B56211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Ч</w:t>
            </w:r>
            <w:r w:rsidRPr="00B5621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и має шанс до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вічник достроково вийти на волю?</w:t>
            </w:r>
            <w:r w:rsidRPr="00B5621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B56211" w:rsidRDefault="00FB107F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hyperlink r:id="rId21" w:history="1">
              <w:r w:rsidR="00B56211" w:rsidRPr="00FC07D3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shd w:val="clear" w:color="auto" w:fill="FFFFFF"/>
                </w:rPr>
                <w:t>https://33kanal.com/news/chi-maye-shans-dovichnik-dostrokovo-vijti-na-volyu.html</w:t>
              </w:r>
            </w:hyperlink>
          </w:p>
          <w:p w:rsidR="00B56211" w:rsidRPr="00B56211" w:rsidRDefault="00B56211" w:rsidP="00327BA7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6211" w:rsidRDefault="00B56211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17.08.2019</w:t>
            </w:r>
          </w:p>
        </w:tc>
        <w:tc>
          <w:tcPr>
            <w:tcW w:w="1701" w:type="dxa"/>
          </w:tcPr>
          <w:p w:rsidR="00B56211" w:rsidRDefault="00B56211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842" w:type="dxa"/>
          </w:tcPr>
          <w:p w:rsidR="00B56211" w:rsidRDefault="00B56211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Віталіна Трудько</w:t>
            </w:r>
          </w:p>
        </w:tc>
      </w:tr>
      <w:tr w:rsidR="00BB448C" w:rsidRPr="00A115D8" w:rsidTr="00327BA7">
        <w:tc>
          <w:tcPr>
            <w:tcW w:w="421" w:type="dxa"/>
          </w:tcPr>
          <w:p w:rsidR="00BB448C" w:rsidRDefault="00F80B71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B448C" w:rsidRPr="00BB448C" w:rsidRDefault="00BB448C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Інформаційне агентство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Vlasno.info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B448C" w:rsidRPr="00BB448C" w:rsidRDefault="00BB448C" w:rsidP="00BB448C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«Нетверезий співмешканець сам наткнувся на ніж»: вінничанці </w:t>
            </w:r>
            <w:r w:rsidRPr="00BB4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 змінили покарання  </w:t>
            </w:r>
          </w:p>
        </w:tc>
        <w:tc>
          <w:tcPr>
            <w:tcW w:w="4536" w:type="dxa"/>
          </w:tcPr>
          <w:p w:rsidR="00BB448C" w:rsidRPr="00BB448C" w:rsidRDefault="00FB107F" w:rsidP="00327BA7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B448C" w:rsidRPr="00BB44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http://vlasno.info/nadzvichajni-podiji/5/kriminal/item/31430-netverezyi-spivmeshkanets-sam-natk</w:t>
              </w:r>
            </w:hyperlink>
          </w:p>
        </w:tc>
        <w:tc>
          <w:tcPr>
            <w:tcW w:w="2552" w:type="dxa"/>
          </w:tcPr>
          <w:p w:rsidR="00BB448C" w:rsidRDefault="00BB448C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19.08.2019</w:t>
            </w:r>
          </w:p>
        </w:tc>
        <w:tc>
          <w:tcPr>
            <w:tcW w:w="1701" w:type="dxa"/>
          </w:tcPr>
          <w:p w:rsidR="00BB448C" w:rsidRDefault="00BB448C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суду</w:t>
            </w:r>
          </w:p>
        </w:tc>
        <w:tc>
          <w:tcPr>
            <w:tcW w:w="1842" w:type="dxa"/>
          </w:tcPr>
          <w:p w:rsidR="00BB448C" w:rsidRPr="005D2097" w:rsidRDefault="00BB448C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463C2" w:rsidRPr="00A115D8" w:rsidTr="00327BA7">
        <w:tc>
          <w:tcPr>
            <w:tcW w:w="421" w:type="dxa"/>
          </w:tcPr>
          <w:p w:rsidR="009463C2" w:rsidRDefault="007712C6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9463C2" w:rsidRDefault="009463C2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«Судовий репортер»</w:t>
            </w:r>
          </w:p>
        </w:tc>
        <w:tc>
          <w:tcPr>
            <w:tcW w:w="1984" w:type="dxa"/>
          </w:tcPr>
          <w:p w:rsidR="009463C2" w:rsidRPr="00BB448C" w:rsidRDefault="009463C2" w:rsidP="00BB448C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3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справі про хабар екс-заступника прокурора Вінниччини подали апеляцію, на яку ніхто не ходить</w:t>
            </w:r>
          </w:p>
        </w:tc>
        <w:tc>
          <w:tcPr>
            <w:tcW w:w="4536" w:type="dxa"/>
          </w:tcPr>
          <w:p w:rsidR="009463C2" w:rsidRPr="006C1122" w:rsidRDefault="00FB107F" w:rsidP="00327BA7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63C2" w:rsidRPr="006C1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https://www.sud-report.org.ua/2019/08/u-spravi-pro-khabar-eks-zastupnyka-prokurora-vinnychchyny-podaly-apeliatsiiu-na-iaku-nikhto-ne-khodyt/</w:t>
              </w:r>
            </w:hyperlink>
          </w:p>
        </w:tc>
        <w:tc>
          <w:tcPr>
            <w:tcW w:w="2552" w:type="dxa"/>
          </w:tcPr>
          <w:p w:rsidR="009463C2" w:rsidRDefault="007712C6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28.08.2019</w:t>
            </w:r>
          </w:p>
        </w:tc>
        <w:tc>
          <w:tcPr>
            <w:tcW w:w="1701" w:type="dxa"/>
          </w:tcPr>
          <w:p w:rsidR="009463C2" w:rsidRDefault="009463C2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</w:t>
            </w:r>
          </w:p>
        </w:tc>
        <w:tc>
          <w:tcPr>
            <w:tcW w:w="1842" w:type="dxa"/>
          </w:tcPr>
          <w:p w:rsidR="009463C2" w:rsidRDefault="009463C2" w:rsidP="00327BA7">
            <w:pPr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Микита Панасенко</w:t>
            </w:r>
          </w:p>
        </w:tc>
      </w:tr>
    </w:tbl>
    <w:p w:rsidR="00F0394E" w:rsidRDefault="00F0394E" w:rsidP="008227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7F6" w:rsidRPr="00F0394E" w:rsidRDefault="00F0394E" w:rsidP="008227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4E">
        <w:rPr>
          <w:rFonts w:ascii="Times New Roman" w:hAnsi="Times New Roman" w:cs="Times New Roman"/>
          <w:b/>
          <w:sz w:val="24"/>
          <w:szCs w:val="24"/>
        </w:rPr>
        <w:t>Пресслужба</w:t>
      </w:r>
      <w:bookmarkStart w:id="0" w:name="_GoBack"/>
      <w:bookmarkEnd w:id="0"/>
      <w:r w:rsidRPr="00F0394E">
        <w:rPr>
          <w:rFonts w:ascii="Times New Roman" w:hAnsi="Times New Roman" w:cs="Times New Roman"/>
          <w:b/>
          <w:sz w:val="24"/>
          <w:szCs w:val="24"/>
        </w:rPr>
        <w:t xml:space="preserve"> Вінницького апеляційного суду</w:t>
      </w:r>
    </w:p>
    <w:sectPr w:rsidR="008227F6" w:rsidRPr="00F0394E" w:rsidSect="005D7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49"/>
    <w:rsid w:val="000067D1"/>
    <w:rsid w:val="00012224"/>
    <w:rsid w:val="0001577B"/>
    <w:rsid w:val="00082BA2"/>
    <w:rsid w:val="000933E7"/>
    <w:rsid w:val="00096E59"/>
    <w:rsid w:val="000A29D4"/>
    <w:rsid w:val="000B7133"/>
    <w:rsid w:val="000F6B73"/>
    <w:rsid w:val="00105CEA"/>
    <w:rsid w:val="00161815"/>
    <w:rsid w:val="00191385"/>
    <w:rsid w:val="001B6122"/>
    <w:rsid w:val="001C49CC"/>
    <w:rsid w:val="002301FF"/>
    <w:rsid w:val="00251902"/>
    <w:rsid w:val="0026135D"/>
    <w:rsid w:val="002C393C"/>
    <w:rsid w:val="002F6A27"/>
    <w:rsid w:val="00305EE7"/>
    <w:rsid w:val="00311C89"/>
    <w:rsid w:val="00314F86"/>
    <w:rsid w:val="00317C74"/>
    <w:rsid w:val="00327BA7"/>
    <w:rsid w:val="003921B6"/>
    <w:rsid w:val="00392CA4"/>
    <w:rsid w:val="00397897"/>
    <w:rsid w:val="003C0362"/>
    <w:rsid w:val="00472A29"/>
    <w:rsid w:val="00481854"/>
    <w:rsid w:val="00482101"/>
    <w:rsid w:val="004E0B5A"/>
    <w:rsid w:val="005027C4"/>
    <w:rsid w:val="00514870"/>
    <w:rsid w:val="005212D4"/>
    <w:rsid w:val="00576041"/>
    <w:rsid w:val="005D2097"/>
    <w:rsid w:val="005D7D49"/>
    <w:rsid w:val="005E65A6"/>
    <w:rsid w:val="0062165B"/>
    <w:rsid w:val="00634198"/>
    <w:rsid w:val="006410B8"/>
    <w:rsid w:val="00657667"/>
    <w:rsid w:val="00673C7C"/>
    <w:rsid w:val="00690D40"/>
    <w:rsid w:val="00696D96"/>
    <w:rsid w:val="006C1122"/>
    <w:rsid w:val="006C3CB5"/>
    <w:rsid w:val="006C59D6"/>
    <w:rsid w:val="006E1DB8"/>
    <w:rsid w:val="006F0FB0"/>
    <w:rsid w:val="007127A0"/>
    <w:rsid w:val="007712C6"/>
    <w:rsid w:val="007C5AC3"/>
    <w:rsid w:val="00805502"/>
    <w:rsid w:val="0081498D"/>
    <w:rsid w:val="008227F6"/>
    <w:rsid w:val="00830F49"/>
    <w:rsid w:val="008310C3"/>
    <w:rsid w:val="0083384A"/>
    <w:rsid w:val="0088383F"/>
    <w:rsid w:val="008B1AD8"/>
    <w:rsid w:val="008C36BF"/>
    <w:rsid w:val="008E1DA9"/>
    <w:rsid w:val="008E36DD"/>
    <w:rsid w:val="00914882"/>
    <w:rsid w:val="009463C2"/>
    <w:rsid w:val="00974CC7"/>
    <w:rsid w:val="00994946"/>
    <w:rsid w:val="009A0A68"/>
    <w:rsid w:val="009C2324"/>
    <w:rsid w:val="009E6ED2"/>
    <w:rsid w:val="00A03BD5"/>
    <w:rsid w:val="00A628AE"/>
    <w:rsid w:val="00AC2B92"/>
    <w:rsid w:val="00AE15DF"/>
    <w:rsid w:val="00AE3F25"/>
    <w:rsid w:val="00AF07F4"/>
    <w:rsid w:val="00B04FF4"/>
    <w:rsid w:val="00B10BF6"/>
    <w:rsid w:val="00B56211"/>
    <w:rsid w:val="00B727D3"/>
    <w:rsid w:val="00B81E39"/>
    <w:rsid w:val="00BB448C"/>
    <w:rsid w:val="00BC7017"/>
    <w:rsid w:val="00BF47CA"/>
    <w:rsid w:val="00C10E94"/>
    <w:rsid w:val="00C15D38"/>
    <w:rsid w:val="00C27DE3"/>
    <w:rsid w:val="00C41502"/>
    <w:rsid w:val="00C57D16"/>
    <w:rsid w:val="00C67CF9"/>
    <w:rsid w:val="00CF2D84"/>
    <w:rsid w:val="00D71114"/>
    <w:rsid w:val="00DC5C55"/>
    <w:rsid w:val="00E3255D"/>
    <w:rsid w:val="00E64336"/>
    <w:rsid w:val="00E86964"/>
    <w:rsid w:val="00EC3389"/>
    <w:rsid w:val="00EC497C"/>
    <w:rsid w:val="00EF10A6"/>
    <w:rsid w:val="00EF56E3"/>
    <w:rsid w:val="00F0394E"/>
    <w:rsid w:val="00F12F4B"/>
    <w:rsid w:val="00F13B6A"/>
    <w:rsid w:val="00F42D7C"/>
    <w:rsid w:val="00F64031"/>
    <w:rsid w:val="00F80B71"/>
    <w:rsid w:val="00F913ED"/>
    <w:rsid w:val="00F9502F"/>
    <w:rsid w:val="00FA79CB"/>
    <w:rsid w:val="00FB107F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8FBF-5E58-48FC-A38A-459E4860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2D84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6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96E5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Normal (Web)"/>
    <w:basedOn w:val="a"/>
    <w:uiPriority w:val="99"/>
    <w:semiHidden/>
    <w:unhideWhenUsed/>
    <w:rsid w:val="00F1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parise.com/posts/zaviduvachka-dytsadka-na-vinnychchyni-narakhovuvala-zarplatniu-neisnuiuchym-koleham-apeliatsiinyi-sud-skasuvav-vyrok-pershoi-instantsii" TargetMode="External"/><Relationship Id="rId13" Type="http://schemas.openxmlformats.org/officeDocument/2006/relationships/hyperlink" Target="http://vinnitsaok.com.ua/archives/934067" TargetMode="External"/><Relationship Id="rId18" Type="http://schemas.openxmlformats.org/officeDocument/2006/relationships/hyperlink" Target="https://bit.ly/2YQS37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33kanal.com/news/chi-maye-shans-dovichnik-dostrokovo-vijti-na-volyu.html" TargetMode="External"/><Relationship Id="rId7" Type="http://schemas.openxmlformats.org/officeDocument/2006/relationships/hyperlink" Target="http://naparise.com/posts/simeina-drama-na-vinnychchyni-sud-zvilnyv-z-pid-varty-pidozriuvanoho-u-domashnomu-nasylstvi" TargetMode="External"/><Relationship Id="rId12" Type="http://schemas.openxmlformats.org/officeDocument/2006/relationships/hyperlink" Target="http://naparise.com/posts/u-vinnytsi-zasudzheno-rudenku-zhinku-iaka-nibyto-skhopyla-nizh-dlia-samooborony" TargetMode="External"/><Relationship Id="rId17" Type="http://schemas.openxmlformats.org/officeDocument/2006/relationships/hyperlink" Target="https://znaj.ua/society/253938-vinnichanka-zrobila-cholovikovi-harakiri-krivave-ubivstvo-prigolomshilo-vsyu-ukrajinu-ne-dozvoliv-viklikati-shvidk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aparise.com/posts/ya-proponuvala-cholovikovi-vyklykaty-shvydku-ale-vin-vidmovyvsia-podrobytsi-huchnoi-spravy-pro-vbyvstvo-zhinkoiu-spivmeshkantsia-na-vinnychchyni" TargetMode="External"/><Relationship Id="rId20" Type="http://schemas.openxmlformats.org/officeDocument/2006/relationships/hyperlink" Target="https://vn.20minut.ua/Kryminal/vkrasti-kvartiru-v-naberezhnomu-kvartali-misiyu-ne-vikonali-ale-zmova--1091570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33kanal.com/news/30-nozhovix-poranen-za-98-griven-chomu-za-tri-roki-kati-pensionera-z-gajsinshhini-ne-otrimali-pokarannya.html" TargetMode="Externa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hyperlink" Target="https://tsn.ua/video/video-novini/vinnickiy-apelyaciyniy-sud-zalishiv-pid-vartoyu-dovichnika-volodimira-panasenka.html" TargetMode="External"/><Relationship Id="rId15" Type="http://schemas.openxmlformats.org/officeDocument/2006/relationships/hyperlink" Target="https://www.vinnitsa.info/news/5-rokiv-pozbavlennya-voli-prysudyly-zhintsi-yaka-zakhyshchayuchys-vid-tyrana-smertel-no-poranyla-yoho-nozhem.html" TargetMode="External"/><Relationship Id="rId23" Type="http://schemas.openxmlformats.org/officeDocument/2006/relationships/hyperlink" Target="https://www.sud-report.org.ua/2019/08/u-spravi-pro-khabar-eks-zastupnyka-prokurora-vinnychchyny-podaly-apeliatsiiu-na-iaku-nikhto-ne-khodyt/" TargetMode="External"/><Relationship Id="rId10" Type="http://schemas.openxmlformats.org/officeDocument/2006/relationships/hyperlink" Target="http://vlasno.info/nadzvichajni-podiji/5/kriminal/item/31341-vinnytskyi-apeliatsiinyi-sud-ne-zvil" TargetMode="External"/><Relationship Id="rId19" Type="http://schemas.openxmlformats.org/officeDocument/2006/relationships/hyperlink" Target="http://pravda.vn.ua/2019/08/15/zahyshhayuchys-vbyla-cholovika-teper-syade-na-5-rok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.ua/ru/news/ukraine/147542-na-vinnichchini-sud-rozyasniv-chomu-ne-zvilniv-dovichnika" TargetMode="External"/><Relationship Id="rId14" Type="http://schemas.openxmlformats.org/officeDocument/2006/relationships/hyperlink" Target="https://znaj.ua/society/253677-oskazhenila-vinnichanka-posadila-kohanogo-na-nizh-sam-prosivsya-sud-ne-poviriv" TargetMode="External"/><Relationship Id="rId22" Type="http://schemas.openxmlformats.org/officeDocument/2006/relationships/hyperlink" Target="http://vlasno.info/nadzvichajni-podiji/5/kriminal/item/31430-netverezyi-spivmeshkanets-sam-nat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38ED-C20D-4CF8-9ADF-84BF820E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4659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74</cp:revision>
  <dcterms:created xsi:type="dcterms:W3CDTF">2019-08-01T06:44:00Z</dcterms:created>
  <dcterms:modified xsi:type="dcterms:W3CDTF">2019-09-03T14:37:00Z</dcterms:modified>
</cp:coreProperties>
</file>