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B3" w:rsidRPr="006930CB" w:rsidRDefault="00C035B3" w:rsidP="00C035B3">
      <w:pPr>
        <w:ind w:left="495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930CB">
        <w:rPr>
          <w:rFonts w:ascii="Times New Roman" w:hAnsi="Times New Roman" w:cs="Times New Roman"/>
          <w:b/>
          <w:noProof/>
          <w:sz w:val="32"/>
          <w:szCs w:val="32"/>
          <w:lang w:val="ru-RU" w:eastAsia="uk-UA"/>
        </w:rPr>
        <w:t xml:space="preserve">                                                                                   </w:t>
      </w:r>
      <w:r w:rsidRPr="00170CEA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 wp14:anchorId="39389324" wp14:editId="4A719728">
            <wp:extent cx="714375" cy="685800"/>
            <wp:effectExtent l="0" t="0" r="9525" b="0"/>
            <wp:docPr id="4" name="Рисунок 4" descr="C:\Users\CHOR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OR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B3" w:rsidRDefault="00C035B3" w:rsidP="00C03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5B3" w:rsidRDefault="00C035B3" w:rsidP="00C03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2C4F">
        <w:rPr>
          <w:rFonts w:ascii="Times New Roman" w:hAnsi="Times New Roman" w:cs="Times New Roman"/>
          <w:b/>
          <w:sz w:val="32"/>
          <w:szCs w:val="32"/>
        </w:rPr>
        <w:t>Вінницький апеляційний суд</w:t>
      </w:r>
    </w:p>
    <w:p w:rsidR="00C035B3" w:rsidRPr="00170CEA" w:rsidRDefault="00C035B3" w:rsidP="00C03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035B3" w:rsidRDefault="00C035B3" w:rsidP="00C03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C4F">
        <w:rPr>
          <w:rFonts w:ascii="Times New Roman" w:hAnsi="Times New Roman" w:cs="Times New Roman"/>
          <w:b/>
          <w:sz w:val="32"/>
          <w:szCs w:val="32"/>
        </w:rPr>
        <w:t>у ЗМІ</w:t>
      </w:r>
    </w:p>
    <w:p w:rsidR="00C035B3" w:rsidRPr="00170CEA" w:rsidRDefault="00C035B3" w:rsidP="00C03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5B3" w:rsidRDefault="00C035B3" w:rsidP="00C035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(листопад 2019</w:t>
      </w:r>
      <w:r w:rsidRPr="00A115D8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C035B3" w:rsidRPr="00A115D8" w:rsidRDefault="00C035B3" w:rsidP="00C035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409"/>
        <w:gridCol w:w="4111"/>
        <w:gridCol w:w="2552"/>
        <w:gridCol w:w="1842"/>
        <w:gridCol w:w="1701"/>
      </w:tblGrid>
      <w:tr w:rsidR="00C035B3" w:rsidRPr="00A115D8" w:rsidTr="007112FF">
        <w:tc>
          <w:tcPr>
            <w:tcW w:w="421" w:type="dxa"/>
          </w:tcPr>
          <w:p w:rsidR="00C035B3" w:rsidRPr="00A115D8" w:rsidRDefault="00C035B3" w:rsidP="007112F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268" w:type="dxa"/>
          </w:tcPr>
          <w:p w:rsidR="00C035B3" w:rsidRPr="00A115D8" w:rsidRDefault="00C035B3" w:rsidP="007112F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C035B3" w:rsidRPr="00A115D8" w:rsidRDefault="00C035B3" w:rsidP="007112F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35B3" w:rsidRPr="00A115D8" w:rsidRDefault="00C035B3" w:rsidP="007112F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35B3" w:rsidRPr="00A115D8" w:rsidRDefault="00C035B3" w:rsidP="007112F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35B3" w:rsidRPr="00A115D8" w:rsidRDefault="00C035B3" w:rsidP="007112F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111" w:type="dxa"/>
          </w:tcPr>
          <w:p w:rsidR="00C035B3" w:rsidRPr="00A115D8" w:rsidRDefault="00C035B3" w:rsidP="007112F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C035B3" w:rsidRPr="00A115D8" w:rsidRDefault="00C035B3" w:rsidP="007112F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2552" w:type="dxa"/>
          </w:tcPr>
          <w:p w:rsidR="00C035B3" w:rsidRPr="00A115D8" w:rsidRDefault="00C035B3" w:rsidP="007112F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C035B3" w:rsidRPr="00A115D8" w:rsidRDefault="00C035B3" w:rsidP="007112F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C035B3" w:rsidRPr="00A115D8" w:rsidRDefault="00C035B3" w:rsidP="007112F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5B3" w:rsidRPr="00A115D8" w:rsidRDefault="00C035B3" w:rsidP="007112F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</w:tcPr>
          <w:p w:rsidR="00C035B3" w:rsidRPr="00A115D8" w:rsidRDefault="00C035B3" w:rsidP="007112F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C035B3" w:rsidRPr="00A115D8" w:rsidTr="007112FF">
        <w:trPr>
          <w:trHeight w:val="1385"/>
        </w:trPr>
        <w:tc>
          <w:tcPr>
            <w:tcW w:w="421" w:type="dxa"/>
          </w:tcPr>
          <w:p w:rsidR="00C035B3" w:rsidRPr="00305EE7" w:rsidRDefault="00C035B3" w:rsidP="007112F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035B3" w:rsidRPr="00542EB0" w:rsidRDefault="00542EB0" w:rsidP="007112F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Cайт «20 хвилин»</w:t>
            </w:r>
          </w:p>
        </w:tc>
        <w:tc>
          <w:tcPr>
            <w:tcW w:w="2409" w:type="dxa"/>
          </w:tcPr>
          <w:p w:rsidR="00542EB0" w:rsidRPr="00542EB0" w:rsidRDefault="00542EB0" w:rsidP="00542EB0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Був шерифом, коли побив підлітка. Вінницькі судді відмовилися від скандального процесу</w:t>
            </w:r>
          </w:p>
          <w:p w:rsidR="00C035B3" w:rsidRPr="00DC5C55" w:rsidRDefault="00C035B3" w:rsidP="00542EB0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35B3" w:rsidRDefault="00BD4BCC" w:rsidP="0071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page_comments" w:history="1">
              <w:r w:rsidR="00F00DBC" w:rsidRPr="00497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https://vn.20minut.ua/Kryminal/buv-sherifom-koli-pobiv-pidlitka-vinnitski-suddi-vidmovilisya-vid-skan-10963605.html#page_comments</w:t>
              </w:r>
            </w:hyperlink>
          </w:p>
          <w:p w:rsidR="00F00DBC" w:rsidRPr="009E6DE0" w:rsidRDefault="00F00DBC" w:rsidP="0071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5B3" w:rsidRDefault="00542EB0" w:rsidP="007112F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07.11.2019</w:t>
            </w:r>
          </w:p>
        </w:tc>
        <w:tc>
          <w:tcPr>
            <w:tcW w:w="1842" w:type="dxa"/>
          </w:tcPr>
          <w:p w:rsidR="00C035B3" w:rsidRDefault="00542EB0" w:rsidP="007112F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Прессекретарка суду, зокрема</w:t>
            </w:r>
          </w:p>
        </w:tc>
        <w:tc>
          <w:tcPr>
            <w:tcW w:w="1701" w:type="dxa"/>
          </w:tcPr>
          <w:p w:rsidR="00C035B3" w:rsidRDefault="00C035B3" w:rsidP="007112F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Наталія Гончарук</w:t>
            </w:r>
          </w:p>
        </w:tc>
      </w:tr>
      <w:tr w:rsidR="00C035B3" w:rsidRPr="00A115D8" w:rsidTr="007112FF">
        <w:trPr>
          <w:trHeight w:val="70"/>
        </w:trPr>
        <w:tc>
          <w:tcPr>
            <w:tcW w:w="421" w:type="dxa"/>
          </w:tcPr>
          <w:p w:rsidR="00C035B3" w:rsidRPr="00305EE7" w:rsidRDefault="00C035B3" w:rsidP="007112F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035B3" w:rsidRPr="00DB5697" w:rsidRDefault="006E68E7" w:rsidP="007112F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Радіо «Місто над Бугом»</w:t>
            </w:r>
          </w:p>
        </w:tc>
        <w:tc>
          <w:tcPr>
            <w:tcW w:w="2409" w:type="dxa"/>
          </w:tcPr>
          <w:p w:rsidR="00C035B3" w:rsidRPr="00251902" w:rsidRDefault="006E68E7" w:rsidP="007112FF">
            <w:pPr>
              <w:ind w:left="-1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Час змін </w:t>
            </w:r>
          </w:p>
        </w:tc>
        <w:tc>
          <w:tcPr>
            <w:tcW w:w="4111" w:type="dxa"/>
          </w:tcPr>
          <w:p w:rsidR="006E68E7" w:rsidRDefault="00BD4BCC" w:rsidP="006E68E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E68E7" w:rsidRPr="0049724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https://www.facebook.com/radiomistonadbugom/videos/720139328496035/</w:t>
              </w:r>
            </w:hyperlink>
          </w:p>
          <w:p w:rsidR="00C035B3" w:rsidRPr="00685335" w:rsidRDefault="00C035B3" w:rsidP="0071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5B3" w:rsidRPr="00DC5C55" w:rsidRDefault="006E68E7" w:rsidP="007112F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12.11.2019</w:t>
            </w:r>
          </w:p>
        </w:tc>
        <w:tc>
          <w:tcPr>
            <w:tcW w:w="1842" w:type="dxa"/>
          </w:tcPr>
          <w:p w:rsidR="00C035B3" w:rsidRPr="00DC5C55" w:rsidRDefault="006E68E7" w:rsidP="007112F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Заступник голови суду</w:t>
            </w:r>
          </w:p>
        </w:tc>
        <w:tc>
          <w:tcPr>
            <w:tcW w:w="1701" w:type="dxa"/>
          </w:tcPr>
          <w:p w:rsidR="00C035B3" w:rsidRDefault="006E68E7" w:rsidP="007112F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Наталя Тодоровська, </w:t>
            </w:r>
          </w:p>
          <w:p w:rsidR="006E68E7" w:rsidRPr="00DC5C55" w:rsidRDefault="006E68E7" w:rsidP="007112F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 Семко</w:t>
            </w:r>
          </w:p>
        </w:tc>
      </w:tr>
      <w:tr w:rsidR="00C035B3" w:rsidRPr="00A115D8" w:rsidTr="007112FF">
        <w:trPr>
          <w:trHeight w:val="70"/>
        </w:trPr>
        <w:tc>
          <w:tcPr>
            <w:tcW w:w="421" w:type="dxa"/>
          </w:tcPr>
          <w:p w:rsidR="00C035B3" w:rsidRPr="00305EE7" w:rsidRDefault="00C035B3" w:rsidP="007112F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035B3" w:rsidRPr="007F33B6" w:rsidRDefault="007F33B6" w:rsidP="007112F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409" w:type="dxa"/>
          </w:tcPr>
          <w:p w:rsidR="00C035B3" w:rsidRPr="00552D6A" w:rsidRDefault="00085186" w:rsidP="007112F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Понад 30 справ щомісяця</w:t>
            </w:r>
            <w:r w:rsidR="00437853" w:rsidRPr="004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припадає на одного суддю Вінницького апеляційного суду. Зараз чекають </w:t>
            </w:r>
            <w:r w:rsidR="00437853" w:rsidRPr="004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конкурсу на 12 вакантних посад</w:t>
            </w:r>
          </w:p>
        </w:tc>
        <w:tc>
          <w:tcPr>
            <w:tcW w:w="4111" w:type="dxa"/>
          </w:tcPr>
          <w:p w:rsidR="00C035B3" w:rsidRPr="007F33B6" w:rsidRDefault="00BD4BCC" w:rsidP="007112F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7F33B6" w:rsidRPr="007F3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http://naparise.com/posts/ponad-30-sprav-shchomisiachno-prypadaie-na-odnoho-suddiu-vinnytskoho-apeliatsiinoho-sudu-zaraz-chekaiut-konkursu-na-12-vakantnykh-posad</w:t>
              </w:r>
            </w:hyperlink>
          </w:p>
          <w:p w:rsidR="007F33B6" w:rsidRPr="009A1915" w:rsidRDefault="007F33B6" w:rsidP="007112F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5B3" w:rsidRPr="00DC5C55" w:rsidRDefault="007F33B6" w:rsidP="007112F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13.11.2019</w:t>
            </w:r>
          </w:p>
        </w:tc>
        <w:tc>
          <w:tcPr>
            <w:tcW w:w="1842" w:type="dxa"/>
          </w:tcPr>
          <w:p w:rsidR="00C035B3" w:rsidRPr="00DC5C55" w:rsidRDefault="007F33B6" w:rsidP="007112F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C035B3" w:rsidRPr="00DC5C55" w:rsidRDefault="007F33B6" w:rsidP="007112F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Сергій Маламура</w:t>
            </w:r>
          </w:p>
        </w:tc>
      </w:tr>
      <w:tr w:rsidR="00E8339C" w:rsidRPr="00A115D8" w:rsidTr="007112FF">
        <w:trPr>
          <w:trHeight w:val="70"/>
        </w:trPr>
        <w:tc>
          <w:tcPr>
            <w:tcW w:w="421" w:type="dxa"/>
          </w:tcPr>
          <w:p w:rsidR="00E8339C" w:rsidRDefault="00E8339C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E8339C" w:rsidRPr="00E8339C" w:rsidRDefault="00E8339C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нницяОК»</w:t>
            </w:r>
          </w:p>
        </w:tc>
        <w:tc>
          <w:tcPr>
            <w:tcW w:w="2409" w:type="dxa"/>
          </w:tcPr>
          <w:p w:rsidR="00E8339C" w:rsidRPr="00E8339C" w:rsidRDefault="00E8339C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суд: на одну мантію – шестеро кандидатів</w:t>
            </w:r>
          </w:p>
          <w:p w:rsidR="00E8339C" w:rsidRPr="007334F7" w:rsidRDefault="00E8339C" w:rsidP="00E83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339C" w:rsidRDefault="00BD4BCC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155555" w:rsidRPr="00497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http://vinnitsaok.com.ua/archives/947336</w:t>
              </w:r>
            </w:hyperlink>
          </w:p>
          <w:p w:rsidR="00155555" w:rsidRPr="00765E50" w:rsidRDefault="00155555" w:rsidP="00E8339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339C" w:rsidRDefault="00E8339C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13.11.2019</w:t>
            </w:r>
          </w:p>
        </w:tc>
        <w:tc>
          <w:tcPr>
            <w:tcW w:w="1842" w:type="dxa"/>
          </w:tcPr>
          <w:p w:rsidR="00E8339C" w:rsidRDefault="00E8339C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E8339C" w:rsidRDefault="00E8339C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</w:tr>
      <w:tr w:rsidR="00E8339C" w:rsidRPr="00A115D8" w:rsidTr="00052434">
        <w:trPr>
          <w:trHeight w:val="1879"/>
        </w:trPr>
        <w:tc>
          <w:tcPr>
            <w:tcW w:w="421" w:type="dxa"/>
          </w:tcPr>
          <w:p w:rsidR="00E8339C" w:rsidRDefault="00E8339C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8339C" w:rsidRPr="00ED28CA" w:rsidRDefault="00155555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«20 хвилин»</w:t>
            </w:r>
          </w:p>
        </w:tc>
        <w:tc>
          <w:tcPr>
            <w:tcW w:w="2409" w:type="dxa"/>
          </w:tcPr>
          <w:p w:rsidR="00155555" w:rsidRPr="00155555" w:rsidRDefault="00155555" w:rsidP="0015555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Шестеро на одне місце. Хто претендує на вакансії суддів у Вінницькому апеляційному?</w:t>
            </w:r>
          </w:p>
          <w:p w:rsidR="00E8339C" w:rsidRPr="00ED28CA" w:rsidRDefault="00E8339C" w:rsidP="0015555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2434" w:rsidRDefault="00BD4BCC" w:rsidP="00052434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5555" w:rsidRPr="00497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https://vn.20minut.ua/Podii/shestero-na-odne-mistse-hto-pretendue-na-vakansiyi-suddiv-u-vinnitskom-10969201.html?fbclid=IwAR3CI5JEPVRZLy19yxZ2ZWQaSBIClum4a07aTW_TWqX1s_izYN3lAGjbqJw</w:t>
              </w:r>
            </w:hyperlink>
          </w:p>
          <w:p w:rsidR="00052434" w:rsidRPr="00C23DFD" w:rsidRDefault="00052434" w:rsidP="00052434">
            <w:pPr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339C" w:rsidRDefault="00155555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13.11.2019</w:t>
            </w:r>
          </w:p>
        </w:tc>
        <w:tc>
          <w:tcPr>
            <w:tcW w:w="1842" w:type="dxa"/>
          </w:tcPr>
          <w:p w:rsidR="00155555" w:rsidRDefault="00155555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Заступник голови суду,</w:t>
            </w:r>
          </w:p>
          <w:p w:rsidR="00E8339C" w:rsidRDefault="00155555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прессекретарка суду</w:t>
            </w:r>
          </w:p>
        </w:tc>
        <w:tc>
          <w:tcPr>
            <w:tcW w:w="1701" w:type="dxa"/>
          </w:tcPr>
          <w:p w:rsidR="00E8339C" w:rsidRDefault="00155555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Наталія Гончарук</w:t>
            </w:r>
          </w:p>
        </w:tc>
      </w:tr>
      <w:tr w:rsidR="00DF7955" w:rsidRPr="00A115D8" w:rsidTr="00052434">
        <w:trPr>
          <w:trHeight w:val="1879"/>
        </w:trPr>
        <w:tc>
          <w:tcPr>
            <w:tcW w:w="421" w:type="dxa"/>
          </w:tcPr>
          <w:p w:rsidR="00DF7955" w:rsidRDefault="008221B5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F7955" w:rsidRDefault="00DF7955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«20 хвилин»</w:t>
            </w:r>
          </w:p>
        </w:tc>
        <w:tc>
          <w:tcPr>
            <w:tcW w:w="2409" w:type="dxa"/>
          </w:tcPr>
          <w:p w:rsidR="00DF7955" w:rsidRPr="00DF7955" w:rsidRDefault="00DF7955" w:rsidP="00DF795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мене немає чоловіка». Як затримана з хабарем адвокатка просила зменшити суму застави</w:t>
            </w:r>
          </w:p>
          <w:p w:rsidR="00DF7955" w:rsidRPr="00155555" w:rsidRDefault="00DF7955" w:rsidP="00DF795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7955" w:rsidRDefault="00BD4BCC" w:rsidP="0005243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7923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https://vn.20minut.ua/Kryminal/u-mene-nemae-cholovika-yak-zatrimana-z-habarem-advokatka-prosila-zmens-10971114.html</w:t>
              </w:r>
            </w:hyperlink>
          </w:p>
          <w:p w:rsidR="00BD4BCC" w:rsidRDefault="00BD4BCC" w:rsidP="00052434">
            <w:pPr>
              <w:ind w:left="-104"/>
              <w:jc w:val="center"/>
            </w:pPr>
          </w:p>
        </w:tc>
        <w:tc>
          <w:tcPr>
            <w:tcW w:w="2552" w:type="dxa"/>
          </w:tcPr>
          <w:p w:rsidR="00DF7955" w:rsidRDefault="00DF7955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15.11.2019</w:t>
            </w:r>
          </w:p>
        </w:tc>
        <w:tc>
          <w:tcPr>
            <w:tcW w:w="1842" w:type="dxa"/>
          </w:tcPr>
          <w:p w:rsidR="00DF7955" w:rsidRDefault="00DF7955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засіданні</w:t>
            </w:r>
          </w:p>
        </w:tc>
        <w:tc>
          <w:tcPr>
            <w:tcW w:w="1701" w:type="dxa"/>
          </w:tcPr>
          <w:p w:rsidR="00DF7955" w:rsidRDefault="00DF7955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Наталія Гончарук</w:t>
            </w:r>
          </w:p>
        </w:tc>
      </w:tr>
      <w:tr w:rsidR="007E233D" w:rsidRPr="00A115D8" w:rsidTr="00052434">
        <w:trPr>
          <w:trHeight w:val="1879"/>
        </w:trPr>
        <w:tc>
          <w:tcPr>
            <w:tcW w:w="421" w:type="dxa"/>
          </w:tcPr>
          <w:p w:rsidR="007E233D" w:rsidRDefault="008221B5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E233D" w:rsidRDefault="007E233D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«ВінницяОК»</w:t>
            </w:r>
          </w:p>
        </w:tc>
        <w:tc>
          <w:tcPr>
            <w:tcW w:w="2409" w:type="dxa"/>
          </w:tcPr>
          <w:p w:rsidR="007E233D" w:rsidRPr="007E233D" w:rsidRDefault="007E233D" w:rsidP="007E233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33D">
              <w:rPr>
                <w:rFonts w:ascii="Open Sans" w:hAnsi="Open Sans"/>
                <w:color w:val="262626"/>
                <w:sz w:val="24"/>
                <w:szCs w:val="24"/>
                <w:shd w:val="clear" w:color="auto" w:fill="FFFFFF"/>
              </w:rPr>
              <w:t>У перший день роботи судові охоронники прийшли у ВАС красиво – з квітами для жінок</w:t>
            </w:r>
            <w:r w:rsidRPr="007E233D">
              <w:rPr>
                <w:rFonts w:ascii="Open Sans" w:hAnsi="Open Sans"/>
                <w:color w:val="262626"/>
                <w:sz w:val="24"/>
                <w:szCs w:val="24"/>
              </w:rPr>
              <w:br/>
            </w:r>
            <w:r w:rsidRPr="007E233D">
              <w:rPr>
                <w:rFonts w:ascii="Open Sans" w:hAnsi="Open Sans"/>
                <w:color w:val="262626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7E233D" w:rsidRPr="007E233D" w:rsidRDefault="00BD4BCC" w:rsidP="00052434">
            <w:pPr>
              <w:ind w:left="-104"/>
              <w:jc w:val="center"/>
              <w:rPr>
                <w:color w:val="262626"/>
                <w:sz w:val="24"/>
                <w:szCs w:val="24"/>
                <w:shd w:val="clear" w:color="auto" w:fill="FFFFFF"/>
              </w:rPr>
            </w:pPr>
            <w:hyperlink r:id="rId11" w:history="1">
              <w:r w:rsidR="007E233D" w:rsidRPr="007E233D">
                <w:rPr>
                  <w:rStyle w:val="a4"/>
                  <w:rFonts w:ascii="Open Sans" w:hAnsi="Open Sans"/>
                  <w:sz w:val="24"/>
                  <w:szCs w:val="24"/>
                  <w:shd w:val="clear" w:color="auto" w:fill="FFFFFF"/>
                </w:rPr>
                <w:t>http://vinnitsaok.com.ua/archives/948019</w:t>
              </w:r>
            </w:hyperlink>
          </w:p>
          <w:p w:rsidR="007E233D" w:rsidRPr="007E233D" w:rsidRDefault="007E233D" w:rsidP="00052434">
            <w:pPr>
              <w:ind w:left="-104"/>
              <w:jc w:val="center"/>
            </w:pPr>
          </w:p>
        </w:tc>
        <w:tc>
          <w:tcPr>
            <w:tcW w:w="2552" w:type="dxa"/>
          </w:tcPr>
          <w:p w:rsidR="007E233D" w:rsidRDefault="007E233D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18.11.2019</w:t>
            </w:r>
          </w:p>
        </w:tc>
        <w:tc>
          <w:tcPr>
            <w:tcW w:w="1842" w:type="dxa"/>
          </w:tcPr>
          <w:p w:rsidR="007E233D" w:rsidRDefault="007E233D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7E233D" w:rsidRDefault="007E233D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</w:tr>
      <w:tr w:rsidR="00E8339C" w:rsidRPr="00A115D8" w:rsidTr="007112FF">
        <w:trPr>
          <w:trHeight w:val="70"/>
        </w:trPr>
        <w:tc>
          <w:tcPr>
            <w:tcW w:w="421" w:type="dxa"/>
          </w:tcPr>
          <w:p w:rsidR="00E8339C" w:rsidRDefault="008221B5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8339C" w:rsidRPr="0002259E" w:rsidRDefault="00933807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Радіокомпанія «Місто над Бугом»</w:t>
            </w:r>
          </w:p>
        </w:tc>
        <w:tc>
          <w:tcPr>
            <w:tcW w:w="2409" w:type="dxa"/>
          </w:tcPr>
          <w:p w:rsidR="00E8339C" w:rsidRPr="00C23DFD" w:rsidRDefault="00933807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Зустріч на Єрусалимці</w:t>
            </w:r>
          </w:p>
        </w:tc>
        <w:tc>
          <w:tcPr>
            <w:tcW w:w="4111" w:type="dxa"/>
          </w:tcPr>
          <w:p w:rsidR="00E8339C" w:rsidRDefault="00BD4BCC" w:rsidP="00E8339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2437F" w:rsidRPr="005C7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https://bit.ly/35flDm0</w:t>
              </w:r>
            </w:hyperlink>
          </w:p>
          <w:p w:rsidR="0062437F" w:rsidRPr="0022764C" w:rsidRDefault="0062437F" w:rsidP="00E8339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339C" w:rsidRDefault="00933807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19.11.2019</w:t>
            </w:r>
          </w:p>
        </w:tc>
        <w:tc>
          <w:tcPr>
            <w:tcW w:w="1842" w:type="dxa"/>
          </w:tcPr>
          <w:p w:rsidR="00E8339C" w:rsidRPr="00BB704A" w:rsidRDefault="00933807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Суддя-спікер</w:t>
            </w:r>
          </w:p>
        </w:tc>
        <w:tc>
          <w:tcPr>
            <w:tcW w:w="1701" w:type="dxa"/>
          </w:tcPr>
          <w:p w:rsidR="00E8339C" w:rsidRDefault="00933807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Ірина Булгакова</w:t>
            </w:r>
          </w:p>
        </w:tc>
      </w:tr>
      <w:tr w:rsidR="00E8339C" w:rsidRPr="00A115D8" w:rsidTr="007112FF">
        <w:tc>
          <w:tcPr>
            <w:tcW w:w="421" w:type="dxa"/>
          </w:tcPr>
          <w:p w:rsidR="00E8339C" w:rsidRPr="00305EE7" w:rsidRDefault="008221B5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8339C" w:rsidRPr="00BC7017" w:rsidRDefault="00E07273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«Місто»</w:t>
            </w:r>
          </w:p>
        </w:tc>
        <w:tc>
          <w:tcPr>
            <w:tcW w:w="2409" w:type="dxa"/>
          </w:tcPr>
          <w:p w:rsidR="00E8339C" w:rsidRPr="00DC5C55" w:rsidRDefault="008221B5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Затриманій</w:t>
            </w:r>
            <w:r w:rsidR="00E07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адвокатці заставу не зменшили</w:t>
            </w:r>
          </w:p>
        </w:tc>
        <w:tc>
          <w:tcPr>
            <w:tcW w:w="4111" w:type="dxa"/>
          </w:tcPr>
          <w:p w:rsidR="00E8339C" w:rsidRDefault="00BD4BCC" w:rsidP="00E8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7273" w:rsidRPr="00463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http://misto.vn.ua/news/item/id/14541</w:t>
              </w:r>
            </w:hyperlink>
          </w:p>
          <w:p w:rsidR="00E07273" w:rsidRPr="00BC7017" w:rsidRDefault="00E07273" w:rsidP="00E8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339C" w:rsidRPr="00DC5C55" w:rsidRDefault="00E07273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1842" w:type="dxa"/>
          </w:tcPr>
          <w:p w:rsidR="00E8339C" w:rsidRPr="00DC5C55" w:rsidRDefault="00E07273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засіданні</w:t>
            </w:r>
          </w:p>
        </w:tc>
        <w:tc>
          <w:tcPr>
            <w:tcW w:w="1701" w:type="dxa"/>
          </w:tcPr>
          <w:p w:rsidR="00E8339C" w:rsidRPr="00DC5C55" w:rsidRDefault="00E07273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Ірина Жук</w:t>
            </w:r>
          </w:p>
        </w:tc>
      </w:tr>
      <w:tr w:rsidR="00E8339C" w:rsidRPr="00A115D8" w:rsidTr="007112FF">
        <w:tc>
          <w:tcPr>
            <w:tcW w:w="421" w:type="dxa"/>
          </w:tcPr>
          <w:p w:rsidR="00E8339C" w:rsidRPr="00305EE7" w:rsidRDefault="00E6067D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E8339C" w:rsidRPr="00B81E39" w:rsidRDefault="00E4556F" w:rsidP="00E8339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«33-й канал»</w:t>
            </w:r>
          </w:p>
        </w:tc>
        <w:tc>
          <w:tcPr>
            <w:tcW w:w="2409" w:type="dxa"/>
          </w:tcPr>
          <w:p w:rsidR="00E8339C" w:rsidRPr="00DC5C55" w:rsidRDefault="00E4556F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Оголосили підозру депутату райради</w:t>
            </w:r>
          </w:p>
        </w:tc>
        <w:tc>
          <w:tcPr>
            <w:tcW w:w="4111" w:type="dxa"/>
          </w:tcPr>
          <w:p w:rsidR="00E8339C" w:rsidRDefault="00BD4BCC" w:rsidP="00E8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923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https://33kanal.com/news/74678.html</w:t>
              </w:r>
            </w:hyperlink>
          </w:p>
          <w:p w:rsidR="00BD4BCC" w:rsidRPr="00956E7F" w:rsidRDefault="00BD4BCC" w:rsidP="00E8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E8339C" w:rsidRPr="008A581E" w:rsidRDefault="00E4556F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1842" w:type="dxa"/>
          </w:tcPr>
          <w:p w:rsidR="00E8339C" w:rsidRPr="004C3698" w:rsidRDefault="00D1039F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засіданні</w:t>
            </w:r>
          </w:p>
        </w:tc>
        <w:tc>
          <w:tcPr>
            <w:tcW w:w="1701" w:type="dxa"/>
          </w:tcPr>
          <w:p w:rsidR="00E4556F" w:rsidRDefault="00D1039F" w:rsidP="00E4556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</w:t>
            </w:r>
            <w:r w:rsidR="00E45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таліна</w:t>
            </w:r>
          </w:p>
          <w:p w:rsidR="00E8339C" w:rsidRPr="00DC5C55" w:rsidRDefault="00D1039F" w:rsidP="00E4556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Трудько</w:t>
            </w:r>
          </w:p>
        </w:tc>
      </w:tr>
      <w:tr w:rsidR="00E8339C" w:rsidRPr="00A115D8" w:rsidTr="007112FF">
        <w:tc>
          <w:tcPr>
            <w:tcW w:w="421" w:type="dxa"/>
          </w:tcPr>
          <w:p w:rsidR="00E8339C" w:rsidRPr="009828C6" w:rsidRDefault="00173E37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2268" w:type="dxa"/>
          </w:tcPr>
          <w:p w:rsidR="00E8339C" w:rsidRPr="00562C28" w:rsidRDefault="00D16A5C" w:rsidP="00E8339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«20 хвилин»</w:t>
            </w:r>
          </w:p>
        </w:tc>
        <w:tc>
          <w:tcPr>
            <w:tcW w:w="2409" w:type="dxa"/>
          </w:tcPr>
          <w:p w:rsidR="00E8339C" w:rsidRPr="008A581E" w:rsidRDefault="00D16A5C" w:rsidP="00D16A5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«Він на волі, а я сидів!» Справа могилів-подільських «ро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зборок» знов у вінницькому суді</w:t>
            </w:r>
          </w:p>
        </w:tc>
        <w:tc>
          <w:tcPr>
            <w:tcW w:w="4111" w:type="dxa"/>
          </w:tcPr>
          <w:p w:rsidR="00E8339C" w:rsidRDefault="00BD4BCC" w:rsidP="00D16A5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page_comments" w:history="1">
              <w:r w:rsidR="00D16A5C" w:rsidRPr="00226D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https://vn.20minut.ua/Kryminal/vin-na-voli-a-ya-sidiv-sprava-mogiliv-podilskih-rozborok-znov-u-vinnit-10973243.html#page_comments</w:t>
              </w:r>
            </w:hyperlink>
          </w:p>
          <w:p w:rsidR="00D16A5C" w:rsidRPr="00765E50" w:rsidRDefault="00D16A5C" w:rsidP="00E8339C">
            <w:pPr>
              <w:shd w:val="clear" w:color="auto" w:fill="FFFFFF"/>
              <w:spacing w:line="6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339C" w:rsidRDefault="00D16A5C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21.11.2019</w:t>
            </w:r>
          </w:p>
        </w:tc>
        <w:tc>
          <w:tcPr>
            <w:tcW w:w="1842" w:type="dxa"/>
          </w:tcPr>
          <w:p w:rsidR="00E8339C" w:rsidRDefault="00D16A5C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засіданні</w:t>
            </w:r>
          </w:p>
        </w:tc>
        <w:tc>
          <w:tcPr>
            <w:tcW w:w="1701" w:type="dxa"/>
          </w:tcPr>
          <w:p w:rsidR="00E8339C" w:rsidRPr="00D16A5C" w:rsidRDefault="00D16A5C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Наталія Гончарук</w:t>
            </w:r>
          </w:p>
        </w:tc>
      </w:tr>
      <w:tr w:rsidR="00E8339C" w:rsidRPr="00A115D8" w:rsidTr="007112FF">
        <w:tc>
          <w:tcPr>
            <w:tcW w:w="421" w:type="dxa"/>
          </w:tcPr>
          <w:p w:rsidR="00E8339C" w:rsidRDefault="00173E37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8339C" w:rsidRPr="008212DE" w:rsidRDefault="008212DE" w:rsidP="00E8339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409" w:type="dxa"/>
          </w:tcPr>
          <w:p w:rsidR="00E8339C" w:rsidRPr="008A581E" w:rsidRDefault="008212DE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Вінницька журналістка без помилок написала диктант національної єдності. Але перемогу довелось відстоювати: «підвів» Viber</w:t>
            </w:r>
          </w:p>
        </w:tc>
        <w:tc>
          <w:tcPr>
            <w:tcW w:w="4111" w:type="dxa"/>
          </w:tcPr>
          <w:p w:rsidR="00E8339C" w:rsidRDefault="00BD4BCC" w:rsidP="00E8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212DE" w:rsidRPr="00226D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http://naparise.com/posts/vinnytska-zhurnalistka-bez-pomylok-napysala-dyktant-natsionalnoi-iednosti-ale-peremohu-dovelos-vidstoiuvaty-pidviv-viber</w:t>
              </w:r>
            </w:hyperlink>
          </w:p>
          <w:p w:rsidR="008212DE" w:rsidRPr="009828C6" w:rsidRDefault="008212DE" w:rsidP="00E8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339C" w:rsidRPr="008F1316" w:rsidRDefault="008212DE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22.11.2019</w:t>
            </w:r>
          </w:p>
        </w:tc>
        <w:tc>
          <w:tcPr>
            <w:tcW w:w="1842" w:type="dxa"/>
          </w:tcPr>
          <w:p w:rsidR="00E8339C" w:rsidRDefault="008212DE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Прессекретарка суду</w:t>
            </w:r>
          </w:p>
        </w:tc>
        <w:tc>
          <w:tcPr>
            <w:tcW w:w="1701" w:type="dxa"/>
          </w:tcPr>
          <w:p w:rsidR="00E8339C" w:rsidRDefault="008212DE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Сергій Маламура</w:t>
            </w:r>
          </w:p>
        </w:tc>
      </w:tr>
      <w:tr w:rsidR="00E8339C" w:rsidRPr="00A115D8" w:rsidTr="007112FF">
        <w:tc>
          <w:tcPr>
            <w:tcW w:w="421" w:type="dxa"/>
          </w:tcPr>
          <w:p w:rsidR="00E8339C" w:rsidRDefault="00173E37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8339C" w:rsidRPr="00322F05" w:rsidRDefault="00322F05" w:rsidP="00322F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8339C" w:rsidRPr="008F1316" w:rsidRDefault="00322F05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Вінниччині суд заборонив бійцю АТО оформити спадщину, бо той не встиг з термінами. Апеляція скасувала рішення</w:t>
            </w:r>
          </w:p>
        </w:tc>
        <w:tc>
          <w:tcPr>
            <w:tcW w:w="4111" w:type="dxa"/>
          </w:tcPr>
          <w:p w:rsidR="00E8339C" w:rsidRDefault="00BD4BCC" w:rsidP="00E8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22F05" w:rsidRPr="00B5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https://www.vinnitsa.info/news/na-vinnychchyni-sud-zaboronyv-biytsyu-ato-oformyty-spadshchynu-bo-toy-ne-vstyh-z-terminamy-apelyatsiya-skasuvala-vyrok.html</w:t>
              </w:r>
            </w:hyperlink>
          </w:p>
          <w:p w:rsidR="00322F05" w:rsidRPr="008F1316" w:rsidRDefault="00322F05" w:rsidP="00E8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339C" w:rsidRPr="00322F05" w:rsidRDefault="00322F05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25.11.2019</w:t>
            </w:r>
          </w:p>
        </w:tc>
        <w:tc>
          <w:tcPr>
            <w:tcW w:w="1842" w:type="dxa"/>
          </w:tcPr>
          <w:p w:rsidR="00E8339C" w:rsidRPr="00322F05" w:rsidRDefault="00322F05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E8339C" w:rsidRPr="00322F05" w:rsidRDefault="00322F05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</w:tr>
      <w:tr w:rsidR="00E8339C" w:rsidRPr="00A115D8" w:rsidTr="007112FF">
        <w:tc>
          <w:tcPr>
            <w:tcW w:w="421" w:type="dxa"/>
          </w:tcPr>
          <w:p w:rsidR="00E8339C" w:rsidRDefault="00173E37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8339C" w:rsidRPr="00664B8E" w:rsidRDefault="00322F05" w:rsidP="00E8339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«Судово-юридична газета. Судова практика»</w:t>
            </w:r>
          </w:p>
        </w:tc>
        <w:tc>
          <w:tcPr>
            <w:tcW w:w="2409" w:type="dxa"/>
          </w:tcPr>
          <w:p w:rsidR="00E8339C" w:rsidRPr="00664B8E" w:rsidRDefault="00322F05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захистив права учасника АТО на прийняття спадщини</w:t>
            </w:r>
          </w:p>
        </w:tc>
        <w:tc>
          <w:tcPr>
            <w:tcW w:w="4111" w:type="dxa"/>
          </w:tcPr>
          <w:p w:rsidR="00E8339C" w:rsidRDefault="00BD4BCC" w:rsidP="00E8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22F05" w:rsidRPr="00B5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https://sud.ua/ru/news/sudebnaya-praktika/155382-vinnitskiy-apelyatsiyniy-sud-zakhistiv-prava-uchasnika-ato-na-priynyattya-spadschini</w:t>
              </w:r>
            </w:hyperlink>
          </w:p>
          <w:p w:rsidR="00322F05" w:rsidRPr="00846BF2" w:rsidRDefault="00322F05" w:rsidP="00E8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339C" w:rsidRDefault="00322F05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25.11.2019</w:t>
            </w:r>
          </w:p>
        </w:tc>
        <w:tc>
          <w:tcPr>
            <w:tcW w:w="1842" w:type="dxa"/>
          </w:tcPr>
          <w:p w:rsidR="00E8339C" w:rsidRDefault="00322F05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E8339C" w:rsidRDefault="00322F05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</w:tr>
      <w:tr w:rsidR="00E8339C" w:rsidRPr="00A115D8" w:rsidTr="007112FF">
        <w:trPr>
          <w:trHeight w:val="569"/>
        </w:trPr>
        <w:tc>
          <w:tcPr>
            <w:tcW w:w="421" w:type="dxa"/>
          </w:tcPr>
          <w:p w:rsidR="00E8339C" w:rsidRPr="00305EE7" w:rsidRDefault="00173E37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8339C" w:rsidRPr="00A4558F" w:rsidRDefault="006365CB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409" w:type="dxa"/>
          </w:tcPr>
          <w:p w:rsidR="00E8339C" w:rsidRPr="005E65A6" w:rsidRDefault="00C7171D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Батько, який знімав порно з донькою, два роки служив в АТО. Апеляційний суд </w:t>
            </w:r>
            <w:r w:rsidRPr="00C71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залишив його під вартою</w:t>
            </w:r>
          </w:p>
        </w:tc>
        <w:tc>
          <w:tcPr>
            <w:tcW w:w="4111" w:type="dxa"/>
          </w:tcPr>
          <w:p w:rsidR="00E8339C" w:rsidRDefault="00BD4BCC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C7171D" w:rsidRPr="00FD1C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https://33kanal.com/news/75370.html</w:t>
              </w:r>
            </w:hyperlink>
          </w:p>
          <w:p w:rsidR="00C7171D" w:rsidRPr="00DD74D9" w:rsidRDefault="00C7171D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339C" w:rsidRPr="00A4558F" w:rsidRDefault="00C7171D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28.11.2019</w:t>
            </w:r>
          </w:p>
        </w:tc>
        <w:tc>
          <w:tcPr>
            <w:tcW w:w="1842" w:type="dxa"/>
          </w:tcPr>
          <w:p w:rsidR="00E8339C" w:rsidRPr="00A4558F" w:rsidRDefault="00C7171D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засіданні</w:t>
            </w:r>
          </w:p>
        </w:tc>
        <w:tc>
          <w:tcPr>
            <w:tcW w:w="1701" w:type="dxa"/>
          </w:tcPr>
          <w:p w:rsidR="00E8339C" w:rsidRPr="00A4558F" w:rsidRDefault="00C7171D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Вікторія Снігур</w:t>
            </w:r>
          </w:p>
        </w:tc>
      </w:tr>
      <w:tr w:rsidR="00E8339C" w:rsidRPr="00A115D8" w:rsidTr="007112FF">
        <w:trPr>
          <w:trHeight w:val="569"/>
        </w:trPr>
        <w:tc>
          <w:tcPr>
            <w:tcW w:w="421" w:type="dxa"/>
          </w:tcPr>
          <w:p w:rsidR="00E8339C" w:rsidRDefault="00173E37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:rsidR="00E8339C" w:rsidRPr="00A81768" w:rsidRDefault="004D51C4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«ВінницяОК»</w:t>
            </w:r>
          </w:p>
        </w:tc>
        <w:tc>
          <w:tcPr>
            <w:tcW w:w="2409" w:type="dxa"/>
          </w:tcPr>
          <w:p w:rsidR="00E8339C" w:rsidRPr="004D51C4" w:rsidRDefault="004D51C4" w:rsidP="004D51C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C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Розбещував маленьку доньку та продавав ролики на порносайти: на Вінниччині залишили під вартою військовослужбовця</w:t>
            </w:r>
            <w:r w:rsidRPr="004D51C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E8339C" w:rsidRDefault="00BD4BCC" w:rsidP="00E8339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D51C4" w:rsidRPr="00FD1C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http://vinnitsaok.com.ua/archives/949643</w:t>
              </w:r>
            </w:hyperlink>
          </w:p>
          <w:p w:rsidR="004D51C4" w:rsidRPr="00A81768" w:rsidRDefault="004D51C4" w:rsidP="00E8339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339C" w:rsidRPr="004D51C4" w:rsidRDefault="004D51C4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29.11.2019</w:t>
            </w:r>
          </w:p>
        </w:tc>
        <w:tc>
          <w:tcPr>
            <w:tcW w:w="1842" w:type="dxa"/>
          </w:tcPr>
          <w:p w:rsidR="00E8339C" w:rsidRPr="004D51C4" w:rsidRDefault="004D51C4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E8339C" w:rsidRDefault="004D51C4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</w:tr>
      <w:tr w:rsidR="00E8339C" w:rsidRPr="00A115D8" w:rsidTr="007112FF">
        <w:trPr>
          <w:trHeight w:val="569"/>
        </w:trPr>
        <w:tc>
          <w:tcPr>
            <w:tcW w:w="421" w:type="dxa"/>
          </w:tcPr>
          <w:p w:rsidR="00E8339C" w:rsidRDefault="00173E37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8339C" w:rsidRPr="005F64A8" w:rsidRDefault="005F64A8" w:rsidP="005F64A8">
            <w:pPr>
              <w:spacing w:line="480" w:lineRule="auto"/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E8339C" w:rsidRPr="00A4558F" w:rsidRDefault="005F64A8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Чоловіком, який знімав порнографію з дочкою, виявився працівник військового комісаріату на Вінниччині. Фото</w:t>
            </w:r>
          </w:p>
        </w:tc>
        <w:tc>
          <w:tcPr>
            <w:tcW w:w="4111" w:type="dxa"/>
          </w:tcPr>
          <w:p w:rsidR="00E8339C" w:rsidRDefault="00BD4BCC" w:rsidP="00E8339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F64A8" w:rsidRPr="005F6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https://www.vinnitsa.info/news/cholovikom-yakyy-znimav-pornohrafiyu-z-dochkoyu-vyyavyvsya-pratsivnyk-viys-kovoho-komisariatu-na-vinnychchyni-foto.html</w:t>
              </w:r>
            </w:hyperlink>
          </w:p>
          <w:p w:rsidR="005F64A8" w:rsidRPr="005F64A8" w:rsidRDefault="005F64A8" w:rsidP="00E8339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A8" w:rsidRDefault="005F64A8" w:rsidP="00E8339C">
            <w:pPr>
              <w:ind w:left="-104"/>
              <w:jc w:val="center"/>
            </w:pPr>
          </w:p>
          <w:p w:rsidR="005F64A8" w:rsidRPr="004D36C2" w:rsidRDefault="005F64A8" w:rsidP="00E8339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339C" w:rsidRPr="005F64A8" w:rsidRDefault="005F64A8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29.11.2019</w:t>
            </w:r>
          </w:p>
        </w:tc>
        <w:tc>
          <w:tcPr>
            <w:tcW w:w="1842" w:type="dxa"/>
          </w:tcPr>
          <w:p w:rsidR="00E8339C" w:rsidRDefault="005F64A8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  <w:p w:rsidR="005F64A8" w:rsidRDefault="005F64A8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4A8" w:rsidRDefault="005F64A8" w:rsidP="005F64A8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  <w:p w:rsidR="00E8339C" w:rsidRPr="005F64A8" w:rsidRDefault="00E8339C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339C" w:rsidRPr="00A115D8" w:rsidTr="007112FF">
        <w:trPr>
          <w:trHeight w:val="569"/>
        </w:trPr>
        <w:tc>
          <w:tcPr>
            <w:tcW w:w="421" w:type="dxa"/>
          </w:tcPr>
          <w:p w:rsidR="00E8339C" w:rsidRDefault="00173E37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8339C" w:rsidRPr="00322A67" w:rsidRDefault="00322A67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«20 хвилин»</w:t>
            </w:r>
          </w:p>
        </w:tc>
        <w:tc>
          <w:tcPr>
            <w:tcW w:w="2409" w:type="dxa"/>
          </w:tcPr>
          <w:p w:rsidR="00322A67" w:rsidRPr="00322A67" w:rsidRDefault="00322A67" w:rsidP="00322A67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67">
              <w:rPr>
                <w:rFonts w:ascii="Times New Roman" w:hAnsi="Times New Roman" w:cs="Times New Roman"/>
                <w:sz w:val="24"/>
                <w:szCs w:val="24"/>
              </w:rPr>
              <w:t>Майор, який знімав свою дочку в порно, хотів вийти з СІЗО під домашній арешт. Не пустили</w:t>
            </w:r>
          </w:p>
          <w:p w:rsidR="00E8339C" w:rsidRPr="00085959" w:rsidRDefault="00E8339C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339C" w:rsidRDefault="00BD4BCC" w:rsidP="00322A67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E080B" w:rsidRPr="00FD1C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https://vn.20minut.ua/Kryminal/mayor-yakiy-znimav-svoyu-dochku-v-porno-hotiv-viyti-z-sizo-pid-domashn-10976254.html</w:t>
              </w:r>
            </w:hyperlink>
          </w:p>
          <w:p w:rsidR="009E080B" w:rsidRPr="00051940" w:rsidRDefault="009E080B" w:rsidP="00322A67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339C" w:rsidRPr="00322A67" w:rsidRDefault="00322A67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29.11.2019</w:t>
            </w:r>
          </w:p>
        </w:tc>
        <w:tc>
          <w:tcPr>
            <w:tcW w:w="1842" w:type="dxa"/>
          </w:tcPr>
          <w:p w:rsidR="00E8339C" w:rsidRPr="00322A67" w:rsidRDefault="00322A67" w:rsidP="00322A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Пресекретарка суду</w:t>
            </w:r>
          </w:p>
        </w:tc>
        <w:tc>
          <w:tcPr>
            <w:tcW w:w="1701" w:type="dxa"/>
          </w:tcPr>
          <w:p w:rsidR="00E8339C" w:rsidRPr="00322A67" w:rsidRDefault="00322A67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Натал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 Гончарук</w:t>
            </w:r>
          </w:p>
        </w:tc>
      </w:tr>
      <w:tr w:rsidR="00E8339C" w:rsidRPr="00A115D8" w:rsidTr="007112FF">
        <w:tc>
          <w:tcPr>
            <w:tcW w:w="421" w:type="dxa"/>
          </w:tcPr>
          <w:p w:rsidR="00E8339C" w:rsidRDefault="00173E37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E8339C" w:rsidRPr="009E080B" w:rsidRDefault="009E080B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Вінниця»</w:t>
            </w:r>
          </w:p>
        </w:tc>
        <w:tc>
          <w:tcPr>
            <w:tcW w:w="2409" w:type="dxa"/>
          </w:tcPr>
          <w:p w:rsidR="00E8339C" w:rsidRPr="00305EE7" w:rsidRDefault="009E080B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залишив під вартою вінницького збоченця, який експлуатував доньку для зйомки порнухи</w:t>
            </w:r>
          </w:p>
        </w:tc>
        <w:tc>
          <w:tcPr>
            <w:tcW w:w="4111" w:type="dxa"/>
          </w:tcPr>
          <w:p w:rsidR="00E8339C" w:rsidRDefault="00BD4BCC" w:rsidP="00E8339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E080B" w:rsidRPr="009E08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https://vn.depo.ua/ukr/vn/sud-zalishiv-pid-vartoyu-vinnitskogo-zbochentsya-yakiy-ekspluatuvav-donku-dlya-zyomki-pornukhi-201911291071794</w:t>
              </w:r>
            </w:hyperlink>
          </w:p>
          <w:p w:rsidR="009E080B" w:rsidRPr="009E080B" w:rsidRDefault="009E080B" w:rsidP="00E8339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0B" w:rsidRPr="009E080B" w:rsidRDefault="009E080B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339C" w:rsidRDefault="009E080B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29.11.2019</w:t>
            </w:r>
          </w:p>
        </w:tc>
        <w:tc>
          <w:tcPr>
            <w:tcW w:w="1842" w:type="dxa"/>
          </w:tcPr>
          <w:p w:rsidR="00E8339C" w:rsidRPr="007C5AC3" w:rsidRDefault="009E080B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E8339C" w:rsidRPr="00305EE7" w:rsidRDefault="009E080B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</w:tr>
      <w:tr w:rsidR="00E8339C" w:rsidRPr="00A115D8" w:rsidTr="007112FF">
        <w:tc>
          <w:tcPr>
            <w:tcW w:w="421" w:type="dxa"/>
          </w:tcPr>
          <w:p w:rsidR="00E8339C" w:rsidRPr="00F67724" w:rsidRDefault="00173E37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</w:tcPr>
          <w:p w:rsidR="00E8339C" w:rsidRPr="00F67724" w:rsidRDefault="005B4EDB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409" w:type="dxa"/>
          </w:tcPr>
          <w:p w:rsidR="00E8339C" w:rsidRPr="00F67724" w:rsidRDefault="005B4EDB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Чоловік, що розбещував свою малолітню доньку, </w:t>
            </w:r>
            <w:r w:rsidRPr="005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залишатиметься у СІЗО</w:t>
            </w:r>
          </w:p>
        </w:tc>
        <w:tc>
          <w:tcPr>
            <w:tcW w:w="4111" w:type="dxa"/>
          </w:tcPr>
          <w:p w:rsidR="00E8339C" w:rsidRDefault="00BD4BCC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5B4EDB" w:rsidRPr="00FD1C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https://www.news.vn.ua/cholovik-shcho-rozbeshchuvav-svoiu-malolitniu-don-ku-zalyshatymet-sia-u-sizo/</w:t>
              </w:r>
            </w:hyperlink>
          </w:p>
          <w:p w:rsidR="005B4EDB" w:rsidRPr="00085959" w:rsidRDefault="005B4EDB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339C" w:rsidRDefault="005B4EDB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29.11.2019</w:t>
            </w:r>
          </w:p>
        </w:tc>
        <w:tc>
          <w:tcPr>
            <w:tcW w:w="1842" w:type="dxa"/>
          </w:tcPr>
          <w:p w:rsidR="00E8339C" w:rsidRDefault="005B4EDB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E8339C" w:rsidRDefault="005B4EDB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</w:tr>
      <w:tr w:rsidR="00E8339C" w:rsidRPr="00A115D8" w:rsidTr="007112FF">
        <w:tc>
          <w:tcPr>
            <w:tcW w:w="421" w:type="dxa"/>
          </w:tcPr>
          <w:p w:rsidR="00E8339C" w:rsidRDefault="00173E37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E8339C" w:rsidRPr="00E647BD" w:rsidRDefault="00E647BD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8339C" w:rsidRPr="00085959" w:rsidRDefault="00E647BD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чоловіка, який виготовляв порно з власною донькою, залишили під вартою</w:t>
            </w:r>
          </w:p>
        </w:tc>
        <w:tc>
          <w:tcPr>
            <w:tcW w:w="4111" w:type="dxa"/>
          </w:tcPr>
          <w:p w:rsidR="00E8339C" w:rsidRDefault="00BD4BCC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E647BD" w:rsidRPr="00FD1C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https://vinbazar.com/news/kriminal/u-vinnitsii-cholovika-yakiy-vigotovlyav-porno-z-vlasnoyu-donkoyu-zalishili-pid-vartoyu</w:t>
              </w:r>
            </w:hyperlink>
          </w:p>
          <w:p w:rsidR="00E647BD" w:rsidRPr="00085959" w:rsidRDefault="00E647BD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339C" w:rsidRDefault="00E647BD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29.11.2019</w:t>
            </w:r>
          </w:p>
        </w:tc>
        <w:tc>
          <w:tcPr>
            <w:tcW w:w="1842" w:type="dxa"/>
          </w:tcPr>
          <w:p w:rsidR="00E8339C" w:rsidRDefault="00E647BD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E8339C" w:rsidRDefault="00E647BD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</w:tr>
      <w:tr w:rsidR="00FA3821" w:rsidRPr="00A115D8" w:rsidTr="007112FF">
        <w:tc>
          <w:tcPr>
            <w:tcW w:w="421" w:type="dxa"/>
          </w:tcPr>
          <w:p w:rsidR="00FA3821" w:rsidRDefault="00FA3821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A3821" w:rsidRPr="00FA3821" w:rsidRDefault="00FA3821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FA3821" w:rsidRPr="00E647BD" w:rsidRDefault="00FA3821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</w:t>
            </w:r>
            <w:r w:rsidRPr="00FA3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інниці суд залишив під вартою татуся, який знімав дитяче порно</w:t>
            </w:r>
          </w:p>
        </w:tc>
        <w:tc>
          <w:tcPr>
            <w:tcW w:w="4111" w:type="dxa"/>
          </w:tcPr>
          <w:p w:rsidR="00FA3821" w:rsidRDefault="00BD4BCC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FA3821" w:rsidRPr="00FD1C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http://naparise.com/posts/u-vinnytsi-sud-zalyshyv-pid-vartoiu-tatusia-iakyi-znimav-dytiache-porno</w:t>
              </w:r>
            </w:hyperlink>
          </w:p>
          <w:p w:rsidR="00FA3821" w:rsidRDefault="00FA3821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3821" w:rsidRDefault="00FA3821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29.11.2019</w:t>
            </w:r>
          </w:p>
        </w:tc>
        <w:tc>
          <w:tcPr>
            <w:tcW w:w="1842" w:type="dxa"/>
          </w:tcPr>
          <w:p w:rsidR="00FA3821" w:rsidRDefault="00FA3821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FA3821" w:rsidRDefault="00FA3821" w:rsidP="00E83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</w:tbl>
    <w:p w:rsidR="00A974E5" w:rsidRDefault="00A974E5"/>
    <w:p w:rsidR="00A20F40" w:rsidRPr="00A20F40" w:rsidRDefault="000A2018" w:rsidP="000A20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0F40" w:rsidRPr="00A20F40">
        <w:rPr>
          <w:rFonts w:ascii="Times New Roman" w:hAnsi="Times New Roman" w:cs="Times New Roman"/>
          <w:b/>
          <w:sz w:val="28"/>
          <w:szCs w:val="28"/>
        </w:rPr>
        <w:t>Пресслужба Вінницького апеляційного суду</w:t>
      </w:r>
    </w:p>
    <w:sectPr w:rsidR="00A20F40" w:rsidRPr="00A20F40" w:rsidSect="005D7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B3"/>
    <w:rsid w:val="0002259E"/>
    <w:rsid w:val="000327C2"/>
    <w:rsid w:val="00052434"/>
    <w:rsid w:val="00085186"/>
    <w:rsid w:val="000A2018"/>
    <w:rsid w:val="000B25D4"/>
    <w:rsid w:val="000B27FF"/>
    <w:rsid w:val="00152368"/>
    <w:rsid w:val="00155555"/>
    <w:rsid w:val="00173E37"/>
    <w:rsid w:val="00322A67"/>
    <w:rsid w:val="00322F05"/>
    <w:rsid w:val="003B36E9"/>
    <w:rsid w:val="003C46D8"/>
    <w:rsid w:val="00437853"/>
    <w:rsid w:val="004D51C4"/>
    <w:rsid w:val="00542EB0"/>
    <w:rsid w:val="005B4EDB"/>
    <w:rsid w:val="005F64A8"/>
    <w:rsid w:val="0062437F"/>
    <w:rsid w:val="006365CB"/>
    <w:rsid w:val="0068551A"/>
    <w:rsid w:val="006B62A1"/>
    <w:rsid w:val="006E50C6"/>
    <w:rsid w:val="006E68E7"/>
    <w:rsid w:val="007D30A7"/>
    <w:rsid w:val="007E233D"/>
    <w:rsid w:val="007F33B6"/>
    <w:rsid w:val="008212DE"/>
    <w:rsid w:val="008221B5"/>
    <w:rsid w:val="00903057"/>
    <w:rsid w:val="00926DE9"/>
    <w:rsid w:val="00933807"/>
    <w:rsid w:val="009E080B"/>
    <w:rsid w:val="00A20F40"/>
    <w:rsid w:val="00A974E5"/>
    <w:rsid w:val="00AF1B8C"/>
    <w:rsid w:val="00B83C82"/>
    <w:rsid w:val="00BB0443"/>
    <w:rsid w:val="00BD4BCC"/>
    <w:rsid w:val="00C035B3"/>
    <w:rsid w:val="00C7171D"/>
    <w:rsid w:val="00D1039F"/>
    <w:rsid w:val="00D16A5C"/>
    <w:rsid w:val="00D660F3"/>
    <w:rsid w:val="00DF7955"/>
    <w:rsid w:val="00E07273"/>
    <w:rsid w:val="00E4556F"/>
    <w:rsid w:val="00E54EB1"/>
    <w:rsid w:val="00E6067D"/>
    <w:rsid w:val="00E647BD"/>
    <w:rsid w:val="00E75C44"/>
    <w:rsid w:val="00E8339C"/>
    <w:rsid w:val="00F00DBC"/>
    <w:rsid w:val="00FA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A2B4"/>
  <w15:chartTrackingRefBased/>
  <w15:docId w15:val="{B573A910-FDCF-4686-ADA4-46617440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35B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C03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nitsaok.com.ua/archives/947336" TargetMode="External"/><Relationship Id="rId13" Type="http://schemas.openxmlformats.org/officeDocument/2006/relationships/hyperlink" Target="http://misto.vn.ua/news/item/id/14541" TargetMode="External"/><Relationship Id="rId18" Type="http://schemas.openxmlformats.org/officeDocument/2006/relationships/hyperlink" Target="https://sud.ua/ru/news/sudebnaya-praktika/155382-vinnitskiy-apelyatsiyniy-sud-zakhistiv-prava-uchasnika-ato-na-priynyattya-spadschini" TargetMode="External"/><Relationship Id="rId26" Type="http://schemas.openxmlformats.org/officeDocument/2006/relationships/hyperlink" Target="http://naparise.com/posts/u-vinnytsi-sud-zalyshyv-pid-vartoiu-tatusia-iakyi-znimav-dytiache-por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vinnitsa.info/news/cholovikom-yakyy-znimav-pornohrafiyu-z-dochkoyu-vyyavyvsya-pratsivnyk-viys-kovoho-komisariatu-na-vinnychchyni-foto.html" TargetMode="External"/><Relationship Id="rId7" Type="http://schemas.openxmlformats.org/officeDocument/2006/relationships/hyperlink" Target="http://naparise.com/posts/ponad-30-sprav-shchomisiachno-prypadaie-na-odnoho-suddiu-vinnytskoho-apeliatsiinoho-sudu-zaraz-chekaiut-konkursu-na-12-vakantnykh-posad" TargetMode="External"/><Relationship Id="rId12" Type="http://schemas.openxmlformats.org/officeDocument/2006/relationships/hyperlink" Target="https://bit.ly/35flDm0" TargetMode="External"/><Relationship Id="rId17" Type="http://schemas.openxmlformats.org/officeDocument/2006/relationships/hyperlink" Target="https://www.vinnitsa.info/news/na-vinnychchyni-sud-zaboronyv-biytsyu-ato-oformyty-spadshchynu-bo-toy-ne-vstyh-z-terminamy-apelyatsiya-skasuvala-vyrok.html" TargetMode="External"/><Relationship Id="rId25" Type="http://schemas.openxmlformats.org/officeDocument/2006/relationships/hyperlink" Target="https://vinbazar.com/news/kriminal/u-vinnitsii-cholovika-yakiy-vigotovlyav-porno-z-vlasnoyu-donkoyu-zalishili-pid-vartoy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parise.com/posts/vinnytska-zhurnalistka-bez-pomylok-napysala-dyktant-natsionalnoi-iednosti-ale-peremohu-dovelos-vidstoiuvaty-pidviv-viber" TargetMode="External"/><Relationship Id="rId20" Type="http://schemas.openxmlformats.org/officeDocument/2006/relationships/hyperlink" Target="http://vinnitsaok.com.ua/archives/94964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radiomistonadbugom/videos/720139328496035/" TargetMode="External"/><Relationship Id="rId11" Type="http://schemas.openxmlformats.org/officeDocument/2006/relationships/hyperlink" Target="http://vinnitsaok.com.ua/archives/948019" TargetMode="External"/><Relationship Id="rId24" Type="http://schemas.openxmlformats.org/officeDocument/2006/relationships/hyperlink" Target="https://www.news.vn.ua/cholovik-shcho-rozbeshchuvav-svoiu-malolitniu-don-ku-zalyshatymet-sia-u-sizo/" TargetMode="External"/><Relationship Id="rId5" Type="http://schemas.openxmlformats.org/officeDocument/2006/relationships/hyperlink" Target="https://vn.20minut.ua/Kryminal/buv-sherifom-koli-pobiv-pidlitka-vinnitski-suddi-vidmovilisya-vid-skan-10963605.html" TargetMode="External"/><Relationship Id="rId15" Type="http://schemas.openxmlformats.org/officeDocument/2006/relationships/hyperlink" Target="https://vn.20minut.ua/Kryminal/vin-na-voli-a-ya-sidiv-sprava-mogiliv-podilskih-rozborok-znov-u-vinnit-10973243.html" TargetMode="External"/><Relationship Id="rId23" Type="http://schemas.openxmlformats.org/officeDocument/2006/relationships/hyperlink" Target="https://vn.depo.ua/ukr/vn/sud-zalishiv-pid-vartoyu-vinnitskogo-zbochentsya-yakiy-ekspluatuvav-donku-dlya-zyomki-pornukhi-20191129107179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n.20minut.ua/Kryminal/u-mene-nemae-cholovika-yak-zatrimana-z-habarem-advokatka-prosila-zmens-10971114.html" TargetMode="External"/><Relationship Id="rId19" Type="http://schemas.openxmlformats.org/officeDocument/2006/relationships/hyperlink" Target="https://33kanal.com/news/75370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n.20minut.ua/Podii/shestero-na-odne-mistse-hto-pretendue-na-vakansiyi-suddiv-u-vinnitskom-10969201.html?fbclid=IwAR3CI5JEPVRZLy19yxZ2ZWQaSBIClum4a07aTW_TWqX1s_izYN3lAGjbqJw" TargetMode="External"/><Relationship Id="rId14" Type="http://schemas.openxmlformats.org/officeDocument/2006/relationships/hyperlink" Target="https://33kanal.com/news/74678.html" TargetMode="External"/><Relationship Id="rId22" Type="http://schemas.openxmlformats.org/officeDocument/2006/relationships/hyperlink" Target="https://vn.20minut.ua/Kryminal/mayor-yakiy-znimav-svoyu-dochku-v-porno-hotiv-viyti-z-sizo-pid-domashn-10976254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5436</Words>
  <Characters>3099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60</cp:revision>
  <dcterms:created xsi:type="dcterms:W3CDTF">2019-11-01T14:28:00Z</dcterms:created>
  <dcterms:modified xsi:type="dcterms:W3CDTF">2019-12-02T15:21:00Z</dcterms:modified>
</cp:coreProperties>
</file>