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8E" w:rsidRPr="00384B5B" w:rsidRDefault="00384B5B" w:rsidP="00384B5B">
      <w:pPr>
        <w:pStyle w:val="ShapkaDocumentu"/>
        <w:spacing w:before="120" w:after="120"/>
        <w:ind w:left="5812" w:hanging="52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28128E" w:rsidRPr="00384B5B">
        <w:rPr>
          <w:rFonts w:ascii="Times New Roman" w:hAnsi="Times New Roman" w:cs="Times New Roman"/>
          <w:sz w:val="18"/>
          <w:szCs w:val="18"/>
        </w:rPr>
        <w:t>Додаток 1</w:t>
      </w:r>
      <w:r w:rsidR="0028128E" w:rsidRPr="00384B5B">
        <w:rPr>
          <w:rFonts w:ascii="Times New Roman" w:hAnsi="Times New Roman" w:cs="Times New Roman"/>
          <w:sz w:val="18"/>
          <w:szCs w:val="18"/>
        </w:rPr>
        <w:br/>
        <w:t>до Порядку</w:t>
      </w:r>
      <w:r w:rsidR="0028128E" w:rsidRPr="00384B5B">
        <w:rPr>
          <w:rFonts w:ascii="Times New Roman" w:hAnsi="Times New Roman" w:cs="Times New Roman"/>
          <w:sz w:val="18"/>
          <w:szCs w:val="18"/>
        </w:rPr>
        <w:br/>
        <w:t>(в редакції поста</w:t>
      </w:r>
      <w:r>
        <w:rPr>
          <w:rFonts w:ascii="Times New Roman" w:hAnsi="Times New Roman" w:cs="Times New Roman"/>
          <w:sz w:val="18"/>
          <w:szCs w:val="18"/>
        </w:rPr>
        <w:t xml:space="preserve">нови Кабінету Міністрів України </w:t>
      </w:r>
      <w:r w:rsidR="0028128E" w:rsidRPr="00384B5B">
        <w:rPr>
          <w:rFonts w:ascii="Times New Roman" w:hAnsi="Times New Roman" w:cs="Times New Roman"/>
          <w:sz w:val="18"/>
          <w:szCs w:val="18"/>
        </w:rPr>
        <w:t>від 25 березня 2015 р. № 167)</w:t>
      </w:r>
    </w:p>
    <w:p w:rsidR="0028128E" w:rsidRPr="00384B5B" w:rsidRDefault="0028128E" w:rsidP="00384B5B">
      <w:pPr>
        <w:pStyle w:val="ShapkaDocumentu"/>
        <w:spacing w:before="120" w:after="120"/>
        <w:ind w:left="0"/>
        <w:jc w:val="left"/>
        <w:rPr>
          <w:rFonts w:ascii="Times New Roman" w:hAnsi="Times New Roman" w:cs="Times New Roman"/>
          <w:sz w:val="18"/>
          <w:szCs w:val="18"/>
        </w:rPr>
      </w:pPr>
    </w:p>
    <w:p w:rsidR="00384B5B" w:rsidRPr="00796E5A" w:rsidRDefault="00AA239D" w:rsidP="00796E5A">
      <w:pPr>
        <w:pStyle w:val="ShapkaDocumentu"/>
        <w:spacing w:after="0"/>
        <w:ind w:left="3555" w:hanging="11"/>
        <w:rPr>
          <w:rFonts w:ascii="Times New Roman" w:hAnsi="Times New Roman" w:cs="Times New Roman"/>
          <w:b/>
        </w:rPr>
      </w:pPr>
      <w:r w:rsidRPr="00796E5A">
        <w:rPr>
          <w:rFonts w:ascii="Times New Roman" w:hAnsi="Times New Roman" w:cs="Times New Roman"/>
          <w:b/>
        </w:rPr>
        <w:t xml:space="preserve">Керівнику апарату </w:t>
      </w:r>
      <w:r w:rsidR="00384B5B" w:rsidRPr="00796E5A">
        <w:rPr>
          <w:rFonts w:ascii="Times New Roman" w:hAnsi="Times New Roman" w:cs="Times New Roman"/>
          <w:b/>
        </w:rPr>
        <w:t xml:space="preserve">суду </w:t>
      </w:r>
    </w:p>
    <w:p w:rsidR="00384B5B" w:rsidRPr="00796E5A" w:rsidRDefault="00384B5B" w:rsidP="00384B5B">
      <w:pPr>
        <w:pStyle w:val="ShapkaDocumentu"/>
        <w:spacing w:after="0"/>
        <w:ind w:left="2835"/>
        <w:rPr>
          <w:rFonts w:ascii="Times New Roman" w:hAnsi="Times New Roman" w:cs="Times New Roman"/>
          <w:b/>
        </w:rPr>
      </w:pPr>
      <w:r w:rsidRPr="00796E5A">
        <w:rPr>
          <w:rFonts w:ascii="Times New Roman" w:hAnsi="Times New Roman" w:cs="Times New Roman"/>
          <w:b/>
        </w:rPr>
        <w:t xml:space="preserve">              </w:t>
      </w:r>
      <w:r w:rsidR="00796E5A">
        <w:rPr>
          <w:rFonts w:ascii="Times New Roman" w:hAnsi="Times New Roman" w:cs="Times New Roman"/>
          <w:b/>
        </w:rPr>
        <w:tab/>
        <w:t xml:space="preserve">  </w:t>
      </w:r>
      <w:r w:rsidRPr="00796E5A">
        <w:rPr>
          <w:rFonts w:ascii="Times New Roman" w:hAnsi="Times New Roman" w:cs="Times New Roman"/>
          <w:b/>
        </w:rPr>
        <w:t>Вінницького апеляційного суду</w:t>
      </w:r>
    </w:p>
    <w:p w:rsidR="0028128E" w:rsidRPr="00796E5A" w:rsidRDefault="00384B5B" w:rsidP="00384B5B">
      <w:pPr>
        <w:pStyle w:val="ShapkaDocumentu"/>
        <w:spacing w:after="0"/>
        <w:ind w:left="2835"/>
        <w:jc w:val="left"/>
        <w:rPr>
          <w:rFonts w:ascii="Times New Roman" w:hAnsi="Times New Roman" w:cs="Times New Roman"/>
          <w:b/>
        </w:rPr>
      </w:pPr>
      <w:r w:rsidRPr="00796E5A">
        <w:rPr>
          <w:rFonts w:ascii="Times New Roman" w:hAnsi="Times New Roman" w:cs="Times New Roman"/>
          <w:b/>
        </w:rPr>
        <w:t xml:space="preserve">                                 </w:t>
      </w:r>
      <w:r w:rsidR="00796E5A">
        <w:rPr>
          <w:rFonts w:ascii="Times New Roman" w:hAnsi="Times New Roman" w:cs="Times New Roman"/>
          <w:b/>
        </w:rPr>
        <w:t xml:space="preserve"> </w:t>
      </w:r>
      <w:r w:rsidR="00AA239D" w:rsidRPr="00796E5A">
        <w:rPr>
          <w:rFonts w:ascii="Times New Roman" w:hAnsi="Times New Roman" w:cs="Times New Roman"/>
          <w:b/>
        </w:rPr>
        <w:t>Король Н.П.</w:t>
      </w:r>
    </w:p>
    <w:p w:rsidR="00384B5B" w:rsidRPr="00796E5A" w:rsidRDefault="00384B5B" w:rsidP="0028128E">
      <w:pPr>
        <w:pStyle w:val="ShapkaDocumentu"/>
        <w:ind w:left="2835"/>
        <w:rPr>
          <w:rFonts w:ascii="Times New Roman" w:hAnsi="Times New Roman" w:cs="Times New Roman"/>
        </w:rPr>
      </w:pPr>
    </w:p>
    <w:p w:rsidR="0028128E" w:rsidRDefault="00384B5B" w:rsidP="00E77994">
      <w:pPr>
        <w:pStyle w:val="ShapkaDocumentu"/>
        <w:ind w:left="3600"/>
        <w:rPr>
          <w:rFonts w:ascii="Times New Roman" w:hAnsi="Times New Roman" w:cs="Times New Roman"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="0028128E" w:rsidRPr="00535979">
        <w:rPr>
          <w:rFonts w:ascii="Times New Roman" w:hAnsi="Times New Roman" w:cs="Times New Roman"/>
          <w:sz w:val="22"/>
          <w:szCs w:val="22"/>
        </w:rPr>
        <w:br/>
      </w:r>
      <w:bookmarkEnd w:id="0"/>
      <w:r w:rsidR="0028128E" w:rsidRPr="00535979">
        <w:rPr>
          <w:rFonts w:ascii="Times New Roman" w:hAnsi="Times New Roman" w:cs="Times New Roman"/>
          <w:sz w:val="18"/>
          <w:szCs w:val="18"/>
        </w:rPr>
        <w:t>(прізвище, ім’я та по батькові особи)</w:t>
      </w:r>
    </w:p>
    <w:p w:rsidR="00384B5B" w:rsidRPr="00384B5B" w:rsidRDefault="00384B5B" w:rsidP="00384B5B">
      <w:pPr>
        <w:pStyle w:val="ShapkaDocumentu"/>
        <w:ind w:left="2835"/>
        <w:rPr>
          <w:rFonts w:ascii="Times New Roman" w:hAnsi="Times New Roman" w:cs="Times New Roman"/>
          <w:sz w:val="22"/>
          <w:szCs w:val="22"/>
        </w:rPr>
      </w:pPr>
    </w:p>
    <w:p w:rsidR="0028128E" w:rsidRPr="00535979" w:rsidRDefault="0028128E" w:rsidP="0028128E">
      <w:pPr>
        <w:pStyle w:val="a3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  <w:r w:rsidRPr="00535979">
        <w:rPr>
          <w:rFonts w:ascii="Times New Roman" w:hAnsi="Times New Roman"/>
          <w:b w:val="0"/>
          <w:bCs/>
          <w:sz w:val="22"/>
          <w:szCs w:val="22"/>
        </w:rPr>
        <w:t>ЗАЯВА*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 xml:space="preserve">про проведення перевірки, передбаченої 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>Законом  України “Про очищення влади”</w:t>
      </w:r>
    </w:p>
    <w:p w:rsidR="0028128E" w:rsidRPr="00535979" w:rsidRDefault="0028128E" w:rsidP="0028128E">
      <w:pPr>
        <w:pStyle w:val="a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Я,________ПІБ_______________________________________________</w:t>
      </w:r>
      <w:r w:rsidRPr="00535979">
        <w:rPr>
          <w:rFonts w:ascii="Times New Roman" w:hAnsi="Times New Roman"/>
          <w:sz w:val="22"/>
          <w:szCs w:val="22"/>
        </w:rPr>
        <w:t>____________,</w:t>
      </w:r>
    </w:p>
    <w:p w:rsidR="0028128E" w:rsidRPr="00535979" w:rsidRDefault="0028128E" w:rsidP="0028128E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535979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28128E" w:rsidRPr="00535979" w:rsidRDefault="0028128E" w:rsidP="0028128E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28128E" w:rsidRPr="00535979" w:rsidRDefault="0028128E" w:rsidP="0028128E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Надаю згоду на:</w:t>
      </w:r>
    </w:p>
    <w:p w:rsidR="0028128E" w:rsidRPr="00535979" w:rsidRDefault="0028128E" w:rsidP="0028128E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проходження перевірки;</w:t>
      </w:r>
    </w:p>
    <w:p w:rsidR="0028128E" w:rsidRPr="00535979" w:rsidRDefault="0028128E" w:rsidP="0028128E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оприлюднення відомостей щодо себе відповідно до вимог Закону України “Про очищення влади”.**</w:t>
      </w:r>
    </w:p>
    <w:p w:rsidR="0028128E" w:rsidRPr="00535979" w:rsidRDefault="0028128E" w:rsidP="0028128E">
      <w:pPr>
        <w:pStyle w:val="a4"/>
        <w:spacing w:before="240"/>
        <w:ind w:left="1701" w:hanging="1134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Додаток: копії, засвідчені підписом керівника кадрової служби і скріплені печаткою:</w:t>
      </w:r>
    </w:p>
    <w:p w:rsidR="0028128E" w:rsidRPr="00535979" w:rsidRDefault="0028128E" w:rsidP="0028128E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28128E" w:rsidRPr="00535979" w:rsidRDefault="0028128E" w:rsidP="0028128E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декларації про майно, доходи, витрати і зобов’язання фінансового характеру за 20___ рік;***</w:t>
      </w:r>
    </w:p>
    <w:p w:rsidR="0028128E" w:rsidRPr="00535979" w:rsidRDefault="0028128E" w:rsidP="0028128E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535979">
        <w:rPr>
          <w:rFonts w:ascii="Times New Roman" w:hAnsi="Times New Roman"/>
          <w:sz w:val="22"/>
          <w:szCs w:val="22"/>
        </w:rPr>
        <w:t>.***</w:t>
      </w:r>
    </w:p>
    <w:p w:rsidR="0028128E" w:rsidRPr="00535979" w:rsidRDefault="0028128E" w:rsidP="0028128E">
      <w:pPr>
        <w:pStyle w:val="a4"/>
        <w:spacing w:before="240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 xml:space="preserve">____ ___________ 20__ р. 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28128E">
        <w:rPr>
          <w:rFonts w:ascii="Times New Roman" w:hAnsi="Times New Roman"/>
          <w:sz w:val="22"/>
          <w:szCs w:val="22"/>
          <w:lang w:val="ru-RU"/>
        </w:rPr>
        <w:tab/>
      </w:r>
      <w:r w:rsidRPr="0028128E">
        <w:rPr>
          <w:rFonts w:ascii="Times New Roman" w:hAnsi="Times New Roman"/>
          <w:sz w:val="22"/>
          <w:szCs w:val="22"/>
          <w:lang w:val="ru-RU"/>
        </w:rPr>
        <w:tab/>
      </w:r>
      <w:r w:rsidRPr="0028128E">
        <w:rPr>
          <w:rFonts w:ascii="Times New Roman" w:hAnsi="Times New Roman"/>
          <w:sz w:val="22"/>
          <w:szCs w:val="22"/>
          <w:lang w:val="ru-RU"/>
        </w:rPr>
        <w:tab/>
      </w:r>
      <w:r w:rsidRPr="0028128E">
        <w:rPr>
          <w:rFonts w:ascii="Times New Roman" w:hAnsi="Times New Roman"/>
          <w:sz w:val="22"/>
          <w:szCs w:val="22"/>
          <w:lang w:val="ru-RU"/>
        </w:rPr>
        <w:tab/>
      </w:r>
      <w:r w:rsidRPr="0028128E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__________       </w:t>
      </w:r>
      <w:r w:rsidRPr="00535979">
        <w:rPr>
          <w:rFonts w:ascii="Times New Roman" w:hAnsi="Times New Roman"/>
          <w:sz w:val="22"/>
          <w:szCs w:val="22"/>
        </w:rPr>
        <w:br/>
        <w:t xml:space="preserve">                                                        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</w:t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(підпис)</w:t>
      </w:r>
    </w:p>
    <w:p w:rsidR="0028128E" w:rsidRPr="00535979" w:rsidRDefault="0028128E" w:rsidP="0028128E">
      <w:pPr>
        <w:pStyle w:val="a4"/>
        <w:spacing w:before="0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__________</w:t>
      </w:r>
    </w:p>
    <w:p w:rsidR="0028128E" w:rsidRPr="00535979" w:rsidRDefault="0028128E" w:rsidP="0028128E">
      <w:pPr>
        <w:pStyle w:val="a4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*Заява пишеться особою власноручно.</w:t>
      </w:r>
    </w:p>
    <w:p w:rsidR="0028128E" w:rsidRPr="00535979" w:rsidRDefault="0028128E" w:rsidP="0028128E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28128E" w:rsidRPr="0028128E" w:rsidRDefault="0028128E" w:rsidP="0028128E">
      <w:pPr>
        <w:pStyle w:val="a4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535979">
        <w:rPr>
          <w:rFonts w:ascii="Times New Roman" w:hAnsi="Times New Roman"/>
          <w:sz w:val="22"/>
          <w:szCs w:val="22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p w:rsidR="0028128E" w:rsidRPr="0028128E" w:rsidRDefault="0028128E" w:rsidP="0028128E">
      <w:pPr>
        <w:pStyle w:val="a4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8128E" w:rsidRPr="00C806C3" w:rsidRDefault="0028128E" w:rsidP="0028128E">
      <w:pPr>
        <w:pStyle w:val="a4"/>
        <w:ind w:firstLine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C806C3">
        <w:rPr>
          <w:rStyle w:val="st46"/>
          <w:rFonts w:ascii="Times New Roman" w:hAnsi="Times New Roman"/>
          <w:b/>
        </w:rPr>
        <w:t xml:space="preserve">{Додаток 1 в редакції Постанови КМ </w:t>
      </w:r>
      <w:r w:rsidRPr="00C806C3">
        <w:rPr>
          <w:rStyle w:val="st131"/>
          <w:rFonts w:ascii="Times New Roman" w:hAnsi="Times New Roman"/>
          <w:b/>
        </w:rPr>
        <w:t>№ 167 від 25.03.2015</w:t>
      </w:r>
      <w:r w:rsidRPr="00C806C3">
        <w:rPr>
          <w:rStyle w:val="st46"/>
          <w:rFonts w:ascii="Times New Roman" w:hAnsi="Times New Roman"/>
          <w:b/>
        </w:rPr>
        <w:t>}</w:t>
      </w:r>
    </w:p>
    <w:p w:rsidR="00327996" w:rsidRPr="0028128E" w:rsidRDefault="00327996">
      <w:pPr>
        <w:rPr>
          <w:lang w:val="ru-RU"/>
        </w:rPr>
      </w:pPr>
    </w:p>
    <w:sectPr w:rsidR="00327996" w:rsidRPr="0028128E" w:rsidSect="00384B5B">
      <w:headerReference w:type="even" r:id="rId6"/>
      <w:head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1FE" w:rsidRDefault="005E41FE" w:rsidP="00327996">
      <w:pPr>
        <w:spacing w:after="0" w:line="240" w:lineRule="auto"/>
      </w:pPr>
      <w:r>
        <w:separator/>
      </w:r>
    </w:p>
  </w:endnote>
  <w:endnote w:type="continuationSeparator" w:id="0">
    <w:p w:rsidR="005E41FE" w:rsidRDefault="005E41FE" w:rsidP="0032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1FE" w:rsidRDefault="005E41FE" w:rsidP="00327996">
      <w:pPr>
        <w:spacing w:after="0" w:line="240" w:lineRule="auto"/>
      </w:pPr>
      <w:r>
        <w:separator/>
      </w:r>
    </w:p>
  </w:footnote>
  <w:footnote w:type="continuationSeparator" w:id="0">
    <w:p w:rsidR="005E41FE" w:rsidRDefault="005E41FE" w:rsidP="0032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F81" w:rsidRDefault="004E042A">
    <w:pPr>
      <w:framePr w:wrap="around" w:vAnchor="text" w:hAnchor="margin" w:xAlign="center" w:y="1"/>
    </w:pPr>
    <w:r>
      <w:fldChar w:fldCharType="begin"/>
    </w:r>
    <w:r w:rsidR="0028128E">
      <w:instrText xml:space="preserve">PAGE  </w:instrText>
    </w:r>
    <w:r>
      <w:fldChar w:fldCharType="separate"/>
    </w:r>
    <w:r w:rsidR="0028128E">
      <w:rPr>
        <w:noProof/>
      </w:rPr>
      <w:t>1</w:t>
    </w:r>
    <w:r>
      <w:fldChar w:fldCharType="end"/>
    </w:r>
  </w:p>
  <w:p w:rsidR="00692F81" w:rsidRDefault="00E779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F81" w:rsidRDefault="00E779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28E"/>
    <w:rsid w:val="0028128E"/>
    <w:rsid w:val="00327996"/>
    <w:rsid w:val="00384B5B"/>
    <w:rsid w:val="004E042A"/>
    <w:rsid w:val="005E41FE"/>
    <w:rsid w:val="00784DFA"/>
    <w:rsid w:val="00796E5A"/>
    <w:rsid w:val="008557BC"/>
    <w:rsid w:val="00AA239D"/>
    <w:rsid w:val="00E77994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980FD-8F1A-42DF-A558-3FC37AD4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28128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28128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28128E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customStyle="1" w:styleId="st131">
    <w:name w:val="st131"/>
    <w:uiPriority w:val="99"/>
    <w:rsid w:val="0028128E"/>
    <w:rPr>
      <w:i/>
      <w:iCs/>
      <w:color w:val="0000FF"/>
    </w:rPr>
  </w:style>
  <w:style w:type="character" w:customStyle="1" w:styleId="st46">
    <w:name w:val="st46"/>
    <w:uiPriority w:val="99"/>
    <w:rsid w:val="0028128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1245</Words>
  <Characters>711</Characters>
  <Application>Microsoft Office Word</Application>
  <DocSecurity>0</DocSecurity>
  <Lines>5</Lines>
  <Paragraphs>3</Paragraphs>
  <ScaleCrop>false</ScaleCrop>
  <Company>Grizli777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Коломієць</dc:creator>
  <cp:keywords/>
  <dc:description/>
  <cp:lastModifiedBy>Коваленко Олена</cp:lastModifiedBy>
  <cp:revision>8</cp:revision>
  <dcterms:created xsi:type="dcterms:W3CDTF">2017-04-21T07:48:00Z</dcterms:created>
  <dcterms:modified xsi:type="dcterms:W3CDTF">2019-02-11T07:37:00Z</dcterms:modified>
</cp:coreProperties>
</file>