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C" w:rsidRDefault="0027305C" w:rsidP="00273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</w:p>
    <w:p w:rsidR="0027305C" w:rsidRDefault="0027305C" w:rsidP="00273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(Увага! Заява пишеться власноручно або з використання комп’ютерної техніки </w:t>
      </w:r>
      <w:r w:rsidRPr="00D70481">
        <w:rPr>
          <w:rFonts w:ascii="Times New Roman" w:hAnsi="Times New Roman"/>
          <w:b/>
          <w:color w:val="000000"/>
          <w:sz w:val="28"/>
          <w:szCs w:val="28"/>
        </w:rPr>
        <w:t>із проставленням власноручного підпису</w:t>
      </w:r>
      <w:r w:rsidRPr="00D70481">
        <w:rPr>
          <w:rFonts w:ascii="Times New Roman" w:hAnsi="Times New Roman"/>
          <w:b/>
          <w:sz w:val="28"/>
          <w:szCs w:val="28"/>
        </w:rPr>
        <w:t>)</w:t>
      </w:r>
    </w:p>
    <w:p w:rsidR="00184CF9" w:rsidRDefault="00184CF9" w:rsidP="00184CF9">
      <w:pPr>
        <w:pStyle w:val="a3"/>
        <w:ind w:lef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184CF9" w:rsidRPr="00E554CF" w:rsidRDefault="00184CF9" w:rsidP="00184CF9">
      <w:pPr>
        <w:pStyle w:val="a3"/>
        <w:ind w:left="45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Додаток № 3</w:t>
      </w:r>
    </w:p>
    <w:p w:rsidR="00184CF9" w:rsidRPr="00E554CF" w:rsidRDefault="00184CF9" w:rsidP="00184CF9">
      <w:pPr>
        <w:pStyle w:val="a3"/>
        <w:ind w:left="45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E554CF">
        <w:rPr>
          <w:rFonts w:ascii="Times New Roman" w:hAnsi="Times New Roman"/>
          <w:sz w:val="20"/>
          <w:szCs w:val="20"/>
        </w:rPr>
        <w:t>до Порядку</w:t>
      </w:r>
      <w:bookmarkStart w:id="0" w:name="_GoBack"/>
      <w:bookmarkEnd w:id="0"/>
    </w:p>
    <w:p w:rsidR="00184CF9" w:rsidRDefault="00184CF9" w:rsidP="00184CF9">
      <w:pPr>
        <w:pStyle w:val="a3"/>
        <w:ind w:left="4535"/>
        <w:rPr>
          <w:rFonts w:ascii="Times New Roman" w:hAnsi="Times New Roman"/>
          <w:b/>
          <w:sz w:val="28"/>
          <w:szCs w:val="28"/>
        </w:rPr>
      </w:pPr>
    </w:p>
    <w:p w:rsidR="00184CF9" w:rsidRPr="00463B47" w:rsidRDefault="00184CF9" w:rsidP="00184CF9">
      <w:pPr>
        <w:pStyle w:val="a3"/>
        <w:ind w:left="3969"/>
        <w:rPr>
          <w:rFonts w:ascii="Times New Roman" w:hAnsi="Times New Roman"/>
          <w:b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184CF9" w:rsidRDefault="00D061A5" w:rsidP="00184CF9">
      <w:pPr>
        <w:pStyle w:val="a3"/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Вінницького апеляційного суду</w:t>
      </w:r>
    </w:p>
    <w:p w:rsidR="00184CF9" w:rsidRDefault="00184CF9" w:rsidP="00184CF9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</w:p>
    <w:p w:rsidR="00184CF9" w:rsidRDefault="00184CF9" w:rsidP="00184CF9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184CF9" w:rsidRDefault="00184CF9" w:rsidP="00184CF9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</w:p>
    <w:p w:rsidR="00184CF9" w:rsidRPr="00463B47" w:rsidRDefault="00184CF9" w:rsidP="00184CF9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184CF9" w:rsidRPr="004C0801" w:rsidRDefault="00184CF9" w:rsidP="00184CF9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</w:t>
      </w:r>
      <w:r w:rsidRPr="004C0801">
        <w:rPr>
          <w:rFonts w:ascii="Times New Roman" w:hAnsi="Times New Roman"/>
          <w:sz w:val="21"/>
          <w:szCs w:val="21"/>
        </w:rPr>
        <w:t>(прізвище, ім’я та по батькові кандидата в родовому відмінку)</w:t>
      </w:r>
      <w:r w:rsidRPr="004C0801">
        <w:rPr>
          <w:rFonts w:ascii="Times New Roman" w:hAnsi="Times New Roman"/>
          <w:sz w:val="21"/>
          <w:szCs w:val="21"/>
          <w:lang w:val="ru-RU"/>
        </w:rPr>
        <w:br/>
      </w:r>
    </w:p>
    <w:p w:rsidR="00184CF9" w:rsidRDefault="00184CF9" w:rsidP="00184CF9">
      <w:pPr>
        <w:pStyle w:val="a3"/>
        <w:ind w:left="3969"/>
        <w:rPr>
          <w:rFonts w:ascii="Times New Roman" w:hAnsi="Times New Roman"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 xml:space="preserve">який (яка) проживає за </w:t>
      </w:r>
      <w:proofErr w:type="spellStart"/>
      <w:r w:rsidRPr="00463B47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463B47">
        <w:rPr>
          <w:rFonts w:ascii="Times New Roman" w:hAnsi="Times New Roman"/>
          <w:b/>
          <w:sz w:val="28"/>
          <w:szCs w:val="28"/>
        </w:rPr>
        <w:t>:</w:t>
      </w:r>
      <w:r w:rsidRPr="00463B4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463B47">
        <w:rPr>
          <w:rFonts w:ascii="Times New Roman" w:hAnsi="Times New Roman"/>
          <w:sz w:val="28"/>
          <w:szCs w:val="28"/>
        </w:rPr>
        <w:t>_</w:t>
      </w:r>
    </w:p>
    <w:p w:rsidR="00184CF9" w:rsidRDefault="00184CF9" w:rsidP="00184CF9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________________________________________,</w:t>
      </w:r>
    </w:p>
    <w:p w:rsidR="00184CF9" w:rsidRDefault="00184CF9" w:rsidP="00184CF9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84CF9" w:rsidRPr="004C0801" w:rsidRDefault="00184CF9" w:rsidP="00184CF9">
      <w:pPr>
        <w:pStyle w:val="a3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0801">
        <w:rPr>
          <w:rFonts w:ascii="Times New Roman" w:hAnsi="Times New Roman"/>
        </w:rPr>
        <w:t>(номер контактного телефону)</w:t>
      </w:r>
    </w:p>
    <w:p w:rsidR="00463B47" w:rsidRDefault="00463B47" w:rsidP="00463B47">
      <w:pPr>
        <w:pStyle w:val="a3"/>
        <w:rPr>
          <w:rFonts w:ascii="Times New Roman" w:hAnsi="Times New Roman"/>
          <w:sz w:val="28"/>
          <w:szCs w:val="28"/>
        </w:rPr>
      </w:pPr>
    </w:p>
    <w:p w:rsidR="00463B47" w:rsidRPr="008F0A3C" w:rsidRDefault="00463B47" w:rsidP="00463B47">
      <w:pPr>
        <w:pStyle w:val="a3"/>
        <w:rPr>
          <w:i/>
          <w:lang w:val="ru-RU"/>
        </w:rPr>
      </w:pPr>
    </w:p>
    <w:p w:rsidR="00463B47" w:rsidRPr="008F0A3C" w:rsidRDefault="00463B47" w:rsidP="00463B4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0A3C">
        <w:rPr>
          <w:rFonts w:ascii="Times New Roman" w:hAnsi="Times New Roman"/>
          <w:b/>
          <w:i/>
          <w:sz w:val="28"/>
          <w:szCs w:val="28"/>
        </w:rPr>
        <w:t>ЗАЯВА</w:t>
      </w:r>
    </w:p>
    <w:p w:rsidR="00463B47" w:rsidRDefault="00C5393C" w:rsidP="00C5393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</w:t>
      </w:r>
      <w:r w:rsidR="001E41B8">
        <w:rPr>
          <w:rFonts w:ascii="Times New Roman" w:hAnsi="Times New Roman"/>
          <w:sz w:val="28"/>
          <w:szCs w:val="28"/>
        </w:rPr>
        <w:t>з присвоєнням мені медико-соціальною експертною комісією ____________________________________________________________________</w:t>
      </w:r>
    </w:p>
    <w:p w:rsidR="001E41B8" w:rsidRDefault="001E41B8" w:rsidP="00C5393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(група інвалідності)</w:t>
      </w:r>
    </w:p>
    <w:p w:rsidR="00EF0B3A" w:rsidRDefault="00EF0B3A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B3A" w:rsidRDefault="001E41B8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(дов</w:t>
      </w:r>
      <w:r w:rsidR="00D061A5">
        <w:rPr>
          <w:rFonts w:ascii="Times New Roman" w:hAnsi="Times New Roman"/>
          <w:sz w:val="28"/>
          <w:szCs w:val="28"/>
        </w:rPr>
        <w:t xml:space="preserve">ідка МСЕК від «___»_______20__ </w:t>
      </w:r>
      <w:r>
        <w:rPr>
          <w:rFonts w:ascii="Times New Roman" w:hAnsi="Times New Roman"/>
          <w:sz w:val="28"/>
          <w:szCs w:val="28"/>
        </w:rPr>
        <w:t xml:space="preserve"> №__________, що додається) керуючись статтею 2 Конвенції ООН про права інвалідів та статтею 2 Закону України «Про основи соціальної захищеності інвалідів в Україні», прошу забезпечити мені під час проходження конкурсу на зайняття посади державної служби ____________________________________________________________________</w:t>
      </w:r>
      <w:r w:rsidR="00EF0B3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0B3A" w:rsidRDefault="00EF0B3A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розумне пристосування у вигляді _______________________________________</w:t>
      </w:r>
    </w:p>
    <w:p w:rsidR="00EF0B3A" w:rsidRDefault="00EF0B3A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0B3A" w:rsidRDefault="00EF0B3A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B3A" w:rsidRDefault="00EF0B3A" w:rsidP="001E41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«_____»____________20___р.        </w:t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 xml:space="preserve"> _____________________</w:t>
      </w:r>
    </w:p>
    <w:p w:rsidR="001E41B8" w:rsidRPr="00EF0B3A" w:rsidRDefault="00EF0B3A" w:rsidP="001E4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F0B3A">
        <w:rPr>
          <w:rFonts w:ascii="Times New Roman" w:hAnsi="Times New Roman"/>
          <w:sz w:val="24"/>
          <w:szCs w:val="24"/>
        </w:rPr>
        <w:t xml:space="preserve">підпис </w:t>
      </w:r>
      <w:r w:rsidRPr="00EF0B3A">
        <w:rPr>
          <w:rFonts w:ascii="Times New Roman" w:hAnsi="Times New Roman"/>
          <w:sz w:val="24"/>
          <w:szCs w:val="24"/>
        </w:rPr>
        <w:tab/>
      </w:r>
      <w:r w:rsidRPr="00EF0B3A">
        <w:rPr>
          <w:rFonts w:ascii="Times New Roman" w:hAnsi="Times New Roman"/>
          <w:sz w:val="24"/>
          <w:szCs w:val="24"/>
        </w:rPr>
        <w:tab/>
        <w:t xml:space="preserve">(прізвище, ім’я та по батькові)            </w:t>
      </w:r>
    </w:p>
    <w:p w:rsidR="00463B47" w:rsidRPr="00230998" w:rsidRDefault="00463B47" w:rsidP="00230998">
      <w:pPr>
        <w:pStyle w:val="a3"/>
        <w:rPr>
          <w:rFonts w:ascii="Times New Roman" w:hAnsi="Times New Roman"/>
          <w:sz w:val="25"/>
          <w:szCs w:val="25"/>
        </w:rPr>
      </w:pPr>
    </w:p>
    <w:p w:rsidR="00FF4EB5" w:rsidRPr="00230998" w:rsidRDefault="0027305C">
      <w:pPr>
        <w:rPr>
          <w:rFonts w:ascii="Times New Roman" w:hAnsi="Times New Roman"/>
          <w:sz w:val="28"/>
          <w:szCs w:val="28"/>
        </w:rPr>
      </w:pPr>
    </w:p>
    <w:p w:rsidR="00230998" w:rsidRPr="00230998" w:rsidRDefault="00230998" w:rsidP="00230998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0998" w:rsidRPr="00230998" w:rsidRDefault="00230998">
      <w:pPr>
        <w:rPr>
          <w:rFonts w:ascii="Times New Roman" w:hAnsi="Times New Roman"/>
          <w:sz w:val="28"/>
          <w:szCs w:val="28"/>
        </w:rPr>
      </w:pPr>
    </w:p>
    <w:sectPr w:rsidR="00230998" w:rsidRPr="00230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42"/>
    <w:rsid w:val="00184CF9"/>
    <w:rsid w:val="001E41B8"/>
    <w:rsid w:val="00230998"/>
    <w:rsid w:val="0027305C"/>
    <w:rsid w:val="003D6F42"/>
    <w:rsid w:val="00422A61"/>
    <w:rsid w:val="00463B47"/>
    <w:rsid w:val="004A1DDA"/>
    <w:rsid w:val="006D6863"/>
    <w:rsid w:val="00716E06"/>
    <w:rsid w:val="00A24BE1"/>
    <w:rsid w:val="00C5393C"/>
    <w:rsid w:val="00CE1DA9"/>
    <w:rsid w:val="00D061A5"/>
    <w:rsid w:val="00E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E595-5041-4AE6-B0CA-CB9C49E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1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Дмитренко Оксана</cp:lastModifiedBy>
  <cp:revision>9</cp:revision>
  <cp:lastPrinted>2017-04-21T07:42:00Z</cp:lastPrinted>
  <dcterms:created xsi:type="dcterms:W3CDTF">2017-04-21T07:43:00Z</dcterms:created>
  <dcterms:modified xsi:type="dcterms:W3CDTF">2019-02-08T11:31:00Z</dcterms:modified>
</cp:coreProperties>
</file>