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A4" w:rsidRPr="007F462C" w:rsidRDefault="002D38A4" w:rsidP="002D38A4">
      <w:pPr>
        <w:pStyle w:val="a4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Вінницький апеляційний суд</w:t>
      </w:r>
    </w:p>
    <w:p w:rsidR="002D38A4" w:rsidRPr="007F462C" w:rsidRDefault="002D38A4" w:rsidP="002D38A4">
      <w:pPr>
        <w:pStyle w:val="a6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ЗМІ</w:t>
      </w:r>
    </w:p>
    <w:p w:rsidR="002D38A4" w:rsidRPr="007F462C" w:rsidRDefault="002D38A4" w:rsidP="002D38A4">
      <w:pPr>
        <w:pStyle w:val="a6"/>
        <w:ind w:right="-8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62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січень</w:t>
      </w:r>
      <w:r w:rsidRPr="007F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C40A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F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р.)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4678"/>
        <w:gridCol w:w="1700"/>
        <w:gridCol w:w="1843"/>
        <w:gridCol w:w="1701"/>
      </w:tblGrid>
      <w:tr w:rsidR="002D38A4" w:rsidRPr="007F462C" w:rsidTr="002B475B">
        <w:tc>
          <w:tcPr>
            <w:tcW w:w="568" w:type="dxa"/>
            <w:shd w:val="clear" w:color="auto" w:fill="auto"/>
          </w:tcPr>
          <w:p w:rsidR="002D38A4" w:rsidRPr="007F462C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551" w:type="dxa"/>
            <w:shd w:val="clear" w:color="auto" w:fill="auto"/>
          </w:tcPr>
          <w:p w:rsidR="002D38A4" w:rsidRPr="007F462C" w:rsidRDefault="002D38A4" w:rsidP="0054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2D38A4" w:rsidRPr="007F462C" w:rsidRDefault="002D38A4" w:rsidP="00187456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7F462C" w:rsidRDefault="002D38A4" w:rsidP="00187456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7F462C" w:rsidRDefault="002D38A4" w:rsidP="00187456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38A4" w:rsidRPr="007F462C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678" w:type="dxa"/>
            <w:shd w:val="clear" w:color="auto" w:fill="auto"/>
          </w:tcPr>
          <w:p w:rsidR="002D38A4" w:rsidRPr="007F462C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2D38A4" w:rsidRPr="007F462C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700" w:type="dxa"/>
            <w:shd w:val="clear" w:color="auto" w:fill="auto"/>
          </w:tcPr>
          <w:p w:rsidR="002D38A4" w:rsidRPr="007F462C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2D38A4" w:rsidRPr="007F462C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2D38A4" w:rsidRPr="007F462C" w:rsidRDefault="002D38A4" w:rsidP="00187456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38A4" w:rsidRPr="007F462C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2D38A4" w:rsidRPr="007F462C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B73F9F" w:rsidRPr="007F462C" w:rsidTr="002B475B">
        <w:trPr>
          <w:trHeight w:val="2366"/>
        </w:trPr>
        <w:tc>
          <w:tcPr>
            <w:tcW w:w="568" w:type="dxa"/>
            <w:shd w:val="clear" w:color="auto" w:fill="auto"/>
          </w:tcPr>
          <w:p w:rsidR="00B73F9F" w:rsidRDefault="00B73F9F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73F9F" w:rsidRPr="00B73F9F" w:rsidRDefault="00B73F9F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B73F9F" w:rsidRDefault="00770D2C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7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опри 18-мільйонну шкоду державі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7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інженера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7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ульчинського лісгоспу не залишили навіть під «домашнім арештом»</w:t>
            </w:r>
          </w:p>
          <w:p w:rsidR="00461C94" w:rsidRPr="00421B90" w:rsidRDefault="00461C9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73F9F" w:rsidRDefault="00D2135F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770D2C" w:rsidRPr="00807D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https://naparise.com/posts/popry-18-milionnu-shkodu-derzhavi-inzhenera-tulchynskoho-lishospu-ne-zalyshyly-navit-pid-domashnim-areshtom</w:t>
              </w:r>
            </w:hyperlink>
          </w:p>
          <w:p w:rsidR="00770D2C" w:rsidRPr="00421B90" w:rsidRDefault="00770D2C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73F9F" w:rsidRDefault="00770D2C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03.01.2023</w:t>
            </w:r>
          </w:p>
        </w:tc>
        <w:tc>
          <w:tcPr>
            <w:tcW w:w="1843" w:type="dxa"/>
            <w:shd w:val="clear" w:color="auto" w:fill="auto"/>
          </w:tcPr>
          <w:p w:rsidR="00B73F9F" w:rsidRDefault="00B73F9F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73F9F" w:rsidRDefault="00B64533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4C40A7" w:rsidRPr="007F462C" w:rsidTr="002B475B">
        <w:trPr>
          <w:trHeight w:val="1276"/>
        </w:trPr>
        <w:tc>
          <w:tcPr>
            <w:tcW w:w="568" w:type="dxa"/>
            <w:shd w:val="clear" w:color="auto" w:fill="auto"/>
          </w:tcPr>
          <w:p w:rsidR="004C40A7" w:rsidRPr="007F462C" w:rsidRDefault="004C40A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C40A7" w:rsidRDefault="004C40A7" w:rsidP="004C4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4C40A7" w:rsidRDefault="004C40A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обрав запобіжний захід працівнику лісгоспу</w:t>
            </w:r>
          </w:p>
          <w:p w:rsidR="00461C94" w:rsidRPr="00544F3C" w:rsidRDefault="00461C94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C40A7" w:rsidRDefault="00D2135F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4C40A7" w:rsidRPr="00127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https://www.vinnitsa.info/news/vinnyts-kyy-apelyatsiynyy-sud-obrav-zapobizhnyy-zakhid-pratsivnyku-lis-hospu.html</w:t>
              </w:r>
            </w:hyperlink>
          </w:p>
          <w:p w:rsidR="004C40A7" w:rsidRPr="002146F0" w:rsidRDefault="004C40A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C40A7" w:rsidRPr="00421B90" w:rsidRDefault="004C40A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03.01.2023</w:t>
            </w:r>
          </w:p>
        </w:tc>
        <w:tc>
          <w:tcPr>
            <w:tcW w:w="1843" w:type="dxa"/>
            <w:shd w:val="clear" w:color="auto" w:fill="auto"/>
          </w:tcPr>
          <w:p w:rsidR="004C40A7" w:rsidRDefault="004C40A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C40A7" w:rsidRDefault="004C40A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C40A7" w:rsidRPr="007F462C" w:rsidTr="002B475B">
        <w:trPr>
          <w:trHeight w:val="1276"/>
        </w:trPr>
        <w:tc>
          <w:tcPr>
            <w:tcW w:w="568" w:type="dxa"/>
            <w:shd w:val="clear" w:color="auto" w:fill="auto"/>
          </w:tcPr>
          <w:p w:rsidR="004C40A7" w:rsidRDefault="004C40A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C40A7" w:rsidRDefault="00435082" w:rsidP="004C4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телеканалу «</w:t>
            </w:r>
            <w:r w:rsidRPr="004350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4C40A7" w:rsidRDefault="004C40A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5082" w:rsidRDefault="00435082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Обрали запобіжний захід працівнику лісгоспу на Вінниччині - вирубав дерев на 18 млн грн</w:t>
            </w:r>
          </w:p>
          <w:p w:rsidR="00461C94" w:rsidRPr="00421B90" w:rsidRDefault="00461C94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C40A7" w:rsidRDefault="00D2135F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435082" w:rsidRPr="00127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https://vitatv.com.ua/oblast/obraly-zapobizhnyy-zakhid-pratsivnyku</w:t>
              </w:r>
            </w:hyperlink>
          </w:p>
          <w:p w:rsidR="00435082" w:rsidRPr="00421B90" w:rsidRDefault="00435082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C40A7" w:rsidRDefault="00435082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03.01.2023</w:t>
            </w:r>
          </w:p>
        </w:tc>
        <w:tc>
          <w:tcPr>
            <w:tcW w:w="1843" w:type="dxa"/>
            <w:shd w:val="clear" w:color="auto" w:fill="auto"/>
          </w:tcPr>
          <w:p w:rsidR="004C40A7" w:rsidRDefault="00435082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C40A7" w:rsidRDefault="00435082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C40A7" w:rsidRPr="007F462C" w:rsidTr="002B475B">
        <w:trPr>
          <w:trHeight w:val="1837"/>
        </w:trPr>
        <w:tc>
          <w:tcPr>
            <w:tcW w:w="568" w:type="dxa"/>
            <w:shd w:val="clear" w:color="auto" w:fill="auto"/>
          </w:tcPr>
          <w:p w:rsidR="004C40A7" w:rsidRPr="00F457E4" w:rsidRDefault="004C40A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0" w:name="_Hlk7794357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4C40A7" w:rsidRPr="007F462C" w:rsidRDefault="00661486" w:rsidP="004C4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Новини Вінниці</w:t>
            </w:r>
          </w:p>
        </w:tc>
        <w:tc>
          <w:tcPr>
            <w:tcW w:w="2552" w:type="dxa"/>
          </w:tcPr>
          <w:p w:rsidR="00D1519F" w:rsidRPr="007F462C" w:rsidRDefault="005E094B" w:rsidP="00D15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Посадовець одного з вінницьких лісгоспів чекатиме суду під особистим зобов’язанням</w:t>
            </w:r>
          </w:p>
        </w:tc>
        <w:tc>
          <w:tcPr>
            <w:tcW w:w="4678" w:type="dxa"/>
            <w:shd w:val="clear" w:color="auto" w:fill="auto"/>
          </w:tcPr>
          <w:p w:rsidR="004C40A7" w:rsidRDefault="00D2135F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5E094B" w:rsidRPr="00807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5E094B" w:rsidRPr="00807D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ttps://news.vn.ua/posadovets-odnoho-z-vinnytskykh-lishospiv-chekatyme-sudu-pid-osobystym-zobov-iazanniam/</w:t>
              </w:r>
            </w:hyperlink>
          </w:p>
          <w:p w:rsidR="005E094B" w:rsidRDefault="005E094B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094B" w:rsidRDefault="005E094B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094B" w:rsidRDefault="005E094B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0275" w:rsidRPr="007F462C" w:rsidRDefault="001F0275" w:rsidP="001F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C40A7" w:rsidRPr="007F462C" w:rsidRDefault="005E094B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03.01.2023</w:t>
            </w:r>
          </w:p>
        </w:tc>
        <w:tc>
          <w:tcPr>
            <w:tcW w:w="1843" w:type="dxa"/>
            <w:shd w:val="clear" w:color="auto" w:fill="auto"/>
          </w:tcPr>
          <w:p w:rsidR="004C40A7" w:rsidRPr="007F462C" w:rsidRDefault="005E094B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C40A7" w:rsidRPr="00770D2C" w:rsidRDefault="005E094B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</w:p>
        </w:tc>
      </w:tr>
      <w:tr w:rsidR="006247A4" w:rsidRPr="007F462C" w:rsidTr="002B475B">
        <w:trPr>
          <w:trHeight w:val="1276"/>
        </w:trPr>
        <w:tc>
          <w:tcPr>
            <w:tcW w:w="568" w:type="dxa"/>
            <w:shd w:val="clear" w:color="auto" w:fill="auto"/>
          </w:tcPr>
          <w:p w:rsidR="006247A4" w:rsidRDefault="00461C94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247A4" w:rsidRDefault="00461C94" w:rsidP="004C4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6247A4" w:rsidRDefault="00461C94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Смуригін був п'яний за кермом, чи поліції привиділось? Апеляція взяла перерву</w:t>
            </w:r>
          </w:p>
          <w:p w:rsidR="00461C94" w:rsidRPr="005E094B" w:rsidRDefault="00461C94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247A4" w:rsidRPr="009449A4" w:rsidRDefault="00D2135F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49A4" w:rsidRPr="009449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https://vn.20minut.ua/Podii/to-buv-zastupnik-prokurora-pyaniy-za-kermom-chi-politsiyi-prividilos-11755659.html</w:t>
              </w:r>
            </w:hyperlink>
          </w:p>
          <w:p w:rsidR="009449A4" w:rsidRDefault="009449A4" w:rsidP="004C40A7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6247A4" w:rsidRDefault="00461C94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03.01.2023</w:t>
            </w:r>
          </w:p>
        </w:tc>
        <w:tc>
          <w:tcPr>
            <w:tcW w:w="1843" w:type="dxa"/>
            <w:shd w:val="clear" w:color="auto" w:fill="auto"/>
          </w:tcPr>
          <w:p w:rsidR="006247A4" w:rsidRDefault="00461C94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Журналістка була на судовому засіданні </w:t>
            </w:r>
          </w:p>
        </w:tc>
        <w:tc>
          <w:tcPr>
            <w:tcW w:w="1701" w:type="dxa"/>
            <w:shd w:val="clear" w:color="auto" w:fill="auto"/>
          </w:tcPr>
          <w:p w:rsidR="006247A4" w:rsidRPr="009449A4" w:rsidRDefault="00461C94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Альона Рябоконь</w:t>
            </w:r>
          </w:p>
        </w:tc>
      </w:tr>
      <w:tr w:rsidR="004C40A7" w:rsidRPr="007F462C" w:rsidTr="002B475B">
        <w:trPr>
          <w:trHeight w:val="1179"/>
        </w:trPr>
        <w:tc>
          <w:tcPr>
            <w:tcW w:w="568" w:type="dxa"/>
            <w:shd w:val="clear" w:color="auto" w:fill="auto"/>
          </w:tcPr>
          <w:p w:rsidR="004C40A7" w:rsidRPr="00F457E4" w:rsidRDefault="00461C94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4C40A7" w:rsidRPr="00140345" w:rsidRDefault="001F0275" w:rsidP="004C4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2552" w:type="dxa"/>
          </w:tcPr>
          <w:p w:rsidR="004C40A7" w:rsidRDefault="009E2361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суд призначив особисте зобов’язання для працівника лісомисливського господарства, внаслідок дій якого стались нелегальні рубки 6,5 тисячі дерев</w:t>
            </w:r>
          </w:p>
          <w:p w:rsidR="00461C94" w:rsidRPr="007F462C" w:rsidRDefault="00461C94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F0275" w:rsidRDefault="00D2135F" w:rsidP="001F02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1F0275" w:rsidRPr="00807D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https://vezha.ua/u-vinnytsi-sud-pryznachyv-osobyste-zobov-yazannya-dlya-pratsivnyka-lisomyslyvskogo-gospodarstva-vnaslidok-dij-yakogo-stalys-nelegalni-rubky-6-5-tysyachi-derev/</w:t>
              </w:r>
            </w:hyperlink>
          </w:p>
          <w:p w:rsidR="004C40A7" w:rsidRPr="007F462C" w:rsidRDefault="004C40A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C40A7" w:rsidRPr="007F462C" w:rsidRDefault="009E2361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04.01.2023</w:t>
            </w:r>
          </w:p>
        </w:tc>
        <w:tc>
          <w:tcPr>
            <w:tcW w:w="1843" w:type="dxa"/>
            <w:shd w:val="clear" w:color="auto" w:fill="auto"/>
          </w:tcPr>
          <w:p w:rsidR="004C40A7" w:rsidRPr="001F0275" w:rsidRDefault="009E2361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C40A7" w:rsidRPr="001F0275" w:rsidRDefault="009E2361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В’ячеслав</w:t>
            </w:r>
            <w:r w:rsidR="001F0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Луцков</w:t>
            </w:r>
          </w:p>
        </w:tc>
      </w:tr>
      <w:tr w:rsidR="004C40A7" w:rsidRPr="007F462C" w:rsidTr="002B475B">
        <w:trPr>
          <w:trHeight w:val="1179"/>
        </w:trPr>
        <w:tc>
          <w:tcPr>
            <w:tcW w:w="568" w:type="dxa"/>
            <w:shd w:val="clear" w:color="auto" w:fill="auto"/>
          </w:tcPr>
          <w:p w:rsidR="004C40A7" w:rsidRPr="00D527AD" w:rsidRDefault="00461C94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4C40A7" w:rsidRPr="002A30F7" w:rsidRDefault="0044587E" w:rsidP="004C40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44587E" w:rsidRPr="00D1519F" w:rsidRDefault="0044587E" w:rsidP="0044587E">
            <w:pPr>
              <w:spacing w:before="75" w:after="4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</w:pPr>
            <w:r w:rsidRPr="00D151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На Вінниччині суд залишив під вартою чоловіка, якого підозрюють у замаху на вбивство таксиста</w:t>
            </w:r>
          </w:p>
          <w:p w:rsidR="004C40A7" w:rsidRPr="007F462C" w:rsidRDefault="004C40A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C40A7" w:rsidRDefault="00D2135F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44587E" w:rsidRPr="00807D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https://www.vinnitsa.info/news/na-vinnychchyni-sud-zalyshyv-pid-vartoyu-cholovika-yakoho-pidozryuyut-u-zamakhu-na-vbyvstvo-taksysta.html</w:t>
              </w:r>
            </w:hyperlink>
          </w:p>
          <w:p w:rsidR="0044587E" w:rsidRPr="007F462C" w:rsidRDefault="0044587E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C40A7" w:rsidRPr="007F462C" w:rsidRDefault="0044587E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04.01.2023</w:t>
            </w:r>
          </w:p>
        </w:tc>
        <w:tc>
          <w:tcPr>
            <w:tcW w:w="1843" w:type="dxa"/>
            <w:shd w:val="clear" w:color="auto" w:fill="auto"/>
          </w:tcPr>
          <w:p w:rsidR="004C40A7" w:rsidRPr="007F462C" w:rsidRDefault="0044587E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C40A7" w:rsidRPr="007F462C" w:rsidRDefault="0044587E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064FC8" w:rsidRPr="007F462C" w:rsidTr="002B475B">
        <w:trPr>
          <w:trHeight w:val="1811"/>
        </w:trPr>
        <w:tc>
          <w:tcPr>
            <w:tcW w:w="568" w:type="dxa"/>
            <w:shd w:val="clear" w:color="auto" w:fill="auto"/>
          </w:tcPr>
          <w:p w:rsidR="00064FC8" w:rsidRPr="007F462C" w:rsidRDefault="00461C94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shd w:val="clear" w:color="auto" w:fill="auto"/>
          </w:tcPr>
          <w:p w:rsidR="00064FC8" w:rsidRPr="00B73F9F" w:rsidRDefault="00064FC8" w:rsidP="00064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064FC8" w:rsidRPr="007F462C" w:rsidRDefault="00064FC8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6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6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інниці залишили під вартою підозрюваного у замаху на вбивство таксиста</w:t>
            </w:r>
          </w:p>
        </w:tc>
        <w:tc>
          <w:tcPr>
            <w:tcW w:w="4678" w:type="dxa"/>
            <w:shd w:val="clear" w:color="auto" w:fill="auto"/>
          </w:tcPr>
          <w:p w:rsidR="00064FC8" w:rsidRDefault="00D2135F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064FC8" w:rsidRPr="00807D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https://naparise.com/posts/u-vinnytsi-zalyshyly-pid-vartoiu-pidozriuvanoho-u-zamakhu-na-vbyvstvo-taksysta</w:t>
              </w:r>
            </w:hyperlink>
          </w:p>
          <w:p w:rsidR="00064FC8" w:rsidRPr="007F462C" w:rsidRDefault="00064FC8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64FC8" w:rsidRPr="004B1036" w:rsidRDefault="00064FC8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04.01.2023</w:t>
            </w:r>
          </w:p>
        </w:tc>
        <w:tc>
          <w:tcPr>
            <w:tcW w:w="1843" w:type="dxa"/>
            <w:shd w:val="clear" w:color="auto" w:fill="auto"/>
          </w:tcPr>
          <w:p w:rsidR="00064FC8" w:rsidRPr="004B1036" w:rsidRDefault="00064FC8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64FC8" w:rsidRPr="004B1036" w:rsidRDefault="00064FC8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Макс Мельник</w:t>
            </w:r>
          </w:p>
        </w:tc>
      </w:tr>
      <w:tr w:rsidR="00064FC8" w:rsidRPr="007F462C" w:rsidTr="002B475B">
        <w:trPr>
          <w:trHeight w:val="132"/>
        </w:trPr>
        <w:tc>
          <w:tcPr>
            <w:tcW w:w="568" w:type="dxa"/>
            <w:shd w:val="clear" w:color="auto" w:fill="auto"/>
          </w:tcPr>
          <w:p w:rsidR="00064FC8" w:rsidRPr="007F462C" w:rsidRDefault="00461C94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064FC8" w:rsidRPr="004B1036" w:rsidRDefault="00064FC8" w:rsidP="00064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Сайт </w:t>
            </w:r>
            <w:r w:rsidR="00187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телеканалу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="00187456" w:rsidRPr="001874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="00187456" w:rsidRPr="00187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064FC8" w:rsidRDefault="00187456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Хлопець, який намагався задушити таксиста у Вінниці, буде під вартою</w:t>
            </w:r>
          </w:p>
          <w:p w:rsidR="00D1519F" w:rsidRPr="007F462C" w:rsidRDefault="00D1519F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64FC8" w:rsidRPr="00BD01DD" w:rsidRDefault="00D2135F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187456" w:rsidRPr="00BD01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https://vitatv.com.ua/kryminal/khlopets-yakyy-namahavsya-zadushyty</w:t>
              </w:r>
            </w:hyperlink>
          </w:p>
          <w:p w:rsidR="00187456" w:rsidRPr="00187456" w:rsidRDefault="00187456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64FC8" w:rsidRPr="007F462C" w:rsidRDefault="003C04A7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064F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1843" w:type="dxa"/>
            <w:shd w:val="clear" w:color="auto" w:fill="auto"/>
          </w:tcPr>
          <w:p w:rsidR="00064FC8" w:rsidRPr="007F462C" w:rsidRDefault="00064FC8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64FC8" w:rsidRPr="004B1036" w:rsidRDefault="00064FC8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ія Бараболя</w:t>
            </w:r>
          </w:p>
        </w:tc>
      </w:tr>
      <w:tr w:rsidR="00064FC8" w:rsidRPr="007F462C" w:rsidTr="002B475B">
        <w:trPr>
          <w:trHeight w:val="1025"/>
        </w:trPr>
        <w:tc>
          <w:tcPr>
            <w:tcW w:w="568" w:type="dxa"/>
            <w:shd w:val="clear" w:color="auto" w:fill="auto"/>
          </w:tcPr>
          <w:p w:rsidR="00064FC8" w:rsidRPr="007F462C" w:rsidRDefault="00461C94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064FC8" w:rsidRPr="004B1036" w:rsidRDefault="003C04A7" w:rsidP="00064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«Новини Вінниці»</w:t>
            </w:r>
          </w:p>
        </w:tc>
        <w:tc>
          <w:tcPr>
            <w:tcW w:w="2552" w:type="dxa"/>
          </w:tcPr>
          <w:p w:rsidR="00064FC8" w:rsidRDefault="003C04A7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Триматимуть під вартою чоловіка який хотів задушити вінницького таксиста</w:t>
            </w:r>
          </w:p>
          <w:p w:rsidR="004A69FD" w:rsidRPr="007F462C" w:rsidRDefault="004A69FD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64FC8" w:rsidRDefault="00D2135F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3C04A7" w:rsidRPr="00C336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https://news.vn.ua/trymatymut-pid-vartoiu-cholovika-iakyy-khotiv-zadushyty-vinnytskoho-taksysta/</w:t>
              </w:r>
            </w:hyperlink>
          </w:p>
          <w:p w:rsidR="003C04A7" w:rsidRPr="007F462C" w:rsidRDefault="003C04A7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64FC8" w:rsidRPr="007F462C" w:rsidRDefault="003C04A7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05.01.2023</w:t>
            </w:r>
          </w:p>
        </w:tc>
        <w:tc>
          <w:tcPr>
            <w:tcW w:w="1843" w:type="dxa"/>
            <w:shd w:val="clear" w:color="auto" w:fill="auto"/>
          </w:tcPr>
          <w:p w:rsidR="00064FC8" w:rsidRPr="007F462C" w:rsidRDefault="004A69FD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64FC8" w:rsidRPr="007F462C" w:rsidRDefault="003C04A7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064FC8" w:rsidRPr="007F462C" w:rsidTr="002B475B">
        <w:trPr>
          <w:trHeight w:val="1025"/>
        </w:trPr>
        <w:tc>
          <w:tcPr>
            <w:tcW w:w="568" w:type="dxa"/>
            <w:shd w:val="clear" w:color="auto" w:fill="auto"/>
          </w:tcPr>
          <w:p w:rsidR="00064FC8" w:rsidRPr="007F462C" w:rsidRDefault="00064FC8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64FC8" w:rsidRPr="004B1036" w:rsidRDefault="004A69FD" w:rsidP="00064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064FC8" w:rsidRDefault="004A69FD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 на таксиста: суд залишив під вартою чоловіка, який накинув зашморг на водія</w:t>
            </w:r>
          </w:p>
          <w:p w:rsidR="004A69FD" w:rsidRPr="007F462C" w:rsidRDefault="004A69FD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64FC8" w:rsidRDefault="00D2135F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CE4FF1" w:rsidRPr="00C336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https://vn.20minut.ua/Kryminal/napad-na-taksista-sud-zalishiv-pid-vartoyu-cholovika-yakiy-nakinuv-zas-11756085.html</w:t>
              </w:r>
            </w:hyperlink>
          </w:p>
          <w:p w:rsidR="00CE4FF1" w:rsidRPr="007F462C" w:rsidRDefault="00CE4FF1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64FC8" w:rsidRPr="007F462C" w:rsidRDefault="004A69FD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05.01.2023</w:t>
            </w:r>
          </w:p>
        </w:tc>
        <w:tc>
          <w:tcPr>
            <w:tcW w:w="1843" w:type="dxa"/>
            <w:shd w:val="clear" w:color="auto" w:fill="auto"/>
          </w:tcPr>
          <w:p w:rsidR="00064FC8" w:rsidRPr="007F462C" w:rsidRDefault="004A69FD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64FC8" w:rsidRPr="007F462C" w:rsidRDefault="004A69FD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Бобрусь</w:t>
            </w:r>
          </w:p>
        </w:tc>
      </w:tr>
      <w:tr w:rsidR="00064FC8" w:rsidRPr="007F462C" w:rsidTr="002B475B">
        <w:trPr>
          <w:trHeight w:val="600"/>
        </w:trPr>
        <w:tc>
          <w:tcPr>
            <w:tcW w:w="568" w:type="dxa"/>
            <w:shd w:val="clear" w:color="auto" w:fill="auto"/>
          </w:tcPr>
          <w:p w:rsidR="00064FC8" w:rsidRPr="007F462C" w:rsidRDefault="00064FC8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64FC8" w:rsidRPr="007F462C" w:rsidRDefault="004E33F9" w:rsidP="00064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Телеканал «Вінниччина»</w:t>
            </w:r>
          </w:p>
        </w:tc>
        <w:tc>
          <w:tcPr>
            <w:tcW w:w="2552" w:type="dxa"/>
          </w:tcPr>
          <w:p w:rsidR="00064FC8" w:rsidRPr="007F462C" w:rsidRDefault="004E33F9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Новини Вінниччини</w:t>
            </w:r>
          </w:p>
        </w:tc>
        <w:tc>
          <w:tcPr>
            <w:tcW w:w="4678" w:type="dxa"/>
            <w:shd w:val="clear" w:color="auto" w:fill="auto"/>
          </w:tcPr>
          <w:p w:rsidR="00064FC8" w:rsidRDefault="00D2135F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4E33F9" w:rsidRPr="00E50C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https://www.youtube.com/watch?v=6J-PdrVhE8k</w:t>
              </w:r>
            </w:hyperlink>
          </w:p>
          <w:p w:rsidR="004E33F9" w:rsidRPr="007F462C" w:rsidRDefault="004E33F9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64FC8" w:rsidRPr="007F462C" w:rsidRDefault="004E33F9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05.01.2023</w:t>
            </w:r>
          </w:p>
        </w:tc>
        <w:tc>
          <w:tcPr>
            <w:tcW w:w="1843" w:type="dxa"/>
            <w:shd w:val="clear" w:color="auto" w:fill="auto"/>
          </w:tcPr>
          <w:p w:rsidR="00064FC8" w:rsidRPr="007F462C" w:rsidRDefault="004E33F9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Прессекретарка ВАС</w:t>
            </w:r>
          </w:p>
        </w:tc>
        <w:tc>
          <w:tcPr>
            <w:tcW w:w="1701" w:type="dxa"/>
            <w:shd w:val="clear" w:color="auto" w:fill="auto"/>
          </w:tcPr>
          <w:p w:rsidR="00064FC8" w:rsidRPr="007F462C" w:rsidRDefault="004E33F9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064FC8" w:rsidRPr="007F462C" w:rsidTr="002B475B">
        <w:trPr>
          <w:trHeight w:val="600"/>
        </w:trPr>
        <w:tc>
          <w:tcPr>
            <w:tcW w:w="568" w:type="dxa"/>
            <w:shd w:val="clear" w:color="auto" w:fill="auto"/>
          </w:tcPr>
          <w:p w:rsidR="00064FC8" w:rsidRPr="007F462C" w:rsidRDefault="00064FC8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6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64FC8" w:rsidRPr="007F462C" w:rsidRDefault="00064FC8" w:rsidP="00064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r w:rsidR="00D0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газети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0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хвилин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64FC8" w:rsidRDefault="00D069EA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Ніхто не прийшов, навіть суддя: знову перенесли апеляцію прокурора Смуригіна, який надув 1.19 проміле</w:t>
            </w:r>
          </w:p>
          <w:p w:rsidR="00D1519F" w:rsidRPr="007F462C" w:rsidRDefault="00D1519F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64FC8" w:rsidRDefault="00D2135F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anchor="page_comments" w:history="1">
              <w:r w:rsidR="00D069EA" w:rsidRPr="00AD1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https://vn.20minut.ua/Podii/apelyatsiyu-prokurora-smurigina-yakiy-naduv-119-promile-znovu-perenesl-11757650.html#page_comments</w:t>
              </w:r>
            </w:hyperlink>
          </w:p>
          <w:p w:rsidR="00D069EA" w:rsidRPr="007F462C" w:rsidRDefault="00D069EA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64FC8" w:rsidRPr="007F462C" w:rsidRDefault="00064FC8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06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6C7B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64FC8" w:rsidRPr="007F462C" w:rsidRDefault="00064FC8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64FC8" w:rsidRPr="007F462C" w:rsidRDefault="00064FC8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165EF" w:rsidRPr="007F462C" w:rsidTr="002B475B">
        <w:trPr>
          <w:trHeight w:val="600"/>
        </w:trPr>
        <w:tc>
          <w:tcPr>
            <w:tcW w:w="568" w:type="dxa"/>
            <w:shd w:val="clear" w:color="auto" w:fill="auto"/>
          </w:tcPr>
          <w:p w:rsidR="008165EF" w:rsidRDefault="00DE2808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  <w:shd w:val="clear" w:color="auto" w:fill="auto"/>
          </w:tcPr>
          <w:p w:rsidR="008165EF" w:rsidRDefault="008165EF" w:rsidP="00064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телеканалу «</w:t>
            </w:r>
            <w:r w:rsidRPr="001874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Pr="00187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8165EF" w:rsidRDefault="008165EF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Вбивцям двох вінницьких пенсіонерів присудили “довічне” - апеляція не допомогла</w:t>
            </w:r>
          </w:p>
          <w:p w:rsidR="00D1519F" w:rsidRDefault="00D1519F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165EF" w:rsidRDefault="00D2135F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8165EF" w:rsidRPr="002E5F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https://vitatv.com.ua/kryminal/vbyvtsyam-dvokh-vinnytskykh-pensioneriv</w:t>
              </w:r>
            </w:hyperlink>
          </w:p>
          <w:p w:rsidR="008165EF" w:rsidRDefault="008165EF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165EF" w:rsidRDefault="008165EF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25.01.2023</w:t>
            </w:r>
          </w:p>
        </w:tc>
        <w:tc>
          <w:tcPr>
            <w:tcW w:w="1843" w:type="dxa"/>
            <w:shd w:val="clear" w:color="auto" w:fill="auto"/>
          </w:tcPr>
          <w:p w:rsidR="008165EF" w:rsidRDefault="008165EF" w:rsidP="00816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8165EF" w:rsidRDefault="008165EF" w:rsidP="00816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Вінницької 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8165EF" w:rsidRDefault="00F3209F" w:rsidP="00064F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9152A" w:rsidRPr="007F462C" w:rsidTr="002B475B">
        <w:trPr>
          <w:trHeight w:val="600"/>
        </w:trPr>
        <w:tc>
          <w:tcPr>
            <w:tcW w:w="568" w:type="dxa"/>
            <w:shd w:val="clear" w:color="auto" w:fill="auto"/>
          </w:tcPr>
          <w:p w:rsidR="0099152A" w:rsidRPr="007F462C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99152A" w:rsidRPr="0099152A" w:rsidRDefault="0099152A" w:rsidP="00991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«Моя Вінниця»</w:t>
            </w:r>
          </w:p>
        </w:tc>
        <w:tc>
          <w:tcPr>
            <w:tcW w:w="2552" w:type="dxa"/>
          </w:tcPr>
          <w:p w:rsidR="0099152A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Двом вінничанам оголосили довічний вирок за подвійне вбивство</w:t>
            </w:r>
          </w:p>
          <w:p w:rsidR="00D1519F" w:rsidRPr="007F462C" w:rsidRDefault="00D1519F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52A" w:rsidRDefault="00D2135F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99152A" w:rsidRPr="002E5F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https://www.myvin.com.ua/news/18157-dvom-vinnychanam-oholosyly-dovichnyi-vyrok-za-podviine-vbyvstvo</w:t>
              </w:r>
            </w:hyperlink>
          </w:p>
          <w:p w:rsidR="0099152A" w:rsidRPr="007F462C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9152A" w:rsidRPr="007F462C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25.01.2023</w:t>
            </w:r>
          </w:p>
        </w:tc>
        <w:tc>
          <w:tcPr>
            <w:tcW w:w="1843" w:type="dxa"/>
            <w:shd w:val="clear" w:color="auto" w:fill="auto"/>
          </w:tcPr>
          <w:p w:rsidR="0099152A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99152A" w:rsidRPr="007F462C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Вінницької 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99152A" w:rsidRPr="007F462C" w:rsidRDefault="006B34D4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9152A" w:rsidRPr="007F462C" w:rsidTr="002B475B">
        <w:trPr>
          <w:trHeight w:val="600"/>
        </w:trPr>
        <w:tc>
          <w:tcPr>
            <w:tcW w:w="568" w:type="dxa"/>
            <w:shd w:val="clear" w:color="auto" w:fill="auto"/>
          </w:tcPr>
          <w:p w:rsidR="0099152A" w:rsidRPr="001B7860" w:rsidRDefault="001B7860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99152A" w:rsidRDefault="006B34D4" w:rsidP="00991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«Україна кримінальна»</w:t>
            </w:r>
          </w:p>
        </w:tc>
        <w:tc>
          <w:tcPr>
            <w:tcW w:w="2552" w:type="dxa"/>
          </w:tcPr>
          <w:p w:rsidR="0099152A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вбивство та пограбування пари пенсіонерів двоє вінничан</w:t>
            </w:r>
            <w:r w:rsidR="006B3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отримали довічне позбавлення волі</w:t>
            </w:r>
          </w:p>
          <w:p w:rsidR="00D1519F" w:rsidRPr="0099152A" w:rsidRDefault="00D1519F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52A" w:rsidRDefault="00D2135F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6B34D4" w:rsidRPr="002E5F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https://cripo.com.ua/news/crime/za-vbyvstvo-ta-pograbuvannya-pary-pensioneriv-dvoye-vinnychany-otrymaly-dovichne-pozbavlennya-voli/</w:t>
              </w:r>
            </w:hyperlink>
          </w:p>
          <w:p w:rsidR="006B34D4" w:rsidRDefault="006B34D4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9152A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26.01.2023</w:t>
            </w:r>
          </w:p>
        </w:tc>
        <w:tc>
          <w:tcPr>
            <w:tcW w:w="1843" w:type="dxa"/>
            <w:shd w:val="clear" w:color="auto" w:fill="auto"/>
          </w:tcPr>
          <w:p w:rsidR="006B34D4" w:rsidRDefault="006B34D4" w:rsidP="006B3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99152A" w:rsidRDefault="006B34D4" w:rsidP="006B3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Вінницької 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6B34D4" w:rsidRDefault="006B34D4" w:rsidP="006B3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99152A" w:rsidRPr="007F462C" w:rsidRDefault="006B34D4" w:rsidP="006B34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Вінницької обласної прокуратури</w:t>
            </w:r>
          </w:p>
        </w:tc>
      </w:tr>
      <w:tr w:rsidR="0099152A" w:rsidRPr="007F462C" w:rsidTr="002B475B">
        <w:trPr>
          <w:trHeight w:val="600"/>
        </w:trPr>
        <w:tc>
          <w:tcPr>
            <w:tcW w:w="568" w:type="dxa"/>
            <w:shd w:val="clear" w:color="auto" w:fill="auto"/>
          </w:tcPr>
          <w:p w:rsidR="0099152A" w:rsidRPr="007F462C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B7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99152A" w:rsidRPr="00296CC0" w:rsidRDefault="0099152A" w:rsidP="00991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99152A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16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аради того, аби вінничанину надати 5 соток,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16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ержліс позбавили 6 га.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16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апеляційному суді скасували рішення</w:t>
            </w:r>
          </w:p>
          <w:p w:rsidR="00D1519F" w:rsidRPr="007F462C" w:rsidRDefault="00D1519F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9152A" w:rsidRDefault="00D2135F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99152A" w:rsidRPr="002E5F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https://naparise.com/posts/zarady-toho-aby-vinnychanynu-nadaty-5-sotok-derzhlis-pozbavyly-6-ha-v-apeliatsiinomu-sudi-skasuvaly-rishennia</w:t>
              </w:r>
            </w:hyperlink>
          </w:p>
          <w:p w:rsidR="0099152A" w:rsidRPr="007F462C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9152A" w:rsidRPr="007F462C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30.01.2023</w:t>
            </w:r>
          </w:p>
        </w:tc>
        <w:tc>
          <w:tcPr>
            <w:tcW w:w="1843" w:type="dxa"/>
            <w:shd w:val="clear" w:color="auto" w:fill="auto"/>
          </w:tcPr>
          <w:p w:rsidR="0099152A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99152A" w:rsidRPr="007F462C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Вінницької обласної прокуратури </w:t>
            </w:r>
          </w:p>
        </w:tc>
        <w:tc>
          <w:tcPr>
            <w:tcW w:w="1701" w:type="dxa"/>
            <w:shd w:val="clear" w:color="auto" w:fill="auto"/>
          </w:tcPr>
          <w:p w:rsidR="0099152A" w:rsidRPr="007F462C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99152A" w:rsidRPr="007F462C" w:rsidTr="002B475B">
        <w:trPr>
          <w:trHeight w:val="699"/>
        </w:trPr>
        <w:tc>
          <w:tcPr>
            <w:tcW w:w="568" w:type="dxa"/>
            <w:shd w:val="clear" w:color="auto" w:fill="auto"/>
          </w:tcPr>
          <w:p w:rsidR="0099152A" w:rsidRPr="007F462C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B7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99152A" w:rsidRPr="0067726B" w:rsidRDefault="0099152A" w:rsidP="00991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2552" w:type="dxa"/>
          </w:tcPr>
          <w:p w:rsidR="0099152A" w:rsidRPr="007F462C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оскаржили припинення користування лісгосппідприємством земельною ділянкою за 22 мільйони</w:t>
            </w:r>
          </w:p>
        </w:tc>
        <w:tc>
          <w:tcPr>
            <w:tcW w:w="4678" w:type="dxa"/>
            <w:shd w:val="clear" w:color="auto" w:fill="auto"/>
          </w:tcPr>
          <w:p w:rsidR="0099152A" w:rsidRDefault="00D2135F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99152A" w:rsidRPr="002E5F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https://vezha.ua/u-vinnytsi-oskarzhyly-prypynennya-korystuvannya-lisgosppidpryyemstvom-zemelnoyu-dilyankoyu-za-22-miljony/</w:t>
              </w:r>
            </w:hyperlink>
          </w:p>
          <w:p w:rsidR="0099152A" w:rsidRPr="007F462C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9152A" w:rsidRPr="007F462C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30.01.2023</w:t>
            </w:r>
          </w:p>
        </w:tc>
        <w:tc>
          <w:tcPr>
            <w:tcW w:w="1843" w:type="dxa"/>
            <w:shd w:val="clear" w:color="auto" w:fill="auto"/>
          </w:tcPr>
          <w:p w:rsidR="0099152A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99152A" w:rsidRPr="007F462C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Вінницької 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99152A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В’яч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еслав </w:t>
            </w:r>
          </w:p>
          <w:p w:rsidR="0099152A" w:rsidRPr="0067726B" w:rsidRDefault="0099152A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Луцков </w:t>
            </w:r>
          </w:p>
        </w:tc>
      </w:tr>
      <w:tr w:rsidR="009C6DC3" w:rsidRPr="007F462C" w:rsidTr="002B475B">
        <w:trPr>
          <w:trHeight w:val="699"/>
        </w:trPr>
        <w:tc>
          <w:tcPr>
            <w:tcW w:w="568" w:type="dxa"/>
            <w:shd w:val="clear" w:color="auto" w:fill="auto"/>
          </w:tcPr>
          <w:p w:rsidR="009C6DC3" w:rsidRPr="007F462C" w:rsidRDefault="009C6DC3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2551" w:type="dxa"/>
            <w:shd w:val="clear" w:color="auto" w:fill="auto"/>
          </w:tcPr>
          <w:p w:rsidR="009C6DC3" w:rsidRDefault="009C6DC3" w:rsidP="00991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Телеканал «Вінниччина»</w:t>
            </w:r>
          </w:p>
        </w:tc>
        <w:tc>
          <w:tcPr>
            <w:tcW w:w="2552" w:type="dxa"/>
          </w:tcPr>
          <w:p w:rsidR="009C6DC3" w:rsidRPr="00F3209F" w:rsidRDefault="009C6DC3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Новини Вінниччини</w:t>
            </w:r>
          </w:p>
        </w:tc>
        <w:tc>
          <w:tcPr>
            <w:tcW w:w="4678" w:type="dxa"/>
            <w:shd w:val="clear" w:color="auto" w:fill="auto"/>
          </w:tcPr>
          <w:p w:rsidR="009C6DC3" w:rsidRPr="009C6DC3" w:rsidRDefault="00D2135F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9C6DC3" w:rsidRPr="009C6DC3">
                <w:rPr>
                  <w:rStyle w:val="a3"/>
                  <w:rFonts w:ascii="Times New Roman" w:hAnsi="Times New Roman" w:cs="Times New Roman"/>
                </w:rPr>
                <w:t>https://www.youtube.com/watch?v=ZyDtoxK0PzA</w:t>
              </w:r>
            </w:hyperlink>
          </w:p>
          <w:p w:rsidR="009C6DC3" w:rsidRDefault="009C6DC3" w:rsidP="0099152A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9C6DC3" w:rsidRDefault="009C6DC3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31.01.2023</w:t>
            </w:r>
          </w:p>
        </w:tc>
        <w:tc>
          <w:tcPr>
            <w:tcW w:w="1843" w:type="dxa"/>
            <w:shd w:val="clear" w:color="auto" w:fill="auto"/>
          </w:tcPr>
          <w:p w:rsidR="009C6DC3" w:rsidRDefault="009C6DC3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 ВАС Сергій Медвецький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C6DC3" w:rsidRDefault="009C6DC3" w:rsidP="009915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bookmarkEnd w:id="0"/>
    </w:tbl>
    <w:p w:rsidR="00630E5B" w:rsidRDefault="00630E5B" w:rsidP="000A7F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7F96" w:rsidRPr="00F37244" w:rsidRDefault="001B7860" w:rsidP="000A7F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Пресслужба Вінницького апеляційного суду</w:t>
      </w:r>
    </w:p>
    <w:sectPr w:rsidR="000A7F96" w:rsidRPr="00F37244" w:rsidSect="00187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A4"/>
    <w:rsid w:val="00013FEB"/>
    <w:rsid w:val="00064FC8"/>
    <w:rsid w:val="000A1A83"/>
    <w:rsid w:val="000A7F96"/>
    <w:rsid w:val="000B7439"/>
    <w:rsid w:val="00101861"/>
    <w:rsid w:val="0012551B"/>
    <w:rsid w:val="00140345"/>
    <w:rsid w:val="00187456"/>
    <w:rsid w:val="001B7860"/>
    <w:rsid w:val="001F0275"/>
    <w:rsid w:val="002146F0"/>
    <w:rsid w:val="00253787"/>
    <w:rsid w:val="00296CC0"/>
    <w:rsid w:val="002A30F7"/>
    <w:rsid w:val="002B475B"/>
    <w:rsid w:val="002D38A4"/>
    <w:rsid w:val="00361169"/>
    <w:rsid w:val="003C04A7"/>
    <w:rsid w:val="003D58C5"/>
    <w:rsid w:val="0040229A"/>
    <w:rsid w:val="00421B90"/>
    <w:rsid w:val="00435082"/>
    <w:rsid w:val="00436704"/>
    <w:rsid w:val="0044587E"/>
    <w:rsid w:val="00461C94"/>
    <w:rsid w:val="00482AF7"/>
    <w:rsid w:val="004A69FD"/>
    <w:rsid w:val="004B1036"/>
    <w:rsid w:val="004C40A7"/>
    <w:rsid w:val="004E33F9"/>
    <w:rsid w:val="004E35FD"/>
    <w:rsid w:val="00544F3C"/>
    <w:rsid w:val="005E094B"/>
    <w:rsid w:val="005E49F8"/>
    <w:rsid w:val="005F5236"/>
    <w:rsid w:val="006247A4"/>
    <w:rsid w:val="00630E5B"/>
    <w:rsid w:val="00661486"/>
    <w:rsid w:val="0067726B"/>
    <w:rsid w:val="006B34D4"/>
    <w:rsid w:val="006C7B16"/>
    <w:rsid w:val="00770D2C"/>
    <w:rsid w:val="00797CBD"/>
    <w:rsid w:val="007C3D6C"/>
    <w:rsid w:val="007C599D"/>
    <w:rsid w:val="008165EF"/>
    <w:rsid w:val="00835355"/>
    <w:rsid w:val="008649F2"/>
    <w:rsid w:val="008E4CCF"/>
    <w:rsid w:val="00913328"/>
    <w:rsid w:val="009449A4"/>
    <w:rsid w:val="0099152A"/>
    <w:rsid w:val="009C6DC3"/>
    <w:rsid w:val="009E2361"/>
    <w:rsid w:val="00A8236E"/>
    <w:rsid w:val="00B01089"/>
    <w:rsid w:val="00B64533"/>
    <w:rsid w:val="00B73F9F"/>
    <w:rsid w:val="00BD01DD"/>
    <w:rsid w:val="00BE18A1"/>
    <w:rsid w:val="00C33B02"/>
    <w:rsid w:val="00C63C1F"/>
    <w:rsid w:val="00C96B36"/>
    <w:rsid w:val="00CC241C"/>
    <w:rsid w:val="00CE4FF1"/>
    <w:rsid w:val="00D069EA"/>
    <w:rsid w:val="00D1519F"/>
    <w:rsid w:val="00D2135F"/>
    <w:rsid w:val="00D527AD"/>
    <w:rsid w:val="00D6642B"/>
    <w:rsid w:val="00D701F1"/>
    <w:rsid w:val="00DA0588"/>
    <w:rsid w:val="00DD0676"/>
    <w:rsid w:val="00DE2808"/>
    <w:rsid w:val="00DE2B11"/>
    <w:rsid w:val="00EB3FCF"/>
    <w:rsid w:val="00F3209F"/>
    <w:rsid w:val="00F37244"/>
    <w:rsid w:val="00F457E4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7F41"/>
  <w15:chartTrackingRefBased/>
  <w15:docId w15:val="{F8ED1711-8B67-4234-AF01-82B3A03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8A4"/>
    <w:pPr>
      <w:spacing w:after="160" w:line="259" w:lineRule="auto"/>
      <w:jc w:val="left"/>
    </w:pPr>
  </w:style>
  <w:style w:type="paragraph" w:styleId="1">
    <w:name w:val="heading 1"/>
    <w:basedOn w:val="a"/>
    <w:link w:val="10"/>
    <w:uiPriority w:val="9"/>
    <w:qFormat/>
    <w:rsid w:val="0044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8A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3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2D3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D38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2D38A4"/>
    <w:rPr>
      <w:rFonts w:eastAsiaTheme="minorEastAsia"/>
      <w:color w:val="5A5A5A" w:themeColor="text1" w:themeTint="A5"/>
      <w:spacing w:val="15"/>
    </w:rPr>
  </w:style>
  <w:style w:type="character" w:styleId="a8">
    <w:name w:val="Unresolved Mention"/>
    <w:basedOn w:val="a0"/>
    <w:uiPriority w:val="99"/>
    <w:semiHidden/>
    <w:unhideWhenUsed/>
    <w:rsid w:val="00C33B0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4587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.20minut.ua/Podii/to-buv-zastupnik-prokurora-pyaniy-za-kermom-chi-politsiyi-prividilos-11755659.html" TargetMode="External"/><Relationship Id="rId13" Type="http://schemas.openxmlformats.org/officeDocument/2006/relationships/hyperlink" Target="https://news.vn.ua/trymatymut-pid-vartoiu-cholovika-iakyy-khotiv-zadushyty-vinnytskoho-taksysta/" TargetMode="External"/><Relationship Id="rId18" Type="http://schemas.openxmlformats.org/officeDocument/2006/relationships/hyperlink" Target="https://www.myvin.com.ua/news/18157-dvom-vinnychanam-oholosyly-dovichnyi-vyrok-za-podviine-vbyvstv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ezha.ua/u-vinnytsi-oskarzhyly-prypynennya-korystuvannya-lisgosppidpryyemstvom-zemelnoyu-dilyankoyu-za-22-miljony/" TargetMode="External"/><Relationship Id="rId7" Type="http://schemas.openxmlformats.org/officeDocument/2006/relationships/hyperlink" Target="https://news.vn.ua/posadovets-odnoho-z-vinnytskykh-lishospiv-chekatyme-sudu-pid-osobystym-zobov-iazanniam/" TargetMode="External"/><Relationship Id="rId12" Type="http://schemas.openxmlformats.org/officeDocument/2006/relationships/hyperlink" Target="https://vitatv.com.ua/kryminal/khlopets-yakyy-namahavsya-zadushyty" TargetMode="External"/><Relationship Id="rId17" Type="http://schemas.openxmlformats.org/officeDocument/2006/relationships/hyperlink" Target="https://vitatv.com.ua/kryminal/vbyvtsyam-dvokh-vinnytskykh-pensioneri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n.20minut.ua/Podii/apelyatsiyu-prokurora-smurigina-yakiy-naduv-119-promile-znovu-perenesl-11757650.html" TargetMode="External"/><Relationship Id="rId20" Type="http://schemas.openxmlformats.org/officeDocument/2006/relationships/hyperlink" Target="https://naparise.com/posts/zarady-toho-aby-vinnychanynu-nadaty-5-sotok-derzhlis-pozbavyly-6-ha-v-apeliatsiinomu-sudi-skasuvaly-rishennia" TargetMode="External"/><Relationship Id="rId1" Type="http://schemas.openxmlformats.org/officeDocument/2006/relationships/styles" Target="styles.xml"/><Relationship Id="rId6" Type="http://schemas.openxmlformats.org/officeDocument/2006/relationships/hyperlink" Target="https://vitatv.com.ua/oblast/obraly-zapobizhnyy-zakhid-pratsivnyku" TargetMode="External"/><Relationship Id="rId11" Type="http://schemas.openxmlformats.org/officeDocument/2006/relationships/hyperlink" Target="https://naparise.com/posts/u-vinnytsi-zalyshyly-pid-vartoiu-pidozriuvanoho-u-zamakhu-na-vbyvstvo-taksyst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vinnitsa.info/news/vinnyts-kyy-apelyatsiynyy-sud-obrav-zapobizhnyy-zakhid-pratsivnyku-lis-hospu.html" TargetMode="External"/><Relationship Id="rId15" Type="http://schemas.openxmlformats.org/officeDocument/2006/relationships/hyperlink" Target="https://www.youtube.com/watch?v=6J-PdrVhE8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vinnitsa.info/news/na-vinnychchyni-sud-zalyshyv-pid-vartoyu-cholovika-yakoho-pidozryuyut-u-zamakhu-na-vbyvstvo-taksysta.html" TargetMode="External"/><Relationship Id="rId19" Type="http://schemas.openxmlformats.org/officeDocument/2006/relationships/hyperlink" Target="https://cripo.com.ua/news/crime/za-vbyvstvo-ta-pograbuvannya-pary-pensioneriv-dvoye-vinnychany-otrymaly-dovichne-pozbavlennya-voli/" TargetMode="External"/><Relationship Id="rId4" Type="http://schemas.openxmlformats.org/officeDocument/2006/relationships/hyperlink" Target="https://naparise.com/posts/popry-18-milionnu-shkodu-derzhavi-inzhenera-tulchynskoho-lishospu-ne-zalyshyly-navit-pid-domashnim-areshtom" TargetMode="External"/><Relationship Id="rId9" Type="http://schemas.openxmlformats.org/officeDocument/2006/relationships/hyperlink" Target="https://vezha.ua/u-vinnytsi-sud-pryznachyv-osobyste-zobov-yazannya-dlya-pratsivnyka-lisomyslyvskogo-gospodarstva-vnaslidok-dij-yakogo-stalys-nelegalni-rubky-6-5-tysyachi-derev/" TargetMode="External"/><Relationship Id="rId14" Type="http://schemas.openxmlformats.org/officeDocument/2006/relationships/hyperlink" Target="https://vn.20minut.ua/Kryminal/napad-na-taksista-sud-zalishiv-pid-vartoyu-cholovika-yakiy-nakinuv-zas-11756085.html" TargetMode="External"/><Relationship Id="rId22" Type="http://schemas.openxmlformats.org/officeDocument/2006/relationships/hyperlink" Target="https://www.youtube.com/watch?v=ZyDtoxK0Pz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4805</Words>
  <Characters>2740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 Надія Валеріївна</cp:lastModifiedBy>
  <cp:revision>64</cp:revision>
  <dcterms:created xsi:type="dcterms:W3CDTF">2022-01-10T07:35:00Z</dcterms:created>
  <dcterms:modified xsi:type="dcterms:W3CDTF">2023-02-06T11:51:00Z</dcterms:modified>
</cp:coreProperties>
</file>