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7F462C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7F462C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7F462C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січень</w:t>
      </w: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560"/>
        <w:gridCol w:w="1984"/>
      </w:tblGrid>
      <w:tr w:rsidR="002D38A4" w:rsidRPr="007F462C" w:rsidTr="00BC327A">
        <w:tc>
          <w:tcPr>
            <w:tcW w:w="568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7F462C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F462C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F462C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7F462C" w:rsidRDefault="002D38A4" w:rsidP="00BC327A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B73F9F" w:rsidRPr="007F462C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B73F9F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73F9F" w:rsidRPr="00B73F9F" w:rsidRDefault="00B73F9F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73F9F" w:rsidRPr="00421B90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7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відомий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7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інниччині суддя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7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остянтин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7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лімик</w:t>
            </w:r>
          </w:p>
        </w:tc>
        <w:tc>
          <w:tcPr>
            <w:tcW w:w="4962" w:type="dxa"/>
            <w:shd w:val="clear" w:color="auto" w:fill="auto"/>
          </w:tcPr>
          <w:p w:rsidR="00B73F9F" w:rsidRPr="00421B90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https://naparise.com/posts/pomer-vidomyi-na-vinnychchyni-suddia-kostiantyn-klimyk</w:t>
            </w:r>
          </w:p>
        </w:tc>
        <w:tc>
          <w:tcPr>
            <w:tcW w:w="1700" w:type="dxa"/>
            <w:shd w:val="clear" w:color="auto" w:fill="auto"/>
          </w:tcPr>
          <w:p w:rsidR="00B73F9F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</w:t>
            </w:r>
            <w:r w:rsidR="00A8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73F9F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B73F9F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Рудницька</w:t>
            </w:r>
          </w:p>
        </w:tc>
      </w:tr>
      <w:tr w:rsidR="00544F3C" w:rsidRPr="007F462C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544F3C" w:rsidRPr="007F462C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44F3C" w:rsidRDefault="00421B90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544F3C" w:rsidRPr="00544F3C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“Браслет для Жанни – 2”. Орендарка згорілого готелю “Метелик” таки зустріла Новий рік у браслеті та просила Апеляційний суд зняти його з неї! І суд зняв… (відео)</w:t>
            </w:r>
          </w:p>
        </w:tc>
        <w:tc>
          <w:tcPr>
            <w:tcW w:w="4962" w:type="dxa"/>
            <w:shd w:val="clear" w:color="auto" w:fill="auto"/>
          </w:tcPr>
          <w:p w:rsidR="00544F3C" w:rsidRPr="002146F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https://33kanal.com/news/164288.html</w:t>
            </w:r>
          </w:p>
        </w:tc>
        <w:tc>
          <w:tcPr>
            <w:tcW w:w="1700" w:type="dxa"/>
            <w:shd w:val="clear" w:color="auto" w:fill="auto"/>
          </w:tcPr>
          <w:p w:rsidR="00544F3C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</w:t>
            </w:r>
            <w:r w:rsidR="00A8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44F3C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і фотограф були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544F3C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Ковальський,</w:t>
            </w:r>
          </w:p>
          <w:p w:rsid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Хіміч</w:t>
            </w:r>
          </w:p>
        </w:tc>
      </w:tr>
      <w:tr w:rsidR="00421B90" w:rsidRPr="007F462C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421B90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21B90" w:rsidRDefault="00421B90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421B90" w:rsidRP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Орендаторці згорілого в «Батерфляї» готелю в міському суді забули одягти електронний браслет? (відео)</w:t>
            </w:r>
          </w:p>
        </w:tc>
        <w:tc>
          <w:tcPr>
            <w:tcW w:w="4962" w:type="dxa"/>
            <w:shd w:val="clear" w:color="auto" w:fill="auto"/>
          </w:tcPr>
          <w:p w:rsidR="00421B90" w:rsidRP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https://33kanal.com/news/164259.html#comments</w:t>
            </w:r>
          </w:p>
        </w:tc>
        <w:tc>
          <w:tcPr>
            <w:tcW w:w="1700" w:type="dxa"/>
            <w:shd w:val="clear" w:color="auto" w:fill="auto"/>
          </w:tcPr>
          <w:p w:rsid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</w:t>
            </w:r>
            <w:r w:rsidR="00A8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984" w:type="dxa"/>
            <w:shd w:val="clear" w:color="auto" w:fill="auto"/>
          </w:tcPr>
          <w:p w:rsid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Людмила Поліщук, </w:t>
            </w:r>
          </w:p>
          <w:p w:rsidR="00421B90" w:rsidRDefault="00421B9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2D38A4" w:rsidRPr="007F462C" w:rsidTr="00BC327A">
        <w:trPr>
          <w:trHeight w:val="1276"/>
        </w:trPr>
        <w:tc>
          <w:tcPr>
            <w:tcW w:w="568" w:type="dxa"/>
            <w:shd w:val="clear" w:color="auto" w:fill="auto"/>
          </w:tcPr>
          <w:p w:rsidR="002D38A4" w:rsidRPr="00F457E4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Hlk7794357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544F3C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2D38A4" w:rsidRPr="007F462C" w:rsidRDefault="00544F3C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ухвалив зняти електронний браслет з ноги підозрюваної Жанни Орочинської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2146F0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https://www.news.vn.ua/vinnyts-kyy-apeliatsiynyy-sud-ukhvalyv-zniaty-elektronnyy-braslet-z-nohy-pidozriuvanoi-zhanny-orochyns-koi/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544F3C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544F3C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544F3C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38A4" w:rsidRPr="007F462C" w:rsidTr="00BC327A">
        <w:trPr>
          <w:trHeight w:val="1179"/>
        </w:trPr>
        <w:tc>
          <w:tcPr>
            <w:tcW w:w="568" w:type="dxa"/>
            <w:shd w:val="clear" w:color="auto" w:fill="auto"/>
          </w:tcPr>
          <w:p w:rsidR="002D38A4" w:rsidRPr="00F457E4" w:rsidRDefault="00B73F9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38A4" w:rsidRPr="00140345" w:rsidRDefault="00140345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KRIMINAL.TV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2D38A4" w:rsidRPr="007F462C" w:rsidRDefault="00140345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Орендарка готелю в "Батерфляї", де сталася смертельна пожежа, добилася зняття електронного браслету (Відео)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140345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https://kriminal.tv/news/orendarka_gotelju_v_baterfljaji_de_stalasja_smertelna_pozhezha_dobilasja_znjattja_elektronnogo_brasletu_video.html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140345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06.01.2022</w:t>
            </w:r>
          </w:p>
        </w:tc>
        <w:tc>
          <w:tcPr>
            <w:tcW w:w="1560" w:type="dxa"/>
            <w:shd w:val="clear" w:color="auto" w:fill="auto"/>
          </w:tcPr>
          <w:p w:rsidR="002D38A4" w:rsidRPr="00140345" w:rsidRDefault="00140345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140345" w:rsidRDefault="00140345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D38A4" w:rsidRPr="007F462C" w:rsidTr="00BC327A">
        <w:trPr>
          <w:trHeight w:val="1179"/>
        </w:trPr>
        <w:tc>
          <w:tcPr>
            <w:tcW w:w="568" w:type="dxa"/>
            <w:shd w:val="clear" w:color="auto" w:fill="auto"/>
          </w:tcPr>
          <w:p w:rsidR="002D38A4" w:rsidRPr="00D527AD" w:rsidRDefault="0043670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D38A4" w:rsidRPr="002A30F7" w:rsidRDefault="002A30F7" w:rsidP="00BC32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2D38A4" w:rsidRPr="007F462C" w:rsidRDefault="002A30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</w:t>
            </w:r>
            <w:r w:rsidRPr="002A3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інницькому апеляційному суді «зняли» електронний браслет з орендарки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A3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атерфляю»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2A30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https://naparise.com/posts/u-vinnytskomu-apeliatsiinomu-sudi-znialy-elektronnyi-braslet-z-orendarky-baterfliaiu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2A30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2A30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2A30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2D38A4" w:rsidRPr="007F462C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2D38A4" w:rsidRPr="007F462C" w:rsidRDefault="0043670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D38A4" w:rsidRPr="004B1036" w:rsidRDefault="004B1036" w:rsidP="00BC32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268" w:type="dxa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ухвалив рішення у справі щодо хибного повідомлення про замінування школи на Вінниччині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https://vezha.ua/apelyatsijnyj-sud-uhvalyv-rishennya-u-spravi-shhodo-hybnogo-povidomlennya-pro-zaminuvannya-shkoly-na-vinnychchyni/</w:t>
            </w:r>
          </w:p>
        </w:tc>
        <w:tc>
          <w:tcPr>
            <w:tcW w:w="1700" w:type="dxa"/>
            <w:shd w:val="clear" w:color="auto" w:fill="auto"/>
          </w:tcPr>
          <w:p w:rsidR="002D38A4" w:rsidRPr="004B1036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4B1036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4B1036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D38A4" w:rsidRPr="007F462C" w:rsidTr="00BC327A">
        <w:trPr>
          <w:trHeight w:val="132"/>
        </w:trPr>
        <w:tc>
          <w:tcPr>
            <w:tcW w:w="568" w:type="dxa"/>
            <w:shd w:val="clear" w:color="auto" w:fill="auto"/>
          </w:tcPr>
          <w:p w:rsidR="002D38A4" w:rsidRPr="007F462C" w:rsidRDefault="0043670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D38A4" w:rsidRPr="004B1036" w:rsidRDefault="004B1036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«Сусп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льне.Новини»</w:t>
            </w:r>
          </w:p>
        </w:tc>
        <w:tc>
          <w:tcPr>
            <w:tcW w:w="2268" w:type="dxa"/>
          </w:tcPr>
          <w:p w:rsidR="005F5236" w:rsidRPr="007F462C" w:rsidRDefault="005F52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"Замінування школи": рішення вінницького суду </w:t>
            </w:r>
            <w:r w:rsidRPr="005F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щодо 20-річної дівчини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5F52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https://suspilne.media/197261-zaminuvanna-skoli-risenna-vinnickogo-sudu-sodo-20-ricnoi-divcini/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4B1036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Юл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Бараболя</w:t>
            </w:r>
          </w:p>
        </w:tc>
      </w:tr>
      <w:tr w:rsidR="002D38A4" w:rsidRPr="007F462C" w:rsidTr="00BC327A">
        <w:trPr>
          <w:trHeight w:val="1025"/>
        </w:trPr>
        <w:tc>
          <w:tcPr>
            <w:tcW w:w="568" w:type="dxa"/>
            <w:shd w:val="clear" w:color="auto" w:fill="auto"/>
          </w:tcPr>
          <w:p w:rsidR="002D38A4" w:rsidRPr="007F462C" w:rsidRDefault="0043670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D38A4" w:rsidRPr="004B1036" w:rsidRDefault="004B1036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268" w:type="dxa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Вирок дівчині, яка "замінувала" школу у Гайсинському районі, залишили без змін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https://vn.depo.ua/ukr/vn/divchinu-yaka-zaminuvala-shkolu-u-gaysinskomu-rayoni-zalishili-pid-vartoyu-202201121411698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Дмитрук</w:t>
            </w:r>
            <w:proofErr w:type="spellEnd"/>
          </w:p>
        </w:tc>
      </w:tr>
      <w:tr w:rsidR="002D38A4" w:rsidRPr="007F462C" w:rsidTr="00BC327A">
        <w:trPr>
          <w:trHeight w:val="1025"/>
        </w:trPr>
        <w:tc>
          <w:tcPr>
            <w:tcW w:w="568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D38A4" w:rsidRPr="004B1036" w:rsidRDefault="004B1036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апеляційний суд виніс ухвалу по справі «мінування» школи 20-річною дівчиною, яка перебуває на обліку у психіатра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https://naparise.com/posts/u-vinnytsi-apeliatsiinyi-sud-vynis-ukhvalu-po-spravi-minuvannia-shkoly-20-richnoiu-divchynoiu-iaka-perebuvaie-na-obliku-u-psykhiatra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2D38A4" w:rsidRPr="007F462C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2D38A4" w:rsidRPr="007F462C" w:rsidRDefault="004B103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0B7439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Судили 20-річну дівчину, яка «замінувала» школу в Ситківцях. Скільки їй дали?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https://vn.20minut.ua/Kryminal/sudili-20-richnu-divchinu-yaka-zaminuvala-shkolu-v-sitkivtsyah-skilki--11501253.html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2D38A4" w:rsidRPr="007F462C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0B7439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Чотири роки позбавлення волі присудили дівчині за фейкове повідомлення про мінування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https://www.news.vn.ua/chotyry-roky-pozbavlennia-voli-prysudyly-divchyni-za-feykove-povidomlennia-pro-minuvannia/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38A4" w:rsidRPr="007F462C" w:rsidTr="00BC327A">
        <w:trPr>
          <w:trHeight w:val="600"/>
        </w:trPr>
        <w:tc>
          <w:tcPr>
            <w:tcW w:w="568" w:type="dxa"/>
            <w:shd w:val="clear" w:color="auto" w:fill="auto"/>
          </w:tcPr>
          <w:p w:rsidR="002D38A4" w:rsidRPr="007F462C" w:rsidRDefault="000B7439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D38A4" w:rsidRPr="00296CC0" w:rsidRDefault="00DA0588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1018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1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38A4" w:rsidRPr="007F462C" w:rsidRDefault="00DA058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виніс вирок "мінувальниці" школи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DA058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https://vitatv.com.ua/kryminal/vinnytskyy-apelyatsiynyy-sud-vynis-vyrok-0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DA058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DA058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DA058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38A4" w:rsidRPr="007F462C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B7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D38A4" w:rsidRPr="0067726B" w:rsidRDefault="00C63C1F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«</w:t>
            </w:r>
            <w:r w:rsid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 w:rsid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67726B" w:rsidRPr="007F462C" w:rsidRDefault="0067726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роки «умовно» - покарання для 20-річної дівчини, яка повідомила про замінування школи в селі на Вінниччині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67726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https://www.vinnitsa.info/news/dva-roky-umovno-pokarannya-dlya-20-richnoyi-divchyny-yaka-povidomyla-pro-zaminuvannya-shkoly-v-seli-na-vinnychchyni.html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67726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67726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67726B" w:rsidRDefault="0067726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D38A4" w:rsidRPr="007F462C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C5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482AF7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268" w:type="dxa"/>
          </w:tcPr>
          <w:p w:rsidR="002D38A4" w:rsidRPr="007F462C" w:rsidRDefault="00482A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8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хибне повідомлення про мінування школи вінничанка отримала 4 роки з іспитовим строком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482A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https://today.vn.ua/za-hybne-povidomlennya-pro-minuvannya-shkoly-vinnychanka-otrymala-4-roky-z-ispytovym-strokom/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482AF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DD067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DD0676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E35FD" w:rsidRPr="007F462C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4E35FD" w:rsidRPr="004E35FD" w:rsidRDefault="004E35FD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4E35FD" w:rsidRPr="004E35FD" w:rsidRDefault="004E35FD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268" w:type="dxa"/>
          </w:tcPr>
          <w:p w:rsidR="004E35FD" w:rsidRDefault="004E35FD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E3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інничанку засудили за хибне повідомлення про мінування школи</w:t>
            </w:r>
          </w:p>
        </w:tc>
        <w:tc>
          <w:tcPr>
            <w:tcW w:w="4962" w:type="dxa"/>
            <w:shd w:val="clear" w:color="auto" w:fill="auto"/>
          </w:tcPr>
          <w:p w:rsidR="004E35FD" w:rsidRPr="00482AF7" w:rsidRDefault="004E35FD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https://24.vn.ua/vinnychanku-zasudyly-za-hybne-povidomlennya-pro-minuvannya-shkoly/</w:t>
            </w:r>
          </w:p>
        </w:tc>
        <w:tc>
          <w:tcPr>
            <w:tcW w:w="1700" w:type="dxa"/>
            <w:shd w:val="clear" w:color="auto" w:fill="auto"/>
          </w:tcPr>
          <w:p w:rsidR="004E35FD" w:rsidRDefault="004E35FD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</w:t>
            </w:r>
            <w:r w:rsidR="00FD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560" w:type="dxa"/>
            <w:shd w:val="clear" w:color="auto" w:fill="auto"/>
          </w:tcPr>
          <w:p w:rsidR="004E35FD" w:rsidRDefault="004E35FD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4E35FD" w:rsidRDefault="004E35FD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38A4" w:rsidRPr="007F462C" w:rsidTr="00BC327A">
        <w:trPr>
          <w:trHeight w:val="1226"/>
        </w:trPr>
        <w:tc>
          <w:tcPr>
            <w:tcW w:w="568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E3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D38A4" w:rsidRPr="00253787" w:rsidRDefault="00253787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«Стрічка.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2D38A4" w:rsidRPr="007F462C" w:rsidRDefault="0025378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роки «умовно» отримає вінничанка за хибне повідомленні про мінування школи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25378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http://strichka.info/archives/13444</w:t>
            </w:r>
          </w:p>
        </w:tc>
        <w:tc>
          <w:tcPr>
            <w:tcW w:w="1700" w:type="dxa"/>
            <w:shd w:val="clear" w:color="auto" w:fill="auto"/>
          </w:tcPr>
          <w:p w:rsidR="002D38A4" w:rsidRPr="00253787" w:rsidRDefault="0025378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25378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253787" w:rsidRDefault="00253787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D38A4" w:rsidRPr="007F462C" w:rsidTr="007C599D">
        <w:trPr>
          <w:trHeight w:val="781"/>
        </w:trPr>
        <w:tc>
          <w:tcPr>
            <w:tcW w:w="568" w:type="dxa"/>
            <w:shd w:val="clear" w:color="auto" w:fill="auto"/>
          </w:tcPr>
          <w:p w:rsidR="002D38A4" w:rsidRPr="007F462C" w:rsidRDefault="002D38A4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D38A4" w:rsidRPr="008E4CCF" w:rsidRDefault="008E4CCF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газети «20 хвилин»</w:t>
            </w:r>
          </w:p>
        </w:tc>
        <w:tc>
          <w:tcPr>
            <w:tcW w:w="2268" w:type="dxa"/>
          </w:tcPr>
          <w:p w:rsidR="002D38A4" w:rsidRPr="007F462C" w:rsidRDefault="008E4C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Водія, який скоїв смертельний наїзд у Кирнасівці і втік, випустили з-під варти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8E4C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https://vn.20minut.ua/Podii/vodiya-yakiy-skoyiv-smertelniy-nayizd-u-kirnasivtsi-i-vtik-vipustili-z-11505005.html</w:t>
            </w:r>
          </w:p>
        </w:tc>
        <w:tc>
          <w:tcPr>
            <w:tcW w:w="1700" w:type="dxa"/>
            <w:shd w:val="clear" w:color="auto" w:fill="auto"/>
          </w:tcPr>
          <w:p w:rsidR="002D38A4" w:rsidRPr="008E4CCF" w:rsidRDefault="008E4C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8E4C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підозрюваного</w:t>
            </w:r>
          </w:p>
        </w:tc>
        <w:tc>
          <w:tcPr>
            <w:tcW w:w="1984" w:type="dxa"/>
            <w:shd w:val="clear" w:color="auto" w:fill="auto"/>
          </w:tcPr>
          <w:p w:rsidR="002D38A4" w:rsidRPr="008E4CCF" w:rsidRDefault="008E4C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913328" w:rsidRPr="007F462C" w:rsidTr="007C599D">
        <w:trPr>
          <w:trHeight w:val="781"/>
        </w:trPr>
        <w:tc>
          <w:tcPr>
            <w:tcW w:w="568" w:type="dxa"/>
            <w:shd w:val="clear" w:color="auto" w:fill="auto"/>
          </w:tcPr>
          <w:p w:rsidR="00913328" w:rsidRPr="007F462C" w:rsidRDefault="0091332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13328" w:rsidRPr="00BE18A1" w:rsidRDefault="00BE18A1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268" w:type="dxa"/>
          </w:tcPr>
          <w:p w:rsidR="00913328" w:rsidRPr="00013FEB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1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оловіка, який стріляв у будинку ромів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1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інниччині, залишили під домашнім арештом</w:t>
            </w:r>
          </w:p>
        </w:tc>
        <w:tc>
          <w:tcPr>
            <w:tcW w:w="4962" w:type="dxa"/>
            <w:shd w:val="clear" w:color="auto" w:fill="auto"/>
          </w:tcPr>
          <w:p w:rsidR="00913328" w:rsidRDefault="00C33B0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https://naparise.com/posts/cholovika-iakyi-striliav-u-budynku-romiv-na-vinnychchyni-zalyshyly-pid-domashnim-areshtom</w:t>
            </w:r>
          </w:p>
          <w:p w:rsidR="00C33B02" w:rsidRPr="008E4CCF" w:rsidRDefault="00C33B02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13328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18.01.2022</w:t>
            </w:r>
          </w:p>
        </w:tc>
        <w:tc>
          <w:tcPr>
            <w:tcW w:w="1560" w:type="dxa"/>
            <w:shd w:val="clear" w:color="auto" w:fill="auto"/>
          </w:tcPr>
          <w:p w:rsidR="00913328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913328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2D38A4" w:rsidRPr="007F462C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2D38A4" w:rsidRPr="007F462C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2D38A4" w:rsidRPr="00EB3FCF" w:rsidRDefault="00EB3FCF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2D38A4" w:rsidRPr="007F462C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Селянин, який влаштував у сусідів стрілянину з рушниці, пояснював свій вчинок суддям у Вінниці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https://www.vinnitsa.info/news/selyanyn-yakyy-vlashtuvav-u-susidiv-strilyanynu-z-rushnytsi-poyasnyuvav-sviy-vchynok-suddyam-u-vinnytsi.html</w:t>
            </w:r>
          </w:p>
        </w:tc>
        <w:tc>
          <w:tcPr>
            <w:tcW w:w="1700" w:type="dxa"/>
            <w:shd w:val="clear" w:color="auto" w:fill="auto"/>
          </w:tcPr>
          <w:p w:rsidR="002D38A4" w:rsidRPr="00EB3FCF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EB3FCF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2D38A4" w:rsidRPr="007F462C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2D38A4" w:rsidRPr="00EB3FCF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01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EB3FCF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«Новини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2D38A4" w:rsidRPr="007F462C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залишив під цілодобовим домашнім арештом підозрюваного у стрілянині в помешкан</w:t>
            </w:r>
            <w:r w:rsidR="00F3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r w:rsidRPr="00EB3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сім’ї ромів на Вінниччині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EB3FCF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https://www.news.vn.ua/sud-zalyshyv-pid-tsilodobovym-domashnim-areshtom-pidozriuvanoho-u-strilianyni-v-pomeshkani-sim-i-romiv-na-vinnychchyni/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91332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1560" w:type="dxa"/>
            <w:shd w:val="clear" w:color="auto" w:fill="auto"/>
          </w:tcPr>
          <w:p w:rsidR="002D38A4" w:rsidRPr="007F462C" w:rsidRDefault="0091332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984" w:type="dxa"/>
            <w:shd w:val="clear" w:color="auto" w:fill="auto"/>
          </w:tcPr>
          <w:p w:rsidR="002D38A4" w:rsidRPr="00EB3FCF" w:rsidRDefault="0091332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38A4" w:rsidRPr="007F462C" w:rsidTr="00BC327A">
        <w:trPr>
          <w:trHeight w:val="845"/>
        </w:trPr>
        <w:tc>
          <w:tcPr>
            <w:tcW w:w="568" w:type="dxa"/>
            <w:shd w:val="clear" w:color="auto" w:fill="auto"/>
          </w:tcPr>
          <w:p w:rsidR="002D38A4" w:rsidRPr="007F462C" w:rsidRDefault="00913328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6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013FEB" w:rsidP="00BC3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268" w:type="dxa"/>
          </w:tcPr>
          <w:p w:rsidR="002D38A4" w:rsidRPr="007F462C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1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«мінує» у нас об’єкти? диверсанти чи місцева шваль?</w:t>
            </w:r>
          </w:p>
        </w:tc>
        <w:tc>
          <w:tcPr>
            <w:tcW w:w="4962" w:type="dxa"/>
            <w:shd w:val="clear" w:color="auto" w:fill="auto"/>
          </w:tcPr>
          <w:p w:rsidR="002D38A4" w:rsidRPr="007F462C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https://33kanal.com/news/165707.html</w:t>
            </w:r>
          </w:p>
        </w:tc>
        <w:tc>
          <w:tcPr>
            <w:tcW w:w="1700" w:type="dxa"/>
            <w:shd w:val="clear" w:color="auto" w:fill="auto"/>
          </w:tcPr>
          <w:p w:rsidR="002D38A4" w:rsidRPr="00013FEB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1560" w:type="dxa"/>
            <w:shd w:val="clear" w:color="auto" w:fill="auto"/>
          </w:tcPr>
          <w:p w:rsidR="002D38A4" w:rsidRPr="00013FEB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Зокрема, пресслужба ВАС </w:t>
            </w:r>
          </w:p>
        </w:tc>
        <w:tc>
          <w:tcPr>
            <w:tcW w:w="1984" w:type="dxa"/>
            <w:shd w:val="clear" w:color="auto" w:fill="auto"/>
          </w:tcPr>
          <w:p w:rsidR="002D38A4" w:rsidRPr="007F462C" w:rsidRDefault="00013FEB" w:rsidP="00BC3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Ілона Вальтер</w:t>
            </w:r>
          </w:p>
        </w:tc>
      </w:tr>
      <w:bookmarkEnd w:id="0"/>
    </w:tbl>
    <w:p w:rsidR="003D58C5" w:rsidRDefault="003D58C5"/>
    <w:p w:rsidR="000A7F96" w:rsidRPr="00F37244" w:rsidRDefault="000A7F96" w:rsidP="000A7F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244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0A7F96" w:rsidRPr="00F37244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13FEB"/>
    <w:rsid w:val="000A7F96"/>
    <w:rsid w:val="000B7439"/>
    <w:rsid w:val="00101861"/>
    <w:rsid w:val="0012551B"/>
    <w:rsid w:val="00140345"/>
    <w:rsid w:val="002146F0"/>
    <w:rsid w:val="00253787"/>
    <w:rsid w:val="00296CC0"/>
    <w:rsid w:val="002A30F7"/>
    <w:rsid w:val="002D38A4"/>
    <w:rsid w:val="003D58C5"/>
    <w:rsid w:val="0040229A"/>
    <w:rsid w:val="00421B90"/>
    <w:rsid w:val="00436704"/>
    <w:rsid w:val="00482AF7"/>
    <w:rsid w:val="004B1036"/>
    <w:rsid w:val="004E35FD"/>
    <w:rsid w:val="00544F3C"/>
    <w:rsid w:val="005F5236"/>
    <w:rsid w:val="0067726B"/>
    <w:rsid w:val="007C599D"/>
    <w:rsid w:val="008E4CCF"/>
    <w:rsid w:val="00913328"/>
    <w:rsid w:val="00A8236E"/>
    <w:rsid w:val="00B01089"/>
    <w:rsid w:val="00B73F9F"/>
    <w:rsid w:val="00BE18A1"/>
    <w:rsid w:val="00C33B02"/>
    <w:rsid w:val="00C63C1F"/>
    <w:rsid w:val="00D527AD"/>
    <w:rsid w:val="00D6642B"/>
    <w:rsid w:val="00D701F1"/>
    <w:rsid w:val="00DA0588"/>
    <w:rsid w:val="00DD0676"/>
    <w:rsid w:val="00DE2B11"/>
    <w:rsid w:val="00EB3FCF"/>
    <w:rsid w:val="00F37244"/>
    <w:rsid w:val="00F457E4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CE6D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31</cp:revision>
  <dcterms:created xsi:type="dcterms:W3CDTF">2022-01-10T07:35:00Z</dcterms:created>
  <dcterms:modified xsi:type="dcterms:W3CDTF">2022-02-02T10:41:00Z</dcterms:modified>
</cp:coreProperties>
</file>