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8A4" w:rsidRPr="006A2352" w:rsidRDefault="002D38A4" w:rsidP="002D38A4">
      <w:pPr>
        <w:pStyle w:val="a4"/>
        <w:ind w:right="-88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23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Вінницький апеляційний суд</w:t>
      </w:r>
    </w:p>
    <w:p w:rsidR="002D38A4" w:rsidRPr="006A2352" w:rsidRDefault="002D38A4" w:rsidP="002D38A4">
      <w:pPr>
        <w:pStyle w:val="a6"/>
        <w:ind w:right="-88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23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 ЗМІ</w:t>
      </w:r>
    </w:p>
    <w:p w:rsidR="002D38A4" w:rsidRPr="006A2352" w:rsidRDefault="006D2C3B" w:rsidP="002D38A4">
      <w:pPr>
        <w:pStyle w:val="a6"/>
        <w:ind w:right="-88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352">
        <w:rPr>
          <w:rFonts w:ascii="Times New Roman" w:hAnsi="Times New Roman" w:cs="Times New Roman"/>
          <w:color w:val="000000" w:themeColor="text1"/>
          <w:sz w:val="24"/>
          <w:szCs w:val="24"/>
        </w:rPr>
        <w:t>(лютий</w:t>
      </w:r>
      <w:r w:rsidR="002D38A4" w:rsidRPr="006A2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р.)</w:t>
      </w: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268"/>
        <w:gridCol w:w="4962"/>
        <w:gridCol w:w="1700"/>
        <w:gridCol w:w="1560"/>
        <w:gridCol w:w="1984"/>
      </w:tblGrid>
      <w:tr w:rsidR="002D38A4" w:rsidRPr="006A2352" w:rsidTr="00BC327A">
        <w:tc>
          <w:tcPr>
            <w:tcW w:w="568" w:type="dxa"/>
            <w:shd w:val="clear" w:color="auto" w:fill="auto"/>
          </w:tcPr>
          <w:p w:rsidR="002D38A4" w:rsidRPr="006A2352" w:rsidRDefault="002D38A4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2551" w:type="dxa"/>
            <w:shd w:val="clear" w:color="auto" w:fill="auto"/>
          </w:tcPr>
          <w:p w:rsidR="002D38A4" w:rsidRPr="006A2352" w:rsidRDefault="002D38A4" w:rsidP="00544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ЗМІ</w:t>
            </w:r>
          </w:p>
          <w:p w:rsidR="002D38A4" w:rsidRPr="006A2352" w:rsidRDefault="002D38A4" w:rsidP="00BC327A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38A4" w:rsidRPr="006A2352" w:rsidRDefault="002D38A4" w:rsidP="00BC327A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38A4" w:rsidRPr="006A2352" w:rsidRDefault="002D38A4" w:rsidP="00BC327A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8A4" w:rsidRPr="006A2352" w:rsidRDefault="002D38A4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4962" w:type="dxa"/>
            <w:shd w:val="clear" w:color="auto" w:fill="auto"/>
          </w:tcPr>
          <w:p w:rsidR="002D38A4" w:rsidRPr="006A2352" w:rsidRDefault="002D38A4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Посилання </w:t>
            </w:r>
          </w:p>
          <w:p w:rsidR="002D38A4" w:rsidRPr="006A2352" w:rsidRDefault="002D38A4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матеріал</w:t>
            </w:r>
          </w:p>
        </w:tc>
        <w:tc>
          <w:tcPr>
            <w:tcW w:w="1700" w:type="dxa"/>
            <w:shd w:val="clear" w:color="auto" w:fill="auto"/>
          </w:tcPr>
          <w:p w:rsidR="002D38A4" w:rsidRPr="006A2352" w:rsidRDefault="002D38A4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публікації/</w:t>
            </w:r>
          </w:p>
          <w:p w:rsidR="002D38A4" w:rsidRPr="006A2352" w:rsidRDefault="002D38A4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виходу в ефір</w:t>
            </w:r>
          </w:p>
          <w:p w:rsidR="002D38A4" w:rsidRPr="006A2352" w:rsidRDefault="002D38A4" w:rsidP="00BC327A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D38A4" w:rsidRPr="006A2352" w:rsidRDefault="002D38A4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984" w:type="dxa"/>
            <w:shd w:val="clear" w:color="auto" w:fill="auto"/>
          </w:tcPr>
          <w:p w:rsidR="002D38A4" w:rsidRPr="006A2352" w:rsidRDefault="002D38A4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</w:t>
            </w:r>
          </w:p>
        </w:tc>
      </w:tr>
      <w:tr w:rsidR="00544F3C" w:rsidRPr="006A2352" w:rsidTr="00BC327A">
        <w:trPr>
          <w:trHeight w:val="1276"/>
        </w:trPr>
        <w:tc>
          <w:tcPr>
            <w:tcW w:w="568" w:type="dxa"/>
            <w:shd w:val="clear" w:color="auto" w:fill="auto"/>
          </w:tcPr>
          <w:p w:rsidR="00544F3C" w:rsidRPr="006A2352" w:rsidRDefault="00B978E9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44F3C" w:rsidRPr="006A2352" w:rsidRDefault="00421B90" w:rsidP="00BC3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«33-й. Новини»</w:t>
            </w:r>
          </w:p>
        </w:tc>
        <w:tc>
          <w:tcPr>
            <w:tcW w:w="2268" w:type="dxa"/>
          </w:tcPr>
          <w:p w:rsidR="00544F3C" w:rsidRPr="006A2352" w:rsidRDefault="00B978E9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 залишив під вартою до 22 березня “стрільця” із Аури, хоча він кається і готовий заплатити за лікування постраждалих (відео)</w:t>
            </w:r>
          </w:p>
          <w:p w:rsidR="00B978E9" w:rsidRPr="006A2352" w:rsidRDefault="00B978E9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544F3C" w:rsidRDefault="006A2352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Pr="0042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https://33kanal.com/news/167146.html</w:t>
              </w:r>
            </w:hyperlink>
          </w:p>
          <w:p w:rsidR="006A2352" w:rsidRPr="006A2352" w:rsidRDefault="006A2352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544F3C" w:rsidRPr="006A2352" w:rsidRDefault="00B978E9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01.02.2022</w:t>
            </w:r>
          </w:p>
        </w:tc>
        <w:tc>
          <w:tcPr>
            <w:tcW w:w="1560" w:type="dxa"/>
            <w:shd w:val="clear" w:color="auto" w:fill="auto"/>
          </w:tcPr>
          <w:p w:rsidR="00544F3C" w:rsidRPr="006A2352" w:rsidRDefault="00421B90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  бу</w:t>
            </w:r>
            <w:r w:rsidR="00B978E9"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судовому засіданні</w:t>
            </w:r>
          </w:p>
        </w:tc>
        <w:tc>
          <w:tcPr>
            <w:tcW w:w="1984" w:type="dxa"/>
            <w:shd w:val="clear" w:color="auto" w:fill="auto"/>
          </w:tcPr>
          <w:p w:rsidR="00544F3C" w:rsidRPr="006A2352" w:rsidRDefault="00421B90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 Ковальський</w:t>
            </w:r>
          </w:p>
          <w:p w:rsidR="00421B90" w:rsidRPr="006A2352" w:rsidRDefault="00421B90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78E9" w:rsidRPr="006A2352" w:rsidTr="00BC327A">
        <w:trPr>
          <w:trHeight w:val="1276"/>
        </w:trPr>
        <w:tc>
          <w:tcPr>
            <w:tcW w:w="568" w:type="dxa"/>
            <w:shd w:val="clear" w:color="auto" w:fill="auto"/>
          </w:tcPr>
          <w:p w:rsidR="00B978E9" w:rsidRPr="006A2352" w:rsidRDefault="00B978E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B978E9" w:rsidRPr="006A2352" w:rsidRDefault="00B978E9" w:rsidP="00B97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«Вінниця.info»</w:t>
            </w:r>
          </w:p>
        </w:tc>
        <w:tc>
          <w:tcPr>
            <w:tcW w:w="2268" w:type="dxa"/>
          </w:tcPr>
          <w:p w:rsidR="00B978E9" w:rsidRPr="006A2352" w:rsidRDefault="00B978E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«Нічного стрілка» з вінницької «Аури» залишили в СІЗО, хоча адвокат просив випустити «волонтера» з-під варти</w:t>
            </w:r>
          </w:p>
        </w:tc>
        <w:tc>
          <w:tcPr>
            <w:tcW w:w="4962" w:type="dxa"/>
            <w:shd w:val="clear" w:color="auto" w:fill="auto"/>
          </w:tcPr>
          <w:p w:rsidR="00B978E9" w:rsidRDefault="006A235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Pr="0042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https://www.vinnitsa.info/news/nichnoho-strilka-z-vinnyts-koyi-aury-zalyshyly-v-sizo-khocha-advokat-prosyv-vypustyty-volontera-z-pid-varty.html</w:t>
              </w:r>
            </w:hyperlink>
          </w:p>
          <w:p w:rsidR="006A2352" w:rsidRPr="006A2352" w:rsidRDefault="006A235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978E9" w:rsidRPr="006A2352" w:rsidRDefault="00B978E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02.02.2022</w:t>
            </w:r>
          </w:p>
        </w:tc>
        <w:tc>
          <w:tcPr>
            <w:tcW w:w="1560" w:type="dxa"/>
            <w:shd w:val="clear" w:color="auto" w:fill="auto"/>
          </w:tcPr>
          <w:p w:rsidR="00B978E9" w:rsidRPr="006A2352" w:rsidRDefault="00B978E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B978E9" w:rsidRPr="006A2352" w:rsidRDefault="00B978E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B978E9" w:rsidRPr="006A2352" w:rsidTr="00BC327A">
        <w:trPr>
          <w:trHeight w:val="1276"/>
        </w:trPr>
        <w:tc>
          <w:tcPr>
            <w:tcW w:w="568" w:type="dxa"/>
            <w:shd w:val="clear" w:color="auto" w:fill="auto"/>
          </w:tcPr>
          <w:p w:rsidR="00B978E9" w:rsidRPr="006A2352" w:rsidRDefault="00B978E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B978E9" w:rsidRPr="006A2352" w:rsidRDefault="00B978E9" w:rsidP="00B97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proofErr w:type="spellStart"/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Nа</w:t>
            </w:r>
            <w:proofErr w:type="spellEnd"/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Парижі»</w:t>
            </w:r>
          </w:p>
        </w:tc>
        <w:tc>
          <w:tcPr>
            <w:tcW w:w="2268" w:type="dxa"/>
          </w:tcPr>
          <w:p w:rsidR="00B978E9" w:rsidRPr="006A2352" w:rsidRDefault="00B978E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суд залишив під вартою волонтера, який вчинив стрілянину у ресторані AURA</w:t>
            </w:r>
          </w:p>
        </w:tc>
        <w:tc>
          <w:tcPr>
            <w:tcW w:w="4962" w:type="dxa"/>
            <w:shd w:val="clear" w:color="auto" w:fill="auto"/>
          </w:tcPr>
          <w:p w:rsidR="00B978E9" w:rsidRDefault="006A235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42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https://naparise.com/posts/u-vinnytsi-sud-zalyshyv-pid-vartoiu-volontera-iakyi-vchynyv-strilianynu-u-restorani-aura</w:t>
              </w:r>
            </w:hyperlink>
          </w:p>
          <w:p w:rsidR="006A2352" w:rsidRPr="006A2352" w:rsidRDefault="006A235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978E9" w:rsidRPr="006A2352" w:rsidRDefault="00B978E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02.02.2022</w:t>
            </w:r>
          </w:p>
        </w:tc>
        <w:tc>
          <w:tcPr>
            <w:tcW w:w="1560" w:type="dxa"/>
            <w:shd w:val="clear" w:color="auto" w:fill="auto"/>
          </w:tcPr>
          <w:p w:rsidR="00B978E9" w:rsidRPr="006A2352" w:rsidRDefault="00B978E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B978E9" w:rsidRPr="006A2352" w:rsidRDefault="00B978E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B978E9" w:rsidRPr="006A2352" w:rsidTr="00BC327A">
        <w:trPr>
          <w:trHeight w:val="1276"/>
        </w:trPr>
        <w:tc>
          <w:tcPr>
            <w:tcW w:w="568" w:type="dxa"/>
            <w:shd w:val="clear" w:color="auto" w:fill="auto"/>
          </w:tcPr>
          <w:p w:rsidR="00B978E9" w:rsidRPr="006A2352" w:rsidRDefault="00B978E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77943570"/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shd w:val="clear" w:color="auto" w:fill="auto"/>
          </w:tcPr>
          <w:p w:rsidR="00B978E9" w:rsidRPr="006A2352" w:rsidRDefault="008B6129" w:rsidP="00B97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«20 хвилин»</w:t>
            </w:r>
          </w:p>
        </w:tc>
        <w:tc>
          <w:tcPr>
            <w:tcW w:w="2268" w:type="dxa"/>
          </w:tcPr>
          <w:p w:rsidR="008B6129" w:rsidRPr="006A2352" w:rsidRDefault="008B6129" w:rsidP="008B612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</w:pPr>
            <w:r w:rsidRPr="006A235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  <w:t>Стрілянина в «Аурі»: адвокат просив домашній арешт. Що вирішив суд?</w:t>
            </w:r>
          </w:p>
          <w:p w:rsidR="00B978E9" w:rsidRPr="006A2352" w:rsidRDefault="00B978E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B978E9" w:rsidRDefault="006A235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42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https://vn.20minut.ua/Kryminal/strilyanina-v-auri-advokat-prosiv-domashniy-aresht-scho-virishiv-sud-11512778.html</w:t>
              </w:r>
            </w:hyperlink>
          </w:p>
          <w:p w:rsidR="006A2352" w:rsidRPr="006A2352" w:rsidRDefault="006A235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978E9" w:rsidRPr="006A2352" w:rsidRDefault="00B978E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A06D0"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9A06D0"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1560" w:type="dxa"/>
            <w:shd w:val="clear" w:color="auto" w:fill="auto"/>
          </w:tcPr>
          <w:p w:rsidR="00B978E9" w:rsidRPr="006A2352" w:rsidRDefault="00B978E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B978E9" w:rsidRPr="006A2352" w:rsidRDefault="008B612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Ольга Бобрусь</w:t>
            </w:r>
          </w:p>
        </w:tc>
      </w:tr>
      <w:tr w:rsidR="00B978E9" w:rsidRPr="006A2352" w:rsidTr="00BC327A">
        <w:trPr>
          <w:trHeight w:val="1179"/>
        </w:trPr>
        <w:tc>
          <w:tcPr>
            <w:tcW w:w="568" w:type="dxa"/>
            <w:shd w:val="clear" w:color="auto" w:fill="auto"/>
          </w:tcPr>
          <w:p w:rsidR="00B978E9" w:rsidRPr="006A2352" w:rsidRDefault="00B978E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B978E9" w:rsidRPr="006A2352" w:rsidRDefault="008759EC" w:rsidP="00B97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«Depo. Вінниця»</w:t>
            </w:r>
          </w:p>
        </w:tc>
        <w:tc>
          <w:tcPr>
            <w:tcW w:w="2268" w:type="dxa"/>
          </w:tcPr>
          <w:p w:rsidR="00B978E9" w:rsidRPr="006A2352" w:rsidRDefault="008759EC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Хулігана, який стріляв у вінницькому ресторані, залишили під вартою</w:t>
            </w:r>
          </w:p>
        </w:tc>
        <w:tc>
          <w:tcPr>
            <w:tcW w:w="4962" w:type="dxa"/>
            <w:shd w:val="clear" w:color="auto" w:fill="auto"/>
          </w:tcPr>
          <w:p w:rsidR="00B978E9" w:rsidRDefault="006A235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Pr="0042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https://vn.depo.ua/ukr/vn/khuligana-yakiy-strilyav-u-vinnitskomu-restorani-zalishili-pid-vartoyu-202202021419606</w:t>
              </w:r>
            </w:hyperlink>
          </w:p>
          <w:p w:rsidR="006A2352" w:rsidRPr="006A2352" w:rsidRDefault="006A235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978E9" w:rsidRPr="006A2352" w:rsidRDefault="00B978E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231A3"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9231A3"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1560" w:type="dxa"/>
            <w:shd w:val="clear" w:color="auto" w:fill="auto"/>
          </w:tcPr>
          <w:p w:rsidR="00B978E9" w:rsidRPr="006A2352" w:rsidRDefault="00B978E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B978E9" w:rsidRPr="006A2352" w:rsidRDefault="008759EC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Валентина Пустіва</w:t>
            </w:r>
          </w:p>
        </w:tc>
      </w:tr>
      <w:tr w:rsidR="00B978E9" w:rsidRPr="006A2352" w:rsidTr="00BC327A">
        <w:trPr>
          <w:trHeight w:val="1179"/>
        </w:trPr>
        <w:tc>
          <w:tcPr>
            <w:tcW w:w="568" w:type="dxa"/>
            <w:shd w:val="clear" w:color="auto" w:fill="auto"/>
          </w:tcPr>
          <w:p w:rsidR="00B978E9" w:rsidRPr="006A2352" w:rsidRDefault="00B978E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B978E9" w:rsidRPr="006A2352" w:rsidRDefault="00A65DB1" w:rsidP="00B978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268" w:type="dxa"/>
          </w:tcPr>
          <w:p w:rsidR="00506D7D" w:rsidRPr="006A2352" w:rsidRDefault="00506D7D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Винного у стрілянині у вінницькому ресторані «AURA» залишили під вартою</w:t>
            </w:r>
          </w:p>
        </w:tc>
        <w:tc>
          <w:tcPr>
            <w:tcW w:w="4962" w:type="dxa"/>
            <w:shd w:val="clear" w:color="auto" w:fill="auto"/>
          </w:tcPr>
          <w:p w:rsidR="00B978E9" w:rsidRDefault="006A235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Pr="0042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https://www.news.vn.ua/vynnoho-u-strilianyni-u-vinnyts-komu-restorani-aura-zalyshyly-pid-vartoiu/</w:t>
              </w:r>
            </w:hyperlink>
          </w:p>
          <w:p w:rsidR="006A2352" w:rsidRPr="006A2352" w:rsidRDefault="006A235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978E9" w:rsidRPr="006A2352" w:rsidRDefault="00506D7D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02.02.2022</w:t>
            </w:r>
          </w:p>
        </w:tc>
        <w:tc>
          <w:tcPr>
            <w:tcW w:w="1560" w:type="dxa"/>
            <w:shd w:val="clear" w:color="auto" w:fill="auto"/>
          </w:tcPr>
          <w:p w:rsidR="00B978E9" w:rsidRPr="006A2352" w:rsidRDefault="00506D7D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B978E9" w:rsidRPr="006A2352" w:rsidRDefault="00506D7D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B978E9" w:rsidRPr="006A2352" w:rsidTr="00BC327A">
        <w:trPr>
          <w:trHeight w:val="1226"/>
        </w:trPr>
        <w:tc>
          <w:tcPr>
            <w:tcW w:w="568" w:type="dxa"/>
            <w:shd w:val="clear" w:color="auto" w:fill="auto"/>
          </w:tcPr>
          <w:p w:rsidR="00B978E9" w:rsidRPr="006A2352" w:rsidRDefault="00B978E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B978E9" w:rsidRPr="006A2352" w:rsidRDefault="00DB43F3" w:rsidP="00B978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Pr="006A23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ВІТА</w:t>
            </w: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ТБ»</w:t>
            </w:r>
          </w:p>
        </w:tc>
        <w:tc>
          <w:tcPr>
            <w:tcW w:w="2268" w:type="dxa"/>
          </w:tcPr>
          <w:p w:rsidR="00B978E9" w:rsidRPr="006A2352" w:rsidRDefault="00DB43F3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Підозрюваний у стрілянині в вінницькому ресторані залишиться під вартою</w:t>
            </w:r>
          </w:p>
        </w:tc>
        <w:tc>
          <w:tcPr>
            <w:tcW w:w="4962" w:type="dxa"/>
            <w:shd w:val="clear" w:color="auto" w:fill="auto"/>
          </w:tcPr>
          <w:p w:rsidR="00B978E9" w:rsidRDefault="006A235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42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https://vitatv.com.ua/kryminal/pidozryuvanyy-u-strilyanyni-v-vinnytskomu</w:t>
              </w:r>
            </w:hyperlink>
          </w:p>
          <w:p w:rsidR="006A2352" w:rsidRPr="006A2352" w:rsidRDefault="006A235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978E9" w:rsidRPr="006A2352" w:rsidRDefault="00DB43F3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02.02.2022</w:t>
            </w:r>
          </w:p>
        </w:tc>
        <w:tc>
          <w:tcPr>
            <w:tcW w:w="1560" w:type="dxa"/>
            <w:shd w:val="clear" w:color="auto" w:fill="auto"/>
          </w:tcPr>
          <w:p w:rsidR="00B978E9" w:rsidRPr="006A2352" w:rsidRDefault="00DB43F3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B978E9" w:rsidRPr="006A2352" w:rsidRDefault="00DB43F3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B978E9" w:rsidRPr="006A2352" w:rsidTr="00BC327A">
        <w:trPr>
          <w:trHeight w:val="132"/>
        </w:trPr>
        <w:tc>
          <w:tcPr>
            <w:tcW w:w="568" w:type="dxa"/>
            <w:shd w:val="clear" w:color="auto" w:fill="auto"/>
          </w:tcPr>
          <w:p w:rsidR="00B978E9" w:rsidRPr="006A2352" w:rsidRDefault="00B978E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B978E9" w:rsidRPr="006A2352" w:rsidRDefault="00DB43F3" w:rsidP="00B97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«33-й. Новини»</w:t>
            </w:r>
          </w:p>
        </w:tc>
        <w:tc>
          <w:tcPr>
            <w:tcW w:w="2268" w:type="dxa"/>
          </w:tcPr>
          <w:p w:rsidR="00B978E9" w:rsidRPr="006A2352" w:rsidRDefault="00DB43F3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Дрифтер Гарашков захворів на Ковід у СІЗО, вивчив українську мову, але в суд все таки запросили перекладача на російську (відео)</w:t>
            </w:r>
          </w:p>
        </w:tc>
        <w:tc>
          <w:tcPr>
            <w:tcW w:w="4962" w:type="dxa"/>
            <w:shd w:val="clear" w:color="auto" w:fill="auto"/>
          </w:tcPr>
          <w:p w:rsidR="00B978E9" w:rsidRDefault="006A235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Pr="0042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https://33kanal.com/news/167207.html</w:t>
              </w:r>
            </w:hyperlink>
          </w:p>
          <w:p w:rsidR="006A2352" w:rsidRPr="006A2352" w:rsidRDefault="006A235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978E9" w:rsidRPr="006A2352" w:rsidRDefault="00DB43F3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02.02.2022</w:t>
            </w:r>
          </w:p>
        </w:tc>
        <w:tc>
          <w:tcPr>
            <w:tcW w:w="1560" w:type="dxa"/>
            <w:shd w:val="clear" w:color="auto" w:fill="auto"/>
          </w:tcPr>
          <w:p w:rsidR="00B978E9" w:rsidRPr="006A2352" w:rsidRDefault="00DB43F3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 був на судовому засіданні</w:t>
            </w:r>
          </w:p>
        </w:tc>
        <w:tc>
          <w:tcPr>
            <w:tcW w:w="1984" w:type="dxa"/>
            <w:shd w:val="clear" w:color="auto" w:fill="auto"/>
          </w:tcPr>
          <w:p w:rsidR="00B978E9" w:rsidRPr="006A2352" w:rsidRDefault="00DB43F3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 Ковальський</w:t>
            </w:r>
          </w:p>
        </w:tc>
      </w:tr>
      <w:tr w:rsidR="00B978E9" w:rsidRPr="006A2352" w:rsidTr="00BC327A">
        <w:trPr>
          <w:trHeight w:val="1025"/>
        </w:trPr>
        <w:tc>
          <w:tcPr>
            <w:tcW w:w="568" w:type="dxa"/>
            <w:shd w:val="clear" w:color="auto" w:fill="auto"/>
          </w:tcPr>
          <w:p w:rsidR="00B978E9" w:rsidRPr="006A2352" w:rsidRDefault="00B978E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1" w:type="dxa"/>
            <w:shd w:val="clear" w:color="auto" w:fill="auto"/>
          </w:tcPr>
          <w:p w:rsidR="00B978E9" w:rsidRPr="006A2352" w:rsidRDefault="006572E2" w:rsidP="00B97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Pr="006A23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ВІТА</w:t>
            </w: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ТБ»</w:t>
            </w:r>
          </w:p>
        </w:tc>
        <w:tc>
          <w:tcPr>
            <w:tcW w:w="2268" w:type="dxa"/>
          </w:tcPr>
          <w:p w:rsidR="00B978E9" w:rsidRPr="006A2352" w:rsidRDefault="006572E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 розглянув понад десять тисяч справ</w:t>
            </w:r>
          </w:p>
          <w:p w:rsidR="006572E2" w:rsidRPr="006A2352" w:rsidRDefault="006572E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B978E9" w:rsidRDefault="006A235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Pr="0042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https://vitatv.com.ua/misto/vinnytskyy-apelyatsiynyy-sud-rozhlyanuv-ponad</w:t>
              </w:r>
            </w:hyperlink>
          </w:p>
          <w:p w:rsidR="006A2352" w:rsidRPr="006A2352" w:rsidRDefault="006A235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978E9" w:rsidRPr="006A2352" w:rsidRDefault="006572E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08.02.2022</w:t>
            </w:r>
          </w:p>
        </w:tc>
        <w:tc>
          <w:tcPr>
            <w:tcW w:w="1560" w:type="dxa"/>
            <w:shd w:val="clear" w:color="auto" w:fill="auto"/>
          </w:tcPr>
          <w:p w:rsidR="00B978E9" w:rsidRPr="006A2352" w:rsidRDefault="006572E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B978E9" w:rsidRPr="006A2352" w:rsidRDefault="006572E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B978E9" w:rsidRPr="006A2352" w:rsidTr="00BC327A">
        <w:trPr>
          <w:trHeight w:val="1025"/>
        </w:trPr>
        <w:tc>
          <w:tcPr>
            <w:tcW w:w="568" w:type="dxa"/>
            <w:shd w:val="clear" w:color="auto" w:fill="auto"/>
          </w:tcPr>
          <w:p w:rsidR="00B978E9" w:rsidRPr="006A2352" w:rsidRDefault="00B978E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B978E9" w:rsidRPr="006A2352" w:rsidRDefault="00966958" w:rsidP="00B97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«Суспільне. Новини»</w:t>
            </w:r>
          </w:p>
        </w:tc>
        <w:tc>
          <w:tcPr>
            <w:tcW w:w="2268" w:type="dxa"/>
          </w:tcPr>
          <w:p w:rsidR="00B978E9" w:rsidRPr="006A2352" w:rsidRDefault="00966958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суд розглянув апеляцію громадянина Молдови, що влаштував у місті дрифт-шоу</w:t>
            </w:r>
          </w:p>
        </w:tc>
        <w:tc>
          <w:tcPr>
            <w:tcW w:w="4962" w:type="dxa"/>
            <w:shd w:val="clear" w:color="auto" w:fill="auto"/>
          </w:tcPr>
          <w:p w:rsidR="00B978E9" w:rsidRDefault="006A235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Pr="0042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https://suspilne.media/205487-vinnickij-sud-rozglanuv-apelaciu-gromadanina-moldovi-so-vlastuvav-u-misti-drift-sou/</w:t>
              </w:r>
            </w:hyperlink>
          </w:p>
          <w:p w:rsidR="006A2352" w:rsidRPr="006A2352" w:rsidRDefault="006A235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978E9" w:rsidRPr="006A2352" w:rsidRDefault="00966958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09.02.2022</w:t>
            </w:r>
          </w:p>
        </w:tc>
        <w:tc>
          <w:tcPr>
            <w:tcW w:w="1560" w:type="dxa"/>
            <w:shd w:val="clear" w:color="auto" w:fill="auto"/>
          </w:tcPr>
          <w:p w:rsidR="00B978E9" w:rsidRPr="006A2352" w:rsidRDefault="00966958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984" w:type="dxa"/>
            <w:shd w:val="clear" w:color="auto" w:fill="auto"/>
          </w:tcPr>
          <w:p w:rsidR="00B978E9" w:rsidRPr="006A2352" w:rsidRDefault="00966958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Олена Федоренко</w:t>
            </w:r>
          </w:p>
        </w:tc>
      </w:tr>
      <w:tr w:rsidR="00B978E9" w:rsidRPr="006A2352" w:rsidTr="000B76F7">
        <w:trPr>
          <w:trHeight w:val="3029"/>
        </w:trPr>
        <w:tc>
          <w:tcPr>
            <w:tcW w:w="568" w:type="dxa"/>
            <w:shd w:val="clear" w:color="auto" w:fill="auto"/>
          </w:tcPr>
          <w:p w:rsidR="00B978E9" w:rsidRPr="006A2352" w:rsidRDefault="00B978E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B978E9" w:rsidRPr="006A2352" w:rsidRDefault="00124B9D" w:rsidP="00B97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«33-й. Новини»</w:t>
            </w:r>
          </w:p>
        </w:tc>
        <w:tc>
          <w:tcPr>
            <w:tcW w:w="2268" w:type="dxa"/>
          </w:tcPr>
          <w:p w:rsidR="00B978E9" w:rsidRPr="006A2352" w:rsidRDefault="00124B9D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«Стрільця» із «Аури» суд залишив під вартою до 22 березня, хоча Володимир кається і готовий заплатити за лікування постраждалих офіцерів-есбеушників (відео)</w:t>
            </w:r>
          </w:p>
        </w:tc>
        <w:tc>
          <w:tcPr>
            <w:tcW w:w="4962" w:type="dxa"/>
            <w:shd w:val="clear" w:color="auto" w:fill="auto"/>
          </w:tcPr>
          <w:p w:rsidR="00B978E9" w:rsidRDefault="006A235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Pr="0042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https://33kanal.com/news/167881.html</w:t>
              </w:r>
            </w:hyperlink>
          </w:p>
          <w:p w:rsidR="006A2352" w:rsidRPr="006A2352" w:rsidRDefault="006A235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978E9" w:rsidRPr="006A2352" w:rsidRDefault="00124B9D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09.02.2022</w:t>
            </w:r>
          </w:p>
        </w:tc>
        <w:tc>
          <w:tcPr>
            <w:tcW w:w="1560" w:type="dxa"/>
            <w:shd w:val="clear" w:color="auto" w:fill="auto"/>
          </w:tcPr>
          <w:p w:rsidR="00B978E9" w:rsidRPr="006A2352" w:rsidRDefault="00124B9D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 був на судовому засіданні</w:t>
            </w:r>
          </w:p>
        </w:tc>
        <w:tc>
          <w:tcPr>
            <w:tcW w:w="1984" w:type="dxa"/>
            <w:shd w:val="clear" w:color="auto" w:fill="auto"/>
          </w:tcPr>
          <w:p w:rsidR="00B978E9" w:rsidRPr="006A2352" w:rsidRDefault="00124B9D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Роман Ковальський </w:t>
            </w:r>
          </w:p>
        </w:tc>
      </w:tr>
      <w:tr w:rsidR="00187F62" w:rsidRPr="006A2352" w:rsidTr="00BC327A">
        <w:trPr>
          <w:trHeight w:val="600"/>
        </w:trPr>
        <w:tc>
          <w:tcPr>
            <w:tcW w:w="568" w:type="dxa"/>
            <w:shd w:val="clear" w:color="auto" w:fill="auto"/>
          </w:tcPr>
          <w:p w:rsidR="00187F62" w:rsidRPr="006A2352" w:rsidRDefault="00D5773A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9A62CC" w:rsidRPr="006A2352" w:rsidRDefault="009A62CC" w:rsidP="009A62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Філія акціонерного товариства</w:t>
            </w:r>
          </w:p>
          <w:p w:rsidR="009A62CC" w:rsidRPr="006A2352" w:rsidRDefault="009A62CC" w:rsidP="009A62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"Національна суспільна телерадіокомпанія України"</w:t>
            </w:r>
          </w:p>
          <w:p w:rsidR="00067D34" w:rsidRPr="006A2352" w:rsidRDefault="009A62CC" w:rsidP="009A62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"Вінницька регіональна дирекція "ВІНТЕРА"</w:t>
            </w:r>
          </w:p>
        </w:tc>
        <w:tc>
          <w:tcPr>
            <w:tcW w:w="2268" w:type="dxa"/>
          </w:tcPr>
          <w:p w:rsidR="00187F62" w:rsidRPr="006A2352" w:rsidRDefault="009A62CC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Новини на Суспільному </w:t>
            </w:r>
          </w:p>
        </w:tc>
        <w:tc>
          <w:tcPr>
            <w:tcW w:w="4962" w:type="dxa"/>
            <w:shd w:val="clear" w:color="auto" w:fill="auto"/>
          </w:tcPr>
          <w:p w:rsidR="00187F62" w:rsidRPr="006A2352" w:rsidRDefault="006A235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9A62CC" w:rsidRPr="006A2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https://www.youtube.com/watch?v=fQ5wtFpnbUw</w:t>
              </w:r>
            </w:hyperlink>
          </w:p>
          <w:p w:rsidR="009A62CC" w:rsidRPr="006A2352" w:rsidRDefault="009A62CC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62CC" w:rsidRPr="006A2352" w:rsidRDefault="009A62CC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07:40 – 08:55</w:t>
            </w:r>
          </w:p>
        </w:tc>
        <w:tc>
          <w:tcPr>
            <w:tcW w:w="1700" w:type="dxa"/>
            <w:shd w:val="clear" w:color="auto" w:fill="auto"/>
          </w:tcPr>
          <w:p w:rsidR="00187F62" w:rsidRPr="006A2352" w:rsidRDefault="000B76F7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09.02.2022</w:t>
            </w:r>
          </w:p>
        </w:tc>
        <w:tc>
          <w:tcPr>
            <w:tcW w:w="1560" w:type="dxa"/>
            <w:shd w:val="clear" w:color="auto" w:fill="auto"/>
          </w:tcPr>
          <w:p w:rsidR="00187F62" w:rsidRPr="006A2352" w:rsidRDefault="009A62CC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Журналістка була на судовому засіданні</w:t>
            </w:r>
          </w:p>
        </w:tc>
        <w:tc>
          <w:tcPr>
            <w:tcW w:w="1984" w:type="dxa"/>
            <w:shd w:val="clear" w:color="auto" w:fill="auto"/>
          </w:tcPr>
          <w:p w:rsidR="00187F62" w:rsidRPr="006A2352" w:rsidRDefault="009A62CC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Наталя Колодій,</w:t>
            </w:r>
          </w:p>
          <w:p w:rsidR="009A62CC" w:rsidRPr="006A2352" w:rsidRDefault="009A62CC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Олександр </w:t>
            </w:r>
            <w:proofErr w:type="spellStart"/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Базюк</w:t>
            </w:r>
            <w:proofErr w:type="spellEnd"/>
          </w:p>
        </w:tc>
      </w:tr>
      <w:tr w:rsidR="000B76F7" w:rsidRPr="006A2352" w:rsidTr="00BC327A">
        <w:trPr>
          <w:trHeight w:val="600"/>
        </w:trPr>
        <w:tc>
          <w:tcPr>
            <w:tcW w:w="568" w:type="dxa"/>
            <w:shd w:val="clear" w:color="auto" w:fill="auto"/>
          </w:tcPr>
          <w:p w:rsidR="000B76F7" w:rsidRPr="006A2352" w:rsidRDefault="000B76F7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1" w:type="dxa"/>
            <w:shd w:val="clear" w:color="auto" w:fill="auto"/>
          </w:tcPr>
          <w:p w:rsidR="000B76F7" w:rsidRPr="006A2352" w:rsidRDefault="000B76F7" w:rsidP="00B97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«20 хвилин»</w:t>
            </w:r>
          </w:p>
        </w:tc>
        <w:tc>
          <w:tcPr>
            <w:tcW w:w="2268" w:type="dxa"/>
          </w:tcPr>
          <w:p w:rsidR="000B76F7" w:rsidRPr="006A2352" w:rsidRDefault="000B76F7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Нові дані про дрифтера з Молдови. Гарашков має інвалідність та стоїть на обліку у психіатра</w:t>
            </w:r>
          </w:p>
        </w:tc>
        <w:tc>
          <w:tcPr>
            <w:tcW w:w="4962" w:type="dxa"/>
            <w:shd w:val="clear" w:color="auto" w:fill="auto"/>
          </w:tcPr>
          <w:p w:rsidR="000B76F7" w:rsidRDefault="006A235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Pr="0042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https://vn.20minut.ua/lyudi/drifter-z-moldovi-mae-invalidnist-ta-stoyit-na-obliku-u-psihiatra-11516293.html</w:t>
              </w:r>
            </w:hyperlink>
          </w:p>
          <w:p w:rsidR="006A2352" w:rsidRPr="006A2352" w:rsidRDefault="006A235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B76F7" w:rsidRPr="006A2352" w:rsidRDefault="000B76F7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10.02.2022</w:t>
            </w:r>
          </w:p>
        </w:tc>
        <w:tc>
          <w:tcPr>
            <w:tcW w:w="1560" w:type="dxa"/>
            <w:shd w:val="clear" w:color="auto" w:fill="auto"/>
          </w:tcPr>
          <w:p w:rsidR="000B76F7" w:rsidRPr="006A2352" w:rsidRDefault="000B76F7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984" w:type="dxa"/>
            <w:shd w:val="clear" w:color="auto" w:fill="auto"/>
          </w:tcPr>
          <w:p w:rsidR="000B76F7" w:rsidRPr="006A2352" w:rsidRDefault="000B76F7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Маша </w:t>
            </w:r>
            <w:proofErr w:type="spellStart"/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Лєхова</w:t>
            </w:r>
            <w:proofErr w:type="spellEnd"/>
          </w:p>
        </w:tc>
      </w:tr>
      <w:tr w:rsidR="0034488B" w:rsidRPr="006A2352" w:rsidTr="00BC327A">
        <w:trPr>
          <w:trHeight w:val="600"/>
        </w:trPr>
        <w:tc>
          <w:tcPr>
            <w:tcW w:w="568" w:type="dxa"/>
            <w:shd w:val="clear" w:color="auto" w:fill="auto"/>
          </w:tcPr>
          <w:p w:rsidR="0034488B" w:rsidRPr="006A2352" w:rsidRDefault="00F445AA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B76F7"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34488B" w:rsidRPr="006A2352" w:rsidRDefault="00187F62" w:rsidP="00B97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«Вінниця.info»</w:t>
            </w:r>
          </w:p>
        </w:tc>
        <w:tc>
          <w:tcPr>
            <w:tcW w:w="2268" w:type="dxa"/>
          </w:tcPr>
          <w:p w:rsidR="0034488B" w:rsidRPr="006A2352" w:rsidRDefault="00187F6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Апеляція повернула на суд першої інстанції справу щодо арешту молдаванина, який дрифтував у центрі Вінниці</w:t>
            </w:r>
          </w:p>
        </w:tc>
        <w:tc>
          <w:tcPr>
            <w:tcW w:w="4962" w:type="dxa"/>
            <w:shd w:val="clear" w:color="auto" w:fill="auto"/>
          </w:tcPr>
          <w:p w:rsidR="0034488B" w:rsidRDefault="006A235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Pr="0042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https://www.vinnitsa.info/news/apelyatsiya-povernula-na-sud-pershoyi-instantsiyi-spravu-shchodo-areshtu-moldavanyna-yakyy-dryftuvav-u-tsentri-vinnytsi.html</w:t>
              </w:r>
            </w:hyperlink>
          </w:p>
          <w:p w:rsidR="006A2352" w:rsidRPr="006A2352" w:rsidRDefault="006A235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4488B" w:rsidRPr="006A2352" w:rsidRDefault="001C74D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11.02.2022</w:t>
            </w:r>
          </w:p>
        </w:tc>
        <w:tc>
          <w:tcPr>
            <w:tcW w:w="1560" w:type="dxa"/>
            <w:shd w:val="clear" w:color="auto" w:fill="auto"/>
          </w:tcPr>
          <w:p w:rsidR="0034488B" w:rsidRPr="006A2352" w:rsidRDefault="001C74D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34488B" w:rsidRPr="006A2352" w:rsidRDefault="001C74D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8205A0" w:rsidRPr="006A2352" w:rsidTr="00BC327A">
        <w:trPr>
          <w:trHeight w:val="600"/>
        </w:trPr>
        <w:tc>
          <w:tcPr>
            <w:tcW w:w="568" w:type="dxa"/>
            <w:shd w:val="clear" w:color="auto" w:fill="auto"/>
          </w:tcPr>
          <w:p w:rsidR="008205A0" w:rsidRPr="006A2352" w:rsidRDefault="0048597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B76F7"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205A0" w:rsidRPr="006A2352" w:rsidRDefault="008205A0" w:rsidP="00B97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 «20 хвилин»</w:t>
            </w:r>
          </w:p>
        </w:tc>
        <w:tc>
          <w:tcPr>
            <w:tcW w:w="2268" w:type="dxa"/>
          </w:tcPr>
          <w:p w:rsidR="008205A0" w:rsidRPr="006A2352" w:rsidRDefault="008205A0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Буде новий судовий розгляд. Дрифтера з Молдови залишили під вартою</w:t>
            </w:r>
          </w:p>
        </w:tc>
        <w:tc>
          <w:tcPr>
            <w:tcW w:w="4962" w:type="dxa"/>
            <w:shd w:val="clear" w:color="auto" w:fill="auto"/>
          </w:tcPr>
          <w:p w:rsidR="008205A0" w:rsidRDefault="006A235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Pr="0042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https://vn.20minut.ua/Kryminal/bude-noviy-sudoviy-rozglyad-driftera-z-moldovi-zalishili-pid-vartoyu-11517177.html#page_comments</w:t>
              </w:r>
            </w:hyperlink>
          </w:p>
          <w:p w:rsidR="006A2352" w:rsidRPr="006A2352" w:rsidRDefault="006A235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8205A0" w:rsidRPr="006A2352" w:rsidRDefault="008205A0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11.02.2022</w:t>
            </w:r>
          </w:p>
        </w:tc>
        <w:tc>
          <w:tcPr>
            <w:tcW w:w="1560" w:type="dxa"/>
            <w:shd w:val="clear" w:color="auto" w:fill="auto"/>
          </w:tcPr>
          <w:p w:rsidR="008205A0" w:rsidRPr="006A2352" w:rsidRDefault="008205A0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8205A0" w:rsidRPr="006A2352" w:rsidRDefault="008205A0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Марія </w:t>
            </w:r>
            <w:proofErr w:type="spellStart"/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Лєхова</w:t>
            </w:r>
            <w:proofErr w:type="spellEnd"/>
          </w:p>
        </w:tc>
      </w:tr>
      <w:tr w:rsidR="00B978E9" w:rsidRPr="006A2352" w:rsidTr="00BC327A">
        <w:trPr>
          <w:trHeight w:val="600"/>
        </w:trPr>
        <w:tc>
          <w:tcPr>
            <w:tcW w:w="568" w:type="dxa"/>
            <w:shd w:val="clear" w:color="auto" w:fill="auto"/>
          </w:tcPr>
          <w:p w:rsidR="00B978E9" w:rsidRPr="006A2352" w:rsidRDefault="00B978E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B76F7"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B978E9" w:rsidRPr="006A2352" w:rsidRDefault="0034488B" w:rsidP="00B97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інформаційний портал «Veжа»</w:t>
            </w:r>
          </w:p>
        </w:tc>
        <w:tc>
          <w:tcPr>
            <w:tcW w:w="2268" w:type="dxa"/>
          </w:tcPr>
          <w:p w:rsidR="00B978E9" w:rsidRPr="006A2352" w:rsidRDefault="0034488B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розшук та аналогічне затримання в Києві: нові деталі щодо дрифтера з Молдови. ВІДЕО</w:t>
            </w:r>
          </w:p>
        </w:tc>
        <w:tc>
          <w:tcPr>
            <w:tcW w:w="4962" w:type="dxa"/>
            <w:shd w:val="clear" w:color="auto" w:fill="auto"/>
          </w:tcPr>
          <w:p w:rsidR="00B978E9" w:rsidRDefault="006A235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Pr="0042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https://vezha.ua/pro-rozshuk-ta-analogichne-zatrymannya-v-kyyevi-novi-detali-shhodo-dryftera-z-moldovy-video/</w:t>
              </w:r>
            </w:hyperlink>
          </w:p>
          <w:p w:rsidR="006A2352" w:rsidRPr="006A2352" w:rsidRDefault="006A235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978E9" w:rsidRPr="006A2352" w:rsidRDefault="0034488B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11.02.2022</w:t>
            </w:r>
          </w:p>
        </w:tc>
        <w:tc>
          <w:tcPr>
            <w:tcW w:w="1560" w:type="dxa"/>
            <w:shd w:val="clear" w:color="auto" w:fill="auto"/>
          </w:tcPr>
          <w:p w:rsidR="00B978E9" w:rsidRPr="006A2352" w:rsidRDefault="0034488B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B978E9" w:rsidRPr="006A2352" w:rsidRDefault="0034488B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Олеся Яненко</w:t>
            </w:r>
          </w:p>
        </w:tc>
      </w:tr>
      <w:tr w:rsidR="00F22621" w:rsidRPr="006A2352" w:rsidTr="00BC327A">
        <w:trPr>
          <w:trHeight w:val="600"/>
        </w:trPr>
        <w:tc>
          <w:tcPr>
            <w:tcW w:w="568" w:type="dxa"/>
            <w:shd w:val="clear" w:color="auto" w:fill="auto"/>
          </w:tcPr>
          <w:p w:rsidR="00F22621" w:rsidRPr="006A2352" w:rsidRDefault="0048597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B76F7"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F22621" w:rsidRPr="006A2352" w:rsidRDefault="00F22621" w:rsidP="00B97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«Na Парижі»</w:t>
            </w:r>
          </w:p>
        </w:tc>
        <w:tc>
          <w:tcPr>
            <w:tcW w:w="2268" w:type="dxa"/>
          </w:tcPr>
          <w:p w:rsidR="00F22621" w:rsidRPr="006A2352" w:rsidRDefault="00F22621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Справу дрифтера з Молдови Іона Гарашкова відправили на новий розгляд до Вінницького міськсуду</w:t>
            </w:r>
          </w:p>
        </w:tc>
        <w:tc>
          <w:tcPr>
            <w:tcW w:w="4962" w:type="dxa"/>
            <w:shd w:val="clear" w:color="auto" w:fill="auto"/>
          </w:tcPr>
          <w:p w:rsidR="00F22621" w:rsidRDefault="006A235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Pr="0042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https://naparise.com/posts/spravu-dryftera-z-moldovy-iona-harashkova-vidpravyly-na-novyi-rozhliad-do-vinnytskoho-misksudu</w:t>
              </w:r>
            </w:hyperlink>
          </w:p>
          <w:p w:rsidR="006A2352" w:rsidRPr="006A2352" w:rsidRDefault="006A235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F22621" w:rsidRPr="006A2352" w:rsidRDefault="00F22621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11.02.2022</w:t>
            </w:r>
          </w:p>
        </w:tc>
        <w:tc>
          <w:tcPr>
            <w:tcW w:w="1560" w:type="dxa"/>
            <w:shd w:val="clear" w:color="auto" w:fill="auto"/>
          </w:tcPr>
          <w:p w:rsidR="00F22621" w:rsidRPr="006A2352" w:rsidRDefault="00F22621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</w:t>
            </w:r>
          </w:p>
          <w:p w:rsidR="00F22621" w:rsidRPr="006A2352" w:rsidRDefault="00F22621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</w:t>
            </w:r>
          </w:p>
        </w:tc>
        <w:tc>
          <w:tcPr>
            <w:tcW w:w="1984" w:type="dxa"/>
            <w:shd w:val="clear" w:color="auto" w:fill="auto"/>
          </w:tcPr>
          <w:p w:rsidR="00F22621" w:rsidRPr="006A2352" w:rsidRDefault="00F22621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34488B" w:rsidRPr="006A2352" w:rsidTr="00BC327A">
        <w:trPr>
          <w:trHeight w:val="600"/>
        </w:trPr>
        <w:tc>
          <w:tcPr>
            <w:tcW w:w="568" w:type="dxa"/>
            <w:shd w:val="clear" w:color="auto" w:fill="auto"/>
          </w:tcPr>
          <w:p w:rsidR="0034488B" w:rsidRPr="006A2352" w:rsidRDefault="00F445AA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0B76F7"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34488B" w:rsidRPr="006A2352" w:rsidRDefault="00F445AA" w:rsidP="00B97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«Depo.Вінниця»</w:t>
            </w:r>
          </w:p>
        </w:tc>
        <w:tc>
          <w:tcPr>
            <w:tcW w:w="2268" w:type="dxa"/>
          </w:tcPr>
          <w:p w:rsidR="0034488B" w:rsidRPr="006A2352" w:rsidRDefault="00C3666A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Стосовно дрифтера з Молдови у Вінниці призначили новий судовий розгляд</w:t>
            </w:r>
          </w:p>
        </w:tc>
        <w:tc>
          <w:tcPr>
            <w:tcW w:w="4962" w:type="dxa"/>
            <w:shd w:val="clear" w:color="auto" w:fill="auto"/>
          </w:tcPr>
          <w:p w:rsidR="0034488B" w:rsidRDefault="006A235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Pr="0042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https://vn.depo.ua/ukr/vn/u-vinnitsi-skasuvali-zapobizhniy-zakhid-drifteru-z-moldovi-202202121423630</w:t>
              </w:r>
            </w:hyperlink>
          </w:p>
          <w:p w:rsidR="006A2352" w:rsidRPr="006A2352" w:rsidRDefault="006A235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4488B" w:rsidRPr="006A2352" w:rsidRDefault="00F445AA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12.02.2022</w:t>
            </w:r>
          </w:p>
        </w:tc>
        <w:tc>
          <w:tcPr>
            <w:tcW w:w="1560" w:type="dxa"/>
            <w:shd w:val="clear" w:color="auto" w:fill="auto"/>
          </w:tcPr>
          <w:p w:rsidR="0034488B" w:rsidRPr="006A2352" w:rsidRDefault="004E4917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ВАС </w:t>
            </w:r>
          </w:p>
        </w:tc>
        <w:tc>
          <w:tcPr>
            <w:tcW w:w="1984" w:type="dxa"/>
            <w:shd w:val="clear" w:color="auto" w:fill="auto"/>
          </w:tcPr>
          <w:p w:rsidR="0034488B" w:rsidRPr="006A2352" w:rsidRDefault="004E4917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Оксана Дмитрук</w:t>
            </w:r>
          </w:p>
        </w:tc>
      </w:tr>
      <w:tr w:rsidR="00B978E9" w:rsidRPr="006A2352" w:rsidTr="00BC327A">
        <w:trPr>
          <w:trHeight w:val="600"/>
        </w:trPr>
        <w:tc>
          <w:tcPr>
            <w:tcW w:w="568" w:type="dxa"/>
            <w:shd w:val="clear" w:color="auto" w:fill="auto"/>
          </w:tcPr>
          <w:p w:rsidR="00B978E9" w:rsidRPr="006A2352" w:rsidRDefault="00B978E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B76F7"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B978E9" w:rsidRPr="006A2352" w:rsidRDefault="0034488B" w:rsidP="00B97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268" w:type="dxa"/>
          </w:tcPr>
          <w:p w:rsidR="00B978E9" w:rsidRPr="006A2352" w:rsidRDefault="0034488B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 призначив новий судовий розгляд справі дрифтера Гарашкова у міському суді</w:t>
            </w:r>
          </w:p>
        </w:tc>
        <w:tc>
          <w:tcPr>
            <w:tcW w:w="4962" w:type="dxa"/>
            <w:shd w:val="clear" w:color="auto" w:fill="auto"/>
          </w:tcPr>
          <w:p w:rsidR="00B978E9" w:rsidRDefault="006A235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Pr="0042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https://www.news.vn.ua/vinnyts-kyy-apeliatsiynyy-sud-pryznachyv-novyy-sudovyy-rozghliad-spravi-dryftera-harashkova-u-mis-komu-sudi/</w:t>
              </w:r>
            </w:hyperlink>
          </w:p>
          <w:p w:rsidR="006A2352" w:rsidRPr="006A2352" w:rsidRDefault="006A235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978E9" w:rsidRPr="006A2352" w:rsidRDefault="0034488B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13.02.2022</w:t>
            </w:r>
          </w:p>
        </w:tc>
        <w:tc>
          <w:tcPr>
            <w:tcW w:w="1560" w:type="dxa"/>
            <w:shd w:val="clear" w:color="auto" w:fill="auto"/>
          </w:tcPr>
          <w:p w:rsidR="00B978E9" w:rsidRPr="006A2352" w:rsidRDefault="0034488B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B978E9" w:rsidRPr="006A2352" w:rsidRDefault="0034488B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B978E9" w:rsidRPr="006A2352" w:rsidTr="00BC327A">
        <w:trPr>
          <w:trHeight w:val="1226"/>
        </w:trPr>
        <w:tc>
          <w:tcPr>
            <w:tcW w:w="568" w:type="dxa"/>
            <w:shd w:val="clear" w:color="auto" w:fill="auto"/>
          </w:tcPr>
          <w:p w:rsidR="00B978E9" w:rsidRPr="006A2352" w:rsidRDefault="000B76F7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B978E9" w:rsidRPr="006A2352" w:rsidRDefault="00AC2922" w:rsidP="00B97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«33-й. Новини»</w:t>
            </w:r>
          </w:p>
        </w:tc>
        <w:tc>
          <w:tcPr>
            <w:tcW w:w="2268" w:type="dxa"/>
          </w:tcPr>
          <w:p w:rsidR="00B978E9" w:rsidRPr="006A2352" w:rsidRDefault="00AC292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Справу молдовського дрифтера Івана Гарашкова Вінницький апеляційний суд відправив на новий розгляд у міськсуд…</w:t>
            </w:r>
          </w:p>
        </w:tc>
        <w:tc>
          <w:tcPr>
            <w:tcW w:w="4962" w:type="dxa"/>
            <w:shd w:val="clear" w:color="auto" w:fill="auto"/>
          </w:tcPr>
          <w:p w:rsidR="00B978E9" w:rsidRDefault="006A235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Pr="0042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https://33kanal.com/news/168289.html</w:t>
              </w:r>
            </w:hyperlink>
          </w:p>
          <w:p w:rsidR="006A2352" w:rsidRPr="006A2352" w:rsidRDefault="006A235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978E9" w:rsidRPr="006A2352" w:rsidRDefault="00AC292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14.02.2022</w:t>
            </w:r>
          </w:p>
        </w:tc>
        <w:tc>
          <w:tcPr>
            <w:tcW w:w="1560" w:type="dxa"/>
            <w:shd w:val="clear" w:color="auto" w:fill="auto"/>
          </w:tcPr>
          <w:p w:rsidR="00B978E9" w:rsidRPr="006A2352" w:rsidRDefault="00AC292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B978E9" w:rsidRPr="006A2352" w:rsidRDefault="00AC292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B978E9" w:rsidRPr="006A2352" w:rsidTr="00BC327A">
        <w:trPr>
          <w:trHeight w:val="1226"/>
        </w:trPr>
        <w:tc>
          <w:tcPr>
            <w:tcW w:w="568" w:type="dxa"/>
            <w:shd w:val="clear" w:color="auto" w:fill="auto"/>
          </w:tcPr>
          <w:p w:rsidR="00B978E9" w:rsidRPr="006A2352" w:rsidRDefault="00C05EFA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:rsidR="00B978E9" w:rsidRPr="006A2352" w:rsidRDefault="00C05EFA" w:rsidP="00B97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«Вінниця.info»</w:t>
            </w:r>
          </w:p>
        </w:tc>
        <w:tc>
          <w:tcPr>
            <w:tcW w:w="2268" w:type="dxa"/>
          </w:tcPr>
          <w:p w:rsidR="00B978E9" w:rsidRPr="006A2352" w:rsidRDefault="00C05EFA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 залишив за гратами чоловіка, який стріляв у голову пасажиру автобуса</w:t>
            </w:r>
          </w:p>
        </w:tc>
        <w:tc>
          <w:tcPr>
            <w:tcW w:w="4962" w:type="dxa"/>
            <w:shd w:val="clear" w:color="auto" w:fill="auto"/>
          </w:tcPr>
          <w:p w:rsidR="00B978E9" w:rsidRDefault="006A235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Pr="0042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https://www.vinnitsa.info/news/vinnyts-kyy-apelyatsiynyy-sud-zalyshyv-za-hratamy-cholovika-yakyy-strilyav-u-holovu-pasazhyru-avtobusa.html</w:t>
              </w:r>
            </w:hyperlink>
          </w:p>
          <w:p w:rsidR="006A2352" w:rsidRPr="006A2352" w:rsidRDefault="006A235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978E9" w:rsidRPr="006A2352" w:rsidRDefault="00C05EFA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15.02.2022</w:t>
            </w:r>
          </w:p>
        </w:tc>
        <w:tc>
          <w:tcPr>
            <w:tcW w:w="1560" w:type="dxa"/>
            <w:shd w:val="clear" w:color="auto" w:fill="auto"/>
          </w:tcPr>
          <w:p w:rsidR="00B978E9" w:rsidRPr="006A2352" w:rsidRDefault="00C05EFA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B978E9" w:rsidRPr="006A2352" w:rsidRDefault="00B978E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B978E9" w:rsidRPr="006A2352" w:rsidTr="00BC327A">
        <w:trPr>
          <w:trHeight w:val="1226"/>
        </w:trPr>
        <w:tc>
          <w:tcPr>
            <w:tcW w:w="568" w:type="dxa"/>
            <w:shd w:val="clear" w:color="auto" w:fill="auto"/>
          </w:tcPr>
          <w:p w:rsidR="00B978E9" w:rsidRPr="006A2352" w:rsidRDefault="00C05EFA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B978E9" w:rsidRPr="006A2352" w:rsidRDefault="00C05EFA" w:rsidP="00B97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інформаційний портал «Veжа»</w:t>
            </w:r>
          </w:p>
        </w:tc>
        <w:tc>
          <w:tcPr>
            <w:tcW w:w="2268" w:type="dxa"/>
          </w:tcPr>
          <w:p w:rsidR="00B978E9" w:rsidRPr="006A2352" w:rsidRDefault="00C05EFA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апеляційний суд залишив без змін вирок у справі стрілянини у рейсовому автобусі</w:t>
            </w:r>
          </w:p>
        </w:tc>
        <w:tc>
          <w:tcPr>
            <w:tcW w:w="4962" w:type="dxa"/>
            <w:shd w:val="clear" w:color="auto" w:fill="auto"/>
          </w:tcPr>
          <w:p w:rsidR="00B978E9" w:rsidRDefault="006A235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Pr="0042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https://vezha.ua/u-vinnytsi-apelyatsijnyj-sud-zalyshyv-bez-zmin-vyrok-u-spravi-strilyanyny-u-rejsovomu-avtobusi/</w:t>
              </w:r>
            </w:hyperlink>
          </w:p>
          <w:p w:rsidR="006A2352" w:rsidRPr="006A2352" w:rsidRDefault="006A235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978E9" w:rsidRPr="006A2352" w:rsidRDefault="00C05EFA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15.02.2022</w:t>
            </w:r>
          </w:p>
        </w:tc>
        <w:tc>
          <w:tcPr>
            <w:tcW w:w="1560" w:type="dxa"/>
            <w:shd w:val="clear" w:color="auto" w:fill="auto"/>
          </w:tcPr>
          <w:p w:rsidR="00B978E9" w:rsidRPr="006A2352" w:rsidRDefault="00C05EFA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B978E9" w:rsidRPr="006A2352" w:rsidRDefault="00C05EFA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Олеся Яненко</w:t>
            </w:r>
          </w:p>
        </w:tc>
      </w:tr>
      <w:tr w:rsidR="00B978E9" w:rsidRPr="006A2352" w:rsidTr="00BC327A">
        <w:trPr>
          <w:trHeight w:val="1226"/>
        </w:trPr>
        <w:tc>
          <w:tcPr>
            <w:tcW w:w="568" w:type="dxa"/>
            <w:shd w:val="clear" w:color="auto" w:fill="auto"/>
          </w:tcPr>
          <w:p w:rsidR="00B978E9" w:rsidRPr="006A2352" w:rsidRDefault="00C05EFA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51" w:type="dxa"/>
            <w:shd w:val="clear" w:color="auto" w:fill="auto"/>
          </w:tcPr>
          <w:p w:rsidR="00B978E9" w:rsidRPr="006A2352" w:rsidRDefault="00C05EFA" w:rsidP="00B97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Pr="006A23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ВІТА</w:t>
            </w: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ТБ»</w:t>
            </w:r>
          </w:p>
        </w:tc>
        <w:tc>
          <w:tcPr>
            <w:tcW w:w="2268" w:type="dxa"/>
          </w:tcPr>
          <w:p w:rsidR="00B978E9" w:rsidRPr="006A2352" w:rsidRDefault="00C05EFA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суд залишив без змін вирок чоловікові, який стріляв в автобусі</w:t>
            </w:r>
          </w:p>
        </w:tc>
        <w:tc>
          <w:tcPr>
            <w:tcW w:w="4962" w:type="dxa"/>
            <w:shd w:val="clear" w:color="auto" w:fill="auto"/>
          </w:tcPr>
          <w:p w:rsidR="00B978E9" w:rsidRDefault="006A235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Pr="0042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https://vitatv.com.ua/kryminal/vinnytskyy-sud-zalyshyv-bez-zmin-vyrok</w:t>
              </w:r>
            </w:hyperlink>
          </w:p>
          <w:p w:rsidR="006A2352" w:rsidRPr="006A2352" w:rsidRDefault="006A235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978E9" w:rsidRPr="006A2352" w:rsidRDefault="00C05EFA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15.02.2022</w:t>
            </w:r>
          </w:p>
        </w:tc>
        <w:tc>
          <w:tcPr>
            <w:tcW w:w="1560" w:type="dxa"/>
            <w:shd w:val="clear" w:color="auto" w:fill="auto"/>
          </w:tcPr>
          <w:p w:rsidR="00B978E9" w:rsidRPr="006A2352" w:rsidRDefault="00C05EFA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B978E9" w:rsidRPr="006A2352" w:rsidRDefault="00C05EFA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B978E9" w:rsidRPr="006A2352" w:rsidTr="007C599D">
        <w:trPr>
          <w:trHeight w:val="781"/>
        </w:trPr>
        <w:tc>
          <w:tcPr>
            <w:tcW w:w="568" w:type="dxa"/>
            <w:shd w:val="clear" w:color="auto" w:fill="auto"/>
          </w:tcPr>
          <w:p w:rsidR="00B978E9" w:rsidRPr="006A2352" w:rsidRDefault="00C05EFA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551" w:type="dxa"/>
            <w:shd w:val="clear" w:color="auto" w:fill="auto"/>
          </w:tcPr>
          <w:p w:rsidR="00B978E9" w:rsidRPr="006A2352" w:rsidRDefault="00C05EFA" w:rsidP="00B97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«Na Парижі»</w:t>
            </w:r>
          </w:p>
        </w:tc>
        <w:tc>
          <w:tcPr>
            <w:tcW w:w="2268" w:type="dxa"/>
          </w:tcPr>
          <w:p w:rsidR="00B978E9" w:rsidRPr="006A2352" w:rsidRDefault="00C33FC0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до реального терміну засудили чоловіка, який стріляв в автобусі</w:t>
            </w:r>
          </w:p>
        </w:tc>
        <w:tc>
          <w:tcPr>
            <w:tcW w:w="4962" w:type="dxa"/>
            <w:shd w:val="clear" w:color="auto" w:fill="auto"/>
          </w:tcPr>
          <w:p w:rsidR="00B978E9" w:rsidRDefault="006A235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Pr="0042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https://naparise.com/posts/u-vinnytsi-do-realnoho-terminu-zasudyly-cholovika-iakyi-striliav-v-avtobusi</w:t>
              </w:r>
            </w:hyperlink>
          </w:p>
          <w:p w:rsidR="006A2352" w:rsidRPr="006A2352" w:rsidRDefault="006A235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978E9" w:rsidRPr="006A2352" w:rsidRDefault="00C33FC0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15.02.2022</w:t>
            </w:r>
          </w:p>
        </w:tc>
        <w:tc>
          <w:tcPr>
            <w:tcW w:w="1560" w:type="dxa"/>
            <w:shd w:val="clear" w:color="auto" w:fill="auto"/>
          </w:tcPr>
          <w:p w:rsidR="00B978E9" w:rsidRPr="006A2352" w:rsidRDefault="00C33FC0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B978E9" w:rsidRPr="006A2352" w:rsidRDefault="00C33FC0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B978E9" w:rsidRPr="006A2352" w:rsidTr="007C599D">
        <w:trPr>
          <w:trHeight w:val="781"/>
        </w:trPr>
        <w:tc>
          <w:tcPr>
            <w:tcW w:w="568" w:type="dxa"/>
            <w:shd w:val="clear" w:color="auto" w:fill="auto"/>
          </w:tcPr>
          <w:p w:rsidR="00B978E9" w:rsidRPr="006A2352" w:rsidRDefault="00C05EFA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B978E9" w:rsidRPr="006A2352" w:rsidRDefault="002D7CEE" w:rsidP="00B97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«Depo.Вінниця»</w:t>
            </w:r>
          </w:p>
        </w:tc>
        <w:tc>
          <w:tcPr>
            <w:tcW w:w="2268" w:type="dxa"/>
          </w:tcPr>
          <w:p w:rsidR="00B978E9" w:rsidRPr="006A2352" w:rsidRDefault="002D7CEE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Апеляційний суд залишив без змін вирок чоловікові, який торік стріляв в автобусі "Вінниця – Дашів"</w:t>
            </w:r>
          </w:p>
        </w:tc>
        <w:tc>
          <w:tcPr>
            <w:tcW w:w="4962" w:type="dxa"/>
            <w:shd w:val="clear" w:color="auto" w:fill="auto"/>
          </w:tcPr>
          <w:p w:rsidR="00B978E9" w:rsidRDefault="006A235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Pr="0042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https://vn.depo.ua/ukr/vn/apelyatsiyniy-sud-202202161424844</w:t>
              </w:r>
            </w:hyperlink>
          </w:p>
          <w:p w:rsidR="006A2352" w:rsidRPr="006A2352" w:rsidRDefault="006A235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978E9" w:rsidRPr="006A2352" w:rsidRDefault="002D7CEE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16.02.2022</w:t>
            </w:r>
          </w:p>
        </w:tc>
        <w:tc>
          <w:tcPr>
            <w:tcW w:w="1560" w:type="dxa"/>
            <w:shd w:val="clear" w:color="auto" w:fill="auto"/>
          </w:tcPr>
          <w:p w:rsidR="00B978E9" w:rsidRPr="006A2352" w:rsidRDefault="002D7CEE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B978E9" w:rsidRPr="006A2352" w:rsidRDefault="002D7CEE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Валентина Пустіва</w:t>
            </w:r>
          </w:p>
        </w:tc>
      </w:tr>
      <w:tr w:rsidR="00B978E9" w:rsidRPr="006A2352" w:rsidTr="00BC327A">
        <w:trPr>
          <w:trHeight w:val="845"/>
        </w:trPr>
        <w:tc>
          <w:tcPr>
            <w:tcW w:w="568" w:type="dxa"/>
            <w:shd w:val="clear" w:color="auto" w:fill="auto"/>
          </w:tcPr>
          <w:p w:rsidR="00B978E9" w:rsidRPr="006A2352" w:rsidRDefault="00B978E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05EFA"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B978E9" w:rsidRPr="006A2352" w:rsidRDefault="00D33D95" w:rsidP="00B97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268" w:type="dxa"/>
          </w:tcPr>
          <w:p w:rsidR="00D33D95" w:rsidRPr="006A2352" w:rsidRDefault="00D33D95" w:rsidP="00273E7D">
            <w:pPr>
              <w:pStyle w:val="1"/>
              <w:spacing w:before="0" w:beforeAutospacing="0"/>
              <w:jc w:val="center"/>
              <w:rPr>
                <w:b w:val="0"/>
                <w:bCs w:val="0"/>
                <w:color w:val="000000"/>
                <w:spacing w:val="4"/>
                <w:sz w:val="24"/>
                <w:szCs w:val="24"/>
              </w:rPr>
            </w:pPr>
            <w:r w:rsidRPr="006A2352">
              <w:rPr>
                <w:b w:val="0"/>
                <w:bCs w:val="0"/>
                <w:color w:val="000000"/>
                <w:spacing w:val="4"/>
                <w:sz w:val="24"/>
                <w:szCs w:val="24"/>
              </w:rPr>
              <w:t>Хулігана, що стріляв у вінницькому рейсовому автобусові, позбавили волі на три роки</w:t>
            </w:r>
          </w:p>
          <w:p w:rsidR="00B978E9" w:rsidRPr="006A2352" w:rsidRDefault="00B978E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B978E9" w:rsidRDefault="006A2352" w:rsidP="00901C04">
            <w:pPr>
              <w:pStyle w:val="1"/>
              <w:spacing w:before="0" w:before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hyperlink r:id="rId29" w:history="1">
              <w:r w:rsidRPr="00425F31">
                <w:rPr>
                  <w:rStyle w:val="a3"/>
                  <w:b w:val="0"/>
                  <w:sz w:val="24"/>
                  <w:szCs w:val="24"/>
                </w:rPr>
                <w:t>https://www.news.vn.ua/khulihana-shcho-striliav-u-vinnyts-komu-reysovomu-avtobusovi-pozbavyly-voli-na-try-roky/</w:t>
              </w:r>
            </w:hyperlink>
          </w:p>
          <w:p w:rsidR="006A2352" w:rsidRPr="006A2352" w:rsidRDefault="006A2352" w:rsidP="00901C04">
            <w:pPr>
              <w:pStyle w:val="1"/>
              <w:spacing w:before="0" w:before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978E9" w:rsidRPr="006A2352" w:rsidRDefault="00901C04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16.02.2022</w:t>
            </w:r>
          </w:p>
        </w:tc>
        <w:tc>
          <w:tcPr>
            <w:tcW w:w="1560" w:type="dxa"/>
            <w:shd w:val="clear" w:color="auto" w:fill="auto"/>
          </w:tcPr>
          <w:p w:rsidR="00B978E9" w:rsidRPr="006A2352" w:rsidRDefault="00901C04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B978E9" w:rsidRPr="006A2352" w:rsidRDefault="00901C04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B978E9" w:rsidRPr="006A2352" w:rsidTr="00BC327A">
        <w:trPr>
          <w:trHeight w:val="845"/>
        </w:trPr>
        <w:tc>
          <w:tcPr>
            <w:tcW w:w="568" w:type="dxa"/>
            <w:shd w:val="clear" w:color="auto" w:fill="auto"/>
          </w:tcPr>
          <w:p w:rsidR="00B978E9" w:rsidRPr="006A2352" w:rsidRDefault="00B978E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73E7D"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B978E9" w:rsidRPr="006A2352" w:rsidRDefault="00273E7D" w:rsidP="00B97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«20 хвилин»</w:t>
            </w:r>
          </w:p>
        </w:tc>
        <w:tc>
          <w:tcPr>
            <w:tcW w:w="2268" w:type="dxa"/>
          </w:tcPr>
          <w:p w:rsidR="00B978E9" w:rsidRPr="006A2352" w:rsidRDefault="00273E7D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Стрілянина в автобусі «Вінниця - Дашів». Хулігану залишили вирок без змін</w:t>
            </w:r>
          </w:p>
        </w:tc>
        <w:tc>
          <w:tcPr>
            <w:tcW w:w="4962" w:type="dxa"/>
            <w:shd w:val="clear" w:color="auto" w:fill="auto"/>
          </w:tcPr>
          <w:p w:rsidR="00B978E9" w:rsidRDefault="006A235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Pr="0042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https://vn.20minut.ua/Kryminal/strilyanina-v-avtobusi-vinnitsya---dashiv-huliganu-zalishili-virok-bez-11519007.html#page_comments</w:t>
              </w:r>
            </w:hyperlink>
          </w:p>
          <w:p w:rsidR="006A2352" w:rsidRPr="006A2352" w:rsidRDefault="006A235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978E9" w:rsidRPr="006A2352" w:rsidRDefault="00273E7D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16.02.2022</w:t>
            </w:r>
          </w:p>
        </w:tc>
        <w:tc>
          <w:tcPr>
            <w:tcW w:w="1560" w:type="dxa"/>
            <w:shd w:val="clear" w:color="auto" w:fill="auto"/>
          </w:tcPr>
          <w:p w:rsidR="00B978E9" w:rsidRPr="006A2352" w:rsidRDefault="00273E7D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B978E9" w:rsidRPr="006A2352" w:rsidRDefault="00273E7D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Ольга Бобрусь</w:t>
            </w:r>
          </w:p>
        </w:tc>
      </w:tr>
      <w:tr w:rsidR="00B978E9" w:rsidRPr="006A2352" w:rsidTr="00BC327A">
        <w:trPr>
          <w:trHeight w:val="845"/>
        </w:trPr>
        <w:tc>
          <w:tcPr>
            <w:tcW w:w="568" w:type="dxa"/>
            <w:shd w:val="clear" w:color="auto" w:fill="auto"/>
          </w:tcPr>
          <w:p w:rsidR="00B978E9" w:rsidRPr="006A2352" w:rsidRDefault="00B978E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73E7D"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B978E9" w:rsidRPr="006A2352" w:rsidRDefault="0066106C" w:rsidP="00B97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«Depo.Вінниця»</w:t>
            </w:r>
          </w:p>
        </w:tc>
        <w:tc>
          <w:tcPr>
            <w:tcW w:w="2268" w:type="dxa"/>
          </w:tcPr>
          <w:p w:rsidR="00B978E9" w:rsidRPr="006A2352" w:rsidRDefault="0066106C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Хлопця з Тульчинського району, який </w:t>
            </w: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напередодні Нового року обікрав кав'ярню, залишили під цілодобовим домашнім арештом</w:t>
            </w:r>
          </w:p>
        </w:tc>
        <w:tc>
          <w:tcPr>
            <w:tcW w:w="4962" w:type="dxa"/>
            <w:shd w:val="clear" w:color="auto" w:fill="auto"/>
          </w:tcPr>
          <w:p w:rsidR="00B978E9" w:rsidRDefault="006A235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Pr="0042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https://vn.depo.ua/ukr/vn/khloptsya-z-tulchinskogo-rayonu-yakiy-naperedodni-novogo-roku-obikrav-kavyarnyu-zalishili-pid-</w:t>
              </w:r>
              <w:r w:rsidRPr="0042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tsilodobovim-domashnim-areshtom-202202171425689</w:t>
              </w:r>
            </w:hyperlink>
          </w:p>
          <w:p w:rsidR="006A2352" w:rsidRPr="006A2352" w:rsidRDefault="006A235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978E9" w:rsidRPr="006A2352" w:rsidRDefault="0066106C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17.02.2022</w:t>
            </w:r>
          </w:p>
        </w:tc>
        <w:tc>
          <w:tcPr>
            <w:tcW w:w="1560" w:type="dxa"/>
            <w:shd w:val="clear" w:color="auto" w:fill="auto"/>
          </w:tcPr>
          <w:p w:rsidR="00B978E9" w:rsidRPr="006A2352" w:rsidRDefault="0066106C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B978E9" w:rsidRPr="006A2352" w:rsidRDefault="0066106C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Оксана Дмитрук</w:t>
            </w:r>
          </w:p>
        </w:tc>
      </w:tr>
      <w:tr w:rsidR="0066106C" w:rsidRPr="006A2352" w:rsidTr="00BC327A">
        <w:trPr>
          <w:trHeight w:val="845"/>
        </w:trPr>
        <w:tc>
          <w:tcPr>
            <w:tcW w:w="568" w:type="dxa"/>
            <w:shd w:val="clear" w:color="auto" w:fill="auto"/>
          </w:tcPr>
          <w:p w:rsidR="0066106C" w:rsidRPr="006A2352" w:rsidRDefault="0066106C" w:rsidP="006610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551" w:type="dxa"/>
            <w:shd w:val="clear" w:color="auto" w:fill="auto"/>
          </w:tcPr>
          <w:p w:rsidR="0066106C" w:rsidRPr="006A2352" w:rsidRDefault="0066106C" w:rsidP="006610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«Na Парижі»</w:t>
            </w:r>
          </w:p>
        </w:tc>
        <w:tc>
          <w:tcPr>
            <w:tcW w:w="2268" w:type="dxa"/>
          </w:tcPr>
          <w:p w:rsidR="0066106C" w:rsidRPr="006A2352" w:rsidRDefault="0066106C" w:rsidP="006610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Підозрюваний у серії крадіжок на свята з однієї кав’ярні на Вінниччині злочини пояснює втратою глузду від алкоголю: суд залишив хлопця під домашнім арештом</w:t>
            </w:r>
          </w:p>
        </w:tc>
        <w:tc>
          <w:tcPr>
            <w:tcW w:w="4962" w:type="dxa"/>
            <w:shd w:val="clear" w:color="auto" w:fill="auto"/>
          </w:tcPr>
          <w:p w:rsidR="0066106C" w:rsidRDefault="006A2352" w:rsidP="006610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Pr="0042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https://naparise.com/posts/pidozriuvanyi-u-serii-kradizhok-na-sviata-z-odniiei-kaviarni-na-vinnychchyni-zlochyny-poiasniuie-vtratoiu-hluzdu-vid-alkoholiu-sud-zalyshyv-khloptsia-pid-domashnim-areshtom</w:t>
              </w:r>
            </w:hyperlink>
          </w:p>
          <w:p w:rsidR="006A2352" w:rsidRPr="006A2352" w:rsidRDefault="006A2352" w:rsidP="006610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6106C" w:rsidRPr="006A2352" w:rsidRDefault="0066106C" w:rsidP="006610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17.02.2022</w:t>
            </w:r>
          </w:p>
        </w:tc>
        <w:tc>
          <w:tcPr>
            <w:tcW w:w="1560" w:type="dxa"/>
            <w:shd w:val="clear" w:color="auto" w:fill="auto"/>
          </w:tcPr>
          <w:p w:rsidR="0066106C" w:rsidRPr="006A2352" w:rsidRDefault="0066106C" w:rsidP="006610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66106C" w:rsidRPr="006A2352" w:rsidRDefault="0066106C" w:rsidP="006610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1B7E6A" w:rsidRPr="006A2352" w:rsidTr="00BC327A">
        <w:trPr>
          <w:trHeight w:val="845"/>
        </w:trPr>
        <w:tc>
          <w:tcPr>
            <w:tcW w:w="568" w:type="dxa"/>
            <w:shd w:val="clear" w:color="auto" w:fill="auto"/>
          </w:tcPr>
          <w:p w:rsidR="001B7E6A" w:rsidRPr="006A2352" w:rsidRDefault="001B7E6A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1B7E6A" w:rsidRPr="006A2352" w:rsidRDefault="001B7E6A" w:rsidP="001B7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«Depo.</w:t>
            </w:r>
            <w:r w:rsidR="000C5A27"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Вінниця»</w:t>
            </w:r>
          </w:p>
        </w:tc>
        <w:tc>
          <w:tcPr>
            <w:tcW w:w="2268" w:type="dxa"/>
          </w:tcPr>
          <w:p w:rsidR="001B7E6A" w:rsidRPr="006A2352" w:rsidRDefault="001B7E6A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Шість замість чотирьох: У Вінниці змінили вирок підприємцю, який ошукав людей на майже 10 мільйонів гривень</w:t>
            </w:r>
          </w:p>
        </w:tc>
        <w:tc>
          <w:tcPr>
            <w:tcW w:w="4962" w:type="dxa"/>
            <w:shd w:val="clear" w:color="auto" w:fill="auto"/>
          </w:tcPr>
          <w:p w:rsidR="001B7E6A" w:rsidRDefault="006A2352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Pr="0042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https://vn.depo.ua/ukr/vn/sud-202202181426234</w:t>
              </w:r>
            </w:hyperlink>
          </w:p>
          <w:p w:rsidR="006A2352" w:rsidRPr="006A2352" w:rsidRDefault="006A2352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1B7E6A" w:rsidRPr="006A2352" w:rsidRDefault="001B7E6A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18.02.2022</w:t>
            </w:r>
          </w:p>
        </w:tc>
        <w:tc>
          <w:tcPr>
            <w:tcW w:w="1560" w:type="dxa"/>
            <w:shd w:val="clear" w:color="auto" w:fill="auto"/>
          </w:tcPr>
          <w:p w:rsidR="001B7E6A" w:rsidRPr="006A2352" w:rsidRDefault="001B7E6A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1B7E6A" w:rsidRPr="006A2352" w:rsidRDefault="001B7E6A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Оксана Дмитрук</w:t>
            </w:r>
          </w:p>
        </w:tc>
      </w:tr>
      <w:tr w:rsidR="001B7E6A" w:rsidRPr="006A2352" w:rsidTr="00BC327A">
        <w:trPr>
          <w:trHeight w:val="845"/>
        </w:trPr>
        <w:tc>
          <w:tcPr>
            <w:tcW w:w="568" w:type="dxa"/>
            <w:shd w:val="clear" w:color="auto" w:fill="auto"/>
          </w:tcPr>
          <w:p w:rsidR="001B7E6A" w:rsidRPr="006A2352" w:rsidRDefault="001B7E6A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551" w:type="dxa"/>
            <w:shd w:val="clear" w:color="auto" w:fill="auto"/>
          </w:tcPr>
          <w:p w:rsidR="001B7E6A" w:rsidRPr="006A2352" w:rsidRDefault="001B7E6A" w:rsidP="001B7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268" w:type="dxa"/>
          </w:tcPr>
          <w:p w:rsidR="001B7E6A" w:rsidRPr="006A2352" w:rsidRDefault="001B7E6A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 на два роки збільшив термін ув’язнення для шахрая</w:t>
            </w:r>
          </w:p>
        </w:tc>
        <w:tc>
          <w:tcPr>
            <w:tcW w:w="4962" w:type="dxa"/>
            <w:shd w:val="clear" w:color="auto" w:fill="auto"/>
          </w:tcPr>
          <w:p w:rsidR="001B7E6A" w:rsidRDefault="006A2352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Pr="0042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https://www.news.vn.ua/vinnyts-kyy-apeliatsiynyy-sud-na-dva-roky-zbil-shyv-termin-uv-iaznennia-dlia-shakhraia/</w:t>
              </w:r>
            </w:hyperlink>
          </w:p>
          <w:p w:rsidR="006A2352" w:rsidRPr="006A2352" w:rsidRDefault="006A2352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1B7E6A" w:rsidRPr="006A2352" w:rsidRDefault="001B7E6A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18.02.2022</w:t>
            </w:r>
          </w:p>
        </w:tc>
        <w:tc>
          <w:tcPr>
            <w:tcW w:w="1560" w:type="dxa"/>
            <w:shd w:val="clear" w:color="auto" w:fill="auto"/>
          </w:tcPr>
          <w:p w:rsidR="001B7E6A" w:rsidRPr="006A2352" w:rsidRDefault="001B7E6A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1B7E6A" w:rsidRPr="006A2352" w:rsidRDefault="001B7E6A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1B7E6A" w:rsidRPr="006A2352" w:rsidTr="006A2352">
        <w:trPr>
          <w:trHeight w:val="557"/>
        </w:trPr>
        <w:tc>
          <w:tcPr>
            <w:tcW w:w="568" w:type="dxa"/>
            <w:shd w:val="clear" w:color="auto" w:fill="auto"/>
          </w:tcPr>
          <w:p w:rsidR="001B7E6A" w:rsidRPr="006A2352" w:rsidRDefault="001B7E6A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551" w:type="dxa"/>
            <w:shd w:val="clear" w:color="auto" w:fill="auto"/>
          </w:tcPr>
          <w:p w:rsidR="001B7E6A" w:rsidRPr="006A2352" w:rsidRDefault="001B7E6A" w:rsidP="001B7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«Na Парижі»</w:t>
            </w:r>
          </w:p>
        </w:tc>
        <w:tc>
          <w:tcPr>
            <w:tcW w:w="2268" w:type="dxa"/>
          </w:tcPr>
          <w:p w:rsidR="006A2352" w:rsidRPr="006A2352" w:rsidRDefault="001B7E6A" w:rsidP="006A2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Десять років переховувався від товаришів: у Вінниці винесли вирок чоловікові, який взяв майже $2 млн «під </w:t>
            </w:r>
            <w:r w:rsidRPr="006A2352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замовлення» за часів Янукович</w:t>
            </w:r>
            <w:r w:rsidR="006A2352">
              <w:rPr>
                <w:rFonts w:ascii="Times New Roman" w:hAnsi="Times New Roman" w:cs="Times New Roman"/>
                <w:color w:val="000000" w:themeColor="text1"/>
                <w:szCs w:val="24"/>
              </w:rPr>
              <w:t>а</w:t>
            </w:r>
          </w:p>
        </w:tc>
        <w:tc>
          <w:tcPr>
            <w:tcW w:w="4962" w:type="dxa"/>
            <w:shd w:val="clear" w:color="auto" w:fill="auto"/>
          </w:tcPr>
          <w:p w:rsidR="001B7E6A" w:rsidRDefault="006A2352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Pr="0042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https://naparise.com/posts/desiat-rokiv-perekhovuvavsia-vid-tovaryshiv-u-vinnytsi-vynesly-vyrok-cholovikovi-iakyi-vziav-maizhe-2-mln-pid-zamovlennia-za-chasiv-yanukovycha</w:t>
              </w:r>
            </w:hyperlink>
          </w:p>
          <w:p w:rsidR="006A2352" w:rsidRPr="006A2352" w:rsidRDefault="006A2352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1B7E6A" w:rsidRPr="006A2352" w:rsidRDefault="001B7E6A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18.02.2022</w:t>
            </w:r>
          </w:p>
        </w:tc>
        <w:tc>
          <w:tcPr>
            <w:tcW w:w="1560" w:type="dxa"/>
            <w:shd w:val="clear" w:color="auto" w:fill="auto"/>
          </w:tcPr>
          <w:p w:rsidR="001B7E6A" w:rsidRPr="006A2352" w:rsidRDefault="001B7E6A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1B7E6A" w:rsidRPr="006A2352" w:rsidRDefault="001B7E6A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1B7E6A" w:rsidRPr="006A2352" w:rsidTr="00BC327A">
        <w:trPr>
          <w:trHeight w:val="845"/>
        </w:trPr>
        <w:tc>
          <w:tcPr>
            <w:tcW w:w="568" w:type="dxa"/>
            <w:shd w:val="clear" w:color="auto" w:fill="auto"/>
          </w:tcPr>
          <w:p w:rsidR="001B7E6A" w:rsidRPr="006A2352" w:rsidRDefault="001B7E6A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551" w:type="dxa"/>
            <w:shd w:val="clear" w:color="auto" w:fill="auto"/>
          </w:tcPr>
          <w:p w:rsidR="001B7E6A" w:rsidRPr="006A2352" w:rsidRDefault="001B7E6A" w:rsidP="001B7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«Коротко»</w:t>
            </w:r>
          </w:p>
        </w:tc>
        <w:tc>
          <w:tcPr>
            <w:tcW w:w="2268" w:type="dxa"/>
          </w:tcPr>
          <w:p w:rsidR="001B7E6A" w:rsidRPr="006A2352" w:rsidRDefault="001B7E6A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 залишив під домашнім арештом підозрюваного у крадіжках</w:t>
            </w:r>
          </w:p>
        </w:tc>
        <w:tc>
          <w:tcPr>
            <w:tcW w:w="4962" w:type="dxa"/>
            <w:shd w:val="clear" w:color="auto" w:fill="auto"/>
          </w:tcPr>
          <w:p w:rsidR="001B7E6A" w:rsidRDefault="006A2352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Pr="0042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https://www.korotko.vn.ua/vinnytskyj-apelyatsijnyj-sud-zalyshyv-pid-domashnim-areshtom-pidozryuvanogo-u-kradizhkah/</w:t>
              </w:r>
            </w:hyperlink>
          </w:p>
          <w:p w:rsidR="006A2352" w:rsidRPr="006A2352" w:rsidRDefault="006A2352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1B7E6A" w:rsidRPr="006A2352" w:rsidRDefault="001B7E6A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18.02.2022</w:t>
            </w:r>
          </w:p>
        </w:tc>
        <w:tc>
          <w:tcPr>
            <w:tcW w:w="1560" w:type="dxa"/>
            <w:shd w:val="clear" w:color="auto" w:fill="auto"/>
          </w:tcPr>
          <w:p w:rsidR="001B7E6A" w:rsidRPr="006A2352" w:rsidRDefault="001B7E6A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1B7E6A" w:rsidRPr="006A2352" w:rsidRDefault="001B7E6A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1B7E6A" w:rsidRPr="006A2352" w:rsidTr="00BC327A">
        <w:trPr>
          <w:trHeight w:val="845"/>
        </w:trPr>
        <w:tc>
          <w:tcPr>
            <w:tcW w:w="568" w:type="dxa"/>
            <w:shd w:val="clear" w:color="auto" w:fill="auto"/>
          </w:tcPr>
          <w:p w:rsidR="001B7E6A" w:rsidRPr="006A2352" w:rsidRDefault="001B7E6A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551" w:type="dxa"/>
            <w:shd w:val="clear" w:color="auto" w:fill="auto"/>
          </w:tcPr>
          <w:p w:rsidR="001B7E6A" w:rsidRPr="006A2352" w:rsidRDefault="001B7E6A" w:rsidP="001B7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«20 хвилин»</w:t>
            </w:r>
          </w:p>
        </w:tc>
        <w:tc>
          <w:tcPr>
            <w:tcW w:w="2268" w:type="dxa"/>
          </w:tcPr>
          <w:p w:rsidR="001B7E6A" w:rsidRPr="006A2352" w:rsidRDefault="001B7E6A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Позичив у друзів десять мільйонів та втік. Апеляційний суд посилив вирок шахраю</w:t>
            </w:r>
          </w:p>
        </w:tc>
        <w:tc>
          <w:tcPr>
            <w:tcW w:w="4962" w:type="dxa"/>
            <w:shd w:val="clear" w:color="auto" w:fill="auto"/>
          </w:tcPr>
          <w:p w:rsidR="001B7E6A" w:rsidRDefault="006A2352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Pr="0042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https://33kanal.com/news/164259.html#comments</w:t>
              </w:r>
            </w:hyperlink>
          </w:p>
          <w:p w:rsidR="006A2352" w:rsidRPr="006A2352" w:rsidRDefault="006A2352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1B7E6A" w:rsidRPr="006A2352" w:rsidRDefault="001B7E6A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19.02. 2022</w:t>
            </w:r>
          </w:p>
        </w:tc>
        <w:tc>
          <w:tcPr>
            <w:tcW w:w="1560" w:type="dxa"/>
            <w:shd w:val="clear" w:color="auto" w:fill="auto"/>
          </w:tcPr>
          <w:p w:rsidR="001B7E6A" w:rsidRPr="006A2352" w:rsidRDefault="001B7E6A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1B7E6A" w:rsidRPr="006A2352" w:rsidRDefault="001B7E6A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Ольга Бобрусь</w:t>
            </w:r>
          </w:p>
        </w:tc>
      </w:tr>
      <w:tr w:rsidR="001B7E6A" w:rsidRPr="006A2352" w:rsidTr="00BC327A">
        <w:trPr>
          <w:trHeight w:val="845"/>
        </w:trPr>
        <w:tc>
          <w:tcPr>
            <w:tcW w:w="568" w:type="dxa"/>
            <w:shd w:val="clear" w:color="auto" w:fill="auto"/>
          </w:tcPr>
          <w:p w:rsidR="001B7E6A" w:rsidRPr="006A2352" w:rsidRDefault="001B7E6A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551" w:type="dxa"/>
            <w:shd w:val="clear" w:color="auto" w:fill="auto"/>
          </w:tcPr>
          <w:p w:rsidR="001B7E6A" w:rsidRPr="006A2352" w:rsidRDefault="001B7E6A" w:rsidP="001B7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«Вінниця.info»</w:t>
            </w:r>
          </w:p>
        </w:tc>
        <w:tc>
          <w:tcPr>
            <w:tcW w:w="2268" w:type="dxa"/>
          </w:tcPr>
          <w:p w:rsidR="001B7E6A" w:rsidRPr="006A2352" w:rsidRDefault="001B7E6A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суд призначив 6 років тюрми чоловікові, який надурив товаришів на 10 мільйонів</w:t>
            </w:r>
          </w:p>
        </w:tc>
        <w:tc>
          <w:tcPr>
            <w:tcW w:w="4962" w:type="dxa"/>
            <w:shd w:val="clear" w:color="auto" w:fill="auto"/>
          </w:tcPr>
          <w:p w:rsidR="001B7E6A" w:rsidRDefault="006A2352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history="1">
              <w:r w:rsidRPr="0042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https://www.vinnitsa.info/news/u-vinnytsi-sud-pryznachyv-6-rokiv-tyurmy-cholovikovi-yakyy-naduryv-tovaryshiv-na-10-mil-yoniv.html</w:t>
              </w:r>
            </w:hyperlink>
          </w:p>
          <w:p w:rsidR="006A2352" w:rsidRPr="006A2352" w:rsidRDefault="006A2352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1B7E6A" w:rsidRPr="006A2352" w:rsidRDefault="001B7E6A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19.02. 2022</w:t>
            </w:r>
          </w:p>
        </w:tc>
        <w:tc>
          <w:tcPr>
            <w:tcW w:w="1560" w:type="dxa"/>
            <w:shd w:val="clear" w:color="auto" w:fill="auto"/>
          </w:tcPr>
          <w:p w:rsidR="001B7E6A" w:rsidRPr="006A2352" w:rsidRDefault="001B7E6A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1B7E6A" w:rsidRPr="006A2352" w:rsidRDefault="001B7E6A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1B7E6A" w:rsidRPr="006A2352" w:rsidTr="00BC327A">
        <w:trPr>
          <w:trHeight w:val="845"/>
        </w:trPr>
        <w:tc>
          <w:tcPr>
            <w:tcW w:w="568" w:type="dxa"/>
            <w:shd w:val="clear" w:color="auto" w:fill="auto"/>
          </w:tcPr>
          <w:p w:rsidR="001B7E6A" w:rsidRPr="006A2352" w:rsidRDefault="001B7E6A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551" w:type="dxa"/>
            <w:shd w:val="clear" w:color="auto" w:fill="auto"/>
          </w:tcPr>
          <w:p w:rsidR="001B7E6A" w:rsidRPr="006A2352" w:rsidRDefault="001B7E6A" w:rsidP="001B7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«Преса Вінниці»</w:t>
            </w:r>
          </w:p>
        </w:tc>
        <w:tc>
          <w:tcPr>
            <w:tcW w:w="2268" w:type="dxa"/>
          </w:tcPr>
          <w:p w:rsidR="001B7E6A" w:rsidRPr="006A2352" w:rsidRDefault="001B7E6A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 збільшив термін ув’язнення для винного у шахрайстві</w:t>
            </w:r>
          </w:p>
        </w:tc>
        <w:tc>
          <w:tcPr>
            <w:tcW w:w="4962" w:type="dxa"/>
            <w:shd w:val="clear" w:color="auto" w:fill="auto"/>
          </w:tcPr>
          <w:p w:rsidR="001B7E6A" w:rsidRDefault="006A2352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Pr="0042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https://www.press.vn.ua/vinnytskyj-apelyatsijnyj-sud-zbilshyv-termin-uv-yaznennya-dlya-vynnogo-u-shahrajstvi/</w:t>
              </w:r>
            </w:hyperlink>
          </w:p>
          <w:p w:rsidR="006A2352" w:rsidRDefault="006A2352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2352" w:rsidRPr="006A2352" w:rsidRDefault="006A2352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1B7E6A" w:rsidRPr="006A2352" w:rsidRDefault="001B7E6A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20.02.2022</w:t>
            </w:r>
          </w:p>
        </w:tc>
        <w:tc>
          <w:tcPr>
            <w:tcW w:w="1560" w:type="dxa"/>
            <w:shd w:val="clear" w:color="auto" w:fill="auto"/>
          </w:tcPr>
          <w:p w:rsidR="001B7E6A" w:rsidRPr="006A2352" w:rsidRDefault="001B7E6A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1B7E6A" w:rsidRPr="006A2352" w:rsidRDefault="001B7E6A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1B7E6A" w:rsidRPr="006A2352" w:rsidTr="00BC327A">
        <w:trPr>
          <w:trHeight w:val="845"/>
        </w:trPr>
        <w:tc>
          <w:tcPr>
            <w:tcW w:w="568" w:type="dxa"/>
            <w:shd w:val="clear" w:color="auto" w:fill="auto"/>
          </w:tcPr>
          <w:p w:rsidR="001B7E6A" w:rsidRPr="006A2352" w:rsidRDefault="001B7E6A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551" w:type="dxa"/>
            <w:shd w:val="clear" w:color="auto" w:fill="auto"/>
          </w:tcPr>
          <w:p w:rsidR="001B7E6A" w:rsidRPr="006A2352" w:rsidRDefault="0081506A" w:rsidP="001B7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«Depo.</w:t>
            </w:r>
            <w:r w:rsidR="000C5A27"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Вінниця»</w:t>
            </w:r>
          </w:p>
        </w:tc>
        <w:tc>
          <w:tcPr>
            <w:tcW w:w="2268" w:type="dxa"/>
          </w:tcPr>
          <w:p w:rsidR="001B7E6A" w:rsidRPr="006A2352" w:rsidRDefault="0081506A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вирок посадовцю облдержадміністрації залишили без змін</w:t>
            </w:r>
          </w:p>
        </w:tc>
        <w:tc>
          <w:tcPr>
            <w:tcW w:w="4962" w:type="dxa"/>
            <w:shd w:val="clear" w:color="auto" w:fill="auto"/>
          </w:tcPr>
          <w:p w:rsidR="001B7E6A" w:rsidRDefault="006A2352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r w:rsidRPr="0042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https://vn.depo.ua/ukr/vn/u-vinnitsi-virok-posadovtsyu-oblderzhadministratsii-zalishili-bez-zmin-202202231428053</w:t>
              </w:r>
            </w:hyperlink>
          </w:p>
          <w:p w:rsidR="006A2352" w:rsidRPr="006A2352" w:rsidRDefault="006A2352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1B7E6A" w:rsidRPr="006A2352" w:rsidRDefault="0081506A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23.02.2022</w:t>
            </w:r>
          </w:p>
        </w:tc>
        <w:tc>
          <w:tcPr>
            <w:tcW w:w="1560" w:type="dxa"/>
            <w:shd w:val="clear" w:color="auto" w:fill="auto"/>
          </w:tcPr>
          <w:p w:rsidR="001B7E6A" w:rsidRPr="006A2352" w:rsidRDefault="0081506A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1B7E6A" w:rsidRPr="006A2352" w:rsidRDefault="0081506A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Оксана Дмитрук</w:t>
            </w:r>
          </w:p>
        </w:tc>
      </w:tr>
      <w:tr w:rsidR="001B7E6A" w:rsidRPr="006A2352" w:rsidTr="00BC327A">
        <w:trPr>
          <w:trHeight w:val="845"/>
        </w:trPr>
        <w:tc>
          <w:tcPr>
            <w:tcW w:w="568" w:type="dxa"/>
            <w:shd w:val="clear" w:color="auto" w:fill="auto"/>
          </w:tcPr>
          <w:p w:rsidR="001B7E6A" w:rsidRPr="006A2352" w:rsidRDefault="001B7E6A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551" w:type="dxa"/>
            <w:shd w:val="clear" w:color="auto" w:fill="auto"/>
          </w:tcPr>
          <w:p w:rsidR="001B7E6A" w:rsidRPr="006A2352" w:rsidRDefault="0050050E" w:rsidP="001B7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«20 хвилин»</w:t>
            </w:r>
          </w:p>
        </w:tc>
        <w:tc>
          <w:tcPr>
            <w:tcW w:w="2268" w:type="dxa"/>
          </w:tcPr>
          <w:p w:rsidR="001B7E6A" w:rsidRPr="006A2352" w:rsidRDefault="0050050E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хабар у дві тисячі доларів — штраф 34 тисячі </w:t>
            </w: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гривень. Судили посадовця ОДА</w:t>
            </w:r>
          </w:p>
        </w:tc>
        <w:tc>
          <w:tcPr>
            <w:tcW w:w="4962" w:type="dxa"/>
            <w:shd w:val="clear" w:color="auto" w:fill="auto"/>
          </w:tcPr>
          <w:p w:rsidR="001B7E6A" w:rsidRDefault="006A2352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history="1">
              <w:r w:rsidRPr="0042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https://vn.20minut.ua/Kryminal/za-habar-u-dvi-tisyachi-dolariv--shtraf-34-tisyachi-sudili-posadovtsya-11522509.html#page_comments</w:t>
              </w:r>
            </w:hyperlink>
          </w:p>
          <w:p w:rsidR="006A2352" w:rsidRPr="006A2352" w:rsidRDefault="006A2352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1B7E6A" w:rsidRPr="006A2352" w:rsidRDefault="0050050E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23.02.2022</w:t>
            </w:r>
          </w:p>
        </w:tc>
        <w:tc>
          <w:tcPr>
            <w:tcW w:w="1560" w:type="dxa"/>
            <w:shd w:val="clear" w:color="auto" w:fill="auto"/>
          </w:tcPr>
          <w:p w:rsidR="001B7E6A" w:rsidRPr="006A2352" w:rsidRDefault="0050050E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1B7E6A" w:rsidRPr="006A2352" w:rsidRDefault="005C135D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Марія </w:t>
            </w:r>
            <w:proofErr w:type="spellStart"/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Лєхова</w:t>
            </w:r>
            <w:proofErr w:type="spellEnd"/>
          </w:p>
        </w:tc>
      </w:tr>
      <w:tr w:rsidR="001B7E6A" w:rsidRPr="006A2352" w:rsidTr="00BC327A">
        <w:trPr>
          <w:trHeight w:val="845"/>
        </w:trPr>
        <w:tc>
          <w:tcPr>
            <w:tcW w:w="568" w:type="dxa"/>
            <w:shd w:val="clear" w:color="auto" w:fill="auto"/>
          </w:tcPr>
          <w:p w:rsidR="001B7E6A" w:rsidRPr="006A2352" w:rsidRDefault="001B7E6A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551" w:type="dxa"/>
            <w:shd w:val="clear" w:color="auto" w:fill="auto"/>
          </w:tcPr>
          <w:p w:rsidR="001B7E6A" w:rsidRPr="006A2352" w:rsidRDefault="0050050E" w:rsidP="001B7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«Na Парижі»</w:t>
            </w:r>
          </w:p>
        </w:tc>
        <w:tc>
          <w:tcPr>
            <w:tcW w:w="2268" w:type="dxa"/>
          </w:tcPr>
          <w:p w:rsidR="001B7E6A" w:rsidRPr="006A2352" w:rsidRDefault="0050050E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визначились з покаранням колишньому начальнику управління агродепартаменту ОДА, якого затримали на хабарі</w:t>
            </w:r>
          </w:p>
        </w:tc>
        <w:tc>
          <w:tcPr>
            <w:tcW w:w="4962" w:type="dxa"/>
            <w:shd w:val="clear" w:color="auto" w:fill="auto"/>
          </w:tcPr>
          <w:p w:rsidR="001B7E6A" w:rsidRDefault="006A2352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history="1">
              <w:r w:rsidRPr="0042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https://naparise.com/posts/u-vinnytsi-vyznachylys-z-pokaranniam-kolyshnomu-nachalnyku-upravlinnia-ahrodepartamentu-oda-iakoho-zatrymaly-na-khabari</w:t>
              </w:r>
            </w:hyperlink>
          </w:p>
          <w:p w:rsidR="006A2352" w:rsidRPr="006A2352" w:rsidRDefault="006A2352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1B7E6A" w:rsidRPr="006A2352" w:rsidRDefault="0050050E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23.02.2022</w:t>
            </w:r>
          </w:p>
        </w:tc>
        <w:tc>
          <w:tcPr>
            <w:tcW w:w="1560" w:type="dxa"/>
            <w:shd w:val="clear" w:color="auto" w:fill="auto"/>
          </w:tcPr>
          <w:p w:rsidR="001B7E6A" w:rsidRPr="006A2352" w:rsidRDefault="0050050E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1B7E6A" w:rsidRPr="006A2352" w:rsidRDefault="005C135D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D507F3" w:rsidRPr="006A2352" w:rsidTr="00BC327A">
        <w:trPr>
          <w:trHeight w:val="845"/>
        </w:trPr>
        <w:tc>
          <w:tcPr>
            <w:tcW w:w="568" w:type="dxa"/>
            <w:shd w:val="clear" w:color="auto" w:fill="auto"/>
          </w:tcPr>
          <w:p w:rsidR="00D507F3" w:rsidRPr="006A2352" w:rsidRDefault="00D507F3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551" w:type="dxa"/>
            <w:shd w:val="clear" w:color="auto" w:fill="auto"/>
          </w:tcPr>
          <w:p w:rsidR="00D507F3" w:rsidRPr="006A2352" w:rsidRDefault="00D507F3" w:rsidP="001B7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268" w:type="dxa"/>
          </w:tcPr>
          <w:p w:rsidR="00D507F3" w:rsidRPr="006A2352" w:rsidRDefault="00D507F3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посадовець сплатить штраф за те, що взяв дві тисячі доларів хабаря</w:t>
            </w:r>
          </w:p>
        </w:tc>
        <w:tc>
          <w:tcPr>
            <w:tcW w:w="4962" w:type="dxa"/>
            <w:shd w:val="clear" w:color="auto" w:fill="auto"/>
          </w:tcPr>
          <w:p w:rsidR="00D507F3" w:rsidRDefault="006A2352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history="1">
              <w:r w:rsidRPr="0042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https://www.news.vn.ua/vinnyts-kyy-posadovets-splatyt-shtraf-za-te-shcho-vziav-dvi-tysiachi-dolariv-khabaria/</w:t>
              </w:r>
            </w:hyperlink>
          </w:p>
          <w:p w:rsidR="006A2352" w:rsidRPr="006A2352" w:rsidRDefault="006A2352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D507F3" w:rsidRPr="006A2352" w:rsidRDefault="00D507F3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23.02.2022</w:t>
            </w:r>
          </w:p>
        </w:tc>
        <w:tc>
          <w:tcPr>
            <w:tcW w:w="1560" w:type="dxa"/>
            <w:shd w:val="clear" w:color="auto" w:fill="auto"/>
          </w:tcPr>
          <w:p w:rsidR="00D507F3" w:rsidRPr="006A2352" w:rsidRDefault="00D507F3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D507F3" w:rsidRPr="006A2352" w:rsidRDefault="00D507F3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9E019F" w:rsidRPr="006A2352" w:rsidTr="006A2352">
        <w:trPr>
          <w:trHeight w:val="1551"/>
        </w:trPr>
        <w:tc>
          <w:tcPr>
            <w:tcW w:w="568" w:type="dxa"/>
            <w:shd w:val="clear" w:color="auto" w:fill="auto"/>
          </w:tcPr>
          <w:p w:rsidR="009E019F" w:rsidRPr="006A2352" w:rsidRDefault="009E019F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551" w:type="dxa"/>
            <w:shd w:val="clear" w:color="auto" w:fill="auto"/>
          </w:tcPr>
          <w:p w:rsidR="009E019F" w:rsidRPr="006A2352" w:rsidRDefault="009E019F" w:rsidP="001B7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«Вінниця.info»</w:t>
            </w:r>
          </w:p>
        </w:tc>
        <w:tc>
          <w:tcPr>
            <w:tcW w:w="2268" w:type="dxa"/>
          </w:tcPr>
          <w:p w:rsidR="009E019F" w:rsidRPr="006A2352" w:rsidRDefault="009E019F" w:rsidP="006A2352">
            <w:pPr>
              <w:pStyle w:val="1"/>
              <w:spacing w:before="75" w:beforeAutospacing="0" w:after="45" w:afterAutospacing="0"/>
              <w:jc w:val="center"/>
              <w:rPr>
                <w:b w:val="0"/>
                <w:color w:val="3A3A3A"/>
                <w:sz w:val="24"/>
                <w:szCs w:val="24"/>
              </w:rPr>
            </w:pPr>
            <w:r w:rsidRPr="006A2352">
              <w:rPr>
                <w:b w:val="0"/>
                <w:color w:val="3A3A3A"/>
                <w:sz w:val="24"/>
                <w:szCs w:val="24"/>
              </w:rPr>
              <w:t>Кабмін подав апеляцію у Вінницький суд по справі виховательки. Фото</w:t>
            </w:r>
          </w:p>
        </w:tc>
        <w:tc>
          <w:tcPr>
            <w:tcW w:w="4962" w:type="dxa"/>
            <w:shd w:val="clear" w:color="auto" w:fill="auto"/>
          </w:tcPr>
          <w:p w:rsidR="009E019F" w:rsidRDefault="006A2352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history="1">
              <w:r w:rsidRPr="0042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https://www.vinnitsa.info/news/kabmin-podav-apelyatsiyu-u-vinnyts-kyy-sud-po-spravi-vykhovatel-ky-foto.html</w:t>
              </w:r>
            </w:hyperlink>
          </w:p>
          <w:p w:rsidR="006A2352" w:rsidRPr="006A2352" w:rsidRDefault="006A2352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E019F" w:rsidRPr="006A2352" w:rsidRDefault="009E019F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23.02.2022</w:t>
            </w:r>
          </w:p>
        </w:tc>
        <w:tc>
          <w:tcPr>
            <w:tcW w:w="1560" w:type="dxa"/>
            <w:shd w:val="clear" w:color="auto" w:fill="auto"/>
          </w:tcPr>
          <w:p w:rsidR="009E019F" w:rsidRPr="006A2352" w:rsidRDefault="009E019F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9E019F" w:rsidRPr="006A2352" w:rsidRDefault="009E019F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333D09" w:rsidRPr="006A2352" w:rsidTr="00BC327A">
        <w:trPr>
          <w:trHeight w:val="845"/>
        </w:trPr>
        <w:tc>
          <w:tcPr>
            <w:tcW w:w="568" w:type="dxa"/>
            <w:shd w:val="clear" w:color="auto" w:fill="auto"/>
          </w:tcPr>
          <w:p w:rsidR="00333D09" w:rsidRPr="006A2352" w:rsidRDefault="00333D09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E019F"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333D09" w:rsidRPr="006A2352" w:rsidRDefault="00333D09" w:rsidP="001B7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«Vinnytsia Press Point»</w:t>
            </w:r>
          </w:p>
        </w:tc>
        <w:tc>
          <w:tcPr>
            <w:tcW w:w="2268" w:type="dxa"/>
          </w:tcPr>
          <w:p w:rsidR="00333D09" w:rsidRPr="006A2352" w:rsidRDefault="00333D09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 працює, але справи краще відкласти</w:t>
            </w:r>
          </w:p>
        </w:tc>
        <w:tc>
          <w:tcPr>
            <w:tcW w:w="4962" w:type="dxa"/>
            <w:shd w:val="clear" w:color="auto" w:fill="auto"/>
          </w:tcPr>
          <w:p w:rsidR="00333D09" w:rsidRDefault="006A2352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history="1">
              <w:r w:rsidRPr="0042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https://presspoint.in.ua/2022/02/24/vinnytskyj-apeliatsijnyj-sud-pratsiuie-ale-spravy-krashche-vidklasty/</w:t>
              </w:r>
            </w:hyperlink>
          </w:p>
          <w:p w:rsidR="006A2352" w:rsidRPr="006A2352" w:rsidRDefault="006A2352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33D09" w:rsidRPr="006A2352" w:rsidRDefault="00333D09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24.02.2022</w:t>
            </w:r>
          </w:p>
        </w:tc>
        <w:tc>
          <w:tcPr>
            <w:tcW w:w="1560" w:type="dxa"/>
            <w:shd w:val="clear" w:color="auto" w:fill="auto"/>
          </w:tcPr>
          <w:p w:rsidR="00333D09" w:rsidRPr="006A2352" w:rsidRDefault="00333D09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333D09" w:rsidRPr="006A2352" w:rsidRDefault="00333D09" w:rsidP="001B7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</w:tr>
    </w:tbl>
    <w:bookmarkEnd w:id="0"/>
    <w:p w:rsidR="006A2352" w:rsidRPr="006A2352" w:rsidRDefault="006A2352" w:rsidP="006A2352">
      <w:r w:rsidRPr="006A2352">
        <w:t xml:space="preserve">                                                                                                                </w:t>
      </w:r>
      <w:bookmarkStart w:id="1" w:name="_GoBack"/>
      <w:bookmarkEnd w:id="1"/>
    </w:p>
    <w:p w:rsidR="000A7F96" w:rsidRPr="006A2352" w:rsidRDefault="000A7F96" w:rsidP="006A2352">
      <w:pPr>
        <w:ind w:left="9204"/>
        <w:rPr>
          <w:rFonts w:ascii="Times New Roman" w:hAnsi="Times New Roman" w:cs="Times New Roman"/>
          <w:b/>
          <w:sz w:val="24"/>
          <w:szCs w:val="24"/>
        </w:rPr>
      </w:pPr>
      <w:r w:rsidRPr="006A2352">
        <w:rPr>
          <w:rFonts w:ascii="Times New Roman" w:hAnsi="Times New Roman" w:cs="Times New Roman"/>
          <w:b/>
          <w:sz w:val="24"/>
          <w:szCs w:val="24"/>
        </w:rPr>
        <w:t xml:space="preserve">Пресслужба Вінницького апеляційного суду </w:t>
      </w:r>
    </w:p>
    <w:sectPr w:rsidR="000A7F96" w:rsidRPr="006A2352" w:rsidSect="002D2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A4"/>
    <w:rsid w:val="00013FEB"/>
    <w:rsid w:val="00067D34"/>
    <w:rsid w:val="000A7F96"/>
    <w:rsid w:val="000B7439"/>
    <w:rsid w:val="000B76F7"/>
    <w:rsid w:val="000C5A27"/>
    <w:rsid w:val="00101861"/>
    <w:rsid w:val="00124B9D"/>
    <w:rsid w:val="0012551B"/>
    <w:rsid w:val="00140345"/>
    <w:rsid w:val="00187F62"/>
    <w:rsid w:val="001B7E6A"/>
    <w:rsid w:val="001C74D2"/>
    <w:rsid w:val="00203A01"/>
    <w:rsid w:val="002146F0"/>
    <w:rsid w:val="00253787"/>
    <w:rsid w:val="00273E7D"/>
    <w:rsid w:val="00296CC0"/>
    <w:rsid w:val="002A30F7"/>
    <w:rsid w:val="002D38A4"/>
    <w:rsid w:val="002D7CEE"/>
    <w:rsid w:val="002E2AE0"/>
    <w:rsid w:val="00333D09"/>
    <w:rsid w:val="0034007B"/>
    <w:rsid w:val="0034488B"/>
    <w:rsid w:val="003D58C5"/>
    <w:rsid w:val="0040229A"/>
    <w:rsid w:val="00421B90"/>
    <w:rsid w:val="00436704"/>
    <w:rsid w:val="00482AF7"/>
    <w:rsid w:val="00485972"/>
    <w:rsid w:val="004B1036"/>
    <w:rsid w:val="004E35FD"/>
    <w:rsid w:val="004E4917"/>
    <w:rsid w:val="0050050E"/>
    <w:rsid w:val="00505516"/>
    <w:rsid w:val="00506D7D"/>
    <w:rsid w:val="005220F1"/>
    <w:rsid w:val="00542D4C"/>
    <w:rsid w:val="00544F3C"/>
    <w:rsid w:val="005C135D"/>
    <w:rsid w:val="005F5236"/>
    <w:rsid w:val="006572E2"/>
    <w:rsid w:val="0066106C"/>
    <w:rsid w:val="0067005E"/>
    <w:rsid w:val="0067726B"/>
    <w:rsid w:val="0068129C"/>
    <w:rsid w:val="00696A6B"/>
    <w:rsid w:val="006A2352"/>
    <w:rsid w:val="006D2C3B"/>
    <w:rsid w:val="00717556"/>
    <w:rsid w:val="007C599D"/>
    <w:rsid w:val="007E5DE3"/>
    <w:rsid w:val="0081506A"/>
    <w:rsid w:val="008205A0"/>
    <w:rsid w:val="008346FB"/>
    <w:rsid w:val="0087214B"/>
    <w:rsid w:val="008759EC"/>
    <w:rsid w:val="00890397"/>
    <w:rsid w:val="008B6129"/>
    <w:rsid w:val="008C1FA8"/>
    <w:rsid w:val="008E4CCF"/>
    <w:rsid w:val="00901C04"/>
    <w:rsid w:val="00913328"/>
    <w:rsid w:val="009231A3"/>
    <w:rsid w:val="009532D2"/>
    <w:rsid w:val="00966958"/>
    <w:rsid w:val="009A06D0"/>
    <w:rsid w:val="009A62CC"/>
    <w:rsid w:val="009B465E"/>
    <w:rsid w:val="009E019F"/>
    <w:rsid w:val="00A53BAD"/>
    <w:rsid w:val="00A65DB1"/>
    <w:rsid w:val="00AB2A1D"/>
    <w:rsid w:val="00AC2922"/>
    <w:rsid w:val="00B01089"/>
    <w:rsid w:val="00B73F9F"/>
    <w:rsid w:val="00B957B7"/>
    <w:rsid w:val="00B978E9"/>
    <w:rsid w:val="00BE18A1"/>
    <w:rsid w:val="00C05EFA"/>
    <w:rsid w:val="00C33B02"/>
    <w:rsid w:val="00C33FC0"/>
    <w:rsid w:val="00C3666A"/>
    <w:rsid w:val="00C635C3"/>
    <w:rsid w:val="00C63C1F"/>
    <w:rsid w:val="00D33D95"/>
    <w:rsid w:val="00D507F3"/>
    <w:rsid w:val="00D527AD"/>
    <w:rsid w:val="00D5773A"/>
    <w:rsid w:val="00D6642B"/>
    <w:rsid w:val="00D701F1"/>
    <w:rsid w:val="00DA0588"/>
    <w:rsid w:val="00DB43F3"/>
    <w:rsid w:val="00DD0676"/>
    <w:rsid w:val="00DD6238"/>
    <w:rsid w:val="00DE2B11"/>
    <w:rsid w:val="00EB275D"/>
    <w:rsid w:val="00EB3FCF"/>
    <w:rsid w:val="00F04101"/>
    <w:rsid w:val="00F22621"/>
    <w:rsid w:val="00F37244"/>
    <w:rsid w:val="00F445AA"/>
    <w:rsid w:val="00F457E4"/>
    <w:rsid w:val="00FD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6ECA"/>
  <w15:chartTrackingRefBased/>
  <w15:docId w15:val="{F8ED1711-8B67-4234-AF01-82B3A03B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8A4"/>
    <w:pPr>
      <w:spacing w:after="160" w:line="259" w:lineRule="auto"/>
      <w:jc w:val="left"/>
    </w:pPr>
  </w:style>
  <w:style w:type="paragraph" w:styleId="1">
    <w:name w:val="heading 1"/>
    <w:basedOn w:val="a"/>
    <w:link w:val="10"/>
    <w:uiPriority w:val="9"/>
    <w:qFormat/>
    <w:rsid w:val="008B6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8A4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2D38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 Знак"/>
    <w:basedOn w:val="a0"/>
    <w:link w:val="a4"/>
    <w:uiPriority w:val="10"/>
    <w:rsid w:val="002D38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D38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ідзаголовок Знак"/>
    <w:basedOn w:val="a0"/>
    <w:link w:val="a6"/>
    <w:uiPriority w:val="11"/>
    <w:rsid w:val="002D38A4"/>
    <w:rPr>
      <w:rFonts w:eastAsiaTheme="minorEastAsia"/>
      <w:color w:val="5A5A5A" w:themeColor="text1" w:themeTint="A5"/>
      <w:spacing w:val="15"/>
    </w:rPr>
  </w:style>
  <w:style w:type="character" w:styleId="a8">
    <w:name w:val="Unresolved Mention"/>
    <w:basedOn w:val="a0"/>
    <w:uiPriority w:val="99"/>
    <w:semiHidden/>
    <w:unhideWhenUsed/>
    <w:rsid w:val="00C33B0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B612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spilne.media/205487-vinnickij-sud-rozglanuv-apelaciu-gromadanina-moldovi-so-vlastuvav-u-misti-drift-sou/" TargetMode="External"/><Relationship Id="rId18" Type="http://schemas.openxmlformats.org/officeDocument/2006/relationships/hyperlink" Target="https://vn.20minut.ua/Kryminal/bude-noviy-sudoviy-rozglyad-driftera-z-moldovi-zalishili-pid-vartoyu-11517177.html#page_comments" TargetMode="External"/><Relationship Id="rId26" Type="http://schemas.openxmlformats.org/officeDocument/2006/relationships/hyperlink" Target="https://vitatv.com.ua/kryminal/vinnytskyy-sud-zalyshyv-bez-zmin-vyrok" TargetMode="External"/><Relationship Id="rId39" Type="http://schemas.openxmlformats.org/officeDocument/2006/relationships/hyperlink" Target="https://www.press.vn.ua/vinnytskyj-apelyatsijnyj-sud-zbilshyv-termin-uv-yaznennya-dlya-vynnogo-u-shahrajstvi/" TargetMode="External"/><Relationship Id="rId21" Type="http://schemas.openxmlformats.org/officeDocument/2006/relationships/hyperlink" Target="https://vn.depo.ua/ukr/vn/u-vinnitsi-skasuvali-zapobizhniy-zakhid-drifteru-z-moldovi-202202121423630" TargetMode="External"/><Relationship Id="rId34" Type="http://schemas.openxmlformats.org/officeDocument/2006/relationships/hyperlink" Target="https://www.news.vn.ua/vinnyts-kyy-apeliatsiynyy-sud-na-dva-roky-zbil-shyv-termin-uv-iaznennia-dlia-shakhraia/" TargetMode="External"/><Relationship Id="rId42" Type="http://schemas.openxmlformats.org/officeDocument/2006/relationships/hyperlink" Target="https://naparise.com/posts/u-vinnytsi-vyznachylys-z-pokaranniam-kolyshnomu-nachalnyku-upravlinnia-ahrodepartamentu-oda-iakoho-zatrymaly-na-khabari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vn.20minut.ua/Kryminal/strilyanina-v-auri-advokat-prosiv-domashniy-aresht-scho-virishiv-sud-11512778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n.20minut.ua/lyudi/drifter-z-moldovi-mae-invalidnist-ta-stoyit-na-obliku-u-psihiatra-11516293.html" TargetMode="External"/><Relationship Id="rId29" Type="http://schemas.openxmlformats.org/officeDocument/2006/relationships/hyperlink" Target="https://www.news.vn.ua/khulihana-shcho-striliav-u-vinnyts-komu-reysovomu-avtobusovi-pozbavyly-voli-na-try-roky/" TargetMode="External"/><Relationship Id="rId1" Type="http://schemas.openxmlformats.org/officeDocument/2006/relationships/styles" Target="styles.xml"/><Relationship Id="rId6" Type="http://schemas.openxmlformats.org/officeDocument/2006/relationships/hyperlink" Target="https://naparise.com/posts/u-vinnytsi-sud-zalyshyv-pid-vartoiu-volontera-iakyi-vchynyv-strilianynu-u-restorani-aura" TargetMode="External"/><Relationship Id="rId11" Type="http://schemas.openxmlformats.org/officeDocument/2006/relationships/hyperlink" Target="https://33kanal.com/news/167207.html" TargetMode="External"/><Relationship Id="rId24" Type="http://schemas.openxmlformats.org/officeDocument/2006/relationships/hyperlink" Target="https://www.vinnitsa.info/news/vinnyts-kyy-apelyatsiynyy-sud-zalyshyv-za-hratamy-cholovika-yakyy-strilyav-u-holovu-pasazhyru-avtobusa.html" TargetMode="External"/><Relationship Id="rId32" Type="http://schemas.openxmlformats.org/officeDocument/2006/relationships/hyperlink" Target="https://naparise.com/posts/pidozriuvanyi-u-serii-kradizhok-na-sviata-z-odniiei-kaviarni-na-vinnychchyni-zlochyny-poiasniuie-vtratoiu-hluzdu-vid-alkoholiu-sud-zalyshyv-khloptsia-pid-domashnim-areshtom" TargetMode="External"/><Relationship Id="rId37" Type="http://schemas.openxmlformats.org/officeDocument/2006/relationships/hyperlink" Target="https://33kanal.com/news/164259.html#comments" TargetMode="External"/><Relationship Id="rId40" Type="http://schemas.openxmlformats.org/officeDocument/2006/relationships/hyperlink" Target="https://vn.depo.ua/ukr/vn/u-vinnitsi-virok-posadovtsyu-oblderzhadministratsii-zalishili-bez-zmin-202202231428053" TargetMode="External"/><Relationship Id="rId45" Type="http://schemas.openxmlformats.org/officeDocument/2006/relationships/hyperlink" Target="https://presspoint.in.ua/2022/02/24/vinnytskyj-apeliatsijnyj-sud-pratsiuie-ale-spravy-krashche-vidklasty/" TargetMode="External"/><Relationship Id="rId5" Type="http://schemas.openxmlformats.org/officeDocument/2006/relationships/hyperlink" Target="https://www.vinnitsa.info/news/nichnoho-strilka-z-vinnyts-koyi-aury-zalyshyly-v-sizo-khocha-advokat-prosyv-vypustyty-volontera-z-pid-varty.html" TargetMode="External"/><Relationship Id="rId15" Type="http://schemas.openxmlformats.org/officeDocument/2006/relationships/hyperlink" Target="https://www.youtube.com/watch?v=fQ5wtFpnbUw" TargetMode="External"/><Relationship Id="rId23" Type="http://schemas.openxmlformats.org/officeDocument/2006/relationships/hyperlink" Target="https://33kanal.com/news/168289.html" TargetMode="External"/><Relationship Id="rId28" Type="http://schemas.openxmlformats.org/officeDocument/2006/relationships/hyperlink" Target="https://vn.depo.ua/ukr/vn/apelyatsiyniy-sud-202202161424844" TargetMode="External"/><Relationship Id="rId36" Type="http://schemas.openxmlformats.org/officeDocument/2006/relationships/hyperlink" Target="https://www.korotko.vn.ua/vinnytskyj-apelyatsijnyj-sud-zalyshyv-pid-domashnim-areshtom-pidozryuvanogo-u-kradizhkah/" TargetMode="External"/><Relationship Id="rId10" Type="http://schemas.openxmlformats.org/officeDocument/2006/relationships/hyperlink" Target="https://vitatv.com.ua/kryminal/pidozryuvanyy-u-strilyanyni-v-vinnytskomu" TargetMode="External"/><Relationship Id="rId19" Type="http://schemas.openxmlformats.org/officeDocument/2006/relationships/hyperlink" Target="https://vezha.ua/pro-rozshuk-ta-analogichne-zatrymannya-v-kyyevi-novi-detali-shhodo-dryftera-z-moldovy-video/" TargetMode="External"/><Relationship Id="rId31" Type="http://schemas.openxmlformats.org/officeDocument/2006/relationships/hyperlink" Target="https://vn.depo.ua/ukr/vn/khloptsya-z-tulchinskogo-rayonu-yakiy-naperedodni-novogo-roku-obikrav-kavyarnyu-zalishili-pid-tsilodobovim-domashnim-areshtom-202202171425689" TargetMode="External"/><Relationship Id="rId44" Type="http://schemas.openxmlformats.org/officeDocument/2006/relationships/hyperlink" Target="https://www.vinnitsa.info/news/kabmin-podav-apelyatsiyu-u-vinnyts-kyy-sud-po-spravi-vykhovatel-ky-foto.html" TargetMode="External"/><Relationship Id="rId4" Type="http://schemas.openxmlformats.org/officeDocument/2006/relationships/hyperlink" Target="https://33kanal.com/news/167146.html" TargetMode="External"/><Relationship Id="rId9" Type="http://schemas.openxmlformats.org/officeDocument/2006/relationships/hyperlink" Target="https://www.news.vn.ua/vynnoho-u-strilianyni-u-vinnyts-komu-restorani-aura-zalyshyly-pid-vartoiu/" TargetMode="External"/><Relationship Id="rId14" Type="http://schemas.openxmlformats.org/officeDocument/2006/relationships/hyperlink" Target="https://33kanal.com/news/167881.html" TargetMode="External"/><Relationship Id="rId22" Type="http://schemas.openxmlformats.org/officeDocument/2006/relationships/hyperlink" Target="https://www.news.vn.ua/vinnyts-kyy-apeliatsiynyy-sud-pryznachyv-novyy-sudovyy-rozghliad-spravi-dryftera-harashkova-u-mis-komu-sudi/" TargetMode="External"/><Relationship Id="rId27" Type="http://schemas.openxmlformats.org/officeDocument/2006/relationships/hyperlink" Target="https://naparise.com/posts/u-vinnytsi-do-realnoho-terminu-zasudyly-cholovika-iakyi-striliav-v-avtobusi" TargetMode="External"/><Relationship Id="rId30" Type="http://schemas.openxmlformats.org/officeDocument/2006/relationships/hyperlink" Target="https://vn.20minut.ua/Kryminal/strilyanina-v-avtobusi-vinnitsya---dashiv-huliganu-zalishili-virok-bez-11519007.html#page_comments" TargetMode="External"/><Relationship Id="rId35" Type="http://schemas.openxmlformats.org/officeDocument/2006/relationships/hyperlink" Target="https://naparise.com/posts/desiat-rokiv-perekhovuvavsia-vid-tovaryshiv-u-vinnytsi-vynesly-vyrok-cholovikovi-iakyi-vziav-maizhe-2-mln-pid-zamovlennia-za-chasiv-yanukovycha" TargetMode="External"/><Relationship Id="rId43" Type="http://schemas.openxmlformats.org/officeDocument/2006/relationships/hyperlink" Target="https://www.news.vn.ua/vinnyts-kyy-posadovets-splatyt-shtraf-za-te-shcho-vziav-dvi-tysiachi-dolariv-khabaria/" TargetMode="External"/><Relationship Id="rId8" Type="http://schemas.openxmlformats.org/officeDocument/2006/relationships/hyperlink" Target="https://vn.depo.ua/ukr/vn/khuligana-yakiy-strilyav-u-vinnitskomu-restorani-zalishili-pid-vartoyu-20220202141960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itatv.com.ua/misto/vinnytskyy-apelyatsiynyy-sud-rozhlyanuv-ponad" TargetMode="External"/><Relationship Id="rId17" Type="http://schemas.openxmlformats.org/officeDocument/2006/relationships/hyperlink" Target="https://www.vinnitsa.info/news/apelyatsiya-povernula-na-sud-pershoyi-instantsiyi-spravu-shchodo-areshtu-moldavanyna-yakyy-dryftuvav-u-tsentri-vinnytsi.html" TargetMode="External"/><Relationship Id="rId25" Type="http://schemas.openxmlformats.org/officeDocument/2006/relationships/hyperlink" Target="https://vezha.ua/u-vinnytsi-apelyatsijnyj-sud-zalyshyv-bez-zmin-vyrok-u-spravi-strilyanyny-u-rejsovomu-avtobusi/" TargetMode="External"/><Relationship Id="rId33" Type="http://schemas.openxmlformats.org/officeDocument/2006/relationships/hyperlink" Target="https://vn.depo.ua/ukr/vn/sud-202202181426234" TargetMode="External"/><Relationship Id="rId38" Type="http://schemas.openxmlformats.org/officeDocument/2006/relationships/hyperlink" Target="https://www.vinnitsa.info/news/u-vinnytsi-sud-pryznachyv-6-rokiv-tyurmy-cholovikovi-yakyy-naduryv-tovaryshiv-na-10-mil-yoniv.html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naparise.com/posts/spravu-dryftera-z-moldovy-iona-harashkova-vidpravyly-na-novyi-rozhliad-do-vinnytskoho-misksudu" TargetMode="External"/><Relationship Id="rId41" Type="http://schemas.openxmlformats.org/officeDocument/2006/relationships/hyperlink" Target="https://vn.20minut.ua/Kryminal/za-habar-u-dvi-tisyachi-dolariv--shtraf-34-tisyachi-sudili-posadovtsya-11522509.html#page_comments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9</Pages>
  <Words>10482</Words>
  <Characters>5976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Вінницький апеляційний суд</Company>
  <LinksUpToDate>false</LinksUpToDate>
  <CharactersWithSpaces>16426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Чорна-Гаража</cp:lastModifiedBy>
  <cp:revision>77</cp:revision>
  <dcterms:created xsi:type="dcterms:W3CDTF">2022-01-10T07:35:00Z</dcterms:created>
  <dcterms:modified xsi:type="dcterms:W3CDTF">2022-03-03T09:08:00Z</dcterms:modified>
</cp:coreProperties>
</file>