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8A4" w:rsidRPr="006A2352" w:rsidRDefault="002D38A4" w:rsidP="002D38A4">
      <w:pPr>
        <w:pStyle w:val="a4"/>
        <w:ind w:right="-88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23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Вінницький апеляційний суд</w:t>
      </w:r>
    </w:p>
    <w:p w:rsidR="002D38A4" w:rsidRPr="006A2352" w:rsidRDefault="002D38A4" w:rsidP="002D38A4">
      <w:pPr>
        <w:pStyle w:val="a6"/>
        <w:ind w:right="-88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23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 ЗМІ</w:t>
      </w:r>
    </w:p>
    <w:p w:rsidR="002D38A4" w:rsidRPr="006A2352" w:rsidRDefault="006D2C3B" w:rsidP="002D38A4">
      <w:pPr>
        <w:pStyle w:val="a6"/>
        <w:ind w:right="-88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35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33AE7">
        <w:rPr>
          <w:rFonts w:ascii="Times New Roman" w:hAnsi="Times New Roman" w:cs="Times New Roman"/>
          <w:color w:val="000000" w:themeColor="text1"/>
          <w:sz w:val="24"/>
          <w:szCs w:val="24"/>
        </w:rPr>
        <w:t>березень</w:t>
      </w:r>
      <w:r w:rsidR="002D38A4" w:rsidRPr="006A2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р.)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268"/>
        <w:gridCol w:w="4962"/>
        <w:gridCol w:w="1700"/>
        <w:gridCol w:w="1843"/>
        <w:gridCol w:w="1701"/>
      </w:tblGrid>
      <w:tr w:rsidR="002D38A4" w:rsidRPr="006A2352" w:rsidTr="007F1C5D">
        <w:tc>
          <w:tcPr>
            <w:tcW w:w="568" w:type="dxa"/>
            <w:shd w:val="clear" w:color="auto" w:fill="auto"/>
          </w:tcPr>
          <w:p w:rsidR="002D38A4" w:rsidRPr="006A2352" w:rsidRDefault="002D38A4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2551" w:type="dxa"/>
            <w:shd w:val="clear" w:color="auto" w:fill="auto"/>
          </w:tcPr>
          <w:p w:rsidR="002D38A4" w:rsidRPr="006A2352" w:rsidRDefault="002D38A4" w:rsidP="00544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ЗМІ</w:t>
            </w:r>
          </w:p>
          <w:p w:rsidR="002D38A4" w:rsidRPr="006A2352" w:rsidRDefault="002D38A4" w:rsidP="00BC327A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38A4" w:rsidRPr="006A2352" w:rsidRDefault="002D38A4" w:rsidP="00BC327A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38A4" w:rsidRPr="006A2352" w:rsidRDefault="002D38A4" w:rsidP="00BC327A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8A4" w:rsidRPr="006A2352" w:rsidRDefault="002D38A4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4962" w:type="dxa"/>
            <w:shd w:val="clear" w:color="auto" w:fill="auto"/>
          </w:tcPr>
          <w:p w:rsidR="002D38A4" w:rsidRPr="006A2352" w:rsidRDefault="002D38A4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Посилання </w:t>
            </w:r>
          </w:p>
          <w:p w:rsidR="002D38A4" w:rsidRPr="006A2352" w:rsidRDefault="002D38A4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матеріал</w:t>
            </w:r>
          </w:p>
        </w:tc>
        <w:tc>
          <w:tcPr>
            <w:tcW w:w="1700" w:type="dxa"/>
            <w:shd w:val="clear" w:color="auto" w:fill="auto"/>
          </w:tcPr>
          <w:p w:rsidR="002D38A4" w:rsidRPr="006A2352" w:rsidRDefault="002D38A4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публікації/</w:t>
            </w:r>
          </w:p>
          <w:p w:rsidR="002D38A4" w:rsidRPr="006A2352" w:rsidRDefault="002D38A4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виходу в ефір</w:t>
            </w:r>
          </w:p>
          <w:p w:rsidR="002D38A4" w:rsidRPr="006A2352" w:rsidRDefault="002D38A4" w:rsidP="00BC327A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D38A4" w:rsidRPr="006A2352" w:rsidRDefault="002D38A4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701" w:type="dxa"/>
            <w:shd w:val="clear" w:color="auto" w:fill="auto"/>
          </w:tcPr>
          <w:p w:rsidR="002D38A4" w:rsidRPr="006A2352" w:rsidRDefault="002D38A4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</w:tr>
      <w:tr w:rsidR="00544F3C" w:rsidRPr="006A2352" w:rsidTr="007F1C5D">
        <w:trPr>
          <w:trHeight w:val="807"/>
        </w:trPr>
        <w:tc>
          <w:tcPr>
            <w:tcW w:w="568" w:type="dxa"/>
            <w:shd w:val="clear" w:color="auto" w:fill="auto"/>
          </w:tcPr>
          <w:p w:rsidR="00544F3C" w:rsidRPr="006A2352" w:rsidRDefault="00B978E9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44F3C" w:rsidRPr="006A2352" w:rsidRDefault="00421B90" w:rsidP="00BC3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="00433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Судовий репортер</w:t>
            </w: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978E9" w:rsidRPr="006A2352" w:rsidRDefault="00433AE7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Суди під час війни</w:t>
            </w:r>
          </w:p>
        </w:tc>
        <w:tc>
          <w:tcPr>
            <w:tcW w:w="4962" w:type="dxa"/>
            <w:shd w:val="clear" w:color="auto" w:fill="auto"/>
          </w:tcPr>
          <w:p w:rsidR="006A2352" w:rsidRDefault="007424D6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433AE7" w:rsidRPr="00B23A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https://sudreporter.org/sudy-pid-chas-vijny/</w:t>
              </w:r>
            </w:hyperlink>
          </w:p>
          <w:p w:rsidR="00433AE7" w:rsidRPr="006A2352" w:rsidRDefault="00433AE7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544F3C" w:rsidRPr="006A2352" w:rsidRDefault="00B978E9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33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433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843" w:type="dxa"/>
            <w:shd w:val="clear" w:color="auto" w:fill="auto"/>
          </w:tcPr>
          <w:p w:rsidR="00544F3C" w:rsidRPr="006A2352" w:rsidRDefault="00433AE7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Зокрема, прессекретарка ВАС </w:t>
            </w:r>
          </w:p>
        </w:tc>
        <w:tc>
          <w:tcPr>
            <w:tcW w:w="1701" w:type="dxa"/>
            <w:shd w:val="clear" w:color="auto" w:fill="auto"/>
          </w:tcPr>
          <w:p w:rsidR="00421B90" w:rsidRPr="006A2352" w:rsidRDefault="00433AE7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B978E9" w:rsidRPr="006A235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B978E9" w:rsidRPr="006A2352" w:rsidRDefault="00B978E9" w:rsidP="00B97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«Вінниця.info»</w:t>
            </w:r>
          </w:p>
        </w:tc>
        <w:tc>
          <w:tcPr>
            <w:tcW w:w="2268" w:type="dxa"/>
          </w:tcPr>
          <w:p w:rsidR="00B978E9" w:rsidRPr="006A2352" w:rsidRDefault="00382A30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Судді апеляційних судів віддаватимуть на підтримку ЗСУ половину своєї винагороди</w:t>
            </w:r>
          </w:p>
        </w:tc>
        <w:tc>
          <w:tcPr>
            <w:tcW w:w="4962" w:type="dxa"/>
            <w:shd w:val="clear" w:color="auto" w:fill="auto"/>
          </w:tcPr>
          <w:p w:rsidR="006A2352" w:rsidRDefault="007424D6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382A30" w:rsidRPr="00B23A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https://www.vinnitsa.info/news/suddi-s-omoho-apelyatsiynoho-sudu-viddavatymut-na-pidtrymku-zsu-polovynu-svoyeyi-vynahorody.html</w:t>
              </w:r>
            </w:hyperlink>
          </w:p>
          <w:p w:rsidR="00382A30" w:rsidRPr="006A2352" w:rsidRDefault="00382A30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</w:t>
            </w:r>
            <w:r w:rsidR="0049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843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  <w:r w:rsidR="00A62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зокрема</w:t>
            </w:r>
          </w:p>
        </w:tc>
        <w:tc>
          <w:tcPr>
            <w:tcW w:w="1701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B978E9" w:rsidRPr="006A235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B978E9" w:rsidRPr="006A2352" w:rsidRDefault="00B978E9" w:rsidP="00B97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«Nа Парижі»</w:t>
            </w:r>
          </w:p>
        </w:tc>
        <w:tc>
          <w:tcPr>
            <w:tcW w:w="2268" w:type="dxa"/>
          </w:tcPr>
          <w:p w:rsidR="00B978E9" w:rsidRPr="006A2352" w:rsidRDefault="0091406D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1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1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інницькому апеляційному суді на потреби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ЗСУ</w:t>
            </w:r>
            <w:r w:rsidRPr="0091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віддаватимуть 50% суддівської винагороди</w:t>
            </w:r>
          </w:p>
        </w:tc>
        <w:tc>
          <w:tcPr>
            <w:tcW w:w="4962" w:type="dxa"/>
            <w:shd w:val="clear" w:color="auto" w:fill="auto"/>
          </w:tcPr>
          <w:p w:rsidR="006A2352" w:rsidRDefault="007424D6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714DA1" w:rsidRPr="006133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https://naparise.com/posts/u-vinnytskomu-apeliatsiinomu-sudi-na-potreby-zsu-viddavatymut-50-suddivskoi-vynahorody</w:t>
              </w:r>
            </w:hyperlink>
          </w:p>
          <w:p w:rsidR="00714DA1" w:rsidRPr="006A2352" w:rsidRDefault="00714DA1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978E9" w:rsidRPr="006A2352" w:rsidRDefault="0091406D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B978E9"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978E9"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843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B978E9" w:rsidRPr="006A2352" w:rsidRDefault="0091406D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Олеся Рудницька</w:t>
            </w:r>
          </w:p>
        </w:tc>
      </w:tr>
      <w:tr w:rsidR="00B978E9" w:rsidRPr="006A235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77943570"/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B978E9" w:rsidRPr="006A2352" w:rsidRDefault="008B6129" w:rsidP="00B97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268" w:type="dxa"/>
          </w:tcPr>
          <w:p w:rsidR="00B978E9" w:rsidRPr="006A2352" w:rsidRDefault="00714DA1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Вінницькі судді передаватимуть половину своєї винагороди на Збройні сили України</w:t>
            </w:r>
          </w:p>
        </w:tc>
        <w:tc>
          <w:tcPr>
            <w:tcW w:w="4962" w:type="dxa"/>
            <w:shd w:val="clear" w:color="auto" w:fill="auto"/>
          </w:tcPr>
          <w:p w:rsidR="006A2352" w:rsidRDefault="007424D6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714DA1" w:rsidRPr="006133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https://vn.20minut.ua/Groshi/vinnitskiy-sud-viddavatime-polovinu-svoeyi-vinagorodi-na-zbroyni-sili-11538382.html?fbclid=IwAR093GVE4DluoZrIJyS6pni0nCsz-AKQf-R8c-ujROrca2RafNz1stQGzac</w:t>
              </w:r>
            </w:hyperlink>
          </w:p>
          <w:p w:rsidR="00714DA1" w:rsidRPr="006A2352" w:rsidRDefault="00714DA1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A06D0"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9A06D0"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843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B978E9" w:rsidRPr="006A2352" w:rsidRDefault="008B612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 Бобрусь</w:t>
            </w:r>
          </w:p>
        </w:tc>
      </w:tr>
      <w:tr w:rsidR="00B978E9" w:rsidRPr="006A2352" w:rsidTr="007F1C5D">
        <w:trPr>
          <w:trHeight w:val="1179"/>
        </w:trPr>
        <w:tc>
          <w:tcPr>
            <w:tcW w:w="568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shd w:val="clear" w:color="auto" w:fill="auto"/>
          </w:tcPr>
          <w:p w:rsidR="00B978E9" w:rsidRPr="006A2352" w:rsidRDefault="008759EC" w:rsidP="00B97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«Depo. Вінниця»</w:t>
            </w:r>
          </w:p>
        </w:tc>
        <w:tc>
          <w:tcPr>
            <w:tcW w:w="2268" w:type="dxa"/>
          </w:tcPr>
          <w:p w:rsidR="00B978E9" w:rsidRPr="006A2352" w:rsidRDefault="00CE4F10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віддаватиме 50 % суддівської винагороди на потреби ЗСУ</w:t>
            </w:r>
          </w:p>
        </w:tc>
        <w:tc>
          <w:tcPr>
            <w:tcW w:w="4962" w:type="dxa"/>
            <w:shd w:val="clear" w:color="auto" w:fill="auto"/>
          </w:tcPr>
          <w:p w:rsidR="006A2352" w:rsidRDefault="007424D6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CE4F10" w:rsidRPr="00B23A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https://vn.depo.ua/ukr/vn/vinnitskiy-apelyatsiyniy-sud-viddavatime-50-suddivskoi-vinagorodi-na-potrebi-zsu-202203141433786</w:t>
              </w:r>
            </w:hyperlink>
          </w:p>
          <w:p w:rsidR="00CE4F10" w:rsidRPr="006A2352" w:rsidRDefault="00CE4F10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978E9" w:rsidRPr="006A2352" w:rsidRDefault="00CE4F10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B978E9"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978E9"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843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B978E9" w:rsidRPr="006A2352" w:rsidRDefault="008759EC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Валентина Пустіва</w:t>
            </w:r>
          </w:p>
        </w:tc>
      </w:tr>
      <w:tr w:rsidR="00B978E9" w:rsidRPr="006A2352" w:rsidTr="007F1C5D">
        <w:trPr>
          <w:trHeight w:val="1179"/>
        </w:trPr>
        <w:tc>
          <w:tcPr>
            <w:tcW w:w="568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B978E9" w:rsidRPr="006A2352" w:rsidRDefault="00A65DB1" w:rsidP="00B978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268" w:type="dxa"/>
          </w:tcPr>
          <w:p w:rsidR="00506D7D" w:rsidRPr="006A2352" w:rsidRDefault="007B1D4C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зборах судді Вінницького апеляційного суду вирішили допомогти Збройним силам</w:t>
            </w:r>
          </w:p>
        </w:tc>
        <w:tc>
          <w:tcPr>
            <w:tcW w:w="4962" w:type="dxa"/>
            <w:shd w:val="clear" w:color="auto" w:fill="auto"/>
          </w:tcPr>
          <w:p w:rsidR="006A2352" w:rsidRDefault="007424D6" w:rsidP="007B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9750DD" w:rsidRPr="006133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https://www.news.vn.ua/na-zborakh-suddi-vinnyts-koho-apeliatsiynoho-sudu-vyrishyly-dopomohty-zbroynym-sylam/</w:t>
              </w:r>
            </w:hyperlink>
          </w:p>
          <w:p w:rsidR="009750DD" w:rsidRPr="006A2352" w:rsidRDefault="009750DD" w:rsidP="007B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978E9" w:rsidRPr="006A2352" w:rsidRDefault="007B1D4C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506D7D"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06D7D"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843" w:type="dxa"/>
            <w:shd w:val="clear" w:color="auto" w:fill="auto"/>
          </w:tcPr>
          <w:p w:rsidR="00B978E9" w:rsidRPr="006A2352" w:rsidRDefault="00506D7D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B978E9" w:rsidRPr="006A2352" w:rsidRDefault="00506D7D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B978E9" w:rsidRPr="006A2352" w:rsidTr="007F1C5D">
        <w:trPr>
          <w:trHeight w:val="1226"/>
        </w:trPr>
        <w:tc>
          <w:tcPr>
            <w:tcW w:w="568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B978E9" w:rsidRPr="00537525" w:rsidRDefault="00537525" w:rsidP="00B978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рміяІ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nform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</w:tcPr>
          <w:p w:rsidR="00B978E9" w:rsidRPr="006A2352" w:rsidRDefault="00537525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Вінницькі служителі Феміди допомагатимуть Збройним Силам України</w:t>
            </w:r>
          </w:p>
        </w:tc>
        <w:tc>
          <w:tcPr>
            <w:tcW w:w="4962" w:type="dxa"/>
            <w:shd w:val="clear" w:color="auto" w:fill="auto"/>
          </w:tcPr>
          <w:p w:rsidR="006A2352" w:rsidRDefault="007424D6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0D4892" w:rsidRPr="008B11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https://armyinform.com.ua/2022/03/14/vinnyczki-sluzhyteli-femidy-dopomagatymut-zbrojnym-sylam-ukrayiny/</w:t>
              </w:r>
            </w:hyperlink>
          </w:p>
          <w:p w:rsidR="000D4892" w:rsidRPr="006A2352" w:rsidRDefault="000D489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978E9" w:rsidRPr="00537525" w:rsidRDefault="00537525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14.03.2022</w:t>
            </w:r>
          </w:p>
        </w:tc>
        <w:tc>
          <w:tcPr>
            <w:tcW w:w="1843" w:type="dxa"/>
            <w:shd w:val="clear" w:color="auto" w:fill="auto"/>
          </w:tcPr>
          <w:p w:rsidR="00B978E9" w:rsidRPr="006A2352" w:rsidRDefault="00DB43F3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B978E9" w:rsidRPr="00537525" w:rsidRDefault="00537525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Ольга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карчук</w:t>
            </w:r>
          </w:p>
        </w:tc>
      </w:tr>
      <w:tr w:rsidR="00B978E9" w:rsidRPr="006A2352" w:rsidTr="007F1C5D">
        <w:trPr>
          <w:trHeight w:val="132"/>
        </w:trPr>
        <w:tc>
          <w:tcPr>
            <w:tcW w:w="568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B978E9" w:rsidRPr="006A2352" w:rsidRDefault="000D4892" w:rsidP="00B97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«Судово-юридичної газети»</w:t>
            </w:r>
          </w:p>
        </w:tc>
        <w:tc>
          <w:tcPr>
            <w:tcW w:w="2268" w:type="dxa"/>
          </w:tcPr>
          <w:p w:rsidR="00B978E9" w:rsidRPr="006A2352" w:rsidRDefault="000D489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50 % суддівської винагороди віддаватиме Вінницький апеляційний суд на потреби ЗСУ</w:t>
            </w:r>
          </w:p>
        </w:tc>
        <w:tc>
          <w:tcPr>
            <w:tcW w:w="4962" w:type="dxa"/>
            <w:shd w:val="clear" w:color="auto" w:fill="auto"/>
          </w:tcPr>
          <w:p w:rsidR="006A2352" w:rsidRDefault="007424D6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0D4892" w:rsidRPr="008B11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https://sud.ua/ru/news/sud-info/232333-50-suddivskoyi-vinagorodi-viddavatime-vinnitskiy-apelyatsiyniy-sud-na-potrebi-zsu</w:t>
              </w:r>
            </w:hyperlink>
          </w:p>
          <w:p w:rsidR="000D4892" w:rsidRPr="006A2352" w:rsidRDefault="000D489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978E9" w:rsidRPr="006A2352" w:rsidRDefault="000D489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16.03.2022</w:t>
            </w:r>
          </w:p>
        </w:tc>
        <w:tc>
          <w:tcPr>
            <w:tcW w:w="1843" w:type="dxa"/>
            <w:shd w:val="clear" w:color="auto" w:fill="auto"/>
          </w:tcPr>
          <w:p w:rsidR="00B978E9" w:rsidRPr="006A2352" w:rsidRDefault="000D489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B978E9" w:rsidRPr="006A2352" w:rsidRDefault="000D489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B978E9" w:rsidRPr="006A2352" w:rsidTr="007F1C5D">
        <w:trPr>
          <w:trHeight w:val="1025"/>
        </w:trPr>
        <w:tc>
          <w:tcPr>
            <w:tcW w:w="568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B978E9" w:rsidRPr="006A2352" w:rsidRDefault="000D4892" w:rsidP="00B97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268" w:type="dxa"/>
          </w:tcPr>
          <w:p w:rsidR="006572E2" w:rsidRPr="006A2352" w:rsidRDefault="000D489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Вбивство директора Гніванського кар’єру Віктора Берещука: подробиці з суду</w:t>
            </w:r>
          </w:p>
        </w:tc>
        <w:tc>
          <w:tcPr>
            <w:tcW w:w="4962" w:type="dxa"/>
            <w:shd w:val="clear" w:color="auto" w:fill="auto"/>
          </w:tcPr>
          <w:p w:rsidR="006A2352" w:rsidRPr="000D4892" w:rsidRDefault="007424D6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0D4892" w:rsidRPr="000D48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https://vn.20minut.ua/Kryminal/vbivstvo-direktora-gnivanskogo-kareru-viktora-bereschuka-podrobitsi-z--11539752.html</w:t>
              </w:r>
            </w:hyperlink>
          </w:p>
          <w:p w:rsidR="000D4892" w:rsidRPr="000D4892" w:rsidRDefault="000D489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978E9" w:rsidRPr="000D4892" w:rsidRDefault="000D489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16.03.2022</w:t>
            </w:r>
          </w:p>
        </w:tc>
        <w:tc>
          <w:tcPr>
            <w:tcW w:w="1843" w:type="dxa"/>
            <w:shd w:val="clear" w:color="auto" w:fill="auto"/>
          </w:tcPr>
          <w:p w:rsidR="00B978E9" w:rsidRPr="006A2352" w:rsidRDefault="000D489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B978E9" w:rsidRPr="006A2352" w:rsidRDefault="000D489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Олексій Шарапов</w:t>
            </w:r>
          </w:p>
        </w:tc>
      </w:tr>
      <w:tr w:rsidR="00B978E9" w:rsidRPr="006A2352" w:rsidTr="007F1C5D">
        <w:trPr>
          <w:trHeight w:val="557"/>
        </w:trPr>
        <w:tc>
          <w:tcPr>
            <w:tcW w:w="568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B978E9" w:rsidRPr="006A2352" w:rsidRDefault="00C1492D" w:rsidP="00B97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«33-й. Новини»</w:t>
            </w:r>
          </w:p>
        </w:tc>
        <w:tc>
          <w:tcPr>
            <w:tcW w:w="2268" w:type="dxa"/>
          </w:tcPr>
          <w:p w:rsidR="00B978E9" w:rsidRPr="00C1492D" w:rsidRDefault="00C1492D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92D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За вбивство директора Гніванського кар’єру судять </w:t>
            </w:r>
            <w:r w:rsidRPr="00C1492D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lastRenderedPageBreak/>
              <w:t>двох активістів “Правого сектору»</w:t>
            </w:r>
          </w:p>
        </w:tc>
        <w:tc>
          <w:tcPr>
            <w:tcW w:w="4962" w:type="dxa"/>
            <w:shd w:val="clear" w:color="auto" w:fill="auto"/>
          </w:tcPr>
          <w:p w:rsidR="006A2352" w:rsidRDefault="007424D6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C1492D" w:rsidRPr="008B11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https://33kanal.com/news/173575.html</w:t>
              </w:r>
            </w:hyperlink>
          </w:p>
          <w:p w:rsidR="00C1492D" w:rsidRPr="006A2352" w:rsidRDefault="00C1492D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978E9" w:rsidRPr="006A2352" w:rsidRDefault="00C1492D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16.03.2022</w:t>
            </w:r>
          </w:p>
        </w:tc>
        <w:tc>
          <w:tcPr>
            <w:tcW w:w="1843" w:type="dxa"/>
            <w:shd w:val="clear" w:color="auto" w:fill="auto"/>
          </w:tcPr>
          <w:p w:rsidR="00B978E9" w:rsidRPr="006A2352" w:rsidRDefault="00C1492D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B978E9" w:rsidRPr="006A2352" w:rsidRDefault="00C1492D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B978E9" w:rsidRPr="006A2352" w:rsidTr="007F1C5D">
        <w:trPr>
          <w:trHeight w:val="1973"/>
        </w:trPr>
        <w:tc>
          <w:tcPr>
            <w:tcW w:w="568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B978E9" w:rsidRPr="006A2352" w:rsidRDefault="00133F64" w:rsidP="00B97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«Depo. Вінниця»</w:t>
            </w:r>
          </w:p>
        </w:tc>
        <w:tc>
          <w:tcPr>
            <w:tcW w:w="2268" w:type="dxa"/>
          </w:tcPr>
          <w:p w:rsidR="00B978E9" w:rsidRPr="006A2352" w:rsidRDefault="00133F64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уперше розглянув справу про схиляння до вживання наркотиків</w:t>
            </w:r>
          </w:p>
        </w:tc>
        <w:tc>
          <w:tcPr>
            <w:tcW w:w="4962" w:type="dxa"/>
            <w:shd w:val="clear" w:color="auto" w:fill="auto"/>
          </w:tcPr>
          <w:p w:rsidR="006A2352" w:rsidRDefault="007424D6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7F1C5D" w:rsidRPr="00C14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https://vn.depo.ua/ukr/vn/vinnitskiy-apelyatsiyniy-sud-upershe-rozglyanuv-spravu-pro-skhilyannya-do-vzhivannya-narkotikiv-202203221435502</w:t>
              </w:r>
            </w:hyperlink>
          </w:p>
          <w:p w:rsidR="007F1C5D" w:rsidRPr="006A2352" w:rsidRDefault="007F1C5D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978E9" w:rsidRPr="006A2352" w:rsidRDefault="00112BF1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22.03.2022</w:t>
            </w:r>
          </w:p>
        </w:tc>
        <w:tc>
          <w:tcPr>
            <w:tcW w:w="1843" w:type="dxa"/>
            <w:shd w:val="clear" w:color="auto" w:fill="auto"/>
          </w:tcPr>
          <w:p w:rsidR="007F1C5D" w:rsidRDefault="00112BF1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</w:t>
            </w:r>
          </w:p>
          <w:p w:rsidR="00B978E9" w:rsidRPr="006A2352" w:rsidRDefault="00112BF1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</w:t>
            </w:r>
          </w:p>
        </w:tc>
        <w:tc>
          <w:tcPr>
            <w:tcW w:w="1701" w:type="dxa"/>
            <w:shd w:val="clear" w:color="auto" w:fill="auto"/>
          </w:tcPr>
          <w:p w:rsidR="00B978E9" w:rsidRPr="006A2352" w:rsidRDefault="00112BF1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Валентина Пустіва</w:t>
            </w:r>
          </w:p>
        </w:tc>
      </w:tr>
      <w:tr w:rsidR="00187F62" w:rsidRPr="006A2352" w:rsidTr="007F1C5D">
        <w:trPr>
          <w:trHeight w:val="600"/>
        </w:trPr>
        <w:tc>
          <w:tcPr>
            <w:tcW w:w="568" w:type="dxa"/>
            <w:shd w:val="clear" w:color="auto" w:fill="auto"/>
          </w:tcPr>
          <w:p w:rsidR="00187F62" w:rsidRPr="006A2352" w:rsidRDefault="00D5773A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067D34" w:rsidRPr="006A2352" w:rsidRDefault="00AB0893" w:rsidP="009A62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268" w:type="dxa"/>
          </w:tcPr>
          <w:p w:rsidR="00187F62" w:rsidRPr="006A2352" w:rsidRDefault="00AB0893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8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вперше розглянув справу про схиляння до вживання наркотиків</w:t>
            </w:r>
          </w:p>
        </w:tc>
        <w:tc>
          <w:tcPr>
            <w:tcW w:w="4962" w:type="dxa"/>
            <w:shd w:val="clear" w:color="auto" w:fill="auto"/>
          </w:tcPr>
          <w:p w:rsidR="009A62CC" w:rsidRDefault="007424D6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7F1C5D" w:rsidRPr="00C14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https://www.news.vn.ua/vinnyts-kyy-apeliatsiynyy-sud-vpershe-rozghlianuv-spravu-pro-skhyliannia-do-vzhyvannia-narkotykiv/</w:t>
              </w:r>
            </w:hyperlink>
          </w:p>
          <w:p w:rsidR="007F1C5D" w:rsidRPr="006A2352" w:rsidRDefault="007F1C5D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87F62" w:rsidRPr="006A2352" w:rsidRDefault="00AB0893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22.03.2022</w:t>
            </w:r>
          </w:p>
        </w:tc>
        <w:tc>
          <w:tcPr>
            <w:tcW w:w="1843" w:type="dxa"/>
            <w:shd w:val="clear" w:color="auto" w:fill="auto"/>
          </w:tcPr>
          <w:p w:rsidR="00187F62" w:rsidRPr="006A2352" w:rsidRDefault="00AB0893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9A62CC" w:rsidRPr="00AB0893" w:rsidRDefault="00AB0893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0B76F7" w:rsidRPr="006A2352" w:rsidTr="007F1C5D">
        <w:trPr>
          <w:trHeight w:val="600"/>
        </w:trPr>
        <w:tc>
          <w:tcPr>
            <w:tcW w:w="568" w:type="dxa"/>
            <w:shd w:val="clear" w:color="auto" w:fill="auto"/>
          </w:tcPr>
          <w:p w:rsidR="000B76F7" w:rsidRPr="006A2352" w:rsidRDefault="000B76F7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0B76F7" w:rsidRPr="00412876" w:rsidRDefault="00412876" w:rsidP="00B97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Париж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і»</w:t>
            </w:r>
          </w:p>
        </w:tc>
        <w:tc>
          <w:tcPr>
            <w:tcW w:w="2268" w:type="dxa"/>
          </w:tcPr>
          <w:p w:rsidR="000B76F7" w:rsidRPr="006A2352" w:rsidRDefault="00412876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12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інницький апеляційний суд уперше розглянув справу про схиляння до вживання наркотиків</w:t>
            </w:r>
          </w:p>
        </w:tc>
        <w:tc>
          <w:tcPr>
            <w:tcW w:w="4962" w:type="dxa"/>
            <w:shd w:val="clear" w:color="auto" w:fill="auto"/>
          </w:tcPr>
          <w:p w:rsidR="006A2352" w:rsidRDefault="007424D6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7F1C5D" w:rsidRPr="00C14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https://naparise.com/posts/vinnytskyi-apeliatsiinyi-sud-upershe-rozhlianuv-spravu-pro-skhyliannia-do-vzhyvannia-narkotykiv</w:t>
              </w:r>
            </w:hyperlink>
          </w:p>
          <w:p w:rsidR="007F1C5D" w:rsidRPr="006A2352" w:rsidRDefault="007F1C5D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B76F7" w:rsidRPr="006A2352" w:rsidRDefault="00412876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22.03.2022</w:t>
            </w:r>
          </w:p>
        </w:tc>
        <w:tc>
          <w:tcPr>
            <w:tcW w:w="1843" w:type="dxa"/>
            <w:shd w:val="clear" w:color="auto" w:fill="auto"/>
          </w:tcPr>
          <w:p w:rsidR="000B76F7" w:rsidRPr="006A2352" w:rsidRDefault="00412876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B76F7" w:rsidRPr="006A2352" w:rsidRDefault="00412876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34488B" w:rsidRPr="006A2352" w:rsidTr="007F1C5D">
        <w:trPr>
          <w:trHeight w:val="600"/>
        </w:trPr>
        <w:tc>
          <w:tcPr>
            <w:tcW w:w="568" w:type="dxa"/>
            <w:shd w:val="clear" w:color="auto" w:fill="auto"/>
          </w:tcPr>
          <w:p w:rsidR="0034488B" w:rsidRPr="006A2352" w:rsidRDefault="00F445AA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B76F7"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34488B" w:rsidRPr="006A2352" w:rsidRDefault="00187F62" w:rsidP="00B97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«Вінниця.info»</w:t>
            </w:r>
          </w:p>
        </w:tc>
        <w:tc>
          <w:tcPr>
            <w:tcW w:w="2268" w:type="dxa"/>
          </w:tcPr>
          <w:p w:rsidR="0034488B" w:rsidRPr="006A2352" w:rsidRDefault="007E53B4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суд вперше розглянув справу про схиляння до вживання наркотиків</w:t>
            </w:r>
          </w:p>
        </w:tc>
        <w:tc>
          <w:tcPr>
            <w:tcW w:w="4962" w:type="dxa"/>
            <w:shd w:val="clear" w:color="auto" w:fill="auto"/>
          </w:tcPr>
          <w:p w:rsidR="006A2352" w:rsidRDefault="007424D6" w:rsidP="007E5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7E53B4" w:rsidRPr="00E55F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https://www.vinnitsa.info/news/u-vinnytsi-sud-vpershe-roz-hlyanuv-spravu-pro-skhylyannya-do-vzhyvannya-narkotykiv.html</w:t>
              </w:r>
            </w:hyperlink>
          </w:p>
          <w:p w:rsidR="007E53B4" w:rsidRPr="006A2352" w:rsidRDefault="007E53B4" w:rsidP="007E5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4488B" w:rsidRPr="006A2352" w:rsidRDefault="007E53B4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22.03</w:t>
            </w:r>
            <w:r w:rsidR="001C74D2"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843" w:type="dxa"/>
            <w:shd w:val="clear" w:color="auto" w:fill="auto"/>
          </w:tcPr>
          <w:p w:rsidR="0034488B" w:rsidRPr="006A2352" w:rsidRDefault="001C74D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34488B" w:rsidRPr="006A2352" w:rsidRDefault="001C74D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8205A0" w:rsidRPr="006A2352" w:rsidTr="007F1C5D">
        <w:trPr>
          <w:trHeight w:val="600"/>
        </w:trPr>
        <w:tc>
          <w:tcPr>
            <w:tcW w:w="568" w:type="dxa"/>
            <w:shd w:val="clear" w:color="auto" w:fill="auto"/>
          </w:tcPr>
          <w:p w:rsidR="008205A0" w:rsidRPr="006A2352" w:rsidRDefault="0048597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B76F7"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205A0" w:rsidRPr="006A2352" w:rsidRDefault="008B7176" w:rsidP="00B97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268" w:type="dxa"/>
          </w:tcPr>
          <w:p w:rsidR="008205A0" w:rsidRPr="006A2352" w:rsidRDefault="008B7176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1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Судили 18-річного жителя Гайсинського району, який </w:t>
            </w:r>
            <w:r w:rsidRPr="008B71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пригостив друзів канабісом</w:t>
            </w:r>
          </w:p>
        </w:tc>
        <w:tc>
          <w:tcPr>
            <w:tcW w:w="4962" w:type="dxa"/>
            <w:shd w:val="clear" w:color="auto" w:fill="auto"/>
          </w:tcPr>
          <w:p w:rsidR="006A2352" w:rsidRDefault="007424D6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7F1C5D" w:rsidRPr="00C14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https://vn.20minut.ua/Kryminal/amp/sudili-18-richnogo-zhitelya-gaysinskogo-rayonu-yakiy-prigostiv-druziv--11546373.html</w:t>
              </w:r>
            </w:hyperlink>
          </w:p>
          <w:p w:rsidR="007F1C5D" w:rsidRPr="006A2352" w:rsidRDefault="007F1C5D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8205A0" w:rsidRPr="006A2352" w:rsidRDefault="008B7176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23.03.2022</w:t>
            </w:r>
          </w:p>
        </w:tc>
        <w:tc>
          <w:tcPr>
            <w:tcW w:w="1843" w:type="dxa"/>
            <w:shd w:val="clear" w:color="auto" w:fill="auto"/>
          </w:tcPr>
          <w:p w:rsidR="008205A0" w:rsidRPr="006A2352" w:rsidRDefault="008B7176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8205A0" w:rsidRPr="006A2352" w:rsidRDefault="008B7176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Марія Лєхова</w:t>
            </w:r>
          </w:p>
        </w:tc>
      </w:tr>
      <w:tr w:rsidR="00B978E9" w:rsidRPr="006A2352" w:rsidTr="007F1C5D">
        <w:trPr>
          <w:trHeight w:val="600"/>
        </w:trPr>
        <w:tc>
          <w:tcPr>
            <w:tcW w:w="568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B76F7"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B978E9" w:rsidRPr="007943EB" w:rsidRDefault="007943EB" w:rsidP="00B97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інниця.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</w:tcPr>
          <w:p w:rsidR="00B978E9" w:rsidRPr="006A2352" w:rsidRDefault="007943EB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залишив під вартою двох бібліотекарок, які намагались вкрасти частину гуманітарної допомоги</w:t>
            </w:r>
          </w:p>
        </w:tc>
        <w:tc>
          <w:tcPr>
            <w:tcW w:w="4962" w:type="dxa"/>
            <w:shd w:val="clear" w:color="auto" w:fill="auto"/>
          </w:tcPr>
          <w:p w:rsidR="006A2352" w:rsidRDefault="007424D6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7F1C5D" w:rsidRPr="00C14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https://www.vinnitsa.info/news/vinnyts-kyy-apelyatsiynyy-sud-zalyshyv-pid-vartoyu-dvokh-bibliotekarok-yaki-namahalys-vkrasty-chastynu-humanitarnoyi-dopomohy.html</w:t>
              </w:r>
            </w:hyperlink>
          </w:p>
          <w:p w:rsidR="007F1C5D" w:rsidRPr="006A2352" w:rsidRDefault="007F1C5D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978E9" w:rsidRPr="007943EB" w:rsidRDefault="007943EB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25.03.2022</w:t>
            </w:r>
          </w:p>
        </w:tc>
        <w:tc>
          <w:tcPr>
            <w:tcW w:w="1843" w:type="dxa"/>
            <w:shd w:val="clear" w:color="auto" w:fill="auto"/>
          </w:tcPr>
          <w:p w:rsidR="00B978E9" w:rsidRPr="007943EB" w:rsidRDefault="007943EB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B978E9" w:rsidRPr="007943EB" w:rsidRDefault="007943EB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</w:tr>
      <w:tr w:rsidR="00F22621" w:rsidRPr="006A2352" w:rsidTr="007F1C5D">
        <w:trPr>
          <w:trHeight w:val="600"/>
        </w:trPr>
        <w:tc>
          <w:tcPr>
            <w:tcW w:w="568" w:type="dxa"/>
            <w:shd w:val="clear" w:color="auto" w:fill="auto"/>
          </w:tcPr>
          <w:p w:rsidR="00F22621" w:rsidRPr="006A2352" w:rsidRDefault="0048597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B76F7"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F22621" w:rsidRPr="007943EB" w:rsidRDefault="007943EB" w:rsidP="00B97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газети «20 хвилин»</w:t>
            </w:r>
          </w:p>
        </w:tc>
        <w:tc>
          <w:tcPr>
            <w:tcW w:w="2268" w:type="dxa"/>
          </w:tcPr>
          <w:p w:rsidR="00F22621" w:rsidRPr="006A2352" w:rsidRDefault="007943EB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 вартою залишили волонтерок, які намагалися поцупити гуманітарну допомогу</w:t>
            </w:r>
          </w:p>
        </w:tc>
        <w:tc>
          <w:tcPr>
            <w:tcW w:w="4962" w:type="dxa"/>
            <w:shd w:val="clear" w:color="auto" w:fill="auto"/>
          </w:tcPr>
          <w:p w:rsidR="006A2352" w:rsidRDefault="007424D6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7F1C5D" w:rsidRPr="00C14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https://vn.20minut.ua/Kryminal/pid-vartoyu-zalishili-volonterok-yaki-namagalisya-potsupiti-gumanitarn-11547423.html</w:t>
              </w:r>
            </w:hyperlink>
          </w:p>
          <w:p w:rsidR="007F1C5D" w:rsidRPr="006A2352" w:rsidRDefault="007F1C5D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F22621" w:rsidRPr="006A2352" w:rsidRDefault="007943EB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25.03.2022</w:t>
            </w:r>
          </w:p>
        </w:tc>
        <w:tc>
          <w:tcPr>
            <w:tcW w:w="1843" w:type="dxa"/>
            <w:shd w:val="clear" w:color="auto" w:fill="auto"/>
          </w:tcPr>
          <w:p w:rsidR="00F22621" w:rsidRPr="006A2352" w:rsidRDefault="007943EB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F22621" w:rsidRPr="007943EB" w:rsidRDefault="007943EB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ія Лєхова</w:t>
            </w:r>
          </w:p>
        </w:tc>
      </w:tr>
      <w:tr w:rsidR="0034488B" w:rsidRPr="006A2352" w:rsidTr="007F1C5D">
        <w:trPr>
          <w:trHeight w:val="600"/>
        </w:trPr>
        <w:tc>
          <w:tcPr>
            <w:tcW w:w="568" w:type="dxa"/>
            <w:shd w:val="clear" w:color="auto" w:fill="auto"/>
          </w:tcPr>
          <w:p w:rsidR="0034488B" w:rsidRPr="006A2352" w:rsidRDefault="00F445AA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B76F7"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34488B" w:rsidRPr="00790472" w:rsidRDefault="00790472" w:rsidP="00B97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Париж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</w:tcPr>
          <w:p w:rsidR="0034488B" w:rsidRPr="006A2352" w:rsidRDefault="0079047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790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790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інниці суд ухвалив рішення стосовно калинівських «волонтерок»</w:t>
            </w:r>
          </w:p>
        </w:tc>
        <w:tc>
          <w:tcPr>
            <w:tcW w:w="4962" w:type="dxa"/>
            <w:shd w:val="clear" w:color="auto" w:fill="auto"/>
          </w:tcPr>
          <w:p w:rsidR="006A2352" w:rsidRDefault="007424D6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7F1C5D" w:rsidRPr="00C14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https://naparise.com/posts/u-vinnytsi-sud-ukhvalyv-rishennia-stosovno-kalynivskykh-volonterok</w:t>
              </w:r>
            </w:hyperlink>
          </w:p>
          <w:p w:rsidR="007F1C5D" w:rsidRPr="006A2352" w:rsidRDefault="007F1C5D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4488B" w:rsidRPr="006A2352" w:rsidRDefault="0079047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25.03.2022</w:t>
            </w:r>
          </w:p>
        </w:tc>
        <w:tc>
          <w:tcPr>
            <w:tcW w:w="1843" w:type="dxa"/>
            <w:shd w:val="clear" w:color="auto" w:fill="auto"/>
          </w:tcPr>
          <w:p w:rsidR="0034488B" w:rsidRPr="006A2352" w:rsidRDefault="0079047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34488B" w:rsidRPr="006A2352" w:rsidRDefault="0079047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B978E9" w:rsidRPr="006A2352" w:rsidTr="00597403">
        <w:trPr>
          <w:trHeight w:val="2070"/>
        </w:trPr>
        <w:tc>
          <w:tcPr>
            <w:tcW w:w="568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B76F7"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B978E9" w:rsidRPr="006A2352" w:rsidRDefault="007F1C5D" w:rsidP="00B97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268" w:type="dxa"/>
          </w:tcPr>
          <w:p w:rsidR="00B978E9" w:rsidRPr="006A2352" w:rsidRDefault="007F1C5D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Двох жінок з Калинівки, які розкрадали гуманітарну допомогу, залишили під вартою</w:t>
            </w:r>
          </w:p>
        </w:tc>
        <w:tc>
          <w:tcPr>
            <w:tcW w:w="4962" w:type="dxa"/>
            <w:shd w:val="clear" w:color="auto" w:fill="auto"/>
          </w:tcPr>
          <w:p w:rsidR="006A2352" w:rsidRDefault="007424D6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7F1C5D" w:rsidRPr="00C14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https://www.news.vn.ua/dvokh-zhinok-z-kalynivky-iaki-rozkradaly-humanitarnu-dopomohu-zalyshyly-pid-vartoiu/</w:t>
              </w:r>
            </w:hyperlink>
          </w:p>
          <w:p w:rsidR="007F1C5D" w:rsidRPr="006A2352" w:rsidRDefault="007F1C5D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978E9" w:rsidRPr="006A2352" w:rsidRDefault="007F1C5D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26.03.2022</w:t>
            </w:r>
          </w:p>
        </w:tc>
        <w:tc>
          <w:tcPr>
            <w:tcW w:w="1843" w:type="dxa"/>
            <w:shd w:val="clear" w:color="auto" w:fill="auto"/>
          </w:tcPr>
          <w:p w:rsidR="00B978E9" w:rsidRPr="006A2352" w:rsidRDefault="007F1C5D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B978E9" w:rsidRPr="006A2352" w:rsidRDefault="007F1C5D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</w:tbl>
    <w:bookmarkEnd w:id="0"/>
    <w:p w:rsidR="000A7F96" w:rsidRPr="00597403" w:rsidRDefault="006A2352" w:rsidP="00597403">
      <w:pPr>
        <w:ind w:left="708"/>
      </w:pPr>
      <w:r w:rsidRPr="006A2352">
        <w:t xml:space="preserve">                                                                                                                </w:t>
      </w:r>
      <w:r w:rsidR="00597403">
        <w:t xml:space="preserve">                                                                     </w:t>
      </w:r>
      <w:r w:rsidR="000A7F96" w:rsidRPr="006A2352">
        <w:rPr>
          <w:rFonts w:ascii="Times New Roman" w:hAnsi="Times New Roman" w:cs="Times New Roman"/>
          <w:b/>
          <w:sz w:val="24"/>
          <w:szCs w:val="24"/>
        </w:rPr>
        <w:t>Пресслужба</w:t>
      </w:r>
      <w:bookmarkStart w:id="1" w:name="_GoBack"/>
      <w:bookmarkEnd w:id="1"/>
      <w:r w:rsidR="000A7F96" w:rsidRPr="006A2352">
        <w:rPr>
          <w:rFonts w:ascii="Times New Roman" w:hAnsi="Times New Roman" w:cs="Times New Roman"/>
          <w:b/>
          <w:sz w:val="24"/>
          <w:szCs w:val="24"/>
        </w:rPr>
        <w:t xml:space="preserve"> Вінницького апеляційного суду </w:t>
      </w:r>
    </w:p>
    <w:sectPr w:rsidR="000A7F96" w:rsidRPr="00597403" w:rsidSect="002D2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A4"/>
    <w:rsid w:val="00013FEB"/>
    <w:rsid w:val="00067D34"/>
    <w:rsid w:val="000A7F96"/>
    <w:rsid w:val="000B7439"/>
    <w:rsid w:val="000B76F7"/>
    <w:rsid w:val="000C5A27"/>
    <w:rsid w:val="000D4892"/>
    <w:rsid w:val="00101861"/>
    <w:rsid w:val="00112BF1"/>
    <w:rsid w:val="00124B9D"/>
    <w:rsid w:val="0012551B"/>
    <w:rsid w:val="00133F64"/>
    <w:rsid w:val="00140345"/>
    <w:rsid w:val="00187F62"/>
    <w:rsid w:val="001B7E6A"/>
    <w:rsid w:val="001C74D2"/>
    <w:rsid w:val="00200741"/>
    <w:rsid w:val="00203A01"/>
    <w:rsid w:val="002146F0"/>
    <w:rsid w:val="00253787"/>
    <w:rsid w:val="00273E7D"/>
    <w:rsid w:val="00296CC0"/>
    <w:rsid w:val="002A30F7"/>
    <w:rsid w:val="002D38A4"/>
    <w:rsid w:val="002D7CEE"/>
    <w:rsid w:val="002E2AE0"/>
    <w:rsid w:val="00333D09"/>
    <w:rsid w:val="0034007B"/>
    <w:rsid w:val="0034488B"/>
    <w:rsid w:val="00382A30"/>
    <w:rsid w:val="003D58C5"/>
    <w:rsid w:val="003E71B3"/>
    <w:rsid w:val="0040229A"/>
    <w:rsid w:val="00412876"/>
    <w:rsid w:val="00421B90"/>
    <w:rsid w:val="00433AE7"/>
    <w:rsid w:val="00436704"/>
    <w:rsid w:val="00482AF7"/>
    <w:rsid w:val="00485972"/>
    <w:rsid w:val="00495F83"/>
    <w:rsid w:val="004B1036"/>
    <w:rsid w:val="004E35FD"/>
    <w:rsid w:val="004E4917"/>
    <w:rsid w:val="0050050E"/>
    <w:rsid w:val="00505516"/>
    <w:rsid w:val="00506D7D"/>
    <w:rsid w:val="005220F1"/>
    <w:rsid w:val="00537525"/>
    <w:rsid w:val="00542D4C"/>
    <w:rsid w:val="00544F3C"/>
    <w:rsid w:val="00597403"/>
    <w:rsid w:val="005C135D"/>
    <w:rsid w:val="005C4F77"/>
    <w:rsid w:val="005F5236"/>
    <w:rsid w:val="00637007"/>
    <w:rsid w:val="006572E2"/>
    <w:rsid w:val="0066106C"/>
    <w:rsid w:val="0067005E"/>
    <w:rsid w:val="0067726B"/>
    <w:rsid w:val="0068129C"/>
    <w:rsid w:val="00696A6B"/>
    <w:rsid w:val="006A2352"/>
    <w:rsid w:val="006D2C3B"/>
    <w:rsid w:val="00714DA1"/>
    <w:rsid w:val="00717556"/>
    <w:rsid w:val="007424D6"/>
    <w:rsid w:val="0076726D"/>
    <w:rsid w:val="00790472"/>
    <w:rsid w:val="007943EB"/>
    <w:rsid w:val="007B1D4C"/>
    <w:rsid w:val="007C599D"/>
    <w:rsid w:val="007E53B4"/>
    <w:rsid w:val="007E5DE3"/>
    <w:rsid w:val="007F1C5D"/>
    <w:rsid w:val="0081506A"/>
    <w:rsid w:val="008205A0"/>
    <w:rsid w:val="00822DCB"/>
    <w:rsid w:val="008338EB"/>
    <w:rsid w:val="008346FB"/>
    <w:rsid w:val="0087214B"/>
    <w:rsid w:val="008759EC"/>
    <w:rsid w:val="00890397"/>
    <w:rsid w:val="008A3BE2"/>
    <w:rsid w:val="008B6129"/>
    <w:rsid w:val="008B7176"/>
    <w:rsid w:val="008C1FA8"/>
    <w:rsid w:val="008E4CCF"/>
    <w:rsid w:val="00901C04"/>
    <w:rsid w:val="00913328"/>
    <w:rsid w:val="0091406D"/>
    <w:rsid w:val="009231A3"/>
    <w:rsid w:val="00935B98"/>
    <w:rsid w:val="009532D2"/>
    <w:rsid w:val="00966958"/>
    <w:rsid w:val="009750DD"/>
    <w:rsid w:val="00987FB9"/>
    <w:rsid w:val="009A06D0"/>
    <w:rsid w:val="009A62CC"/>
    <w:rsid w:val="009B465E"/>
    <w:rsid w:val="009E019F"/>
    <w:rsid w:val="00A53BAD"/>
    <w:rsid w:val="00A62734"/>
    <w:rsid w:val="00A65DB1"/>
    <w:rsid w:val="00AB0893"/>
    <w:rsid w:val="00AB2A1D"/>
    <w:rsid w:val="00AC2922"/>
    <w:rsid w:val="00AD7237"/>
    <w:rsid w:val="00B01089"/>
    <w:rsid w:val="00B73F9F"/>
    <w:rsid w:val="00B957B7"/>
    <w:rsid w:val="00B978E9"/>
    <w:rsid w:val="00BE18A1"/>
    <w:rsid w:val="00C05EFA"/>
    <w:rsid w:val="00C1492D"/>
    <w:rsid w:val="00C33B02"/>
    <w:rsid w:val="00C33FC0"/>
    <w:rsid w:val="00C3666A"/>
    <w:rsid w:val="00C635C3"/>
    <w:rsid w:val="00C63C1F"/>
    <w:rsid w:val="00CE4F10"/>
    <w:rsid w:val="00D00DE4"/>
    <w:rsid w:val="00D33D95"/>
    <w:rsid w:val="00D507F3"/>
    <w:rsid w:val="00D51AC0"/>
    <w:rsid w:val="00D527AD"/>
    <w:rsid w:val="00D5773A"/>
    <w:rsid w:val="00D6642B"/>
    <w:rsid w:val="00D701F1"/>
    <w:rsid w:val="00D9230F"/>
    <w:rsid w:val="00DA0588"/>
    <w:rsid w:val="00DB43F3"/>
    <w:rsid w:val="00DD0676"/>
    <w:rsid w:val="00DD6238"/>
    <w:rsid w:val="00DE2B11"/>
    <w:rsid w:val="00EB275D"/>
    <w:rsid w:val="00EB3FCF"/>
    <w:rsid w:val="00F04101"/>
    <w:rsid w:val="00F044C6"/>
    <w:rsid w:val="00F22621"/>
    <w:rsid w:val="00F37244"/>
    <w:rsid w:val="00F445AA"/>
    <w:rsid w:val="00F457E4"/>
    <w:rsid w:val="00FD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33C2"/>
  <w15:chartTrackingRefBased/>
  <w15:docId w15:val="{F8ED1711-8B67-4234-AF01-82B3A03B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8A4"/>
    <w:pPr>
      <w:spacing w:after="160" w:line="259" w:lineRule="auto"/>
      <w:jc w:val="left"/>
    </w:pPr>
  </w:style>
  <w:style w:type="paragraph" w:styleId="1">
    <w:name w:val="heading 1"/>
    <w:basedOn w:val="a"/>
    <w:link w:val="10"/>
    <w:uiPriority w:val="9"/>
    <w:qFormat/>
    <w:rsid w:val="008B6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8A4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2D38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2D38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D38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ідзаголовок Знак"/>
    <w:basedOn w:val="a0"/>
    <w:link w:val="a6"/>
    <w:uiPriority w:val="11"/>
    <w:rsid w:val="002D38A4"/>
    <w:rPr>
      <w:rFonts w:eastAsiaTheme="minorEastAsia"/>
      <w:color w:val="5A5A5A" w:themeColor="text1" w:themeTint="A5"/>
      <w:spacing w:val="15"/>
    </w:rPr>
  </w:style>
  <w:style w:type="character" w:styleId="a8">
    <w:name w:val="Unresolved Mention"/>
    <w:basedOn w:val="a0"/>
    <w:uiPriority w:val="99"/>
    <w:semiHidden/>
    <w:unhideWhenUsed/>
    <w:rsid w:val="00C33B0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B612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n.depo.ua/ukr/vn/vinnitskiy-apelyatsiyniy-sud-viddavatime-50-suddivskoi-vinagorodi-na-potrebi-zsu-202203141433786" TargetMode="External"/><Relationship Id="rId13" Type="http://schemas.openxmlformats.org/officeDocument/2006/relationships/hyperlink" Target="https://33kanal.com/news/173575.html" TargetMode="External"/><Relationship Id="rId18" Type="http://schemas.openxmlformats.org/officeDocument/2006/relationships/hyperlink" Target="https://vn.20minut.ua/Kryminal/amp/sudili-18-richnogo-zhitelya-gaysinskogo-rayonu-yakiy-prigostiv-druziv--11546373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parise.com/posts/u-vinnytsi-sud-ukhvalyv-rishennia-stosovno-kalynivskykh-volonterok" TargetMode="External"/><Relationship Id="rId7" Type="http://schemas.openxmlformats.org/officeDocument/2006/relationships/hyperlink" Target="https://vn.20minut.ua/Groshi/vinnitskiy-sud-viddavatime-polovinu-svoeyi-vinagorodi-na-zbroyni-sili-11538382.html?fbclid=IwAR093GVE4DluoZrIJyS6pni0nCsz-AKQf-R8c-ujROrca2RafNz1stQGzac" TargetMode="External"/><Relationship Id="rId12" Type="http://schemas.openxmlformats.org/officeDocument/2006/relationships/hyperlink" Target="https://vn.20minut.ua/Kryminal/vbivstvo-direktora-gnivanskogo-kareru-viktora-bereschuka-podrobitsi-z--11539752.html" TargetMode="External"/><Relationship Id="rId17" Type="http://schemas.openxmlformats.org/officeDocument/2006/relationships/hyperlink" Target="https://www.vinnitsa.info/news/u-vinnytsi-sud-vpershe-roz-hlyanuv-spravu-pro-skhylyannya-do-vzhyvannya-narkotykiv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parise.com/posts/vinnytskyi-apeliatsiinyi-sud-upershe-rozhlianuv-spravu-pro-skhyliannia-do-vzhyvannia-narkotykiv" TargetMode="External"/><Relationship Id="rId20" Type="http://schemas.openxmlformats.org/officeDocument/2006/relationships/hyperlink" Target="https://vn.20minut.ua/Kryminal/pid-vartoyu-zalishili-volonterok-yaki-namagalisya-potsupiti-gumanitarn-11547423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naparise.com/posts/u-vinnytskomu-apeliatsiinomu-sudi-na-potreby-zsu-viddavatymut-50-suddivskoi-vynahorody" TargetMode="External"/><Relationship Id="rId11" Type="http://schemas.openxmlformats.org/officeDocument/2006/relationships/hyperlink" Target="https://sud.ua/ru/news/sud-info/232333-50-suddivskoyi-vinagorodi-viddavatime-vinnitskiy-apelyatsiyniy-sud-na-potrebi-zs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vinnitsa.info/news/suddi-s-omoho-apelyatsiynoho-sudu-viddavatymut-na-pidtrymku-zsu-polovynu-svoyeyi-vynahorody.html" TargetMode="External"/><Relationship Id="rId15" Type="http://schemas.openxmlformats.org/officeDocument/2006/relationships/hyperlink" Target="https://www.news.vn.ua/vinnyts-kyy-apeliatsiynyy-sud-vpershe-rozghlianuv-spravu-pro-skhyliannia-do-vzhyvannia-narkotykiv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rmyinform.com.ua/2022/03/14/vinnyczki-sluzhyteli-femidy-dopomagatymut-zbrojnym-sylam-ukrayiny/" TargetMode="External"/><Relationship Id="rId19" Type="http://schemas.openxmlformats.org/officeDocument/2006/relationships/hyperlink" Target="https://www.vinnitsa.info/news/vinnyts-kyy-apelyatsiynyy-sud-zalyshyv-pid-vartoyu-dvokh-bibliotekarok-yaki-namahalys-vkrasty-chastynu-humanitarnoyi-dopomohy.html" TargetMode="External"/><Relationship Id="rId4" Type="http://schemas.openxmlformats.org/officeDocument/2006/relationships/hyperlink" Target="https://sudreporter.org/sudy-pid-chas-vijny/" TargetMode="External"/><Relationship Id="rId9" Type="http://schemas.openxmlformats.org/officeDocument/2006/relationships/hyperlink" Target="https://www.news.vn.ua/na-zborakh-suddi-vinnyts-koho-apeliatsiynoho-sudu-vyrishyly-dopomohty-zbroynym-sylam/" TargetMode="External"/><Relationship Id="rId14" Type="http://schemas.openxmlformats.org/officeDocument/2006/relationships/hyperlink" Target="https://vn.depo.ua/ukr/vn/vinnitskiy-apelyatsiyniy-sud-upershe-rozglyanuv-spravu-pro-skhilyannya-do-vzhivannya-narkotikiv-202203221435502" TargetMode="External"/><Relationship Id="rId22" Type="http://schemas.openxmlformats.org/officeDocument/2006/relationships/hyperlink" Target="https://www.news.vn.ua/dvokh-zhinok-z-kalynivky-iaki-rozkradaly-humanitarnu-dopomohu-zalyshyly-pid-vartoiu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4943</Words>
  <Characters>2819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Вінницький апеляційний суд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Чорна-Гаража</cp:lastModifiedBy>
  <cp:revision>27</cp:revision>
  <dcterms:created xsi:type="dcterms:W3CDTF">2022-03-14T12:20:00Z</dcterms:created>
  <dcterms:modified xsi:type="dcterms:W3CDTF">2022-03-31T14:17:00Z</dcterms:modified>
</cp:coreProperties>
</file>