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211D54" w:rsidRDefault="002D38A4" w:rsidP="00C3598E">
      <w:pPr>
        <w:pStyle w:val="a4"/>
        <w:tabs>
          <w:tab w:val="left" w:pos="284"/>
        </w:tabs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211D54" w:rsidRDefault="002D38A4" w:rsidP="00C3598E">
      <w:pPr>
        <w:pStyle w:val="a6"/>
        <w:tabs>
          <w:tab w:val="left" w:pos="284"/>
        </w:tabs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211D54" w:rsidRDefault="002D38A4" w:rsidP="00C3598E">
      <w:pPr>
        <w:pStyle w:val="a6"/>
        <w:tabs>
          <w:tab w:val="left" w:pos="284"/>
        </w:tabs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2797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709"/>
        <w:gridCol w:w="2410"/>
        <w:gridCol w:w="2552"/>
        <w:gridCol w:w="4678"/>
        <w:gridCol w:w="1700"/>
        <w:gridCol w:w="1843"/>
        <w:gridCol w:w="1701"/>
      </w:tblGrid>
      <w:tr w:rsidR="002D38A4" w:rsidRPr="00211D54" w:rsidTr="00FD0E7C">
        <w:tc>
          <w:tcPr>
            <w:tcW w:w="709" w:type="dxa"/>
            <w:shd w:val="clear" w:color="auto" w:fill="auto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211D54" w:rsidRDefault="002D38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B73F9F" w:rsidRPr="00211D54" w:rsidTr="00FD0E7C">
        <w:trPr>
          <w:trHeight w:val="1374"/>
        </w:trPr>
        <w:tc>
          <w:tcPr>
            <w:tcW w:w="709" w:type="dxa"/>
            <w:shd w:val="clear" w:color="auto" w:fill="auto"/>
          </w:tcPr>
          <w:p w:rsidR="00B73F9F" w:rsidRPr="00211D54" w:rsidRDefault="00B73F9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73F9F" w:rsidRPr="00CD3471" w:rsidRDefault="009838C7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CD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461C94" w:rsidRDefault="00CD347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</w:t>
            </w:r>
            <w:r w:rsidRPr="00CD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суд залишив під вартою потенційного рекрутера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ПВК</w:t>
            </w:r>
            <w:r w:rsidRPr="00CD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D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агнер»</w:t>
            </w:r>
          </w:p>
          <w:p w:rsidR="00D44B0B" w:rsidRPr="00CD3471" w:rsidRDefault="00D44B0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9B3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9838C7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https://naparise.com/posts/u-vinnytsi-sud-zalyshyv-pid-vartoiu-potentsiinoho-rekrutera-dlia-pvk-vahner</w:t>
              </w:r>
            </w:hyperlink>
          </w:p>
          <w:p w:rsidR="009838C7" w:rsidRPr="00211D54" w:rsidRDefault="009838C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73F9F" w:rsidRPr="00211D54" w:rsidRDefault="00EB19B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D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B73F9F" w:rsidRPr="00211D54" w:rsidRDefault="00B73F9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73F9F" w:rsidRPr="00211D54" w:rsidRDefault="00EB19B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05741" w:rsidRPr="00211D54" w:rsidTr="00FD0E7C">
        <w:trPr>
          <w:trHeight w:val="1394"/>
        </w:trPr>
        <w:tc>
          <w:tcPr>
            <w:tcW w:w="709" w:type="dxa"/>
            <w:shd w:val="clear" w:color="auto" w:fill="auto"/>
          </w:tcPr>
          <w:p w:rsidR="00105741" w:rsidRPr="00211D54" w:rsidRDefault="004F10E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05741" w:rsidRPr="003B4974" w:rsidRDefault="003B4974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05741" w:rsidRDefault="003B497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залишив під вартою зрадника, який вербував вінничан до ПВК «Вагнер»</w:t>
            </w:r>
          </w:p>
          <w:p w:rsidR="00D44B0B" w:rsidRPr="00211D54" w:rsidRDefault="00D44B0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05741" w:rsidRPr="003B4974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vinnitsa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vinnytsi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sud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vzyav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pid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vartu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zradnyka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yakyy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verbuvav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vinnychan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pvk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vahner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974" w:rsidRPr="00AA5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B4974" w:rsidRPr="003B4974" w:rsidRDefault="003B497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05741" w:rsidRPr="00211D54" w:rsidRDefault="0066202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4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B4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05741" w:rsidRPr="00211D54" w:rsidRDefault="0066202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05741" w:rsidRPr="00211D54" w:rsidRDefault="00D44B0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52B6E" w:rsidRPr="00211D54" w:rsidTr="00FD0E7C">
        <w:trPr>
          <w:trHeight w:val="1394"/>
        </w:trPr>
        <w:tc>
          <w:tcPr>
            <w:tcW w:w="709" w:type="dxa"/>
            <w:shd w:val="clear" w:color="auto" w:fill="auto"/>
          </w:tcPr>
          <w:p w:rsidR="00D52B6E" w:rsidRPr="00211D54" w:rsidRDefault="006D60F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2B6E" w:rsidRPr="00211D54" w:rsidRDefault="00D44B0B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D52B6E" w:rsidRPr="00211D54" w:rsidRDefault="00D44B0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взяв під варту вінничанина, який вербував в'язнів до "Вагнера"</w:t>
            </w:r>
          </w:p>
        </w:tc>
        <w:tc>
          <w:tcPr>
            <w:tcW w:w="4678" w:type="dxa"/>
            <w:shd w:val="clear" w:color="auto" w:fill="auto"/>
          </w:tcPr>
          <w:p w:rsidR="00D52B6E" w:rsidRPr="00D44B0B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4B0B" w:rsidRPr="00D44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https://vitatv.com.ua/kryminal/sud-vzyav-pid-vartu-vinnychanyna-yakyy-0</w:t>
              </w:r>
            </w:hyperlink>
          </w:p>
          <w:p w:rsidR="00D44B0B" w:rsidRPr="00211D54" w:rsidRDefault="00D44B0B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D52B6E" w:rsidRPr="00211D54" w:rsidRDefault="00D52B6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44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44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52B6E" w:rsidRPr="00211D54" w:rsidRDefault="00D52B6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52B6E" w:rsidRPr="00211D54" w:rsidRDefault="00D52B6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F74FE" w:rsidRPr="00211D54" w:rsidTr="00FD0E7C">
        <w:trPr>
          <w:trHeight w:val="1130"/>
        </w:trPr>
        <w:tc>
          <w:tcPr>
            <w:tcW w:w="709" w:type="dxa"/>
            <w:shd w:val="clear" w:color="auto" w:fill="auto"/>
          </w:tcPr>
          <w:p w:rsidR="00BF74FE" w:rsidRPr="00211D54" w:rsidRDefault="006D60F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F74FE" w:rsidRPr="00211D54" w:rsidRDefault="00A621C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BF74FE" w:rsidRPr="00211D54" w:rsidRDefault="007B3B2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держзраді триматимуть під вартою у Вінниці</w:t>
            </w:r>
          </w:p>
        </w:tc>
        <w:tc>
          <w:tcPr>
            <w:tcW w:w="4678" w:type="dxa"/>
            <w:shd w:val="clear" w:color="auto" w:fill="auto"/>
          </w:tcPr>
          <w:p w:rsidR="00BF74F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621CE" w:rsidRPr="00940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https://news.vn.ua/pidozriuvanoho-u-derzhzradi-trymatymut-pid-vartoiu-u-vinnytsi/</w:t>
              </w:r>
            </w:hyperlink>
          </w:p>
          <w:p w:rsidR="00A621CE" w:rsidRPr="00211D54" w:rsidRDefault="00A621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F74FE" w:rsidRPr="00211D54" w:rsidRDefault="00BF74F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6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6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BF74FE" w:rsidRPr="00211D54" w:rsidRDefault="00BF74F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BF74FE" w:rsidRPr="00211D54" w:rsidRDefault="00BF74F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25094" w:rsidRPr="00211D54" w:rsidTr="00FD0E7C">
        <w:trPr>
          <w:trHeight w:val="1412"/>
        </w:trPr>
        <w:tc>
          <w:tcPr>
            <w:tcW w:w="709" w:type="dxa"/>
            <w:shd w:val="clear" w:color="auto" w:fill="auto"/>
          </w:tcPr>
          <w:p w:rsidR="00925094" w:rsidRPr="00211D54" w:rsidRDefault="006D60F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925094" w:rsidRPr="008A0B69" w:rsidRDefault="008A0B6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25094" w:rsidRDefault="008A0B6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змінив домашній арешт підозрюваній медикині на особисте зобов’язання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5094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A0B69" w:rsidRPr="005C3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https://www.vinnitsa.info/news/vinnyts-kyy-apelyatsiynyy-sud-zminyv-domashniy-aresht-pidozryuvaniy-medykyni-na-osobyste-zobov-yazannya.html</w:t>
              </w:r>
            </w:hyperlink>
          </w:p>
          <w:p w:rsidR="008A0B69" w:rsidRPr="00211D54" w:rsidRDefault="008A0B6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25094" w:rsidRPr="00211D54" w:rsidRDefault="0092509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A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A0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925094" w:rsidRPr="00211D54" w:rsidRDefault="0092509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25094" w:rsidRPr="00211D54" w:rsidRDefault="008A0B6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A2A80" w:rsidRPr="00211D54" w:rsidTr="00FD0E7C">
        <w:trPr>
          <w:trHeight w:val="1554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A2A80" w:rsidRPr="00CD3471" w:rsidRDefault="003A2A8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3A2A80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A2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премії незаконно «пішли» 300 тисяч бюджетних гривень: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A2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суд зняв обмеження з підозрюваної у зловживанн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3A2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службовим становищем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9" w:history="1">
              <w:r w:rsidR="003A2A80" w:rsidRPr="005C30BD">
                <w:rPr>
                  <w:rStyle w:val="a3"/>
                  <w:b w:val="0"/>
                  <w:sz w:val="24"/>
                  <w:szCs w:val="24"/>
                </w:rPr>
                <w:t>https://naparise.com/posts/na-premii-nezakonno-pishly-300-tysiach-biudzhetnykh-hryven-na-vinnychchyni-sud-zniav-obmezhennia-z-pidozriuvanoi-u-zlovzhyvannia-sluzhbovym-stanovyshchem</w:t>
              </w:r>
            </w:hyperlink>
          </w:p>
          <w:p w:rsidR="003A2A80" w:rsidRPr="00211D54" w:rsidRDefault="003A2A80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A2A80" w:rsidRPr="00211D54" w:rsidTr="00FD0E7C">
        <w:trPr>
          <w:trHeight w:val="1696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A2A80" w:rsidRPr="00211D54" w:rsidRDefault="0026132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3A2A80" w:rsidRPr="00211D54" w:rsidRDefault="00261320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61320">
              <w:rPr>
                <w:b w:val="0"/>
                <w:bCs w:val="0"/>
                <w:color w:val="000000"/>
                <w:sz w:val="24"/>
                <w:szCs w:val="24"/>
              </w:rPr>
              <w:t>Вінницький суд скасував домашній арешт медикині, яка незаконно нарахувала премії працівникам</w:t>
            </w: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0" w:history="1">
              <w:r w:rsidR="00261320" w:rsidRPr="005C30BD">
                <w:rPr>
                  <w:rStyle w:val="a3"/>
                  <w:b w:val="0"/>
                  <w:sz w:val="24"/>
                  <w:szCs w:val="24"/>
                </w:rPr>
                <w:t>https://vitatv.com.ua/kryminal/vinnytskyy-sud-skasuvav-domashniy-aresht</w:t>
              </w:r>
            </w:hyperlink>
          </w:p>
          <w:p w:rsidR="00261320" w:rsidRPr="00211D54" w:rsidRDefault="00261320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61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261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A2A80" w:rsidRPr="00211D54" w:rsidTr="00FD0E7C">
        <w:trPr>
          <w:trHeight w:val="1124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A2A80" w:rsidRPr="00623032" w:rsidRDefault="00623032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62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Femida.ua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A2A80" w:rsidRDefault="0062303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відбувся випуск судових волонтерів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702B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23032" w:rsidRPr="00AC7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https://femida.ua/novyny/u-vinnytskomu-apelyatsijnomu-sudi-vidbuvsya-vypusk-sudovyh-volonteriv/</w:t>
              </w:r>
            </w:hyperlink>
          </w:p>
          <w:p w:rsidR="00623032" w:rsidRPr="00211D54" w:rsidRDefault="0062303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2D3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62303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A2A80" w:rsidRPr="00211D54" w:rsidTr="006D5FCF">
        <w:trPr>
          <w:trHeight w:val="841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A2A80" w:rsidRPr="00C37F91" w:rsidRDefault="00C37F91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A2A80" w:rsidRPr="00211D54" w:rsidRDefault="00C37F9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Судовий прецедент у Вінниці: патрульні не мають права штрафувати водіїв за </w:t>
            </w:r>
            <w:r w:rsidRPr="00C3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сп’яніння, якщо у них втомлений вигляд</w:t>
            </w: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37F91" w:rsidRPr="004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https://vinbazar.com/news/podiyi/sudoviy-pretsiedent-u-vinnitsii-patrulni-ne-mayut-prava-shtrafuvati-vodiv-za-spyaninnya-yakshcho-u-nih-vtomleniy-vig</w:t>
              </w:r>
            </w:hyperlink>
          </w:p>
          <w:p w:rsidR="00C37F91" w:rsidRPr="00211D54" w:rsidRDefault="00C37F9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843" w:type="dxa"/>
            <w:shd w:val="clear" w:color="auto" w:fill="auto"/>
          </w:tcPr>
          <w:p w:rsidR="003A2A80" w:rsidRPr="00E5653A" w:rsidRDefault="0060033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Today.ua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A2A80" w:rsidRPr="00211D54" w:rsidTr="00FD0E7C">
        <w:trPr>
          <w:trHeight w:val="1266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A2A80" w:rsidRPr="00211D54" w:rsidRDefault="0046427C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сеукраїнський інформаційний портал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46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oday.ua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A2A80" w:rsidRPr="00211D54" w:rsidRDefault="0046427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“Виглядав стомленим“: поліція оштрафувала водія за “сп'яніння“</w:t>
            </w: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46427C" w:rsidRPr="004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https://auto.today.ua/russkyj-vyglyadel-ustavshym-polytsyya-oshtrafovala-vodytelya-za-opyanenye/</w:t>
              </w:r>
            </w:hyperlink>
          </w:p>
          <w:p w:rsidR="0046427C" w:rsidRPr="00211D54" w:rsidRDefault="0046427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46427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46427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46427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Віталій Максимов</w:t>
            </w:r>
          </w:p>
        </w:tc>
      </w:tr>
      <w:tr w:rsidR="003A2A80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A2A80" w:rsidRPr="00AB406E" w:rsidRDefault="00AB406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ежа»</w:t>
            </w:r>
          </w:p>
        </w:tc>
        <w:tc>
          <w:tcPr>
            <w:tcW w:w="2552" w:type="dxa"/>
          </w:tcPr>
          <w:p w:rsidR="003A2A80" w:rsidRDefault="00AB406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скасував необґрунтоване притягнення до відповідальності кермувальника через “нетверезе водіння”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A5FB2" w:rsidRPr="004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https://vezha.ua/vinnytskyj-apelyatsijnyj-sud-skasuvav-neobgruntovane-prytyagnennya-do-vidpovidalnosti-kermuvalnyka-cherez-netvereze-vodinnya/</w:t>
              </w:r>
            </w:hyperlink>
          </w:p>
          <w:p w:rsidR="003A5FB2" w:rsidRPr="00211D54" w:rsidRDefault="003A5FB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115C0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B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AB406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AB406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В’ячеслав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Луцков</w:t>
            </w:r>
            <w:proofErr w:type="spellEnd"/>
          </w:p>
        </w:tc>
      </w:tr>
      <w:tr w:rsidR="003A2A80" w:rsidRPr="00211D54" w:rsidTr="00FD0E7C">
        <w:trPr>
          <w:trHeight w:val="703"/>
        </w:trPr>
        <w:tc>
          <w:tcPr>
            <w:tcW w:w="709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3A2A80" w:rsidRPr="00115C0C" w:rsidRDefault="00115C0C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3A2A80" w:rsidRDefault="00115C0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иглядав стомленим»: суд скасував протокол про уявне «сп’яніння» водія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15C0C" w:rsidRPr="004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https://naparise.com/posts/vyhliadav-stomlenym-sud-skasuvav-protokol-pro-uiavne-spianinnia-vodiia</w:t>
              </w:r>
            </w:hyperlink>
          </w:p>
          <w:p w:rsidR="00115C0C" w:rsidRPr="00211D54" w:rsidRDefault="00115C0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1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1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115C0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115C0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A2A80" w:rsidRPr="00211D54" w:rsidTr="00FD0E7C">
        <w:trPr>
          <w:trHeight w:val="999"/>
        </w:trPr>
        <w:tc>
          <w:tcPr>
            <w:tcW w:w="709" w:type="dxa"/>
            <w:shd w:val="clear" w:color="auto" w:fill="auto"/>
          </w:tcPr>
          <w:p w:rsidR="003A2A80" w:rsidRPr="00211D54" w:rsidRDefault="00A5517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3A2A80" w:rsidRPr="00211D54" w:rsidRDefault="00A55177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«Антикор»</w:t>
            </w:r>
          </w:p>
        </w:tc>
        <w:tc>
          <w:tcPr>
            <w:tcW w:w="2552" w:type="dxa"/>
          </w:tcPr>
          <w:p w:rsidR="00A55177" w:rsidRPr="00A55177" w:rsidRDefault="00A5517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"Виглядав втомленим": поліція оштрафувала водія за "сп’яніння"</w:t>
            </w:r>
          </w:p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55177" w:rsidRPr="00E43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https://antikor.com.ua/articles/615375-vygljadel_ustavshim_politsija_oshtrafovala_voditelja_za_opjjanenie</w:t>
              </w:r>
            </w:hyperlink>
          </w:p>
          <w:p w:rsidR="00A55177" w:rsidRPr="00211D54" w:rsidRDefault="00A5517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1052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55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A5517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A5517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A2A80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3A2A80" w:rsidRPr="00211D54" w:rsidRDefault="0031052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3A2A80" w:rsidRPr="0031052B" w:rsidRDefault="0031052B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Всеукраїнське професійне юридичне видання «Юридична газета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A2A80" w:rsidRPr="00211D54" w:rsidRDefault="0031052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Медзаклад сплатить вінничанці 400 тисяч гривень компенсації: рішення ВАС</w:t>
            </w: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1052B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https://yur-gazeta.com/golovna/medzaklad-splatit-vinnichanci-400-tisyach-griven-kompensaciyi-rishennya-vas.html</w:t>
              </w:r>
            </w:hyperlink>
          </w:p>
          <w:p w:rsidR="0031052B" w:rsidRPr="00211D54" w:rsidRDefault="0031052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31052B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83E2A" w:rsidRPr="00211D54" w:rsidTr="00FD0E7C">
        <w:trPr>
          <w:trHeight w:val="699"/>
        </w:trPr>
        <w:tc>
          <w:tcPr>
            <w:tcW w:w="709" w:type="dxa"/>
            <w:shd w:val="clear" w:color="auto" w:fill="auto"/>
          </w:tcPr>
          <w:p w:rsidR="00B83E2A" w:rsidRPr="00B471CE" w:rsidRDefault="00B471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B83E2A" w:rsidRDefault="00B83E2A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«Це Вінниця, Друже»</w:t>
            </w:r>
          </w:p>
        </w:tc>
        <w:tc>
          <w:tcPr>
            <w:tcW w:w="2552" w:type="dxa"/>
          </w:tcPr>
          <w:p w:rsidR="00B83E2A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Лікарі забули у животі вінничанки шпатель довжиною майже 30 сантиметрів, але суд лише частково задовольнив позивні вимоги потерпілої</w:t>
            </w:r>
          </w:p>
          <w:p w:rsidR="006D5FCF" w:rsidRPr="0031052B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83E2A" w:rsidRPr="00B83E2A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83E2A" w:rsidRPr="00B83E2A">
                <w:rPr>
                  <w:rStyle w:val="a3"/>
                  <w:rFonts w:ascii="Times New Roman" w:hAnsi="Times New Roman" w:cs="Times New Roman"/>
                </w:rPr>
                <w:t>https://cvd.vn.ua/archives/34009</w:t>
              </w:r>
            </w:hyperlink>
          </w:p>
          <w:p w:rsidR="00B83E2A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83E2A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B83E2A" w:rsidRPr="00211D54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83E2A" w:rsidRPr="00211D54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A2A80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3A2A80" w:rsidRPr="00B471CE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A2A80" w:rsidRPr="00E95119" w:rsidRDefault="00E9511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552" w:type="dxa"/>
          </w:tcPr>
          <w:p w:rsidR="003A2A80" w:rsidRDefault="00E9511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Лікарі забули інструмент у тілі жінки: вінничанка відсудила 400 тисяч гривень компенсації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2A8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95119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https://suspilne.media/414657-likari-zabuli-instrument-u-tili-zinki-vinnicanka-vidsudila-400-tisac-griven-kompensacii/</w:t>
              </w:r>
            </w:hyperlink>
          </w:p>
          <w:p w:rsidR="00E95119" w:rsidRPr="00211D54" w:rsidRDefault="00E9511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A2A80" w:rsidRPr="00211D54" w:rsidRDefault="00E9511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2A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3A2A80" w:rsidRPr="00211D54" w:rsidRDefault="003A2A8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A2A80" w:rsidRPr="00211D54" w:rsidRDefault="00E9511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Віталій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Бондарєв</w:t>
            </w:r>
            <w:proofErr w:type="spellEnd"/>
          </w:p>
        </w:tc>
      </w:tr>
      <w:tr w:rsidR="00605634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605634" w:rsidRPr="00B471CE" w:rsidRDefault="00FD13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05634" w:rsidRPr="00827DB0" w:rsidRDefault="00827DB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портал «Юридичний факт»</w:t>
            </w:r>
          </w:p>
        </w:tc>
        <w:tc>
          <w:tcPr>
            <w:tcW w:w="2552" w:type="dxa"/>
          </w:tcPr>
          <w:p w:rsidR="00605634" w:rsidRDefault="00827DB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 з хірургічним інструментом в животі: медзаклад має сплатити жінці 400 тисяч гривень компенсації</w:t>
            </w:r>
          </w:p>
          <w:p w:rsidR="006D5FCF" w:rsidRPr="00E95119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05634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27DB0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https://www.yurfact.com.ua/praktyka/zhyla-z-khirurhichnym-instrumentom-v-zhyvoti-medzaklad-maie-splatyty-zhintsi-400-tysiach-hryven-kompensatsii</w:t>
              </w:r>
            </w:hyperlink>
          </w:p>
          <w:p w:rsidR="00827DB0" w:rsidRDefault="00827DB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05634" w:rsidRDefault="00827DB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605634" w:rsidRPr="00211D54" w:rsidRDefault="00827DB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05634" w:rsidRDefault="00827DB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899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6B7899" w:rsidRPr="00B471CE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7899" w:rsidRDefault="006B789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552" w:type="dxa"/>
          </w:tcPr>
          <w:p w:rsidR="006B7899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Вінничанка після операції жила з хірургічним інструментом у черевній порожнині: медзаклад сплатить їй 400 тисяч грн компенсації</w:t>
            </w:r>
          </w:p>
          <w:p w:rsidR="006D5FCF" w:rsidRPr="00E95119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B7899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6B7899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https://sud.ua/uk/news/ukraine/264628-vinnichanka-posle-operatsii-zhila-s-khirurgicheskim-instrumentom-v-bryushnoy-polosti-meduchrezhdenie-vyplatit-ey-400-tysyach-grn-kompensatsii</w:t>
              </w:r>
            </w:hyperlink>
          </w:p>
          <w:p w:rsidR="006B7899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B7899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6B7899" w:rsidRPr="00211D54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B7899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7899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6B7899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B7899" w:rsidRDefault="006B789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6B7899" w:rsidRDefault="006B7899" w:rsidP="006D5FCF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E76F13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Лікарі з Вінниччини під час операції забули в тілі пацієнтки тридцяти сантиметровий медичний шпатель</w:t>
            </w:r>
          </w:p>
          <w:p w:rsidR="006D5FCF" w:rsidRPr="006D5FCF" w:rsidRDefault="006D5FCF" w:rsidP="006D5FCF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B7899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6B7899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https://news.vn.ua/likari-z-vinnychchyny-pid-chas-operatsii-zabuly-v-tili-patsiientky-trydtsiaty-santymetrovyy-medychnyy-shpatel/</w:t>
              </w:r>
            </w:hyperlink>
          </w:p>
          <w:p w:rsidR="006B7899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B7899" w:rsidRDefault="006B789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6B7899" w:rsidRPr="00211D54" w:rsidRDefault="00E76F1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B7899" w:rsidRDefault="00E76F1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E5EA7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BE5EA7" w:rsidRPr="00B471CE" w:rsidRDefault="00B471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E5EA7" w:rsidRPr="006A2BAA" w:rsidRDefault="006A2BAA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журналу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Femida.ua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E5EA7" w:rsidRDefault="006A2BAA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6A2BAA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Лікарня сплатить 400 тис. пацієнтці, яка 15 років жила з хірургічним інструментом у животі – рішення суду</w:t>
            </w:r>
          </w:p>
          <w:p w:rsidR="006D5FCF" w:rsidRPr="00E76F13" w:rsidRDefault="006D5FCF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E5EA7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6A2BAA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https://femida.ua/novyny/likarnya-splatyt-400-tys-patsiyenttsi-yaka-15-rokiv-zhyla-z-hirurgichnym-instrumentom-u-zhyvoti-rishennya-sudu/</w:t>
              </w:r>
            </w:hyperlink>
          </w:p>
          <w:p w:rsidR="006A2BAA" w:rsidRDefault="006A2BA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E5EA7" w:rsidRDefault="006A2BA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BE5EA7" w:rsidRPr="00211D54" w:rsidRDefault="006A2BA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E5EA7" w:rsidRDefault="006A2BA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E64A0" w:rsidRPr="00211D54" w:rsidTr="00FD0E7C">
        <w:trPr>
          <w:trHeight w:val="699"/>
        </w:trPr>
        <w:tc>
          <w:tcPr>
            <w:tcW w:w="709" w:type="dxa"/>
            <w:shd w:val="clear" w:color="auto" w:fill="auto"/>
          </w:tcPr>
          <w:p w:rsidR="00AE64A0" w:rsidRPr="00B471CE" w:rsidRDefault="00FD13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64A0" w:rsidRPr="00AE64A0" w:rsidRDefault="00AE64A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TSN.UA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E64A0" w:rsidRDefault="00AE64A0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AE64A0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20 років прожила із хірургічним інструментом у тілі: у Вінниці лікарня сплатить пацієнтці 400 тис. грн</w:t>
            </w:r>
          </w:p>
          <w:p w:rsidR="006D5FCF" w:rsidRPr="00E76F13" w:rsidRDefault="006D5FCF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64A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AE64A0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https://tsn.ua/ukrayina/20-rokiv-prozhila-iz-hirurgichnim-instrumentom-u-tili-u-vinnici-likarnya-splatit-paciyentci-400-tisyach-grn-2286388.html</w:t>
              </w:r>
            </w:hyperlink>
          </w:p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AE64A0" w:rsidRPr="00211D54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Бойко</w:t>
            </w:r>
          </w:p>
        </w:tc>
      </w:tr>
      <w:tr w:rsidR="00B83E2A" w:rsidRPr="00211D54" w:rsidTr="00FD0E7C">
        <w:trPr>
          <w:trHeight w:val="699"/>
        </w:trPr>
        <w:tc>
          <w:tcPr>
            <w:tcW w:w="709" w:type="dxa"/>
            <w:shd w:val="clear" w:color="auto" w:fill="auto"/>
          </w:tcPr>
          <w:p w:rsidR="00B83E2A" w:rsidRPr="00B471CE" w:rsidRDefault="00B471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83E2A" w:rsidRDefault="00B83E2A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міста Вінниці «0432»</w:t>
            </w:r>
          </w:p>
        </w:tc>
        <w:tc>
          <w:tcPr>
            <w:tcW w:w="2552" w:type="dxa"/>
          </w:tcPr>
          <w:p w:rsidR="00B83E2A" w:rsidRDefault="00B83E2A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B83E2A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«Забули» всередині інструмент під час операції: медзаклад у Вінниці виплатить пацієнтці 400 тисяч гривень компенсації</w:t>
            </w:r>
          </w:p>
          <w:p w:rsidR="006D5FCF" w:rsidRPr="00AE64A0" w:rsidRDefault="006D5FCF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83E2A" w:rsidRPr="00B83E2A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3E2A" w:rsidRPr="00B83E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https://www.0432.ua/news/3564047/zabuli-vseredini-instrument-pid-cas-operacii-medzaklad-u-vinnici-viplatit-pacientci-400-tisac-griven-kompensacii</w:t>
              </w:r>
            </w:hyperlink>
          </w:p>
          <w:p w:rsidR="00B83E2A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83E2A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B83E2A" w:rsidRPr="00211D54" w:rsidRDefault="00802A9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83E2A" w:rsidRDefault="00802A9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Котляревський</w:t>
            </w:r>
          </w:p>
        </w:tc>
      </w:tr>
      <w:tr w:rsidR="00AE64A0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AE64A0" w:rsidRPr="00B471CE" w:rsidRDefault="00FD13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E64A0" w:rsidRPr="00AE64A0" w:rsidRDefault="00AE64A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AE64A0" w:rsidRDefault="00AE64A0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AE64A0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У животі вінничанки лікарі забули медичний інструмент довжиною майже 30 сантиметрів</w:t>
            </w:r>
          </w:p>
          <w:p w:rsidR="006D5FCF" w:rsidRPr="00E76F13" w:rsidRDefault="006D5FCF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64A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E64A0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https://vezha.ua/u-zhyvoti-vinnychanky-likari-zabuly-medychnyj-instrument-dovzhynoyu-majzhe-30-santymetriv/</w:t>
              </w:r>
            </w:hyperlink>
          </w:p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AE64A0" w:rsidRPr="00211D54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В’ячеслав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Луцков</w:t>
            </w:r>
            <w:proofErr w:type="spellEnd"/>
          </w:p>
        </w:tc>
      </w:tr>
      <w:tr w:rsidR="00AE64A0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AE64A0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E64A0" w:rsidRDefault="00297D27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AE64A0" w:rsidRDefault="00297D27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297D27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Хірургічний шпатель лікарі забули після операції в животі вінничанки... майже 20 років тому</w:t>
            </w:r>
          </w:p>
          <w:p w:rsidR="006D5FCF" w:rsidRPr="00E76F13" w:rsidRDefault="006D5FCF" w:rsidP="00C3598E">
            <w:pPr>
              <w:pStyle w:val="1"/>
              <w:tabs>
                <w:tab w:val="left" w:pos="284"/>
              </w:tabs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64A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AE64A0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https://vn.20minut.ua/Kryminal/hirurgichniy-shpatel-likari-zabuli-pislya-operatsiyi-v-zhivoti-vinnich-11777299.html</w:t>
              </w:r>
            </w:hyperlink>
          </w:p>
          <w:p w:rsidR="00AE64A0" w:rsidRDefault="00AE64A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E64A0" w:rsidRDefault="00297D2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AE64A0" w:rsidRPr="00211D54" w:rsidRDefault="00297D2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E64A0" w:rsidRDefault="00297D2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Бобрусь</w:t>
            </w:r>
            <w:proofErr w:type="spellEnd"/>
          </w:p>
        </w:tc>
      </w:tr>
      <w:tr w:rsidR="00166292" w:rsidRPr="00211D54" w:rsidTr="00FD0E7C">
        <w:trPr>
          <w:trHeight w:val="841"/>
        </w:trPr>
        <w:tc>
          <w:tcPr>
            <w:tcW w:w="709" w:type="dxa"/>
            <w:shd w:val="clear" w:color="auto" w:fill="auto"/>
          </w:tcPr>
          <w:p w:rsidR="00166292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66292" w:rsidRPr="00166292" w:rsidRDefault="00166292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«Забули» всередині інструмент під час операції: медзаклад у Вінниці виплатить пацієнтці 400 тисяч гривень компенсації</w:t>
            </w:r>
          </w:p>
          <w:p w:rsidR="00166292" w:rsidRPr="00E95119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66292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https://vinbazar.com/news/podiyi/zabuli-vseredini-instrument-pid-chas-operatsii-medzaklad-u-vinnitsii-viplatit-patsiinttsii-400-tisyach-griven-kompen</w:t>
              </w:r>
            </w:hyperlink>
          </w:p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32463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332463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32463" w:rsidRPr="00332463" w:rsidRDefault="00332463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32463" w:rsidRDefault="0033246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Медзаклад заплатить вінничанці 400 тисяч гривень компенсації за те, що лікарі «забули» 30-сантиметровий шпатель у черевній порожнині</w:t>
            </w:r>
          </w:p>
          <w:p w:rsidR="006D5FCF" w:rsidRPr="00166292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32463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332463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https://www.vinnitsa.info/news/medzaklad-zaplatyt-vinnychantsi-400-tysyach-hryven-kompensatsiyi-za-te-shcho-likari-zabulysya-30-santymetrovyy-shpatel-u-cherevniy-porozhnyni.html</w:t>
              </w:r>
            </w:hyperlink>
          </w:p>
          <w:p w:rsidR="00332463" w:rsidRDefault="0033246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32463" w:rsidRDefault="0033246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332463" w:rsidRPr="00211D54" w:rsidRDefault="0033246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32463" w:rsidRDefault="0033246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77CFC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977CFC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77CFC" w:rsidRPr="00977CFC" w:rsidRDefault="00977CFC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«Кореспонден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T.net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E12F0" w:rsidRPr="002E12F0" w:rsidRDefault="002E12F0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2E12F0">
              <w:rPr>
                <w:b w:val="0"/>
                <w:color w:val="1A1A1A"/>
                <w:sz w:val="24"/>
                <w:szCs w:val="24"/>
              </w:rPr>
              <w:t>У Вінниці лікарня заплатить пацієнтці 400 тис. грн за недбалість лікарів</w:t>
            </w:r>
          </w:p>
          <w:p w:rsidR="00977CFC" w:rsidRPr="00332463" w:rsidRDefault="00977CF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7CFC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977CFC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https://ua.korrespondent.net/ukraine/4571743-u-vinnytsi-likarnia-zaplatyt-patsiienttsi-400-tys-hrn-za-nedbalist-likariv</w:t>
              </w:r>
            </w:hyperlink>
          </w:p>
          <w:p w:rsidR="00977CFC" w:rsidRDefault="00977CF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77CFC" w:rsidRDefault="002E12F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977CFC" w:rsidRPr="00211D54" w:rsidRDefault="002E12F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77CFC" w:rsidRDefault="002E12F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Троценко</w:t>
            </w:r>
          </w:p>
        </w:tc>
      </w:tr>
      <w:tr w:rsidR="00827E2E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827E2E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27E2E" w:rsidRDefault="00827E2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реферативно-наукового журналу «Судово-психологічна експертиза»</w:t>
            </w:r>
          </w:p>
        </w:tc>
        <w:tc>
          <w:tcPr>
            <w:tcW w:w="2552" w:type="dxa"/>
          </w:tcPr>
          <w:p w:rsidR="00827E2E" w:rsidRPr="002E12F0" w:rsidRDefault="00827E2E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827E2E">
              <w:rPr>
                <w:b w:val="0"/>
                <w:color w:val="1A1A1A"/>
                <w:sz w:val="24"/>
                <w:szCs w:val="24"/>
              </w:rPr>
              <w:t>Медзаклад сплатить вінничанці 400 тисяч гривень компенсації: рішення ВАС</w:t>
            </w:r>
          </w:p>
        </w:tc>
        <w:tc>
          <w:tcPr>
            <w:tcW w:w="4678" w:type="dxa"/>
            <w:shd w:val="clear" w:color="auto" w:fill="auto"/>
          </w:tcPr>
          <w:p w:rsidR="00827E2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27E2E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https://expertize-journal.org.ua/zovnishni-novyny/8479-medzaklad-splatit-vinnichanci-400-tisyach-griven-kompensaciyi-rishennya-vas</w:t>
              </w:r>
            </w:hyperlink>
          </w:p>
          <w:p w:rsidR="00827E2E" w:rsidRDefault="00827E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27E2E" w:rsidRDefault="00827E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827E2E" w:rsidRPr="00211D54" w:rsidRDefault="00827E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27E2E" w:rsidRDefault="00827E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F39E6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2F39E6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F39E6" w:rsidRPr="002F39E6" w:rsidRDefault="002F39E6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39E6" w:rsidRDefault="002F39E6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2F39E6">
              <w:rPr>
                <w:b w:val="0"/>
                <w:color w:val="1A1A1A"/>
                <w:sz w:val="24"/>
                <w:szCs w:val="24"/>
              </w:rPr>
              <w:t>Медики залишили в тілі українки 30-сантиметровий інструмент: суд ухвалив рішення через 20 років страждань</w:t>
            </w:r>
          </w:p>
          <w:p w:rsidR="006D5FCF" w:rsidRPr="00827E2E" w:rsidRDefault="006D5FCF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F39E6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2F39E6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https://today.politeka.net/uk/401168-mediki-ostavili-v-tele-ukrainki-30-santimetrovyy-instrument-sud-prinyal-reshenie-spustya-20-let-mucheniy</w:t>
              </w:r>
            </w:hyperlink>
          </w:p>
          <w:p w:rsidR="002F39E6" w:rsidRDefault="002F39E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F39E6" w:rsidRDefault="002F39E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2F39E6" w:rsidRPr="00211D54" w:rsidRDefault="002F39E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F39E6" w:rsidRDefault="002F39E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34C58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A34C58" w:rsidRPr="00B471CE" w:rsidRDefault="00B471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A34C58" w:rsidRPr="0011497D" w:rsidRDefault="00A34C58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</w:t>
            </w:r>
            <w:r w:rsidR="0011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маційне </w:t>
            </w:r>
            <w:r w:rsidR="0011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«1</w:t>
            </w:r>
            <w:r w:rsidR="0011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 w:rsidR="0011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34C58" w:rsidRPr="002F39E6" w:rsidRDefault="00A34C58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A34C58">
              <w:rPr>
                <w:b w:val="0"/>
                <w:color w:val="1A1A1A"/>
                <w:sz w:val="24"/>
                <w:szCs w:val="24"/>
              </w:rPr>
              <w:t>У Вінниці лікарня заплатить пацієнтці 400 тис. грн за недбалість лікарів</w:t>
            </w:r>
          </w:p>
        </w:tc>
        <w:tc>
          <w:tcPr>
            <w:tcW w:w="4678" w:type="dxa"/>
            <w:shd w:val="clear" w:color="auto" w:fill="auto"/>
          </w:tcPr>
          <w:p w:rsidR="00A34C58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A34C58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https://1news.com.ua/ukraine/u-vinnytsi-likarnya-zaplatyt-patsiyenttsi-400-tys-grn-za-nedbalist-likariv.html</w:t>
              </w:r>
            </w:hyperlink>
          </w:p>
          <w:p w:rsidR="00A34C58" w:rsidRDefault="00A34C58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34C58" w:rsidRDefault="0011497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A34C58" w:rsidRPr="00211D54" w:rsidRDefault="0011497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34C58" w:rsidRDefault="0011497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E20A8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0E20A8" w:rsidRPr="00B471CE" w:rsidRDefault="00B471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0E20A8" w:rsidRDefault="000E20A8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0E20A8" w:rsidRPr="00A34C58" w:rsidRDefault="000E20A8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>
              <w:rPr>
                <w:b w:val="0"/>
                <w:color w:val="1A1A1A"/>
                <w:sz w:val="24"/>
                <w:szCs w:val="24"/>
              </w:rPr>
              <w:t>П</w:t>
            </w:r>
            <w:r w:rsidRPr="000E20A8">
              <w:rPr>
                <w:b w:val="0"/>
                <w:color w:val="1A1A1A"/>
                <w:sz w:val="24"/>
                <w:szCs w:val="24"/>
              </w:rPr>
              <w:t>ід час операції лікарі забулися в тілі пацієнтки хірургічний інструмент</w:t>
            </w:r>
          </w:p>
        </w:tc>
        <w:tc>
          <w:tcPr>
            <w:tcW w:w="4678" w:type="dxa"/>
            <w:shd w:val="clear" w:color="auto" w:fill="auto"/>
          </w:tcPr>
          <w:p w:rsidR="000E20A8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E20A8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https://33kanal.com/news/208909.html</w:t>
              </w:r>
            </w:hyperlink>
          </w:p>
          <w:p w:rsidR="000E20A8" w:rsidRDefault="000E20A8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0A8" w:rsidRDefault="000E20A8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0E20A8" w:rsidRPr="00211D54" w:rsidRDefault="000E20A8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E20A8" w:rsidRDefault="000E20A8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23E48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E23E48" w:rsidRPr="00B471CE" w:rsidRDefault="00FD13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23E48" w:rsidRDefault="00E23E48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9B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міста Хмільника»</w:t>
            </w:r>
          </w:p>
        </w:tc>
        <w:tc>
          <w:tcPr>
            <w:tcW w:w="2552" w:type="dxa"/>
          </w:tcPr>
          <w:p w:rsidR="00E23E48" w:rsidRDefault="00E23E48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E23E48">
              <w:rPr>
                <w:b w:val="0"/>
                <w:color w:val="1A1A1A"/>
                <w:sz w:val="24"/>
                <w:szCs w:val="24"/>
              </w:rPr>
              <w:t>Медики залишили хірургічний інструмент в черевній порожнині жінки</w:t>
            </w:r>
          </w:p>
        </w:tc>
        <w:tc>
          <w:tcPr>
            <w:tcW w:w="4678" w:type="dxa"/>
            <w:shd w:val="clear" w:color="auto" w:fill="auto"/>
          </w:tcPr>
          <w:p w:rsidR="00E23E48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E23E48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https://xmilnuk.vn.ua/medyky-zalyshyly-hirurgichnyj-instrument-v-cherevnij-porozhnyni-zhinky/</w:t>
              </w:r>
            </w:hyperlink>
          </w:p>
          <w:p w:rsidR="00E23E48" w:rsidRDefault="00E23E48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23E48" w:rsidRDefault="009B57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E23E48" w:rsidRPr="00211D54" w:rsidRDefault="009B57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23E48" w:rsidRDefault="009B57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F5A56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6F5A56" w:rsidRPr="00B471CE" w:rsidRDefault="00FD13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F5A56" w:rsidRDefault="006F5A56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«Новини. Житомир»</w:t>
            </w:r>
          </w:p>
        </w:tc>
        <w:tc>
          <w:tcPr>
            <w:tcW w:w="2552" w:type="dxa"/>
          </w:tcPr>
          <w:p w:rsidR="006F5A56" w:rsidRDefault="006F5A56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6F5A56">
              <w:rPr>
                <w:b w:val="0"/>
                <w:color w:val="1A1A1A"/>
                <w:sz w:val="24"/>
                <w:szCs w:val="24"/>
              </w:rPr>
              <w:t>Лікарі забули інструмент у тілі жінки: вінничанка відсудила 400 тисяч гривень компенсації</w:t>
            </w:r>
          </w:p>
          <w:p w:rsidR="006D5FCF" w:rsidRPr="00E23E48" w:rsidRDefault="006D5FCF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5A56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6F5A56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https://news.zhitomir.ua/post3601135</w:t>
              </w:r>
            </w:hyperlink>
          </w:p>
          <w:p w:rsidR="006F5A56" w:rsidRDefault="006F5A5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F5A56" w:rsidRDefault="006F5A5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6F5A56" w:rsidRPr="00211D54" w:rsidRDefault="006F5A5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F5A56" w:rsidRDefault="006F5A5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D5564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3D5564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D5564" w:rsidRDefault="006B542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552" w:type="dxa"/>
          </w:tcPr>
          <w:p w:rsidR="003D5564" w:rsidRPr="006F5A56" w:rsidRDefault="006B5429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6B5429">
              <w:rPr>
                <w:b w:val="0"/>
                <w:color w:val="1A1A1A"/>
                <w:sz w:val="24"/>
                <w:szCs w:val="24"/>
              </w:rPr>
              <w:t>У Вінниці лікарня заплатити пацієнтці 400 тисяч за недбалість лікарів</w:t>
            </w:r>
          </w:p>
        </w:tc>
        <w:tc>
          <w:tcPr>
            <w:tcW w:w="4678" w:type="dxa"/>
            <w:shd w:val="clear" w:color="auto" w:fill="auto"/>
          </w:tcPr>
          <w:p w:rsidR="003D5564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6B5429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https://real-vin.com/u-vinnici-likarnja-zaplatit-paciientci-400-tisjach-za-nedbalist-likariv/amp</w:t>
              </w:r>
            </w:hyperlink>
          </w:p>
          <w:p w:rsidR="006B5429" w:rsidRDefault="006B542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D5564" w:rsidRDefault="006B542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3D5564" w:rsidRPr="00211D54" w:rsidRDefault="006B542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D5564" w:rsidRDefault="006B542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51A6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E151A6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151A6" w:rsidRPr="00E151A6" w:rsidRDefault="00E151A6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E151A6" w:rsidRDefault="00E151A6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>
              <w:rPr>
                <w:b w:val="0"/>
                <w:color w:val="1A1A1A"/>
                <w:sz w:val="24"/>
                <w:szCs w:val="24"/>
              </w:rPr>
              <w:t>В</w:t>
            </w:r>
            <w:r w:rsidRPr="00E151A6">
              <w:rPr>
                <w:b w:val="0"/>
                <w:color w:val="1A1A1A"/>
                <w:sz w:val="24"/>
                <w:szCs w:val="24"/>
              </w:rPr>
              <w:t>інничанці мають сплатити 400 тисяч гривень компенсації за «забутий» лікарем у животі хірургічний інструмент</w:t>
            </w:r>
          </w:p>
          <w:p w:rsidR="006D5FCF" w:rsidRPr="006B5429" w:rsidRDefault="006D5FCF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51A6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E151A6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https://naparise.com/posts/vinnychantsi-maiut-splatyty-400-tysiach-hryven-kompensatsii-za-zabutyi-likarem-u-zhyvoti-khirurhichnyi-instrument</w:t>
              </w:r>
            </w:hyperlink>
          </w:p>
          <w:p w:rsidR="00E151A6" w:rsidRDefault="00E151A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151A6" w:rsidRDefault="00E151A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E151A6" w:rsidRPr="00211D54" w:rsidRDefault="00E151A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E151A6" w:rsidRDefault="00E151A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A97FEF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A97FEF" w:rsidRPr="00B471CE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97FEF" w:rsidRPr="00A97FEF" w:rsidRDefault="00A97FEF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97FEF" w:rsidRDefault="00A97FEF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  <w:r w:rsidRPr="00A97FEF">
              <w:rPr>
                <w:b w:val="0"/>
                <w:color w:val="1A1A1A"/>
                <w:sz w:val="24"/>
                <w:szCs w:val="24"/>
              </w:rPr>
              <w:t>Медзаклад заплатить вінничанці 400 тисяч гривень компенсації за те, що лікарі «забули» 30-сантиметровий шпатель у черевній порожнині</w:t>
            </w:r>
          </w:p>
          <w:p w:rsidR="006D5FCF" w:rsidRDefault="006D5FCF" w:rsidP="00C3598E">
            <w:pPr>
              <w:pStyle w:val="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b w:val="0"/>
                <w:color w:val="1A1A1A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FEF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A97FEF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https://www.vinnitsa.info/news/medzaklad-zaplatyt-vinnychantsi-400-tysyach-hryven-kompensatsiyi-za-te-shcho-likari-zabulysya-30-santymetrovyy-shpatel-u-cherevniy-porozhnyni.html</w:t>
              </w:r>
            </w:hyperlink>
          </w:p>
          <w:p w:rsidR="00A97FEF" w:rsidRDefault="00A97FE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97FEF" w:rsidRDefault="00A97FE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A97FEF" w:rsidRDefault="00A97FE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97FEF" w:rsidRDefault="00A97FE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A2F10" w:rsidRPr="00211D54" w:rsidTr="00FD0E7C">
        <w:trPr>
          <w:trHeight w:val="1979"/>
        </w:trPr>
        <w:tc>
          <w:tcPr>
            <w:tcW w:w="709" w:type="dxa"/>
            <w:shd w:val="clear" w:color="auto" w:fill="auto"/>
          </w:tcPr>
          <w:p w:rsidR="008A2F10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:rsidR="008A2F10" w:rsidRDefault="008A2F1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Інтернет-видання «Субота»</w:t>
            </w:r>
          </w:p>
        </w:tc>
        <w:tc>
          <w:tcPr>
            <w:tcW w:w="2552" w:type="dxa"/>
          </w:tcPr>
          <w:p w:rsidR="008A2F10" w:rsidRPr="00206741" w:rsidRDefault="008A2F10" w:rsidP="00206741">
            <w:pPr>
              <w:pStyle w:val="1"/>
              <w:shd w:val="clear" w:color="auto" w:fill="FFFFFF"/>
              <w:jc w:val="center"/>
              <w:rPr>
                <w:b w:val="0"/>
                <w:bCs w:val="0"/>
                <w:color w:val="3B3D40"/>
                <w:spacing w:val="-5"/>
                <w:sz w:val="24"/>
                <w:szCs w:val="24"/>
              </w:rPr>
            </w:pPr>
            <w:r w:rsidRPr="008A2F10">
              <w:rPr>
                <w:b w:val="0"/>
                <w:bCs w:val="0"/>
                <w:color w:val="3B3D40"/>
                <w:spacing w:val="-5"/>
                <w:sz w:val="24"/>
                <w:szCs w:val="24"/>
              </w:rPr>
              <w:t>20 років прожила із хірургічним інструментом у тілі: у Вінниці лікарня сплатить пацієнтці 400 тисяч грн</w:t>
            </w:r>
          </w:p>
        </w:tc>
        <w:tc>
          <w:tcPr>
            <w:tcW w:w="4678" w:type="dxa"/>
            <w:shd w:val="clear" w:color="auto" w:fill="auto"/>
          </w:tcPr>
          <w:p w:rsidR="008A2F10" w:rsidRPr="008A2F1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2F10" w:rsidRPr="008A2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https://subota.online/20-rokiv-prozhyla-iz-khirurhichnym-instrumentom-u-tili-u-vinnytsi-likarnia-splatyt-patsiienttsi-400-tysiach-hrn/</w:t>
              </w:r>
            </w:hyperlink>
          </w:p>
          <w:p w:rsidR="008A2F10" w:rsidRDefault="008A2F10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8A2F10" w:rsidRDefault="007E6FB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843" w:type="dxa"/>
            <w:shd w:val="clear" w:color="auto" w:fill="auto"/>
          </w:tcPr>
          <w:p w:rsidR="008A2F10" w:rsidRDefault="007E6FB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8A2F10" w:rsidRDefault="007E6FB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166292" w:rsidRPr="00206741" w:rsidRDefault="00EB42E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66292" w:rsidRPr="006B7899" w:rsidRDefault="00166292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hromadske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Медзаклад сплатить 400 тисяч гривень компенсації вінничанці, в тілі якої забули хірургічний інструмент</w:t>
            </w:r>
          </w:p>
          <w:p w:rsidR="006D5FCF" w:rsidRPr="00E95119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166292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https://hromadske.ua/posts/medzaklad-splatit-vinnichanci-400-tisyach-griven-kompensaciyi-v-tili-yakoyi-zabuli-hirurgichnij-instrument</w:t>
              </w:r>
            </w:hyperlink>
          </w:p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 Герасименко</w:t>
            </w:r>
          </w:p>
        </w:tc>
      </w:tr>
      <w:tr w:rsidR="00B641CA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B641CA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B641CA" w:rsidRPr="00B641CA" w:rsidRDefault="00B641CA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GreenPost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41CA" w:rsidRDefault="00B641C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Майже півмільйона грн компенсації виплатять вінничанці за забутий хірургічний інструмент у тілі</w:t>
            </w:r>
          </w:p>
          <w:p w:rsidR="006D5FCF" w:rsidRPr="006B7899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641CA" w:rsidRPr="00B641CA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641CA" w:rsidRPr="00B641CA">
                <w:rPr>
                  <w:rStyle w:val="a3"/>
                  <w:rFonts w:ascii="Times New Roman" w:hAnsi="Times New Roman" w:cs="Times New Roman"/>
                </w:rPr>
                <w:t>https://greenpost.ua/news/medzaklad-splatyt-400-tysyach-grn-kompensatsiyi-vinnychantsi-u-tili-yakoyi-zabuly-hirurgichnyj-i52414</w:t>
              </w:r>
            </w:hyperlink>
          </w:p>
          <w:p w:rsidR="00B641CA" w:rsidRDefault="00B641CA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641CA" w:rsidRDefault="00B641C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B641CA" w:rsidRPr="00211D54" w:rsidRDefault="00B641C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641CA" w:rsidRDefault="00B641C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Вєтрова Влада </w:t>
            </w:r>
          </w:p>
        </w:tc>
      </w:tr>
      <w:tr w:rsidR="00166292" w:rsidRPr="00211D54" w:rsidTr="00FD0E7C">
        <w:trPr>
          <w:trHeight w:val="561"/>
        </w:trPr>
        <w:tc>
          <w:tcPr>
            <w:tcW w:w="709" w:type="dxa"/>
            <w:shd w:val="clear" w:color="auto" w:fill="auto"/>
          </w:tcPr>
          <w:p w:rsidR="00166292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166292" w:rsidRPr="00FB2D00" w:rsidRDefault="00FB2D0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Здоров’я»</w:t>
            </w:r>
          </w:p>
        </w:tc>
        <w:tc>
          <w:tcPr>
            <w:tcW w:w="2552" w:type="dxa"/>
          </w:tcPr>
          <w:p w:rsidR="00166292" w:rsidRPr="00FB2D00" w:rsidRDefault="00FB2D0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тілі вінничанки забули хірургічний інструмент: тепер вона отримає сотні тисяч компенсації</w:t>
            </w:r>
            <w:r w:rsidRPr="00FB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  <w:shd w:val="clear" w:color="auto" w:fill="auto"/>
          </w:tcPr>
          <w:p w:rsidR="00166292" w:rsidRPr="00FB2D0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="00FB2D00" w:rsidRPr="00FB2D0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https://health.24tv.ua/zhinka-otrimaye-vinnitsi-kompensatsiyu-pislya-togo-yak-niy-zabuli_n2275114</w:t>
              </w:r>
            </w:hyperlink>
          </w:p>
          <w:p w:rsidR="00FB2D00" w:rsidRPr="00FB2D00" w:rsidRDefault="00FB2D0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Default="00FB2D0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FB2D0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Default="00FB2D00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166292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Мультимедійна платформа іномовлення України «Укрінформ»</w:t>
            </w:r>
          </w:p>
        </w:tc>
        <w:tc>
          <w:tcPr>
            <w:tcW w:w="2552" w:type="dxa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стягнув з лікарні ₴400 тисяч за інструмент, забутий у тілі пацієнтки</w:t>
            </w: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166292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https://www.ukrinform.ua/rubric-regions/3683019-sud-stagnuv-z-likarni-400-tisac-za-instrument-zabutij-u-tili-pacientki.html</w:t>
              </w:r>
            </w:hyperlink>
          </w:p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166292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2410" w:type="dxa"/>
            <w:shd w:val="clear" w:color="auto" w:fill="auto"/>
          </w:tcPr>
          <w:p w:rsidR="00166292" w:rsidRPr="001679CD" w:rsidRDefault="001679CD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«Час дій»</w:t>
            </w:r>
          </w:p>
        </w:tc>
        <w:tc>
          <w:tcPr>
            <w:tcW w:w="2552" w:type="dxa"/>
          </w:tcPr>
          <w:p w:rsidR="00166292" w:rsidRPr="00211D54" w:rsidRDefault="001679C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тис. компенсації: хірурги забули інструмент в тілі вінничанки</w:t>
            </w: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1679CD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https://chasdiy.org/facepalm/400-tys-kompensatsii-khirurhy-zabuly-instrument-v-tili-vinnychanky.html</w:t>
              </w:r>
            </w:hyperlink>
          </w:p>
          <w:p w:rsidR="001679CD" w:rsidRPr="00211D54" w:rsidRDefault="001679C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1679C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1679C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166292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166292" w:rsidRPr="00211D54" w:rsidRDefault="002A4E3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552" w:type="dxa"/>
          </w:tcPr>
          <w:p w:rsidR="00166292" w:rsidRDefault="00AE1F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 скасував постанову районного суду щодо прояву неповаги до суду, якою оштрафували журналіста на 1700 грн</w:t>
            </w:r>
          </w:p>
          <w:p w:rsidR="006D5FCF" w:rsidRPr="00211D54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2A4E39" w:rsidRPr="005173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https://sud.ua/uk/news/ukraine/264726-vas-otmenil-postanovlenie-rayonnogo-suda-otnositelno-proyavleniya-neuvazheniya-k-sudu-kotorym-oshtrafovali-zhurnalista-na-1700-grn</w:t>
              </w:r>
            </w:hyperlink>
          </w:p>
          <w:p w:rsidR="002A4E39" w:rsidRPr="00211D54" w:rsidRDefault="002A4E3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AE1F5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C3DCE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5C3DCE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5C3DCE" w:rsidRDefault="005C3DC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«Чернівецький промінь»</w:t>
            </w:r>
          </w:p>
        </w:tc>
        <w:tc>
          <w:tcPr>
            <w:tcW w:w="2552" w:type="dxa"/>
          </w:tcPr>
          <w:p w:rsidR="005C3DCE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</w:t>
            </w:r>
            <w:r w:rsidR="00B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C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ині медзаклад виплатить 400 тисяч за "забутий" інструмент у тілі пацієнтки</w:t>
            </w:r>
          </w:p>
          <w:p w:rsidR="006D5FCF" w:rsidRPr="00AE1F51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C3DCE" w:rsidRPr="005C3DC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5C3DCE" w:rsidRPr="005C3DCE">
                <w:rPr>
                  <w:rStyle w:val="a3"/>
                  <w:rFonts w:ascii="Times New Roman" w:hAnsi="Times New Roman" w:cs="Times New Roman"/>
                </w:rPr>
                <w:t>https://promin.cv.ua/2023/03/16/na-vinnychyni-medzaklad-vyplatyt-400-tysiach-za-zabutyi-instrument-u-tili-patsiientky.html</w:t>
              </w:r>
            </w:hyperlink>
          </w:p>
          <w:p w:rsidR="005C3DCE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C3DCE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5C3DCE" w:rsidRPr="00211D54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C3DCE" w:rsidRPr="00211D54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35F91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E35F91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35F91" w:rsidRDefault="00A5792A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«Новини.Херсон»</w:t>
            </w:r>
          </w:p>
        </w:tc>
        <w:tc>
          <w:tcPr>
            <w:tcW w:w="2552" w:type="dxa"/>
          </w:tcPr>
          <w:p w:rsidR="00E35F91" w:rsidRDefault="00A579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Медики залишили в тілі українки 30-сантиметровий інструмент: суд ухвалив рішення через 20 років страждань</w:t>
            </w:r>
          </w:p>
          <w:p w:rsidR="006D5FCF" w:rsidRPr="005C3DCE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35F91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A5792A" w:rsidRPr="00B6690A">
                <w:rPr>
                  <w:rStyle w:val="a3"/>
                  <w:rFonts w:ascii="Times New Roman" w:hAnsi="Times New Roman" w:cs="Times New Roman"/>
                </w:rPr>
                <w:t>https://news.kherson.ua/post3603256</w:t>
              </w:r>
            </w:hyperlink>
          </w:p>
          <w:p w:rsidR="00A5792A" w:rsidRPr="005C3DCE" w:rsidRDefault="00A579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35F91" w:rsidRDefault="00A579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E35F91" w:rsidRPr="00211D54" w:rsidRDefault="00A579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35F91" w:rsidRDefault="00A579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C76A4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EC76A4" w:rsidRPr="00206741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EC76A4" w:rsidRPr="00EC76A4" w:rsidRDefault="00EC76A4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redtram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C76A4" w:rsidRDefault="00EC76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Майже півмільйона грн компенсації виплатять вінничанці за забутий хірургічний інструмент у тілі</w:t>
            </w:r>
          </w:p>
          <w:p w:rsidR="006D5FCF" w:rsidRPr="00A5792A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C76A4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EC76A4" w:rsidRPr="00B6690A">
                <w:rPr>
                  <w:rStyle w:val="a3"/>
                  <w:rFonts w:ascii="Times New Roman" w:hAnsi="Times New Roman" w:cs="Times New Roman"/>
                </w:rPr>
                <w:t>https://ua.redtram.com/lifestyle/613533365/</w:t>
              </w:r>
            </w:hyperlink>
          </w:p>
          <w:p w:rsidR="00EC76A4" w:rsidRDefault="00EC76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C76A4" w:rsidRDefault="00EC76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EC76A4" w:rsidRPr="00211D54" w:rsidRDefault="00EC76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C76A4" w:rsidRDefault="00EC76A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166292" w:rsidRPr="00206741" w:rsidRDefault="00753DD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20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66292" w:rsidRPr="00753DD4" w:rsidRDefault="00753DD4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6292" w:rsidRDefault="00753DD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Пацієнтка відсудила 400 тис. грн у вінницьких лікарів за забутий у животі шпатель</w:t>
            </w:r>
          </w:p>
          <w:p w:rsidR="006D5FCF" w:rsidRPr="00CF6CE2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3A04F3" w:rsidRPr="002541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https://zaxid.net/patsiyentka_vidsudila_400_tis_grn_u_vinnitskih_likariv_za_zabutiy_u_zhivoti_shpatel_n1559918</w:t>
              </w:r>
            </w:hyperlink>
          </w:p>
          <w:p w:rsidR="003A04F3" w:rsidRPr="00211D54" w:rsidRDefault="003A04F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9D6F5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="00166292" w:rsidRPr="009D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A04F3" w:rsidRPr="009D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6292" w:rsidRPr="009D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3A04F3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 Баландюх</w:t>
            </w:r>
          </w:p>
        </w:tc>
      </w:tr>
      <w:tr w:rsidR="00A955A7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A955A7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955A7" w:rsidRPr="00A955A7" w:rsidRDefault="00A955A7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Vesti.ua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955A7" w:rsidRPr="00F4719F" w:rsidRDefault="00A955A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Медики виплатять українці 400 000 грн за те, що зашили в її тілі інструмент</w:t>
            </w:r>
          </w:p>
        </w:tc>
        <w:tc>
          <w:tcPr>
            <w:tcW w:w="4678" w:type="dxa"/>
            <w:shd w:val="clear" w:color="auto" w:fill="auto"/>
          </w:tcPr>
          <w:p w:rsidR="00A955A7" w:rsidRPr="00A955A7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955A7" w:rsidRPr="00A955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https://vesti.ua/uk/strana-uk/mediki-vyplatyat-ukrainke-400-000-grn-za-to-chto-zashili-v-ee-tele-instrument</w:t>
              </w:r>
            </w:hyperlink>
          </w:p>
          <w:p w:rsidR="00A955A7" w:rsidRDefault="00A955A7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A955A7" w:rsidRPr="00A955A7" w:rsidRDefault="00A955A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A955A7" w:rsidRPr="00211D54" w:rsidRDefault="00A955A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955A7" w:rsidRPr="00A955A7" w:rsidRDefault="00A955A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Дождьова</w:t>
            </w:r>
          </w:p>
        </w:tc>
      </w:tr>
      <w:tr w:rsidR="00023DD9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023DD9" w:rsidRPr="00CF3D1D" w:rsidRDefault="00CF3D1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023DD9" w:rsidRDefault="00023DD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«Патріоти України»</w:t>
            </w:r>
          </w:p>
        </w:tc>
        <w:tc>
          <w:tcPr>
            <w:tcW w:w="2552" w:type="dxa"/>
          </w:tcPr>
          <w:p w:rsidR="00023DD9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Забули в тілі інструмент вагою... 300 грамів: У Вінниці лікарня сплатить пацієнтці 400 тис. грн</w:t>
            </w:r>
          </w:p>
          <w:p w:rsidR="006D5FCF" w:rsidRPr="00F4719F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23DD9" w:rsidRPr="00023DD9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023DD9" w:rsidRPr="00023DD9">
                <w:rPr>
                  <w:rStyle w:val="a3"/>
                  <w:rFonts w:ascii="Times New Roman" w:hAnsi="Times New Roman" w:cs="Times New Roman"/>
                </w:rPr>
                <w:t>https://patrioty.org.ua/society/zabuly-v-tili-instrument-vahoiu-300-hramiv-u-vinnytsi-likarnia-splatyt-patsiienttsi-400-tys-hrn-458911.html</w:t>
              </w:r>
            </w:hyperlink>
          </w:p>
          <w:p w:rsidR="00023DD9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023DD9" w:rsidRPr="00023DD9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</w:tcPr>
          <w:p w:rsidR="00023DD9" w:rsidRPr="00211D54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23DD9" w:rsidRPr="00023DD9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E6D57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9E6D57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E6D57" w:rsidRDefault="009E6D57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9E6D57" w:rsidRPr="00F4719F" w:rsidRDefault="009E6D5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судять жителя Херсонщини, який допомагав окупантам</w:t>
            </w:r>
          </w:p>
        </w:tc>
        <w:tc>
          <w:tcPr>
            <w:tcW w:w="4678" w:type="dxa"/>
            <w:shd w:val="clear" w:color="auto" w:fill="auto"/>
          </w:tcPr>
          <w:p w:rsidR="009E6D57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E6D57" w:rsidRPr="00B6690A">
                <w:rPr>
                  <w:rStyle w:val="a3"/>
                  <w:rFonts w:ascii="Times New Roman" w:hAnsi="Times New Roman" w:cs="Times New Roman"/>
                </w:rPr>
                <w:t>https://vn.20minut.ua/Kryminal/u-vinnitsi-sudyat-zhitelya-hersonschini-yakiy-dopomagav-okupantam-11778852.html</w:t>
              </w:r>
            </w:hyperlink>
          </w:p>
          <w:p w:rsidR="009E6D57" w:rsidRPr="009E6D57" w:rsidRDefault="009E6D5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9E6D57" w:rsidRPr="009E6D57" w:rsidRDefault="009E6D5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</w:t>
            </w:r>
          </w:p>
        </w:tc>
        <w:tc>
          <w:tcPr>
            <w:tcW w:w="1843" w:type="dxa"/>
            <w:shd w:val="clear" w:color="auto" w:fill="auto"/>
          </w:tcPr>
          <w:p w:rsidR="009E6D57" w:rsidRPr="00211D54" w:rsidRDefault="009E6D5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E6D57" w:rsidRPr="009E6D57" w:rsidRDefault="009E6D57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20797A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20797A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797A" w:rsidRDefault="0020797A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BB6C74" w:rsidRPr="00BB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PRO-NEWS</w:t>
            </w:r>
            <w:r w:rsidR="00BB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0797A" w:rsidRPr="009E6D57" w:rsidRDefault="00BB6C74" w:rsidP="00BB6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Страждала через нестерпний біль: 14 років прожила зі шпателем у тілі</w:t>
            </w:r>
          </w:p>
        </w:tc>
        <w:tc>
          <w:tcPr>
            <w:tcW w:w="4678" w:type="dxa"/>
            <w:shd w:val="clear" w:color="auto" w:fill="auto"/>
          </w:tcPr>
          <w:p w:rsidR="0020797A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20797A" w:rsidRPr="00B6690A">
                <w:rPr>
                  <w:rStyle w:val="a3"/>
                  <w:rFonts w:ascii="Times New Roman" w:hAnsi="Times New Roman" w:cs="Times New Roman"/>
                </w:rPr>
                <w:t>https://pro-news.org/post/32870</w:t>
              </w:r>
            </w:hyperlink>
          </w:p>
          <w:p w:rsidR="0020797A" w:rsidRDefault="0020797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0797A" w:rsidRDefault="00BB6C7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</w:t>
            </w:r>
          </w:p>
        </w:tc>
        <w:tc>
          <w:tcPr>
            <w:tcW w:w="1843" w:type="dxa"/>
            <w:shd w:val="clear" w:color="auto" w:fill="auto"/>
          </w:tcPr>
          <w:p w:rsidR="0020797A" w:rsidRPr="00211D54" w:rsidRDefault="00BB6C7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Зокрема,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20797A" w:rsidRDefault="00BB6C74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3598E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C3598E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3598E" w:rsidRDefault="00C3598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«Херсон типовий»</w:t>
            </w:r>
          </w:p>
        </w:tc>
        <w:tc>
          <w:tcPr>
            <w:tcW w:w="2552" w:type="dxa"/>
          </w:tcPr>
          <w:p w:rsidR="00C3598E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залишив під вартою жителя Херсонщини, якого підозрюють у пособництві окупантам</w:t>
            </w:r>
          </w:p>
          <w:p w:rsidR="006D5FCF" w:rsidRPr="009E6D57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3598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C3598E" w:rsidRPr="00B6690A">
                <w:rPr>
                  <w:rStyle w:val="a3"/>
                  <w:rFonts w:ascii="Times New Roman" w:hAnsi="Times New Roman" w:cs="Times New Roman"/>
                </w:rPr>
                <w:t>http://www.t.ks.ua/vinnickiy-sud-zalishiv-pid-vartoyu-zhitelya-hersonshchini-yakogo-pidozryuyut-u-posobnictvi-okupantam</w:t>
              </w:r>
            </w:hyperlink>
          </w:p>
          <w:p w:rsidR="00C3598E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3598E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21.03.2023</w:t>
            </w:r>
          </w:p>
        </w:tc>
        <w:tc>
          <w:tcPr>
            <w:tcW w:w="1843" w:type="dxa"/>
            <w:shd w:val="clear" w:color="auto" w:fill="auto"/>
          </w:tcPr>
          <w:p w:rsidR="00C3598E" w:rsidRPr="00211D54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3598E" w:rsidRDefault="00B83E2A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166292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66292" w:rsidRPr="00211D54" w:rsidRDefault="006603C2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552" w:type="dxa"/>
          </w:tcPr>
          <w:p w:rsidR="00166292" w:rsidRPr="00211D54" w:rsidRDefault="006603C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змінив вирок дівчині, яка вбила матір</w:t>
            </w: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6603C2" w:rsidRPr="00B6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https://misto.vn.ua/crime/vinnickij-apelyacijnij-sud-zminiv-virok-divchini-yaka-vbila-matir/</w:t>
              </w:r>
            </w:hyperlink>
          </w:p>
          <w:p w:rsidR="006603C2" w:rsidRPr="00211D54" w:rsidRDefault="006603C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6603C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5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840C0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A840C0" w:rsidRPr="00CF3D1D" w:rsidRDefault="00D6695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0C0" w:rsidRPr="00A840C0" w:rsidRDefault="00A840C0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840C0" w:rsidRDefault="004C234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зменшив вирок 18-річній дівчині, яка вбила власну матір</w:t>
            </w:r>
          </w:p>
          <w:p w:rsidR="006D5FCF" w:rsidRPr="006603C2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840C0" w:rsidRPr="00A840C0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A840C0" w:rsidRPr="00A840C0">
                <w:rPr>
                  <w:rStyle w:val="a3"/>
                  <w:rFonts w:ascii="Times New Roman" w:hAnsi="Times New Roman" w:cs="Times New Roman"/>
                </w:rPr>
                <w:t>https://www.vinnitsa.info/news/vinnyts-kyy-apelyatsiynyy-sud-zmenshyv-vyrok-18-richniy-divchyni-yaka-vbyla-vlasnu-matir.html</w:t>
              </w:r>
            </w:hyperlink>
          </w:p>
          <w:p w:rsidR="00A840C0" w:rsidRDefault="00A840C0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A840C0" w:rsidRDefault="004C234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1843" w:type="dxa"/>
            <w:shd w:val="clear" w:color="auto" w:fill="auto"/>
          </w:tcPr>
          <w:p w:rsidR="00A840C0" w:rsidRPr="00211D54" w:rsidRDefault="004C234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840C0" w:rsidRPr="00211D54" w:rsidRDefault="004C234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C3DCE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5C3DCE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C3DCE" w:rsidRDefault="005C3DC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5C3DCE" w:rsidRPr="006603C2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скоротили термін ув’язнення дівчині, яка вбила свою матір</w:t>
            </w:r>
          </w:p>
        </w:tc>
        <w:tc>
          <w:tcPr>
            <w:tcW w:w="4678" w:type="dxa"/>
            <w:shd w:val="clear" w:color="auto" w:fill="auto"/>
          </w:tcPr>
          <w:p w:rsidR="005C3DC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5C3DCE" w:rsidRPr="00B6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https://www.myvin.com.ua/news/19050-u-vinnytsi-skorotyly-termin-uviaznennia-divchyni-iaka-vbyla-svoiu-matir</w:t>
              </w:r>
            </w:hyperlink>
          </w:p>
          <w:p w:rsidR="005C3DCE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C3DCE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1843" w:type="dxa"/>
            <w:shd w:val="clear" w:color="auto" w:fill="auto"/>
          </w:tcPr>
          <w:p w:rsidR="005C3DCE" w:rsidRPr="00211D54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C3DCE" w:rsidRPr="00211D54" w:rsidRDefault="005C3DC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35F91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E35F91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35F91" w:rsidRPr="00C3598E" w:rsidRDefault="00C3598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Козятин»</w:t>
            </w:r>
          </w:p>
        </w:tc>
        <w:tc>
          <w:tcPr>
            <w:tcW w:w="2552" w:type="dxa"/>
          </w:tcPr>
          <w:p w:rsidR="00E35F91" w:rsidRDefault="00E35F9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Вісім років за вбивство матері: змінили вирок глухівчанці, яка зарізала маму</w:t>
            </w:r>
          </w:p>
          <w:p w:rsidR="006D5FCF" w:rsidRPr="005C3DCE" w:rsidRDefault="006D5FCF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35F91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E35F91" w:rsidRPr="00B6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https://kazatin.com/Kryminal/visim-rokiv-za-vbivstvo-materi-zminili-virok-gluhivchantsi-yaka-zariza-11779469.html</w:t>
              </w:r>
            </w:hyperlink>
          </w:p>
          <w:p w:rsidR="00E35F91" w:rsidRDefault="00E35F9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35F91" w:rsidRDefault="00E35F9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22.03.2023 </w:t>
            </w:r>
          </w:p>
        </w:tc>
        <w:tc>
          <w:tcPr>
            <w:tcW w:w="1843" w:type="dxa"/>
            <w:shd w:val="clear" w:color="auto" w:fill="auto"/>
          </w:tcPr>
          <w:p w:rsidR="00E35F91" w:rsidRPr="00211D54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35F91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 Квітка</w:t>
            </w:r>
          </w:p>
        </w:tc>
      </w:tr>
      <w:tr w:rsidR="00FE6385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FE6385" w:rsidRPr="00CF3D1D" w:rsidRDefault="00D6695C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E6385" w:rsidRDefault="00FE6385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FE6385" w:rsidRPr="00E35F91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змінив вирок дівчині, яка вбила матір</w:t>
            </w:r>
          </w:p>
        </w:tc>
        <w:tc>
          <w:tcPr>
            <w:tcW w:w="4678" w:type="dxa"/>
            <w:shd w:val="clear" w:color="auto" w:fill="auto"/>
          </w:tcPr>
          <w:p w:rsidR="00FE6385" w:rsidRPr="00FE6385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E6385" w:rsidRPr="00FE6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https://news.vn.ua/vinnytskyy-apeliatsiynyy-sud-zminyv-vyrok-divchyni-iaka-vbyla-matir/</w:t>
              </w:r>
            </w:hyperlink>
          </w:p>
          <w:p w:rsidR="00FE6385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FE6385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1843" w:type="dxa"/>
            <w:shd w:val="clear" w:color="auto" w:fill="auto"/>
          </w:tcPr>
          <w:p w:rsidR="00FE6385" w:rsidRPr="00211D54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E6385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C3DCE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5C3DCE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C3DCE" w:rsidRDefault="00023DD9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інформаційного агентства «1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5C3DCE" w:rsidRPr="005C3DCE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на вісім років посадили дівчину, яка вбила матір</w:t>
            </w:r>
          </w:p>
        </w:tc>
        <w:tc>
          <w:tcPr>
            <w:tcW w:w="4678" w:type="dxa"/>
            <w:shd w:val="clear" w:color="auto" w:fill="auto"/>
          </w:tcPr>
          <w:p w:rsidR="005C3DC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023DD9" w:rsidRPr="00B6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https://1news.com.ua/ukraine/na-vinnychchyni-na-visim-rokiv-posadyly-divchynu-yaka-vbyla-matir.html</w:t>
              </w:r>
            </w:hyperlink>
          </w:p>
          <w:p w:rsidR="00023DD9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C3DCE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1843" w:type="dxa"/>
            <w:shd w:val="clear" w:color="auto" w:fill="auto"/>
          </w:tcPr>
          <w:p w:rsidR="005C3DCE" w:rsidRPr="00211D54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C3DCE" w:rsidRDefault="00023DD9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3598E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C3598E" w:rsidRPr="00CF3D1D" w:rsidRDefault="00CF3D1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shd w:val="clear" w:color="auto" w:fill="auto"/>
          </w:tcPr>
          <w:p w:rsidR="00C3598E" w:rsidRPr="00C3598E" w:rsidRDefault="00C3598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kp.ua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3598E" w:rsidRPr="00023DD9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18-річну дівчину, яка вбила матір, посадили на 8 років</w:t>
            </w:r>
          </w:p>
        </w:tc>
        <w:tc>
          <w:tcPr>
            <w:tcW w:w="4678" w:type="dxa"/>
            <w:shd w:val="clear" w:color="auto" w:fill="auto"/>
          </w:tcPr>
          <w:p w:rsidR="00C3598E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C3598E" w:rsidRPr="00B6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https://kp.ua/ua/incidents/a666554-na-vinnichchini-18-richnu-divchinu-jaka-vbila-matir-posadili-na-8-rokiv</w:t>
              </w:r>
            </w:hyperlink>
          </w:p>
          <w:p w:rsidR="00C3598E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3598E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1843" w:type="dxa"/>
            <w:shd w:val="clear" w:color="auto" w:fill="auto"/>
          </w:tcPr>
          <w:p w:rsidR="00C3598E" w:rsidRPr="00211D54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3598E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Каташинська</w:t>
            </w:r>
          </w:p>
        </w:tc>
      </w:tr>
      <w:tr w:rsidR="00840252" w:rsidRPr="00211D54" w:rsidTr="00FD0E7C">
        <w:trPr>
          <w:trHeight w:val="1276"/>
        </w:trPr>
        <w:tc>
          <w:tcPr>
            <w:tcW w:w="709" w:type="dxa"/>
            <w:shd w:val="clear" w:color="auto" w:fill="auto"/>
          </w:tcPr>
          <w:p w:rsidR="00840252" w:rsidRPr="00CF3D1D" w:rsidRDefault="00CF3D1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840252" w:rsidRPr="00FE6385" w:rsidRDefault="00FE6385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«Кореспонден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T.net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40252" w:rsidRPr="00C3598E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на вісім років посадили дівчину, яка вбила матір</w:t>
            </w:r>
          </w:p>
        </w:tc>
        <w:tc>
          <w:tcPr>
            <w:tcW w:w="4678" w:type="dxa"/>
            <w:shd w:val="clear" w:color="auto" w:fill="auto"/>
          </w:tcPr>
          <w:p w:rsidR="00840252" w:rsidRPr="0084025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840252" w:rsidRPr="00840252">
                <w:rPr>
                  <w:rStyle w:val="a3"/>
                  <w:rFonts w:ascii="Times New Roman" w:hAnsi="Times New Roman" w:cs="Times New Roman"/>
                </w:rPr>
                <w:t>https://ua.korrespondent.net/ukraine/4574161-na-vinnychchyni-na-visim-rokiv-posadyly-divchynu-yaka-vbyla-matir</w:t>
              </w:r>
            </w:hyperlink>
          </w:p>
          <w:p w:rsidR="00840252" w:rsidRDefault="00840252" w:rsidP="00C3598E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840252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1843" w:type="dxa"/>
            <w:shd w:val="clear" w:color="auto" w:fill="auto"/>
          </w:tcPr>
          <w:p w:rsidR="00840252" w:rsidRPr="00211D54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40252" w:rsidRDefault="00FE638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Катя Юськів </w:t>
            </w:r>
          </w:p>
        </w:tc>
      </w:tr>
      <w:tr w:rsidR="00166292" w:rsidRPr="00211D54" w:rsidTr="006D5FCF">
        <w:trPr>
          <w:trHeight w:val="805"/>
        </w:trPr>
        <w:tc>
          <w:tcPr>
            <w:tcW w:w="709" w:type="dxa"/>
            <w:shd w:val="clear" w:color="auto" w:fill="auto"/>
          </w:tcPr>
          <w:p w:rsidR="00166292" w:rsidRPr="00CF3D1D" w:rsidRDefault="00944B7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66292" w:rsidRPr="00C3598E" w:rsidRDefault="00C3598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ХО»</w:t>
            </w:r>
          </w:p>
        </w:tc>
        <w:tc>
          <w:tcPr>
            <w:tcW w:w="2552" w:type="dxa"/>
          </w:tcPr>
          <w:p w:rsidR="00166292" w:rsidRPr="00211D54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років зі шпателем у животі</w:t>
            </w: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C3598E" w:rsidRPr="00B6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https://exo.in.ua/news/61103</w:t>
              </w:r>
            </w:hyperlink>
          </w:p>
          <w:p w:rsidR="00C3598E" w:rsidRPr="00211D54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C3598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6292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166292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6292" w:rsidRPr="00211D54" w:rsidTr="00FD0E7C">
        <w:trPr>
          <w:trHeight w:val="136"/>
        </w:trPr>
        <w:tc>
          <w:tcPr>
            <w:tcW w:w="709" w:type="dxa"/>
            <w:shd w:val="clear" w:color="auto" w:fill="auto"/>
          </w:tcPr>
          <w:p w:rsidR="00166292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66292" w:rsidRPr="00211D54" w:rsidRDefault="00E333DE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«Експрес»</w:t>
            </w:r>
          </w:p>
        </w:tc>
        <w:tc>
          <w:tcPr>
            <w:tcW w:w="2552" w:type="dxa"/>
          </w:tcPr>
          <w:p w:rsidR="006D3DD8" w:rsidRDefault="00E333DE" w:rsidP="006D3D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Майже 30 сантиметрів металу у тілі: жінка 18 років жила з медичним шпателем у черевній порожнині</w:t>
            </w:r>
          </w:p>
          <w:p w:rsidR="006D5FCF" w:rsidRPr="00211D54" w:rsidRDefault="006D5FCF" w:rsidP="006D3D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Pr="0092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https://expres.online/lyudi-i-problemi/mayzhe-30-santimetriv-metalu-u-tili-zhinka-18-rokiv-zhila-z-medichnim-shpatelem-u-cherevniy-porozhnini</w:t>
              </w:r>
            </w:hyperlink>
          </w:p>
          <w:p w:rsidR="00104D2E" w:rsidRPr="00211D54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E333D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E333D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E333D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</w:t>
            </w:r>
            <w:r w:rsidR="006F2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Трудько</w:t>
            </w:r>
          </w:p>
        </w:tc>
      </w:tr>
      <w:tr w:rsidR="00166292" w:rsidRPr="00211D54" w:rsidTr="00FD0E7C">
        <w:trPr>
          <w:trHeight w:val="1696"/>
        </w:trPr>
        <w:tc>
          <w:tcPr>
            <w:tcW w:w="709" w:type="dxa"/>
            <w:shd w:val="clear" w:color="auto" w:fill="auto"/>
          </w:tcPr>
          <w:p w:rsidR="00166292" w:rsidRPr="00CF3D1D" w:rsidRDefault="00206741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66292" w:rsidRPr="006F2B96" w:rsidRDefault="006F2B96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Всеукраїнське професійне юридичне видання «Юридична газета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nline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6292" w:rsidRPr="00211D54" w:rsidRDefault="006F2B9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Стаття 130 КУпАП: практика Вінницького апеляційного суду</w:t>
            </w: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6F2B96" w:rsidRPr="00AB2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https://yur-gazeta.com/publications/practice/sudova-praktika/stattya-130-kupap-praktika-vinnickogo-apelyaciynogo-sudu.html</w:t>
              </w:r>
            </w:hyperlink>
          </w:p>
          <w:p w:rsidR="006F2B96" w:rsidRPr="00211D54" w:rsidRDefault="006F2B9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6F2B96" w:rsidRDefault="006F2B9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6F2B96" w:rsidP="006F2B9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701" w:type="dxa"/>
            <w:shd w:val="clear" w:color="auto" w:fill="auto"/>
          </w:tcPr>
          <w:p w:rsidR="00166292" w:rsidRPr="00B471CE" w:rsidRDefault="006F2B9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</w:tr>
      <w:tr w:rsidR="00166292" w:rsidRPr="00211D54" w:rsidTr="00FD0E7C">
        <w:trPr>
          <w:trHeight w:val="699"/>
        </w:trPr>
        <w:tc>
          <w:tcPr>
            <w:tcW w:w="709" w:type="dxa"/>
            <w:shd w:val="clear" w:color="auto" w:fill="auto"/>
          </w:tcPr>
          <w:p w:rsidR="00166292" w:rsidRPr="00CF3D1D" w:rsidRDefault="00CF3D1D" w:rsidP="00C359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66292" w:rsidRPr="00211D54" w:rsidRDefault="00051E9D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166292" w:rsidRDefault="00051E9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051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колярку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1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лександру, яка вбила матір, бо та не пустила на дискотеку, засудили</w:t>
            </w:r>
          </w:p>
          <w:p w:rsidR="000642E5" w:rsidRPr="00211D54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051E9D" w:rsidRPr="00802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https://33kanal.com/news/210066.html</w:t>
              </w:r>
            </w:hyperlink>
          </w:p>
          <w:p w:rsidR="00051E9D" w:rsidRPr="00211D54" w:rsidRDefault="00051E9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051E9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051E9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Зокрема, прессекретарка ВАС </w:t>
            </w:r>
          </w:p>
        </w:tc>
        <w:tc>
          <w:tcPr>
            <w:tcW w:w="1701" w:type="dxa"/>
            <w:shd w:val="clear" w:color="auto" w:fill="auto"/>
          </w:tcPr>
          <w:p w:rsidR="00166292" w:rsidRPr="00D6695C" w:rsidRDefault="00051E9D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Каріна Маєвська</w:t>
            </w:r>
          </w:p>
        </w:tc>
      </w:tr>
      <w:tr w:rsidR="00166292" w:rsidRPr="00211D54" w:rsidTr="00FD0E7C">
        <w:trPr>
          <w:trHeight w:val="699"/>
        </w:trPr>
        <w:tc>
          <w:tcPr>
            <w:tcW w:w="709" w:type="dxa"/>
            <w:shd w:val="clear" w:color="auto" w:fill="auto"/>
          </w:tcPr>
          <w:p w:rsidR="00166292" w:rsidRPr="00211D54" w:rsidRDefault="007F53CA" w:rsidP="00C359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F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66292" w:rsidRPr="00211D54" w:rsidRDefault="000642E5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«Експрес»</w:t>
            </w:r>
          </w:p>
        </w:tc>
        <w:tc>
          <w:tcPr>
            <w:tcW w:w="2552" w:type="dxa"/>
          </w:tcPr>
          <w:p w:rsidR="00166292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Зробили чоловіка наркоманом: на водія склали протокол, бо </w:t>
            </w:r>
            <w:r w:rsidRPr="00064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фізіологічно не зміг здати сечу на аналіз</w:t>
            </w:r>
          </w:p>
          <w:p w:rsidR="000642E5" w:rsidRPr="00211D54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0642E5" w:rsidRPr="003D4F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https://expres.online/lyudi-i-problemi/zrobili-cholovika-narkomanom-na-vodiya-sklali-</w:t>
              </w:r>
              <w:r w:rsidR="000642E5" w:rsidRPr="003D4F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protokol-bo-fiziologichno-ne-zmig-zdati-sechu-na-analiz</w:t>
              </w:r>
            </w:hyperlink>
          </w:p>
          <w:p w:rsidR="000642E5" w:rsidRPr="00211D54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0642E5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Трудько</w:t>
            </w:r>
          </w:p>
        </w:tc>
      </w:tr>
      <w:tr w:rsidR="00166292" w:rsidRPr="00211D54" w:rsidTr="00FD0E7C">
        <w:trPr>
          <w:trHeight w:val="699"/>
        </w:trPr>
        <w:tc>
          <w:tcPr>
            <w:tcW w:w="709" w:type="dxa"/>
            <w:shd w:val="clear" w:color="auto" w:fill="auto"/>
          </w:tcPr>
          <w:p w:rsidR="00166292" w:rsidRPr="00211D54" w:rsidRDefault="00634626" w:rsidP="00C359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87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66292" w:rsidRPr="00634626" w:rsidRDefault="00634626" w:rsidP="00C359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Юридичний інтернет-ресурс «Протокол.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66292" w:rsidRDefault="0063462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Скасовують і постанови районного суду щодо прояву неповаги до суду</w:t>
            </w:r>
          </w:p>
          <w:p w:rsidR="00634626" w:rsidRPr="00211D54" w:rsidRDefault="0063462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292" w:rsidRDefault="00104D2E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634626" w:rsidRPr="00AF66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https://protocol.ua/ua/skasovuyut_i_postanovi_rayonnogo_sudu_shchodo_proyavu_nepovagi_do_sudu/</w:t>
              </w:r>
            </w:hyperlink>
          </w:p>
          <w:p w:rsidR="00634626" w:rsidRPr="00211D54" w:rsidRDefault="0063462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6292" w:rsidRPr="00211D54" w:rsidRDefault="0063462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31.03.2023</w:t>
            </w:r>
          </w:p>
        </w:tc>
        <w:tc>
          <w:tcPr>
            <w:tcW w:w="1843" w:type="dxa"/>
            <w:shd w:val="clear" w:color="auto" w:fill="auto"/>
          </w:tcPr>
          <w:p w:rsidR="00166292" w:rsidRPr="00211D54" w:rsidRDefault="0063462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166292" w:rsidRPr="00211D54" w:rsidRDefault="00634626" w:rsidP="00C35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bookmarkEnd w:id="0"/>
    </w:tbl>
    <w:p w:rsidR="00104D2E" w:rsidRDefault="00104D2E" w:rsidP="00C3598E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F96" w:rsidRPr="00104D2E" w:rsidRDefault="00104D2E" w:rsidP="00C3598E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04D2E">
        <w:rPr>
          <w:rFonts w:ascii="Times New Roman" w:hAnsi="Times New Roman" w:cs="Times New Roman"/>
          <w:b/>
          <w:sz w:val="28"/>
          <w:szCs w:val="28"/>
        </w:rPr>
        <w:t xml:space="preserve">Пресслужба Вінницького апеляційного суду </w:t>
      </w:r>
    </w:p>
    <w:sectPr w:rsidR="000A7F96" w:rsidRPr="00104D2E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23DD9"/>
    <w:rsid w:val="00051E9D"/>
    <w:rsid w:val="000575D6"/>
    <w:rsid w:val="000642E5"/>
    <w:rsid w:val="00064FC8"/>
    <w:rsid w:val="000763D9"/>
    <w:rsid w:val="000802CA"/>
    <w:rsid w:val="000A1A83"/>
    <w:rsid w:val="000A5237"/>
    <w:rsid w:val="000A7F96"/>
    <w:rsid w:val="000B7439"/>
    <w:rsid w:val="000D7C6A"/>
    <w:rsid w:val="000E0780"/>
    <w:rsid w:val="000E20A8"/>
    <w:rsid w:val="000E5433"/>
    <w:rsid w:val="000F1349"/>
    <w:rsid w:val="00101861"/>
    <w:rsid w:val="00104D2E"/>
    <w:rsid w:val="00105741"/>
    <w:rsid w:val="00106F61"/>
    <w:rsid w:val="0011497D"/>
    <w:rsid w:val="00115C0C"/>
    <w:rsid w:val="001217FE"/>
    <w:rsid w:val="001228A9"/>
    <w:rsid w:val="00122F98"/>
    <w:rsid w:val="0012551B"/>
    <w:rsid w:val="00140345"/>
    <w:rsid w:val="00166292"/>
    <w:rsid w:val="001679CD"/>
    <w:rsid w:val="001751BB"/>
    <w:rsid w:val="0017702B"/>
    <w:rsid w:val="001827D3"/>
    <w:rsid w:val="00187456"/>
    <w:rsid w:val="001B7860"/>
    <w:rsid w:val="001C5299"/>
    <w:rsid w:val="001D01F2"/>
    <w:rsid w:val="001E38D0"/>
    <w:rsid w:val="001F0275"/>
    <w:rsid w:val="00206741"/>
    <w:rsid w:val="0020797A"/>
    <w:rsid w:val="00211D54"/>
    <w:rsid w:val="002146F0"/>
    <w:rsid w:val="0021594E"/>
    <w:rsid w:val="00234F1B"/>
    <w:rsid w:val="002463FB"/>
    <w:rsid w:val="00247A6F"/>
    <w:rsid w:val="00253787"/>
    <w:rsid w:val="00261320"/>
    <w:rsid w:val="0027388C"/>
    <w:rsid w:val="00296CC0"/>
    <w:rsid w:val="00297D27"/>
    <w:rsid w:val="002A30F7"/>
    <w:rsid w:val="002A3906"/>
    <w:rsid w:val="002A4E39"/>
    <w:rsid w:val="002B475B"/>
    <w:rsid w:val="002C3B41"/>
    <w:rsid w:val="002C4EC3"/>
    <w:rsid w:val="002C7193"/>
    <w:rsid w:val="002D35F1"/>
    <w:rsid w:val="002D38A4"/>
    <w:rsid w:val="002D6213"/>
    <w:rsid w:val="002E12F0"/>
    <w:rsid w:val="002F39E6"/>
    <w:rsid w:val="002F4F23"/>
    <w:rsid w:val="00304796"/>
    <w:rsid w:val="0031052B"/>
    <w:rsid w:val="0032064E"/>
    <w:rsid w:val="003271BB"/>
    <w:rsid w:val="00332463"/>
    <w:rsid w:val="00346183"/>
    <w:rsid w:val="00356010"/>
    <w:rsid w:val="00361169"/>
    <w:rsid w:val="00374D11"/>
    <w:rsid w:val="003A04F3"/>
    <w:rsid w:val="003A2A80"/>
    <w:rsid w:val="003A5FB2"/>
    <w:rsid w:val="003B4974"/>
    <w:rsid w:val="003C04A7"/>
    <w:rsid w:val="003C0AF0"/>
    <w:rsid w:val="003D5564"/>
    <w:rsid w:val="003D58C5"/>
    <w:rsid w:val="003F29B1"/>
    <w:rsid w:val="003F59EC"/>
    <w:rsid w:val="0040229A"/>
    <w:rsid w:val="00421B90"/>
    <w:rsid w:val="00435082"/>
    <w:rsid w:val="00436704"/>
    <w:rsid w:val="0044587E"/>
    <w:rsid w:val="00446B53"/>
    <w:rsid w:val="00461452"/>
    <w:rsid w:val="00461C94"/>
    <w:rsid w:val="0046427C"/>
    <w:rsid w:val="00482AF7"/>
    <w:rsid w:val="004843EE"/>
    <w:rsid w:val="004A51D5"/>
    <w:rsid w:val="004A69FD"/>
    <w:rsid w:val="004B1036"/>
    <w:rsid w:val="004B6250"/>
    <w:rsid w:val="004C234D"/>
    <w:rsid w:val="004C40A7"/>
    <w:rsid w:val="004E25AF"/>
    <w:rsid w:val="004E33F9"/>
    <w:rsid w:val="004E35FD"/>
    <w:rsid w:val="004F10E2"/>
    <w:rsid w:val="00515AD4"/>
    <w:rsid w:val="0053565A"/>
    <w:rsid w:val="00544F3C"/>
    <w:rsid w:val="00557C3E"/>
    <w:rsid w:val="0056304F"/>
    <w:rsid w:val="005C3DCE"/>
    <w:rsid w:val="005E094B"/>
    <w:rsid w:val="005E49F8"/>
    <w:rsid w:val="005E7D1B"/>
    <w:rsid w:val="005F513C"/>
    <w:rsid w:val="005F5236"/>
    <w:rsid w:val="00600332"/>
    <w:rsid w:val="00605634"/>
    <w:rsid w:val="006077E8"/>
    <w:rsid w:val="00623032"/>
    <w:rsid w:val="0062348A"/>
    <w:rsid w:val="006247A4"/>
    <w:rsid w:val="00624E1B"/>
    <w:rsid w:val="00627DA2"/>
    <w:rsid w:val="00634626"/>
    <w:rsid w:val="00643E60"/>
    <w:rsid w:val="0065321F"/>
    <w:rsid w:val="006603C2"/>
    <w:rsid w:val="00661486"/>
    <w:rsid w:val="00662022"/>
    <w:rsid w:val="00662797"/>
    <w:rsid w:val="00666400"/>
    <w:rsid w:val="00666E9C"/>
    <w:rsid w:val="0067726B"/>
    <w:rsid w:val="006A2BAA"/>
    <w:rsid w:val="006A3C84"/>
    <w:rsid w:val="006B2144"/>
    <w:rsid w:val="006B34D4"/>
    <w:rsid w:val="006B5040"/>
    <w:rsid w:val="006B5429"/>
    <w:rsid w:val="006B7899"/>
    <w:rsid w:val="006C7B16"/>
    <w:rsid w:val="006D3DD8"/>
    <w:rsid w:val="006D5FCF"/>
    <w:rsid w:val="006D60FF"/>
    <w:rsid w:val="006E4381"/>
    <w:rsid w:val="006F2B96"/>
    <w:rsid w:val="006F5A56"/>
    <w:rsid w:val="00704E1E"/>
    <w:rsid w:val="00753DD4"/>
    <w:rsid w:val="00763ECE"/>
    <w:rsid w:val="007650AE"/>
    <w:rsid w:val="00770D2C"/>
    <w:rsid w:val="0078064C"/>
    <w:rsid w:val="00787422"/>
    <w:rsid w:val="00791426"/>
    <w:rsid w:val="00793819"/>
    <w:rsid w:val="00797CBD"/>
    <w:rsid w:val="007B3B21"/>
    <w:rsid w:val="007C3D6C"/>
    <w:rsid w:val="007C599D"/>
    <w:rsid w:val="007D041D"/>
    <w:rsid w:val="007E6FBA"/>
    <w:rsid w:val="007E7CD9"/>
    <w:rsid w:val="007E7E53"/>
    <w:rsid w:val="007F53CA"/>
    <w:rsid w:val="00802A90"/>
    <w:rsid w:val="008136C7"/>
    <w:rsid w:val="00815DD8"/>
    <w:rsid w:val="008165EF"/>
    <w:rsid w:val="00824BEB"/>
    <w:rsid w:val="00827DB0"/>
    <w:rsid w:val="00827E2E"/>
    <w:rsid w:val="00835355"/>
    <w:rsid w:val="0083793D"/>
    <w:rsid w:val="00840252"/>
    <w:rsid w:val="00857A5C"/>
    <w:rsid w:val="008649F2"/>
    <w:rsid w:val="00866319"/>
    <w:rsid w:val="0087267B"/>
    <w:rsid w:val="00872D76"/>
    <w:rsid w:val="00873273"/>
    <w:rsid w:val="0089498C"/>
    <w:rsid w:val="00897169"/>
    <w:rsid w:val="008A0811"/>
    <w:rsid w:val="008A0B69"/>
    <w:rsid w:val="008A266C"/>
    <w:rsid w:val="008A2F10"/>
    <w:rsid w:val="008B380F"/>
    <w:rsid w:val="008C3057"/>
    <w:rsid w:val="008E4CCF"/>
    <w:rsid w:val="008E6631"/>
    <w:rsid w:val="008F1FB8"/>
    <w:rsid w:val="00901A70"/>
    <w:rsid w:val="00905114"/>
    <w:rsid w:val="009053AC"/>
    <w:rsid w:val="00905C31"/>
    <w:rsid w:val="00910532"/>
    <w:rsid w:val="00913328"/>
    <w:rsid w:val="00925094"/>
    <w:rsid w:val="00933F58"/>
    <w:rsid w:val="009449A4"/>
    <w:rsid w:val="00944B7E"/>
    <w:rsid w:val="00945286"/>
    <w:rsid w:val="00945AE2"/>
    <w:rsid w:val="00954C79"/>
    <w:rsid w:val="00977CFC"/>
    <w:rsid w:val="009838C7"/>
    <w:rsid w:val="0099152A"/>
    <w:rsid w:val="0099733A"/>
    <w:rsid w:val="009A3BA7"/>
    <w:rsid w:val="009B03A2"/>
    <w:rsid w:val="009B57A4"/>
    <w:rsid w:val="009B7B27"/>
    <w:rsid w:val="009C06BA"/>
    <w:rsid w:val="009C785E"/>
    <w:rsid w:val="009D4A1E"/>
    <w:rsid w:val="009D6F55"/>
    <w:rsid w:val="009E2361"/>
    <w:rsid w:val="009E6D57"/>
    <w:rsid w:val="009E7576"/>
    <w:rsid w:val="00A34C58"/>
    <w:rsid w:val="00A37B65"/>
    <w:rsid w:val="00A4111B"/>
    <w:rsid w:val="00A44ADA"/>
    <w:rsid w:val="00A55177"/>
    <w:rsid w:val="00A5792A"/>
    <w:rsid w:val="00A615D2"/>
    <w:rsid w:val="00A621CE"/>
    <w:rsid w:val="00A8236E"/>
    <w:rsid w:val="00A840C0"/>
    <w:rsid w:val="00A955A7"/>
    <w:rsid w:val="00A97FEF"/>
    <w:rsid w:val="00AB406E"/>
    <w:rsid w:val="00AC463C"/>
    <w:rsid w:val="00AE1F51"/>
    <w:rsid w:val="00AE64A0"/>
    <w:rsid w:val="00B01089"/>
    <w:rsid w:val="00B048C5"/>
    <w:rsid w:val="00B167A5"/>
    <w:rsid w:val="00B25881"/>
    <w:rsid w:val="00B314B6"/>
    <w:rsid w:val="00B325DB"/>
    <w:rsid w:val="00B471CE"/>
    <w:rsid w:val="00B641CA"/>
    <w:rsid w:val="00B64533"/>
    <w:rsid w:val="00B73F9F"/>
    <w:rsid w:val="00B83E2A"/>
    <w:rsid w:val="00BA4897"/>
    <w:rsid w:val="00BB5EB6"/>
    <w:rsid w:val="00BB6C74"/>
    <w:rsid w:val="00BC382B"/>
    <w:rsid w:val="00BC7309"/>
    <w:rsid w:val="00BD01DD"/>
    <w:rsid w:val="00BD0F9F"/>
    <w:rsid w:val="00BD76A0"/>
    <w:rsid w:val="00BE18A1"/>
    <w:rsid w:val="00BE5EA7"/>
    <w:rsid w:val="00BE6D58"/>
    <w:rsid w:val="00BF3278"/>
    <w:rsid w:val="00BF74FE"/>
    <w:rsid w:val="00C0022E"/>
    <w:rsid w:val="00C00813"/>
    <w:rsid w:val="00C052AD"/>
    <w:rsid w:val="00C33B02"/>
    <w:rsid w:val="00C3598E"/>
    <w:rsid w:val="00C37F91"/>
    <w:rsid w:val="00C54F54"/>
    <w:rsid w:val="00C60C11"/>
    <w:rsid w:val="00C63C1F"/>
    <w:rsid w:val="00C656F1"/>
    <w:rsid w:val="00C8768D"/>
    <w:rsid w:val="00C96B36"/>
    <w:rsid w:val="00CA3744"/>
    <w:rsid w:val="00CC241C"/>
    <w:rsid w:val="00CC3C5F"/>
    <w:rsid w:val="00CC5CB7"/>
    <w:rsid w:val="00CD18EC"/>
    <w:rsid w:val="00CD3471"/>
    <w:rsid w:val="00CE16B2"/>
    <w:rsid w:val="00CE4FF1"/>
    <w:rsid w:val="00CF0D3B"/>
    <w:rsid w:val="00CF3D1D"/>
    <w:rsid w:val="00CF6CE2"/>
    <w:rsid w:val="00D069EA"/>
    <w:rsid w:val="00D1275E"/>
    <w:rsid w:val="00D13725"/>
    <w:rsid w:val="00D1519F"/>
    <w:rsid w:val="00D1701A"/>
    <w:rsid w:val="00D44B0B"/>
    <w:rsid w:val="00D472DD"/>
    <w:rsid w:val="00D527AD"/>
    <w:rsid w:val="00D52B6E"/>
    <w:rsid w:val="00D6642B"/>
    <w:rsid w:val="00D6695C"/>
    <w:rsid w:val="00D701F1"/>
    <w:rsid w:val="00D96006"/>
    <w:rsid w:val="00DA0588"/>
    <w:rsid w:val="00DB3319"/>
    <w:rsid w:val="00DB4C8F"/>
    <w:rsid w:val="00DC7EDC"/>
    <w:rsid w:val="00DD0676"/>
    <w:rsid w:val="00DD3FC8"/>
    <w:rsid w:val="00DD53F6"/>
    <w:rsid w:val="00DD762F"/>
    <w:rsid w:val="00DE2808"/>
    <w:rsid w:val="00DE2B11"/>
    <w:rsid w:val="00DE4604"/>
    <w:rsid w:val="00DE509B"/>
    <w:rsid w:val="00DE7A9C"/>
    <w:rsid w:val="00DE7BB5"/>
    <w:rsid w:val="00E01BAC"/>
    <w:rsid w:val="00E151A6"/>
    <w:rsid w:val="00E23E48"/>
    <w:rsid w:val="00E26473"/>
    <w:rsid w:val="00E333DE"/>
    <w:rsid w:val="00E33D74"/>
    <w:rsid w:val="00E35F91"/>
    <w:rsid w:val="00E515F9"/>
    <w:rsid w:val="00E5653A"/>
    <w:rsid w:val="00E76113"/>
    <w:rsid w:val="00E76F13"/>
    <w:rsid w:val="00E8009E"/>
    <w:rsid w:val="00E81965"/>
    <w:rsid w:val="00E9096C"/>
    <w:rsid w:val="00E91342"/>
    <w:rsid w:val="00E92FFA"/>
    <w:rsid w:val="00E95119"/>
    <w:rsid w:val="00EA15E5"/>
    <w:rsid w:val="00EB19B3"/>
    <w:rsid w:val="00EB3FCF"/>
    <w:rsid w:val="00EB42EA"/>
    <w:rsid w:val="00EB6614"/>
    <w:rsid w:val="00EB790B"/>
    <w:rsid w:val="00EC2B61"/>
    <w:rsid w:val="00EC49D8"/>
    <w:rsid w:val="00EC76A4"/>
    <w:rsid w:val="00EE2DE0"/>
    <w:rsid w:val="00EF45DB"/>
    <w:rsid w:val="00EF604D"/>
    <w:rsid w:val="00EF77C2"/>
    <w:rsid w:val="00F04F17"/>
    <w:rsid w:val="00F27864"/>
    <w:rsid w:val="00F3209F"/>
    <w:rsid w:val="00F36FFC"/>
    <w:rsid w:val="00F37244"/>
    <w:rsid w:val="00F457E4"/>
    <w:rsid w:val="00F4719F"/>
    <w:rsid w:val="00F67812"/>
    <w:rsid w:val="00F71401"/>
    <w:rsid w:val="00F7781E"/>
    <w:rsid w:val="00F93EDF"/>
    <w:rsid w:val="00FB2D00"/>
    <w:rsid w:val="00FC41D0"/>
    <w:rsid w:val="00FD0E7C"/>
    <w:rsid w:val="00FD1351"/>
    <w:rsid w:val="00FD19E6"/>
    <w:rsid w:val="00FD1C67"/>
    <w:rsid w:val="00FE0EE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363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ezha.ua/u-zhyvoti-vinnychanky-likari-zabuly-medychnyj-instrument-dovzhynoyu-majzhe-30-santymetriv/" TargetMode="External"/><Relationship Id="rId21" Type="http://schemas.openxmlformats.org/officeDocument/2006/relationships/hyperlink" Target="https://sud.ua/uk/news/ukraine/264628-vinnichanka-posle-operatsii-zhila-s-khirurgicheskim-instrumentom-v-bryushnoy-polosti-meduchrezhdenie-vyplatit-ey-400-tysyach-grn-kompensatsii" TargetMode="External"/><Relationship Id="rId42" Type="http://schemas.openxmlformats.org/officeDocument/2006/relationships/hyperlink" Target="https://greenpost.ua/news/medzaklad-splatyt-400-tysyach-grn-kompensatsiyi-vinnychantsi-u-tili-yakoyi-zabuly-hirurgichnyj-i52414" TargetMode="External"/><Relationship Id="rId47" Type="http://schemas.openxmlformats.org/officeDocument/2006/relationships/hyperlink" Target="https://promin.cv.ua/2023/03/16/na-vinnychyni-medzaklad-vyplatyt-400-tysiach-za-zabutyi-instrument-u-tili-patsiientky.html" TargetMode="External"/><Relationship Id="rId63" Type="http://schemas.openxmlformats.org/officeDocument/2006/relationships/hyperlink" Target="https://ua.korrespondent.net/ukraine/4574161-na-vinnychchyni-na-visim-rokiv-posadyly-divchynu-yaka-vbyla-matir" TargetMode="External"/><Relationship Id="rId68" Type="http://schemas.openxmlformats.org/officeDocument/2006/relationships/hyperlink" Target="https://expres.online/lyudi-i-problemi/zrobili-cholovika-narkomanom-na-vodiya-sklali-protokol-bo-fiziologichno-ne-zmig-zdati-sechu-na-analiz" TargetMode="External"/><Relationship Id="rId7" Type="http://schemas.openxmlformats.org/officeDocument/2006/relationships/hyperlink" Target="https://news.vn.ua/pidozriuvanoho-u-derzhzradi-trymatymut-pid-vartoiu-u-vinnytsi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ntikor.com.ua/articles/615375-vygljadel_ustavshim_politsija_oshtrafovala_voditelja_za_opjjanenie" TargetMode="External"/><Relationship Id="rId29" Type="http://schemas.openxmlformats.org/officeDocument/2006/relationships/hyperlink" Target="https://www.vinnitsa.info/news/medzaklad-zaplatyt-vinnychantsi-400-tysyach-hryven-kompensatsiyi-za-te-shcho-likari-zabulysya-30-santymetrovyy-shpatel-u-cherevniy-porozhnyni.html" TargetMode="External"/><Relationship Id="rId11" Type="http://schemas.openxmlformats.org/officeDocument/2006/relationships/hyperlink" Target="https://femida.ua/novyny/u-vinnytskomu-apelyatsijnomu-sudi-vidbuvsya-vypusk-sudovyh-volonteriv/" TargetMode="External"/><Relationship Id="rId24" Type="http://schemas.openxmlformats.org/officeDocument/2006/relationships/hyperlink" Target="https://tsn.ua/ukrayina/20-rokiv-prozhila-iz-hirurgichnim-instrumentom-u-tili-u-vinnici-likarnya-splatit-paciyentci-400-tisyach-grn-2286388.html" TargetMode="External"/><Relationship Id="rId32" Type="http://schemas.openxmlformats.org/officeDocument/2006/relationships/hyperlink" Target="https://today.politeka.net/uk/401168-mediki-ostavili-v-tele-ukrainki-30-santimetrovyy-instrument-sud-prinyal-reshenie-spustya-20-let-mucheniy" TargetMode="External"/><Relationship Id="rId37" Type="http://schemas.openxmlformats.org/officeDocument/2006/relationships/hyperlink" Target="https://real-vin.com/u-vinnici-likarnja-zaplatit-paciientci-400-tisjach-za-nedbalist-likariv/amp" TargetMode="External"/><Relationship Id="rId40" Type="http://schemas.openxmlformats.org/officeDocument/2006/relationships/hyperlink" Target="https://subota.online/20-rokiv-prozhyla-iz-khirurhichnym-instrumentom-u-tili-u-vinnytsi-likarnia-splatyt-patsiienttsi-400-tysiach-hrn/" TargetMode="External"/><Relationship Id="rId45" Type="http://schemas.openxmlformats.org/officeDocument/2006/relationships/hyperlink" Target="https://chasdiy.org/facepalm/400-tys-kompensatsii-khirurhy-zabuly-instrument-v-tili-vinnychanky.html" TargetMode="External"/><Relationship Id="rId53" Type="http://schemas.openxmlformats.org/officeDocument/2006/relationships/hyperlink" Target="https://vn.20minut.ua/Kryminal/u-vinnitsi-sudyat-zhitelya-hersonschini-yakiy-dopomagav-okupantam-11778852.html" TargetMode="External"/><Relationship Id="rId58" Type="http://schemas.openxmlformats.org/officeDocument/2006/relationships/hyperlink" Target="https://www.myvin.com.ua/news/19050-u-vinnytsi-skorotyly-termin-uviaznennia-divchyni-iaka-vbyla-svoiu-matir" TargetMode="External"/><Relationship Id="rId66" Type="http://schemas.openxmlformats.org/officeDocument/2006/relationships/hyperlink" Target="https://yur-gazeta.com/publications/practice/sudova-praktika/stattya-130-kupap-praktika-vinnickogo-apelyaciynogo-sudu.html" TargetMode="External"/><Relationship Id="rId5" Type="http://schemas.openxmlformats.org/officeDocument/2006/relationships/hyperlink" Target="https://www.vinnitsa.info/news/u-vinnytsi-sud-vzyav-pid-vartu-zradnyka-yakyy-verbuvav-vinnychan-do-pvk-vahner.html" TargetMode="External"/><Relationship Id="rId61" Type="http://schemas.openxmlformats.org/officeDocument/2006/relationships/hyperlink" Target="https://1news.com.ua/ukraine/na-vinnychchyni-na-visim-rokiv-posadyly-divchynu-yaka-vbyla-matir.html" TargetMode="External"/><Relationship Id="rId19" Type="http://schemas.openxmlformats.org/officeDocument/2006/relationships/hyperlink" Target="https://suspilne.media/414657-likari-zabuli-instrument-u-tili-zinki-vinnicanka-vidsudila-400-tisac-griven-kompensacii/" TargetMode="External"/><Relationship Id="rId14" Type="http://schemas.openxmlformats.org/officeDocument/2006/relationships/hyperlink" Target="https://vezha.ua/vinnytskyj-apelyatsijnyj-sud-skasuvav-neobgruntovane-prytyagnennya-do-vidpovidalnosti-kermuvalnyka-cherez-netvereze-vodinnya/" TargetMode="External"/><Relationship Id="rId22" Type="http://schemas.openxmlformats.org/officeDocument/2006/relationships/hyperlink" Target="https://news.vn.ua/likari-z-vinnychchyny-pid-chas-operatsii-zabuly-v-tili-patsiientky-trydtsiaty-santymetrovyy-medychnyy-shpatel/" TargetMode="External"/><Relationship Id="rId27" Type="http://schemas.openxmlformats.org/officeDocument/2006/relationships/hyperlink" Target="https://vn.20minut.ua/Kryminal/hirurgichniy-shpatel-likari-zabuli-pislya-operatsiyi-v-zhivoti-vinnich-11777299.html" TargetMode="External"/><Relationship Id="rId30" Type="http://schemas.openxmlformats.org/officeDocument/2006/relationships/hyperlink" Target="https://ua.korrespondent.net/ukraine/4571743-u-vinnytsi-likarnia-zaplatyt-patsiienttsi-400-tys-hrn-za-nedbalist-likariv" TargetMode="External"/><Relationship Id="rId35" Type="http://schemas.openxmlformats.org/officeDocument/2006/relationships/hyperlink" Target="https://xmilnuk.vn.ua/medyky-zalyshyly-hirurgichnyj-instrument-v-cherevnij-porozhnyni-zhinky/" TargetMode="External"/><Relationship Id="rId43" Type="http://schemas.openxmlformats.org/officeDocument/2006/relationships/hyperlink" Target="https://health.24tv.ua/zhinka-otrimaye-vinnitsi-kompensatsiyu-pislya-togo-yak-niy-zabuli_n2275114" TargetMode="External"/><Relationship Id="rId48" Type="http://schemas.openxmlformats.org/officeDocument/2006/relationships/hyperlink" Target="https://news.kherson.ua/post3603256" TargetMode="External"/><Relationship Id="rId56" Type="http://schemas.openxmlformats.org/officeDocument/2006/relationships/hyperlink" Target="https://misto.vn.ua/crime/vinnickij-apelyacijnij-sud-zminiv-virok-divchini-yaka-vbila-matir/" TargetMode="External"/><Relationship Id="rId64" Type="http://schemas.openxmlformats.org/officeDocument/2006/relationships/hyperlink" Target="https://exo.in.ua/news/61103" TargetMode="External"/><Relationship Id="rId69" Type="http://schemas.openxmlformats.org/officeDocument/2006/relationships/hyperlink" Target="https://protocol.ua/ua/skasovuyut_i_postanovi_rayonnogo_sudu_shchodo_proyavu_nepovagi_do_sudu/" TargetMode="External"/><Relationship Id="rId8" Type="http://schemas.openxmlformats.org/officeDocument/2006/relationships/hyperlink" Target="https://www.vinnitsa.info/news/vinnyts-kyy-apelyatsiynyy-sud-zminyv-domashniy-aresht-pidozryuvaniy-medykyni-na-osobyste-zobov-yazannya.html" TargetMode="External"/><Relationship Id="rId51" Type="http://schemas.openxmlformats.org/officeDocument/2006/relationships/hyperlink" Target="https://vesti.ua/uk/strana-uk/mediki-vyplatyat-ukrainke-400-000-grn-za-to-chto-zashili-v-ee-tele-instru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nbazar.com/news/podiyi/sudoviy-pretsiedent-u-vinnitsii-patrulni-ne-mayut-prava-shtrafuvati-vodiv-za-spyaninnya-yakshcho-u-nih-vtomleniy-vig" TargetMode="External"/><Relationship Id="rId17" Type="http://schemas.openxmlformats.org/officeDocument/2006/relationships/hyperlink" Target="https://yur-gazeta.com/golovna/medzaklad-splatit-vinnichanci-400-tisyach-griven-kompensaciyi-rishennya-vas.html" TargetMode="External"/><Relationship Id="rId25" Type="http://schemas.openxmlformats.org/officeDocument/2006/relationships/hyperlink" Target="https://www.0432.ua/news/3564047/zabuli-vseredini-instrument-pid-cas-operacii-medzaklad-u-vinnici-viplatit-pacientci-400-tisac-griven-kompensacii" TargetMode="External"/><Relationship Id="rId33" Type="http://schemas.openxmlformats.org/officeDocument/2006/relationships/hyperlink" Target="https://1news.com.ua/ukraine/u-vinnytsi-likarnya-zaplatyt-patsiyenttsi-400-tys-grn-za-nedbalist-likariv.html" TargetMode="External"/><Relationship Id="rId38" Type="http://schemas.openxmlformats.org/officeDocument/2006/relationships/hyperlink" Target="https://naparise.com/posts/vinnychantsi-maiut-splatyty-400-tysiach-hryven-kompensatsii-za-zabutyi-likarem-u-zhyvoti-khirurhichnyi-instrument" TargetMode="External"/><Relationship Id="rId46" Type="http://schemas.openxmlformats.org/officeDocument/2006/relationships/hyperlink" Target="https://sud.ua/uk/news/ukraine/264726-vas-otmenil-postanovlenie-rayonnogo-suda-otnositelno-proyavleniya-neuvazheniya-k-sudu-kotorym-oshtrafovali-zhurnalista-na-1700-grn" TargetMode="External"/><Relationship Id="rId59" Type="http://schemas.openxmlformats.org/officeDocument/2006/relationships/hyperlink" Target="https://kazatin.com/Kryminal/visim-rokiv-za-vbivstvo-materi-zminili-virok-gluhivchantsi-yaka-zariza-11779469.html" TargetMode="External"/><Relationship Id="rId67" Type="http://schemas.openxmlformats.org/officeDocument/2006/relationships/hyperlink" Target="https://33kanal.com/news/210066.html" TargetMode="External"/><Relationship Id="rId20" Type="http://schemas.openxmlformats.org/officeDocument/2006/relationships/hyperlink" Target="https://www.yurfact.com.ua/praktyka/zhyla-z-khirurhichnym-instrumentom-v-zhyvoti-medzaklad-maie-splatyty-zhintsi-400-tysiach-hryven-kompensatsii" TargetMode="External"/><Relationship Id="rId41" Type="http://schemas.openxmlformats.org/officeDocument/2006/relationships/hyperlink" Target="https://hromadske.ua/posts/medzaklad-splatit-vinnichanci-400-tisyach-griven-kompensaciyi-v-tili-yakoyi-zabuli-hirurgichnij-instrument" TargetMode="External"/><Relationship Id="rId54" Type="http://schemas.openxmlformats.org/officeDocument/2006/relationships/hyperlink" Target="https://pro-news.org/post/32870" TargetMode="External"/><Relationship Id="rId62" Type="http://schemas.openxmlformats.org/officeDocument/2006/relationships/hyperlink" Target="https://kp.ua/ua/incidents/a666554-na-vinnichchini-18-richnu-divchinu-jaka-vbila-matir-posadili-na-8-rokiv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tatv.com.ua/kryminal/sud-vzyav-pid-vartu-vinnychanyna-yakyy-0" TargetMode="External"/><Relationship Id="rId15" Type="http://schemas.openxmlformats.org/officeDocument/2006/relationships/hyperlink" Target="https://naparise.com/posts/vyhliadav-stomlenym-sud-skasuvav-protokol-pro-uiavne-spianinnia-vodiia" TargetMode="External"/><Relationship Id="rId23" Type="http://schemas.openxmlformats.org/officeDocument/2006/relationships/hyperlink" Target="https://femida.ua/novyny/likarnya-splatyt-400-tys-patsiyenttsi-yaka-15-rokiv-zhyla-z-hirurgichnym-instrumentom-u-zhyvoti-rishennya-sudu/" TargetMode="External"/><Relationship Id="rId28" Type="http://schemas.openxmlformats.org/officeDocument/2006/relationships/hyperlink" Target="https://vinbazar.com/news/podiyi/zabuli-vseredini-instrument-pid-chas-operatsii-medzaklad-u-vinnitsii-viplatit-patsiinttsii-400-tisyach-griven-kompen" TargetMode="External"/><Relationship Id="rId36" Type="http://schemas.openxmlformats.org/officeDocument/2006/relationships/hyperlink" Target="https://news.zhitomir.ua/post3601135" TargetMode="External"/><Relationship Id="rId49" Type="http://schemas.openxmlformats.org/officeDocument/2006/relationships/hyperlink" Target="https://ua.redtram.com/lifestyle/613533365/" TargetMode="External"/><Relationship Id="rId57" Type="http://schemas.openxmlformats.org/officeDocument/2006/relationships/hyperlink" Target="https://www.vinnitsa.info/news/vinnyts-kyy-apelyatsiynyy-sud-zmenshyv-vyrok-18-richniy-divchyni-yaka-vbyla-vlasnu-matir.html" TargetMode="External"/><Relationship Id="rId10" Type="http://schemas.openxmlformats.org/officeDocument/2006/relationships/hyperlink" Target="https://vitatv.com.ua/kryminal/vinnytskyy-sud-skasuvav-domashniy-aresht" TargetMode="External"/><Relationship Id="rId31" Type="http://schemas.openxmlformats.org/officeDocument/2006/relationships/hyperlink" Target="https://expertize-journal.org.ua/zovnishni-novyny/8479-medzaklad-splatit-vinnichanci-400-tisyach-griven-kompensaciyi-rishennya-vas" TargetMode="External"/><Relationship Id="rId44" Type="http://schemas.openxmlformats.org/officeDocument/2006/relationships/hyperlink" Target="https://www.ukrinform.ua/rubric-regions/3683019-sud-stagnuv-z-likarni-400-tisac-za-instrument-zabutij-u-tili-pacientki.html" TargetMode="External"/><Relationship Id="rId52" Type="http://schemas.openxmlformats.org/officeDocument/2006/relationships/hyperlink" Target="https://patrioty.org.ua/society/zabuly-v-tili-instrument-vahoiu-300-hramiv-u-vinnytsi-likarnia-splatyt-patsiienttsi-400-tys-hrn-458911.html" TargetMode="External"/><Relationship Id="rId60" Type="http://schemas.openxmlformats.org/officeDocument/2006/relationships/hyperlink" Target="https://news.vn.ua/vinnytskyy-apeliatsiynyy-sud-zminyv-vyrok-divchyni-iaka-vbyla-matir/" TargetMode="External"/><Relationship Id="rId65" Type="http://schemas.openxmlformats.org/officeDocument/2006/relationships/hyperlink" Target="https://expres.online/lyudi-i-problemi/mayzhe-30-santimetriv-metalu-u-tili-zhinka-18-rokiv-zhila-z-medichnim-shpatelem-u-cherevniy-porozhnini" TargetMode="External"/><Relationship Id="rId4" Type="http://schemas.openxmlformats.org/officeDocument/2006/relationships/hyperlink" Target="https://naparise.com/posts/u-vinnytsi-sud-zalyshyv-pid-vartoiu-potentsiinoho-rekrutera-dlia-pvk-vahner" TargetMode="External"/><Relationship Id="rId9" Type="http://schemas.openxmlformats.org/officeDocument/2006/relationships/hyperlink" Target="https://naparise.com/posts/na-premii-nezakonno-pishly-300-tysiach-biudzhetnykh-hryven-na-vinnychchyni-sud-zniav-obmezhennia-z-pidozriuvanoi-u-zlovzhyvannia-sluzhbovym-stanovyshchem" TargetMode="External"/><Relationship Id="rId13" Type="http://schemas.openxmlformats.org/officeDocument/2006/relationships/hyperlink" Target="https://auto.today.ua/russkyj-vyglyadel-ustavshym-polytsyya-oshtrafovala-vodytelya-za-opyanenye/" TargetMode="External"/><Relationship Id="rId18" Type="http://schemas.openxmlformats.org/officeDocument/2006/relationships/hyperlink" Target="https://cvd.vn.ua/archives/34009" TargetMode="External"/><Relationship Id="rId39" Type="http://schemas.openxmlformats.org/officeDocument/2006/relationships/hyperlink" Target="https://www.vinnitsa.info/news/medzaklad-zaplatyt-vinnychantsi-400-tysyach-hryven-kompensatsiyi-za-te-shcho-likari-zabulysya-30-santymetrovyy-shpatel-u-cherevniy-porozhnyni.html" TargetMode="External"/><Relationship Id="rId34" Type="http://schemas.openxmlformats.org/officeDocument/2006/relationships/hyperlink" Target="https://33kanal.com/news/208909.html" TargetMode="External"/><Relationship Id="rId50" Type="http://schemas.openxmlformats.org/officeDocument/2006/relationships/hyperlink" Target="https://zaxid.net/patsiyentka_vidsudila_400_tis_grn_u_vinnitskih_likariv_za_zabutiy_u_zhivoti_shpatel_n1559918" TargetMode="External"/><Relationship Id="rId55" Type="http://schemas.openxmlformats.org/officeDocument/2006/relationships/hyperlink" Target="http://www.t.ks.ua/vinnickiy-sud-zalishiv-pid-vartoyu-zhitelya-hersonshchini-yakogo-pidozryuyut-u-posobnictvi-okupanta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14</Pages>
  <Words>16536</Words>
  <Characters>9427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81</cp:revision>
  <dcterms:created xsi:type="dcterms:W3CDTF">2023-03-02T14:03:00Z</dcterms:created>
  <dcterms:modified xsi:type="dcterms:W3CDTF">2023-04-07T07:33:00Z</dcterms:modified>
</cp:coreProperties>
</file>