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84" w:rsidRPr="00EE203A" w:rsidRDefault="00EA3184" w:rsidP="0024734A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E203A">
        <w:rPr>
          <w:rFonts w:ascii="Times New Roman" w:hAnsi="Times New Roman" w:cs="Times New Roman"/>
          <w:b/>
          <w:sz w:val="36"/>
          <w:szCs w:val="36"/>
        </w:rPr>
        <w:t>Вінницький апеляційний суд</w:t>
      </w:r>
    </w:p>
    <w:p w:rsidR="00EA3184" w:rsidRPr="00EE203A" w:rsidRDefault="00EA3184" w:rsidP="00EE203A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ЗМІ</w:t>
      </w:r>
    </w:p>
    <w:p w:rsidR="00EA3184" w:rsidRDefault="008D1CC6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(березень</w:t>
      </w:r>
      <w:r w:rsidR="00BA3280">
        <w:rPr>
          <w:rFonts w:ascii="Times New Roman" w:hAnsi="Times New Roman" w:cs="Times New Roman"/>
          <w:sz w:val="24"/>
          <w:szCs w:val="24"/>
        </w:rPr>
        <w:t xml:space="preserve"> 2021</w:t>
      </w:r>
      <w:r w:rsidR="00EA3184" w:rsidRPr="0024734A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EE203A" w:rsidRPr="0024734A" w:rsidRDefault="00EE203A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EA3184" w:rsidRPr="00D913B1" w:rsidTr="002C3B3D">
        <w:tc>
          <w:tcPr>
            <w:tcW w:w="42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0916CA" w:rsidRPr="00D913B1" w:rsidTr="00EE203A">
        <w:trPr>
          <w:trHeight w:val="1382"/>
        </w:trPr>
        <w:tc>
          <w:tcPr>
            <w:tcW w:w="421" w:type="dxa"/>
            <w:shd w:val="clear" w:color="auto" w:fill="auto"/>
          </w:tcPr>
          <w:p w:rsidR="000916CA" w:rsidRPr="000916CA" w:rsidRDefault="000916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916CA" w:rsidRPr="00D17235" w:rsidRDefault="00D17235" w:rsidP="00EE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нниця»</w:t>
            </w:r>
          </w:p>
        </w:tc>
        <w:tc>
          <w:tcPr>
            <w:tcW w:w="2835" w:type="dxa"/>
            <w:shd w:val="clear" w:color="auto" w:fill="auto"/>
          </w:tcPr>
          <w:p w:rsidR="000916CA" w:rsidRPr="000916CA" w:rsidRDefault="00D17235" w:rsidP="0097778B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235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переглянув вирок засудженому за пограбування та спробу зґвалтування</w:t>
            </w:r>
          </w:p>
        </w:tc>
        <w:tc>
          <w:tcPr>
            <w:tcW w:w="3686" w:type="dxa"/>
            <w:shd w:val="clear" w:color="auto" w:fill="auto"/>
          </w:tcPr>
          <w:p w:rsidR="002D0587" w:rsidRDefault="006367B4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17235" w:rsidRPr="00905E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https://vn.depo.ua/ukr/vn/vinnitskiy-apelyatsiyniy-sud-pereglyanuv-virok-zasudzhenomu-za-pograbuvannya-ta-sprobu-zgvaltuvannya-202103011291002</w:t>
              </w:r>
            </w:hyperlink>
          </w:p>
          <w:p w:rsidR="00D17235" w:rsidRPr="008614E6" w:rsidRDefault="00D17235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16CA" w:rsidRPr="00D17235" w:rsidRDefault="00D1723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01.03.2021</w:t>
            </w:r>
          </w:p>
        </w:tc>
        <w:tc>
          <w:tcPr>
            <w:tcW w:w="1842" w:type="dxa"/>
            <w:shd w:val="clear" w:color="auto" w:fill="auto"/>
          </w:tcPr>
          <w:p w:rsidR="00D17235" w:rsidRDefault="00D1723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ресслужба</w:t>
            </w:r>
          </w:p>
          <w:p w:rsidR="000916CA" w:rsidRPr="00D17235" w:rsidRDefault="00D1723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0916CA" w:rsidRPr="00D17235" w:rsidRDefault="00D1723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Оксана Дмитрук</w:t>
            </w:r>
          </w:p>
        </w:tc>
      </w:tr>
      <w:tr w:rsidR="004F35FC" w:rsidRPr="00D913B1" w:rsidTr="00A4483A">
        <w:trPr>
          <w:trHeight w:val="1400"/>
        </w:trPr>
        <w:tc>
          <w:tcPr>
            <w:tcW w:w="421" w:type="dxa"/>
            <w:shd w:val="clear" w:color="auto" w:fill="auto"/>
          </w:tcPr>
          <w:p w:rsidR="004F35FC" w:rsidRDefault="004F35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F35FC" w:rsidRPr="00BA3280" w:rsidRDefault="00F1445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F14458" w:rsidRPr="00F14458" w:rsidRDefault="00F14458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458">
              <w:rPr>
                <w:rFonts w:ascii="Times New Roman" w:hAnsi="Times New Roman"/>
                <w:color w:val="000000"/>
                <w:sz w:val="24"/>
                <w:szCs w:val="24"/>
              </w:rPr>
              <w:t>Вінничанин пограбував дівчину та хотів зґвалтувати. Чим все закінчилось?</w:t>
            </w:r>
          </w:p>
          <w:p w:rsidR="004F35FC" w:rsidRPr="0097778B" w:rsidRDefault="004F35FC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F35FC" w:rsidRDefault="006367B4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4458" w:rsidRPr="00905E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https://vn.20minut.ua/Kryminal/vinnichanin-pograbuvav-divchinu-ta-hotiv-zgvaltuvati-chim-vse-zakinchi-11230568.html</w:t>
              </w:r>
            </w:hyperlink>
          </w:p>
          <w:p w:rsidR="00F14458" w:rsidRPr="00F14458" w:rsidRDefault="00F14458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35FC" w:rsidRPr="00F14458" w:rsidRDefault="00F1445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1842" w:type="dxa"/>
            <w:shd w:val="clear" w:color="auto" w:fill="auto"/>
          </w:tcPr>
          <w:p w:rsidR="00F14458" w:rsidRDefault="00F14458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ресслужба</w:t>
            </w:r>
          </w:p>
          <w:p w:rsidR="004F35FC" w:rsidRPr="004F35FC" w:rsidRDefault="00F14458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4F35FC" w:rsidRDefault="00F1445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 Бобрусь</w:t>
            </w:r>
          </w:p>
        </w:tc>
      </w:tr>
      <w:tr w:rsidR="0004461D" w:rsidRPr="00D913B1" w:rsidTr="00A4483A">
        <w:trPr>
          <w:trHeight w:val="1406"/>
        </w:trPr>
        <w:tc>
          <w:tcPr>
            <w:tcW w:w="421" w:type="dxa"/>
            <w:shd w:val="clear" w:color="auto" w:fill="auto"/>
          </w:tcPr>
          <w:p w:rsidR="0004461D" w:rsidRDefault="00D4690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4461D" w:rsidRPr="00D33C81" w:rsidRDefault="007A3EB9" w:rsidP="00EE203A">
            <w:pPr>
              <w:spacing w:after="0" w:line="240" w:lineRule="auto"/>
              <w:ind w:left="-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нниця»</w:t>
            </w:r>
          </w:p>
        </w:tc>
        <w:tc>
          <w:tcPr>
            <w:tcW w:w="2835" w:type="dxa"/>
            <w:shd w:val="clear" w:color="auto" w:fill="auto"/>
          </w:tcPr>
          <w:p w:rsidR="0004461D" w:rsidRDefault="007A3EB9" w:rsidP="00472822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EB9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до двох років тюрми засудили 18-річного хлопця за намір продати канабіс</w:t>
            </w:r>
          </w:p>
        </w:tc>
        <w:tc>
          <w:tcPr>
            <w:tcW w:w="3686" w:type="dxa"/>
            <w:shd w:val="clear" w:color="auto" w:fill="auto"/>
          </w:tcPr>
          <w:p w:rsidR="0097778B" w:rsidRDefault="006367B4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A3EB9" w:rsidRPr="005A61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https://vn.depo.ua/ukr/vn/u-vinnitsi-do-dvokh-rokiv-tyurmi-zasudili-18-richnogo-khloptsya-za-namir-prodati-kanabis-202103041292478</w:t>
              </w:r>
            </w:hyperlink>
          </w:p>
          <w:p w:rsidR="007A3EB9" w:rsidRDefault="007A3EB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461D" w:rsidRDefault="007A3EB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04.03.2021</w:t>
            </w:r>
          </w:p>
          <w:p w:rsidR="00476973" w:rsidRPr="008614E6" w:rsidRDefault="0047697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A3EB9" w:rsidRDefault="007A3EB9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ресслужба</w:t>
            </w:r>
          </w:p>
          <w:p w:rsidR="0004461D" w:rsidRPr="00D33C81" w:rsidRDefault="007A3EB9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04461D" w:rsidRPr="00D33C81" w:rsidRDefault="007A3EB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Оксана Дмитрук</w:t>
            </w:r>
          </w:p>
        </w:tc>
      </w:tr>
      <w:tr w:rsidR="000B58B2" w:rsidRPr="00D913B1" w:rsidTr="00D33C81">
        <w:trPr>
          <w:trHeight w:val="1543"/>
        </w:trPr>
        <w:tc>
          <w:tcPr>
            <w:tcW w:w="421" w:type="dxa"/>
            <w:shd w:val="clear" w:color="auto" w:fill="auto"/>
          </w:tcPr>
          <w:p w:rsidR="000B58B2" w:rsidRDefault="00D4690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B58B2" w:rsidRPr="007A3EB9" w:rsidRDefault="007A3EB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  <w:shd w:val="clear" w:color="auto" w:fill="auto"/>
          </w:tcPr>
          <w:p w:rsidR="000B58B2" w:rsidRPr="007A3EB9" w:rsidRDefault="007A3EB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7A3EB9">
              <w:rPr>
                <w:rFonts w:ascii="Times New Roman" w:hAnsi="Times New Roman"/>
                <w:color w:val="000000"/>
                <w:sz w:val="24"/>
                <w:szCs w:val="24"/>
              </w:rPr>
              <w:t>мість п'яти "ум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овних" років два "реальних": у В</w:t>
            </w:r>
            <w:r w:rsidRPr="007A3EB9">
              <w:rPr>
                <w:rFonts w:ascii="Times New Roman" w:hAnsi="Times New Roman"/>
                <w:color w:val="000000"/>
                <w:sz w:val="24"/>
                <w:szCs w:val="24"/>
              </w:rPr>
              <w:t>інниці апеляційний суд переглянув вирок 18-річному наркоторговцю</w:t>
            </w:r>
          </w:p>
        </w:tc>
        <w:tc>
          <w:tcPr>
            <w:tcW w:w="3686" w:type="dxa"/>
            <w:shd w:val="clear" w:color="auto" w:fill="auto"/>
          </w:tcPr>
          <w:p w:rsidR="00D4690C" w:rsidRDefault="006367B4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A3EB9" w:rsidRPr="005A61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https://www.naparise.com/posts/zamist-piaty-umovnykh-rokiv-dva-realnykh-u-vinnytsi-apeliatsiinyi-sud-perehlianuv-vyrok-18-richnomu-narkotorhovtsiu</w:t>
              </w:r>
            </w:hyperlink>
          </w:p>
          <w:p w:rsidR="007A3EB9" w:rsidRPr="007272A7" w:rsidRDefault="007A3EB9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58B2" w:rsidRPr="00D33C81" w:rsidRDefault="007A3EB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1842" w:type="dxa"/>
            <w:shd w:val="clear" w:color="auto" w:fill="auto"/>
          </w:tcPr>
          <w:p w:rsidR="007A3EB9" w:rsidRDefault="007A3EB9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ресслужба</w:t>
            </w:r>
          </w:p>
          <w:p w:rsidR="000B58B2" w:rsidRPr="00D33C81" w:rsidRDefault="007A3EB9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0B58B2" w:rsidRPr="00C25AC3" w:rsidRDefault="007A3EB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Сергій Маламура</w:t>
            </w:r>
          </w:p>
        </w:tc>
      </w:tr>
      <w:tr w:rsidR="003D7A3E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3D7A3E" w:rsidRPr="002A10DF" w:rsidRDefault="002A10D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3D7A3E" w:rsidRPr="00681979" w:rsidRDefault="007F55F7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«Судово-юридичної газети»</w:t>
            </w:r>
          </w:p>
        </w:tc>
        <w:tc>
          <w:tcPr>
            <w:tcW w:w="2835" w:type="dxa"/>
            <w:shd w:val="clear" w:color="auto" w:fill="auto"/>
          </w:tcPr>
          <w:p w:rsidR="007F55F7" w:rsidRPr="00D9686A" w:rsidRDefault="003F230D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30D">
              <w:rPr>
                <w:rFonts w:ascii="Times New Roman" w:hAnsi="Times New Roman"/>
                <w:color w:val="000000"/>
                <w:sz w:val="24"/>
                <w:szCs w:val="24"/>
              </w:rPr>
              <w:t>Олександр Панасюк: Нехтування думкою органів суддівського врядування і самоврядування під час судової реформи призведе до катастрофічних наслідків</w:t>
            </w:r>
          </w:p>
        </w:tc>
        <w:tc>
          <w:tcPr>
            <w:tcW w:w="3686" w:type="dxa"/>
            <w:shd w:val="clear" w:color="auto" w:fill="auto"/>
          </w:tcPr>
          <w:p w:rsidR="00F86D7D" w:rsidRDefault="006367B4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F55F7" w:rsidRPr="005A61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https://sud.ua/ru/news/publication/194999-oleksandr-panasyuk-nekhtuvannya-dumkoyu-organiv-suddivskogo-vryaduvannya-i-samovryaduvannya-pid-chas-sudovoyi-reformi-prizvede-do-katastrofichnikh-naslidkiv</w:t>
              </w:r>
            </w:hyperlink>
          </w:p>
          <w:p w:rsidR="007F55F7" w:rsidRPr="007439B1" w:rsidRDefault="007F55F7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7A3E" w:rsidRPr="007F55F7" w:rsidRDefault="007F55F7" w:rsidP="002C3B3D">
            <w:pPr>
              <w:spacing w:after="0" w:line="240" w:lineRule="auto"/>
              <w:ind w:left="-104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1842" w:type="dxa"/>
            <w:shd w:val="clear" w:color="auto" w:fill="auto"/>
          </w:tcPr>
          <w:p w:rsidR="003D7A3E" w:rsidRPr="007F55F7" w:rsidRDefault="007F55F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Суддя-спікер ВАС </w:t>
            </w:r>
          </w:p>
        </w:tc>
        <w:tc>
          <w:tcPr>
            <w:tcW w:w="1701" w:type="dxa"/>
            <w:shd w:val="clear" w:color="auto" w:fill="auto"/>
          </w:tcPr>
          <w:p w:rsidR="003D7A3E" w:rsidRPr="007F55F7" w:rsidRDefault="007F55F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Наталія Мамченко</w:t>
            </w:r>
          </w:p>
        </w:tc>
      </w:tr>
      <w:tr w:rsidR="00035439" w:rsidRPr="00D913B1" w:rsidTr="00A4483A">
        <w:trPr>
          <w:trHeight w:val="1032"/>
        </w:trPr>
        <w:tc>
          <w:tcPr>
            <w:tcW w:w="421" w:type="dxa"/>
            <w:shd w:val="clear" w:color="auto" w:fill="auto"/>
          </w:tcPr>
          <w:p w:rsidR="00035439" w:rsidRDefault="00A17A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35439" w:rsidRDefault="0023320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</w:t>
            </w:r>
          </w:p>
          <w:p w:rsidR="00802D48" w:rsidRPr="00802D48" w:rsidRDefault="00802D4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ежа»</w:t>
            </w:r>
          </w:p>
        </w:tc>
        <w:tc>
          <w:tcPr>
            <w:tcW w:w="2835" w:type="dxa"/>
            <w:shd w:val="clear" w:color="auto" w:fill="auto"/>
          </w:tcPr>
          <w:p w:rsidR="00035439" w:rsidRDefault="007439B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9B1">
              <w:rPr>
                <w:rFonts w:ascii="Times New Roman" w:hAnsi="Times New Roman" w:cs="Times New Roman"/>
                <w:sz w:val="24"/>
                <w:szCs w:val="24"/>
              </w:rPr>
              <w:t>Апеляційний суд визнав законним перехід до ПЦУ ще однієї релігійної громади на Вінниччині</w:t>
            </w:r>
          </w:p>
        </w:tc>
        <w:tc>
          <w:tcPr>
            <w:tcW w:w="3686" w:type="dxa"/>
            <w:shd w:val="clear" w:color="auto" w:fill="auto"/>
          </w:tcPr>
          <w:p w:rsidR="00A17ACB" w:rsidRDefault="006367B4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33204" w:rsidRPr="00313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https://vezha.ua/apelyatsijnyj-sud-vyznav-zakonnym-perehid-do-ptsu-shhe-odniyeyi-religijnoyi-gromady-na-vinnychchyni/</w:t>
              </w:r>
            </w:hyperlink>
          </w:p>
          <w:p w:rsidR="00233204" w:rsidRPr="00A17ACB" w:rsidRDefault="00233204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35439" w:rsidRPr="00A17ACB" w:rsidRDefault="0023320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shd w:val="clear" w:color="auto" w:fill="auto"/>
          </w:tcPr>
          <w:p w:rsidR="00035439" w:rsidRPr="00B31ECD" w:rsidRDefault="0023320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ачальник у</w:t>
            </w:r>
            <w:r w:rsidRPr="002332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правління у справах національностей та релігій Вінницької обласної державної адміністрації</w:t>
            </w:r>
          </w:p>
        </w:tc>
        <w:tc>
          <w:tcPr>
            <w:tcW w:w="1701" w:type="dxa"/>
            <w:shd w:val="clear" w:color="auto" w:fill="auto"/>
          </w:tcPr>
          <w:p w:rsidR="00035439" w:rsidRPr="00762DD2" w:rsidRDefault="0023320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332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В’ячеслав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Луцков</w:t>
            </w:r>
          </w:p>
        </w:tc>
      </w:tr>
      <w:tr w:rsidR="007B09CB" w:rsidRPr="00D913B1" w:rsidTr="00A4483A">
        <w:trPr>
          <w:trHeight w:val="1032"/>
        </w:trPr>
        <w:tc>
          <w:tcPr>
            <w:tcW w:w="421" w:type="dxa"/>
            <w:shd w:val="clear" w:color="auto" w:fill="auto"/>
          </w:tcPr>
          <w:p w:rsidR="007B09CB" w:rsidRDefault="007B09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B09CB" w:rsidRDefault="007B09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«Суспільне. Новини»</w:t>
            </w:r>
          </w:p>
        </w:tc>
        <w:tc>
          <w:tcPr>
            <w:tcW w:w="2835" w:type="dxa"/>
            <w:shd w:val="clear" w:color="auto" w:fill="auto"/>
          </w:tcPr>
          <w:p w:rsidR="007B09CB" w:rsidRPr="007439B1" w:rsidRDefault="007B09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CB">
              <w:rPr>
                <w:rFonts w:ascii="Times New Roman" w:hAnsi="Times New Roman" w:cs="Times New Roman"/>
                <w:sz w:val="24"/>
                <w:szCs w:val="24"/>
              </w:rPr>
              <w:t>Судові волонтери з'явилися у Вінниці</w:t>
            </w:r>
          </w:p>
        </w:tc>
        <w:tc>
          <w:tcPr>
            <w:tcW w:w="3686" w:type="dxa"/>
            <w:shd w:val="clear" w:color="auto" w:fill="auto"/>
          </w:tcPr>
          <w:p w:rsidR="007B09CB" w:rsidRPr="00A7649F" w:rsidRDefault="006367B4" w:rsidP="00A7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649F" w:rsidRPr="00A76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https://suspilne.media/112494-sudovi-volonteri-zavilisa-u-vinnici/</w:t>
              </w:r>
            </w:hyperlink>
          </w:p>
          <w:p w:rsidR="00A7649F" w:rsidRDefault="00A7649F" w:rsidP="00A7649F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B09CB" w:rsidRDefault="007B09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shd w:val="clear" w:color="auto" w:fill="auto"/>
          </w:tcPr>
          <w:p w:rsidR="007B09CB" w:rsidRDefault="007B09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Керівник апарату суду,</w:t>
            </w:r>
          </w:p>
          <w:p w:rsidR="007B09CB" w:rsidRDefault="007B09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судові волонтери</w:t>
            </w:r>
          </w:p>
        </w:tc>
        <w:tc>
          <w:tcPr>
            <w:tcW w:w="1701" w:type="dxa"/>
            <w:shd w:val="clear" w:color="auto" w:fill="auto"/>
          </w:tcPr>
          <w:p w:rsidR="007B09CB" w:rsidRPr="007B09CB" w:rsidRDefault="007B09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Віталій Бондарєв</w:t>
            </w:r>
          </w:p>
        </w:tc>
      </w:tr>
      <w:tr w:rsidR="00EA3184" w:rsidRPr="00D913B1" w:rsidTr="00A4483A">
        <w:trPr>
          <w:trHeight w:val="1290"/>
        </w:trPr>
        <w:tc>
          <w:tcPr>
            <w:tcW w:w="421" w:type="dxa"/>
            <w:shd w:val="clear" w:color="auto" w:fill="auto"/>
          </w:tcPr>
          <w:p w:rsidR="00EA3184" w:rsidRPr="00D913B1" w:rsidRDefault="007B09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EA3184" w:rsidRPr="00A51586" w:rsidRDefault="0023320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«Суспільне. Новини»</w:t>
            </w:r>
          </w:p>
        </w:tc>
        <w:tc>
          <w:tcPr>
            <w:tcW w:w="2835" w:type="dxa"/>
            <w:shd w:val="clear" w:color="auto" w:fill="auto"/>
          </w:tcPr>
          <w:p w:rsidR="001A2875" w:rsidRPr="00D913B1" w:rsidRDefault="0023320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204">
              <w:rPr>
                <w:rFonts w:ascii="Times New Roman" w:hAnsi="Times New Roman"/>
                <w:color w:val="000000"/>
                <w:sz w:val="24"/>
                <w:szCs w:val="24"/>
              </w:rPr>
              <w:t>Суддя Вінницького апеляційного суду став членом Ради суддів України</w:t>
            </w:r>
          </w:p>
        </w:tc>
        <w:tc>
          <w:tcPr>
            <w:tcW w:w="3686" w:type="dxa"/>
            <w:shd w:val="clear" w:color="auto" w:fill="auto"/>
          </w:tcPr>
          <w:p w:rsidR="00233204" w:rsidRDefault="006367B4" w:rsidP="00A7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649F" w:rsidRPr="005565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https://suspilne.media/112523-sudda-vinnickogo-apelacijnogo-sudu-stav-clenom-radi-suddiv-ukraini/</w:t>
              </w:r>
            </w:hyperlink>
          </w:p>
          <w:p w:rsidR="00A7649F" w:rsidRPr="00A51586" w:rsidRDefault="00A7649F" w:rsidP="00A7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184" w:rsidRPr="00233204" w:rsidRDefault="0023320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shd w:val="clear" w:color="auto" w:fill="auto"/>
          </w:tcPr>
          <w:p w:rsidR="00233204" w:rsidRDefault="0023320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3184" w:rsidRPr="00D913B1" w:rsidRDefault="0023320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EA3184" w:rsidRPr="00233204" w:rsidRDefault="0023320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Віталій Бондарєв</w:t>
            </w:r>
          </w:p>
        </w:tc>
      </w:tr>
      <w:tr w:rsidR="000621F5" w:rsidRPr="00D913B1" w:rsidTr="00661F93">
        <w:trPr>
          <w:trHeight w:val="1236"/>
        </w:trPr>
        <w:tc>
          <w:tcPr>
            <w:tcW w:w="421" w:type="dxa"/>
            <w:shd w:val="clear" w:color="auto" w:fill="auto"/>
          </w:tcPr>
          <w:p w:rsidR="000621F5" w:rsidRDefault="007B09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0621F5" w:rsidRPr="001611AF" w:rsidRDefault="0023320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Інформаційний портал «Моя Вінниця»</w:t>
            </w:r>
          </w:p>
        </w:tc>
        <w:tc>
          <w:tcPr>
            <w:tcW w:w="2835" w:type="dxa"/>
            <w:shd w:val="clear" w:color="auto" w:fill="auto"/>
          </w:tcPr>
          <w:p w:rsidR="00FC34BD" w:rsidRPr="000916CA" w:rsidRDefault="00233204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204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суддя став членом Ради суддів України</w:t>
            </w:r>
          </w:p>
        </w:tc>
        <w:tc>
          <w:tcPr>
            <w:tcW w:w="3686" w:type="dxa"/>
            <w:shd w:val="clear" w:color="auto" w:fill="auto"/>
          </w:tcPr>
          <w:p w:rsidR="00BD402E" w:rsidRDefault="006367B4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81E42" w:rsidRPr="00313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https://www.myvin.com.ua/news/12377-vinnytskyi-suddia-stav-chlenom-rady-suddiv-ukrainy</w:t>
              </w:r>
            </w:hyperlink>
          </w:p>
          <w:p w:rsidR="00881E42" w:rsidRPr="000916CA" w:rsidRDefault="00881E42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621F5" w:rsidRDefault="00881E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shd w:val="clear" w:color="auto" w:fill="auto"/>
          </w:tcPr>
          <w:p w:rsidR="001611AF" w:rsidRDefault="00881E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621F5" w:rsidRPr="00661F93" w:rsidRDefault="00881E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</w:tr>
      <w:tr w:rsidR="003D11C9" w:rsidRPr="00D913B1" w:rsidTr="00661F93">
        <w:trPr>
          <w:trHeight w:val="1236"/>
        </w:trPr>
        <w:tc>
          <w:tcPr>
            <w:tcW w:w="421" w:type="dxa"/>
            <w:shd w:val="clear" w:color="auto" w:fill="auto"/>
          </w:tcPr>
          <w:p w:rsidR="003D11C9" w:rsidRDefault="007B09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shd w:val="clear" w:color="auto" w:fill="auto"/>
          </w:tcPr>
          <w:p w:rsidR="003D11C9" w:rsidRPr="003D11C9" w:rsidRDefault="003D11C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нниця»</w:t>
            </w:r>
          </w:p>
        </w:tc>
        <w:tc>
          <w:tcPr>
            <w:tcW w:w="2835" w:type="dxa"/>
            <w:shd w:val="clear" w:color="auto" w:fill="auto"/>
          </w:tcPr>
          <w:p w:rsidR="003D11C9" w:rsidRPr="00233204" w:rsidRDefault="003D11C9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1C9">
              <w:rPr>
                <w:rFonts w:ascii="Times New Roman" w:hAnsi="Times New Roman"/>
                <w:color w:val="000000"/>
                <w:sz w:val="24"/>
                <w:szCs w:val="24"/>
              </w:rPr>
              <w:t>Вінницького суддю обрали членом Ради Суддів України</w:t>
            </w:r>
          </w:p>
        </w:tc>
        <w:tc>
          <w:tcPr>
            <w:tcW w:w="3686" w:type="dxa"/>
            <w:shd w:val="clear" w:color="auto" w:fill="auto"/>
          </w:tcPr>
          <w:p w:rsidR="003D11C9" w:rsidRDefault="006367B4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D11C9" w:rsidRPr="00313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https://vn.depo.ua/ukr/vn/vinnitskogo-suddyu-obrali-chlenom-radi-suddiv-ukraini-202103111295102</w:t>
              </w:r>
            </w:hyperlink>
          </w:p>
          <w:p w:rsidR="003D11C9" w:rsidRDefault="003D11C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11C9" w:rsidRDefault="003D11C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shd w:val="clear" w:color="auto" w:fill="auto"/>
          </w:tcPr>
          <w:p w:rsidR="003D11C9" w:rsidRDefault="003D11C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D11C9" w:rsidRDefault="003D11C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Оксана Дмитрук</w:t>
            </w:r>
          </w:p>
        </w:tc>
      </w:tr>
      <w:tr w:rsidR="00891BB8" w:rsidRPr="00D913B1" w:rsidTr="00661F93">
        <w:trPr>
          <w:trHeight w:val="1236"/>
        </w:trPr>
        <w:tc>
          <w:tcPr>
            <w:tcW w:w="421" w:type="dxa"/>
            <w:shd w:val="clear" w:color="auto" w:fill="auto"/>
          </w:tcPr>
          <w:p w:rsidR="00891BB8" w:rsidRDefault="007B09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891BB8" w:rsidRDefault="00891BB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«Суспільне Вінниця»</w:t>
            </w:r>
          </w:p>
        </w:tc>
        <w:tc>
          <w:tcPr>
            <w:tcW w:w="2835" w:type="dxa"/>
            <w:shd w:val="clear" w:color="auto" w:fill="auto"/>
          </w:tcPr>
          <w:p w:rsidR="00891BB8" w:rsidRPr="00891BB8" w:rsidRDefault="00891BB8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91BB8">
              <w:rPr>
                <w:rFonts w:ascii="Times New Roman" w:hAnsi="Times New Roman"/>
                <w:color w:val="000000"/>
                <w:sz w:val="24"/>
                <w:szCs w:val="24"/>
              </w:rPr>
              <w:t>Судові волонтери з'явилися у Вінниці</w:t>
            </w:r>
          </w:p>
        </w:tc>
        <w:tc>
          <w:tcPr>
            <w:tcW w:w="3686" w:type="dxa"/>
            <w:shd w:val="clear" w:color="auto" w:fill="auto"/>
          </w:tcPr>
          <w:p w:rsidR="00891BB8" w:rsidRDefault="006367B4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91BB8" w:rsidRPr="00F103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https://www.youtube.com/watch?v=Ig1iGQbP5As</w:t>
              </w:r>
            </w:hyperlink>
          </w:p>
          <w:p w:rsidR="00891BB8" w:rsidRPr="00891BB8" w:rsidRDefault="00891BB8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91BB8" w:rsidRPr="00891BB8" w:rsidRDefault="00891BB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1842" w:type="dxa"/>
            <w:shd w:val="clear" w:color="auto" w:fill="auto"/>
          </w:tcPr>
          <w:p w:rsidR="00891BB8" w:rsidRDefault="00891BB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імальна група працювала в суді; коментар керівника апарату суду </w:t>
            </w:r>
          </w:p>
          <w:p w:rsidR="00891BB8" w:rsidRPr="00891BB8" w:rsidRDefault="00891BB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1BB8" w:rsidRDefault="00891BB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Ірина Хоходра, </w:t>
            </w:r>
          </w:p>
          <w:p w:rsidR="00891BB8" w:rsidRDefault="00891BB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Ігор Самчук</w:t>
            </w:r>
          </w:p>
        </w:tc>
      </w:tr>
      <w:tr w:rsidR="00C80FB2" w:rsidRPr="00D913B1" w:rsidTr="00661F93">
        <w:trPr>
          <w:trHeight w:val="1236"/>
        </w:trPr>
        <w:tc>
          <w:tcPr>
            <w:tcW w:w="421" w:type="dxa"/>
            <w:shd w:val="clear" w:color="auto" w:fill="auto"/>
          </w:tcPr>
          <w:p w:rsidR="00C80FB2" w:rsidRDefault="007B09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C80FB2" w:rsidRDefault="00C80FB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«Релігійна правда»</w:t>
            </w:r>
          </w:p>
        </w:tc>
        <w:tc>
          <w:tcPr>
            <w:tcW w:w="2835" w:type="dxa"/>
            <w:shd w:val="clear" w:color="auto" w:fill="auto"/>
          </w:tcPr>
          <w:p w:rsidR="00C80FB2" w:rsidRPr="003D11C9" w:rsidRDefault="00C80FB2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громада відстояла своє право перебувати в складі ПЦУ</w:t>
            </w:r>
          </w:p>
        </w:tc>
        <w:tc>
          <w:tcPr>
            <w:tcW w:w="3686" w:type="dxa"/>
            <w:shd w:val="clear" w:color="auto" w:fill="auto"/>
          </w:tcPr>
          <w:p w:rsidR="00C80FB2" w:rsidRPr="00C80FB2" w:rsidRDefault="006367B4" w:rsidP="00C80FB2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80FB2" w:rsidRPr="00C80F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https://religionpravda.com.ua/?p=65316</w:t>
              </w:r>
            </w:hyperlink>
          </w:p>
          <w:p w:rsidR="00C80FB2" w:rsidRDefault="00C80FB2" w:rsidP="002C3B3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80FB2" w:rsidRDefault="00C80FB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shd w:val="clear" w:color="auto" w:fill="auto"/>
          </w:tcPr>
          <w:p w:rsidR="00C80FB2" w:rsidRPr="00C80FB2" w:rsidRDefault="00C80FB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1701" w:type="dxa"/>
            <w:shd w:val="clear" w:color="auto" w:fill="auto"/>
          </w:tcPr>
          <w:p w:rsidR="00C80FB2" w:rsidRPr="00C80FB2" w:rsidRDefault="00C80FB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1F1E59" w:rsidRPr="00D913B1" w:rsidTr="00661F93">
        <w:trPr>
          <w:trHeight w:val="1236"/>
        </w:trPr>
        <w:tc>
          <w:tcPr>
            <w:tcW w:w="421" w:type="dxa"/>
            <w:shd w:val="clear" w:color="auto" w:fill="auto"/>
          </w:tcPr>
          <w:p w:rsidR="001F1E59" w:rsidRDefault="001F1E5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1F1E59" w:rsidRPr="001F1E59" w:rsidRDefault="001F1E5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1F1E59" w:rsidRDefault="001F1E59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Вінницького суддю обрали до Ради суддів України</w:t>
            </w:r>
          </w:p>
        </w:tc>
        <w:tc>
          <w:tcPr>
            <w:tcW w:w="3686" w:type="dxa"/>
            <w:shd w:val="clear" w:color="auto" w:fill="auto"/>
          </w:tcPr>
          <w:p w:rsidR="001F1E59" w:rsidRPr="001F1E59" w:rsidRDefault="006367B4" w:rsidP="00C80FB2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1F1E59" w:rsidRPr="001F1E59">
                <w:rPr>
                  <w:rStyle w:val="a3"/>
                  <w:rFonts w:ascii="Times New Roman" w:hAnsi="Times New Roman" w:cs="Times New Roman"/>
                </w:rPr>
                <w:t>https://naparise.com/posts/vinnytskoho-suddiu-obraly-do-rady-suddiv-ukrainy</w:t>
              </w:r>
            </w:hyperlink>
          </w:p>
          <w:p w:rsidR="001F1E59" w:rsidRDefault="001F1E59" w:rsidP="00C80FB2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F1E59" w:rsidRDefault="001F1E5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shd w:val="clear" w:color="auto" w:fill="auto"/>
          </w:tcPr>
          <w:p w:rsidR="001F1E59" w:rsidRDefault="001F1E5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1F1E59" w:rsidRPr="001F1E59" w:rsidRDefault="001F1E5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Олеся Рудницька</w:t>
            </w:r>
          </w:p>
        </w:tc>
      </w:tr>
      <w:tr w:rsidR="00722225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722225" w:rsidRDefault="001F1E5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722225" w:rsidRPr="000702B8" w:rsidRDefault="00881E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0702B8" w:rsidRPr="000621F5" w:rsidRDefault="00881E42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42">
              <w:rPr>
                <w:rFonts w:ascii="Times New Roman" w:hAnsi="Times New Roman"/>
                <w:color w:val="000000"/>
                <w:sz w:val="24"/>
                <w:szCs w:val="24"/>
              </w:rPr>
              <w:t>Вінниц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81E42">
              <w:rPr>
                <w:rFonts w:ascii="Times New Roman" w:hAnsi="Times New Roman"/>
                <w:color w:val="000000"/>
                <w:sz w:val="24"/>
                <w:szCs w:val="24"/>
              </w:rPr>
              <w:t>кого суддю Берегового обрали в Раду суддів</w:t>
            </w:r>
          </w:p>
        </w:tc>
        <w:tc>
          <w:tcPr>
            <w:tcW w:w="3686" w:type="dxa"/>
            <w:shd w:val="clear" w:color="auto" w:fill="auto"/>
          </w:tcPr>
          <w:p w:rsidR="002529DF" w:rsidRDefault="006367B4" w:rsidP="00661F93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81E42" w:rsidRPr="00313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https://www.news.vn.ua/vinnytskoho-suddiu-berehovoho-obraly-v-radu-suddiv/</w:t>
              </w:r>
            </w:hyperlink>
          </w:p>
          <w:p w:rsidR="00881E42" w:rsidRDefault="00881E42" w:rsidP="00661F93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225" w:rsidRPr="00881E42" w:rsidRDefault="00881E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12.03.2021</w:t>
            </w:r>
          </w:p>
        </w:tc>
        <w:tc>
          <w:tcPr>
            <w:tcW w:w="1842" w:type="dxa"/>
            <w:shd w:val="clear" w:color="auto" w:fill="auto"/>
          </w:tcPr>
          <w:p w:rsidR="00722225" w:rsidRPr="00881E42" w:rsidRDefault="00881E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22225" w:rsidRDefault="00881E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</w:tr>
      <w:tr w:rsidR="00EC0106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EC0106" w:rsidRDefault="001F1E5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A7649F" w:rsidRDefault="00A7649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C0106" w:rsidRDefault="001F1E5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1F1E59" w:rsidRPr="001F1E59" w:rsidRDefault="001F1E59" w:rsidP="001F1E5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E59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суді запрацювали волонтери. Хто ці люди і що вони там роблять?</w:t>
            </w:r>
          </w:p>
          <w:p w:rsidR="00EC0106" w:rsidRPr="000702B8" w:rsidRDefault="00EC0106" w:rsidP="001F1E5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80FB2" w:rsidRPr="001F1E59" w:rsidRDefault="006367B4" w:rsidP="00C80FB2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F1E59" w:rsidRPr="001F1E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https://vn.20minut.ua/Podii/u-vinnitskomu-sudi-zapratsyuvali-volonteri-yaki-yih-obovyazki-11236151.html</w:t>
              </w:r>
            </w:hyperlink>
          </w:p>
          <w:p w:rsidR="001F1E59" w:rsidRDefault="001F1E59" w:rsidP="00C80FB2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C0106" w:rsidRPr="00EC0106" w:rsidRDefault="001F1E5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12.03.2021</w:t>
            </w:r>
          </w:p>
        </w:tc>
        <w:tc>
          <w:tcPr>
            <w:tcW w:w="1842" w:type="dxa"/>
            <w:shd w:val="clear" w:color="auto" w:fill="auto"/>
          </w:tcPr>
          <w:p w:rsidR="00EC0106" w:rsidRPr="00EC0106" w:rsidRDefault="001F1E5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C0106" w:rsidRDefault="001F1E5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Марія Лєхова</w:t>
            </w:r>
          </w:p>
        </w:tc>
      </w:tr>
      <w:tr w:rsidR="002C491A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2C491A" w:rsidRDefault="002C491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2C491A" w:rsidRPr="002C491A" w:rsidRDefault="002C491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Класно.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C491A" w:rsidRPr="001F1E59" w:rsidRDefault="002C491A" w:rsidP="001F1E5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91A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працюють судові волонтери</w:t>
            </w:r>
          </w:p>
        </w:tc>
        <w:tc>
          <w:tcPr>
            <w:tcW w:w="3686" w:type="dxa"/>
            <w:shd w:val="clear" w:color="auto" w:fill="auto"/>
          </w:tcPr>
          <w:p w:rsidR="002C491A" w:rsidRDefault="006367B4" w:rsidP="00C80FB2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C491A" w:rsidRPr="000E1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http://klasno.info/u-vinnitskomu-apelyatsijnomu-sudi-pratsyuyut-sudovi-volonteri/</w:t>
              </w:r>
            </w:hyperlink>
          </w:p>
          <w:p w:rsidR="002C491A" w:rsidRPr="002C491A" w:rsidRDefault="002C491A" w:rsidP="00C80FB2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C491A" w:rsidRDefault="002C491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12.03.2021</w:t>
            </w:r>
          </w:p>
        </w:tc>
        <w:tc>
          <w:tcPr>
            <w:tcW w:w="1842" w:type="dxa"/>
            <w:shd w:val="clear" w:color="auto" w:fill="auto"/>
          </w:tcPr>
          <w:p w:rsidR="002C491A" w:rsidRDefault="00C234A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«Суспільне Новини»</w:t>
            </w:r>
          </w:p>
        </w:tc>
        <w:tc>
          <w:tcPr>
            <w:tcW w:w="1701" w:type="dxa"/>
            <w:shd w:val="clear" w:color="auto" w:fill="auto"/>
          </w:tcPr>
          <w:p w:rsidR="002C491A" w:rsidRDefault="00C234A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6E2A5B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6E2A5B" w:rsidRDefault="00F61F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  <w:shd w:val="clear" w:color="auto" w:fill="auto"/>
          </w:tcPr>
          <w:p w:rsidR="006E2A5B" w:rsidRPr="006E2A5B" w:rsidRDefault="006E2A5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ІТАТБ»</w:t>
            </w:r>
          </w:p>
        </w:tc>
        <w:tc>
          <w:tcPr>
            <w:tcW w:w="2835" w:type="dxa"/>
            <w:shd w:val="clear" w:color="auto" w:fill="auto"/>
          </w:tcPr>
          <w:p w:rsidR="006E2A5B" w:rsidRPr="001F1E59" w:rsidRDefault="006E2A5B" w:rsidP="001F1E5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5B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працюють судові волонтери</w:t>
            </w:r>
          </w:p>
        </w:tc>
        <w:tc>
          <w:tcPr>
            <w:tcW w:w="3686" w:type="dxa"/>
            <w:shd w:val="clear" w:color="auto" w:fill="auto"/>
          </w:tcPr>
          <w:p w:rsidR="006E2A5B" w:rsidRDefault="006367B4" w:rsidP="006E2A5B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E2A5B" w:rsidRPr="003A16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https://vitatv.com.ua/misto/u-vinnickomu-apelyaciynomu-sudi-pracyuyut-sudovi-volonteri</w:t>
              </w:r>
            </w:hyperlink>
          </w:p>
          <w:p w:rsidR="006E2A5B" w:rsidRPr="001F1E59" w:rsidRDefault="006E2A5B" w:rsidP="00C80FB2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E2A5B" w:rsidRDefault="006E2A5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12.03.2021</w:t>
            </w:r>
          </w:p>
        </w:tc>
        <w:tc>
          <w:tcPr>
            <w:tcW w:w="1842" w:type="dxa"/>
            <w:shd w:val="clear" w:color="auto" w:fill="auto"/>
          </w:tcPr>
          <w:p w:rsidR="006E2A5B" w:rsidRDefault="006E2A5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E2A5B" w:rsidRDefault="006E2A5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F82C0A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F82C0A" w:rsidRDefault="00F61F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F82C0A" w:rsidRPr="00F82C0A" w:rsidRDefault="00F82C0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Главком»</w:t>
            </w:r>
          </w:p>
        </w:tc>
        <w:tc>
          <w:tcPr>
            <w:tcW w:w="2835" w:type="dxa"/>
            <w:shd w:val="clear" w:color="auto" w:fill="auto"/>
          </w:tcPr>
          <w:p w:rsidR="00F82C0A" w:rsidRPr="006E2A5B" w:rsidRDefault="00F82C0A" w:rsidP="00F82C0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Вінницький суд визнав законним перехід релігійної громади до Православної церкви України </w:t>
            </w:r>
          </w:p>
        </w:tc>
        <w:tc>
          <w:tcPr>
            <w:tcW w:w="3686" w:type="dxa"/>
            <w:shd w:val="clear" w:color="auto" w:fill="auto"/>
          </w:tcPr>
          <w:p w:rsidR="00F82C0A" w:rsidRDefault="006367B4" w:rsidP="006E2A5B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C93570" w:rsidRPr="003A16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https://glavcom.ua/vinnytsia/news/vinnickiy-sud-viznav-zakonnim-perehid-religiynoji-gromadi-do-pravoslavnoji-cerkvi-ukrajini-742165.html</w:t>
              </w:r>
            </w:hyperlink>
          </w:p>
          <w:p w:rsidR="00C93570" w:rsidRDefault="00C93570" w:rsidP="006E2A5B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82C0A" w:rsidRPr="00F82C0A" w:rsidRDefault="00F82C0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12.03.2021</w:t>
            </w:r>
          </w:p>
        </w:tc>
        <w:tc>
          <w:tcPr>
            <w:tcW w:w="1842" w:type="dxa"/>
            <w:shd w:val="clear" w:color="auto" w:fill="auto"/>
          </w:tcPr>
          <w:p w:rsidR="00F82C0A" w:rsidRDefault="00F82C0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1701" w:type="dxa"/>
            <w:shd w:val="clear" w:color="auto" w:fill="auto"/>
          </w:tcPr>
          <w:p w:rsidR="00F82C0A" w:rsidRPr="00F82C0A" w:rsidRDefault="00F82C0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5752F5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5752F5" w:rsidRPr="005752F5" w:rsidRDefault="00F61F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5752F5" w:rsidRPr="005752F5" w:rsidRDefault="005752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«Соборна 59»</w:t>
            </w:r>
          </w:p>
        </w:tc>
        <w:tc>
          <w:tcPr>
            <w:tcW w:w="2835" w:type="dxa"/>
            <w:shd w:val="clear" w:color="auto" w:fill="auto"/>
          </w:tcPr>
          <w:p w:rsidR="005752F5" w:rsidRPr="00F82C0A" w:rsidRDefault="005752F5" w:rsidP="00F82C0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2F5">
              <w:rPr>
                <w:rFonts w:ascii="Times New Roman" w:hAnsi="Times New Roman" w:cs="Times New Roman"/>
                <w:sz w:val="24"/>
                <w:szCs w:val="24"/>
              </w:rPr>
              <w:t>У Вінницькому апеляційному суді запрацювала служба судових волонтерів</w:t>
            </w:r>
          </w:p>
        </w:tc>
        <w:tc>
          <w:tcPr>
            <w:tcW w:w="3686" w:type="dxa"/>
            <w:shd w:val="clear" w:color="auto" w:fill="auto"/>
          </w:tcPr>
          <w:p w:rsidR="005752F5" w:rsidRDefault="006367B4" w:rsidP="006E2A5B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752F5" w:rsidRPr="00C03B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https://www.soborna59.com/u-vinnytskomu-apeliatsijnomu-sudi-zapratsiuvala-sluzhba-sudovykh-volonteriv/</w:t>
              </w:r>
            </w:hyperlink>
          </w:p>
          <w:p w:rsidR="005752F5" w:rsidRPr="005752F5" w:rsidRDefault="005752F5" w:rsidP="006E2A5B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752F5" w:rsidRPr="005752F5" w:rsidRDefault="005752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13.03.2021</w:t>
            </w:r>
          </w:p>
        </w:tc>
        <w:tc>
          <w:tcPr>
            <w:tcW w:w="1842" w:type="dxa"/>
            <w:shd w:val="clear" w:color="auto" w:fill="auto"/>
          </w:tcPr>
          <w:p w:rsidR="005752F5" w:rsidRPr="005752F5" w:rsidRDefault="005752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5752F5" w:rsidRDefault="005752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8D7A76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8D7A76" w:rsidRPr="008D7A76" w:rsidRDefault="00F61F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8D7A76" w:rsidRDefault="008D7A7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«ВінницяОК»</w:t>
            </w:r>
          </w:p>
        </w:tc>
        <w:tc>
          <w:tcPr>
            <w:tcW w:w="2835" w:type="dxa"/>
            <w:shd w:val="clear" w:color="auto" w:fill="auto"/>
          </w:tcPr>
          <w:p w:rsidR="008D7A76" w:rsidRPr="008D7A76" w:rsidRDefault="008D7A76" w:rsidP="008D7A76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76">
              <w:rPr>
                <w:rFonts w:ascii="Times New Roman" w:hAnsi="Times New Roman" w:cs="Times New Roman"/>
                <w:sz w:val="24"/>
                <w:szCs w:val="24"/>
              </w:rPr>
              <w:t>У Вінницькому апеляційному суді розпочали роботу судові волонтери (фото)</w:t>
            </w:r>
          </w:p>
          <w:p w:rsidR="008D7A76" w:rsidRPr="005752F5" w:rsidRDefault="008D7A76" w:rsidP="008D7A76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D7A76" w:rsidRPr="008D7A76" w:rsidRDefault="006367B4" w:rsidP="006E2A5B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D7A76" w:rsidRPr="008D7A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http://vinnitsaok.com.ua/archives/958923</w:t>
              </w:r>
            </w:hyperlink>
          </w:p>
          <w:p w:rsidR="008D7A76" w:rsidRDefault="008D7A76" w:rsidP="006E2A5B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D7A76" w:rsidRPr="008D7A76" w:rsidRDefault="008D7A7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13.03.2021</w:t>
            </w:r>
          </w:p>
        </w:tc>
        <w:tc>
          <w:tcPr>
            <w:tcW w:w="1842" w:type="dxa"/>
            <w:shd w:val="clear" w:color="auto" w:fill="auto"/>
          </w:tcPr>
          <w:p w:rsidR="008D7A76" w:rsidRPr="008D7A76" w:rsidRDefault="008D7A7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8D7A76" w:rsidRPr="008D7A76" w:rsidRDefault="008D7A7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F61FFC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F61FFC" w:rsidRPr="00F61FFC" w:rsidRDefault="00F61F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F61FFC" w:rsidRDefault="00F61F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нниця»</w:t>
            </w:r>
          </w:p>
        </w:tc>
        <w:tc>
          <w:tcPr>
            <w:tcW w:w="2835" w:type="dxa"/>
            <w:shd w:val="clear" w:color="auto" w:fill="auto"/>
          </w:tcPr>
          <w:p w:rsidR="00F61FFC" w:rsidRPr="008D7A76" w:rsidRDefault="00F61FFC" w:rsidP="008D7A76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FFC">
              <w:rPr>
                <w:rFonts w:ascii="Times New Roman" w:hAnsi="Times New Roman" w:cs="Times New Roman"/>
                <w:sz w:val="24"/>
                <w:szCs w:val="24"/>
              </w:rPr>
              <w:t>У Вінниці людині з інвалідністю помилково призначили громадські роботи</w:t>
            </w:r>
          </w:p>
        </w:tc>
        <w:tc>
          <w:tcPr>
            <w:tcW w:w="3686" w:type="dxa"/>
            <w:shd w:val="clear" w:color="auto" w:fill="auto"/>
          </w:tcPr>
          <w:p w:rsidR="00F61FFC" w:rsidRPr="00F61FFC" w:rsidRDefault="006367B4" w:rsidP="006E2A5B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F61FFC" w:rsidRPr="00F61FFC">
                <w:rPr>
                  <w:rStyle w:val="a3"/>
                  <w:rFonts w:ascii="Times New Roman" w:hAnsi="Times New Roman" w:cs="Times New Roman"/>
                </w:rPr>
                <w:t>https://vn.depo.ua/ukr/vn/u-vinnitsi-lyudini-z-invalidnistyu-pomilkovo-priznachili-gromadski-roboti-202103161296917</w:t>
              </w:r>
            </w:hyperlink>
          </w:p>
          <w:p w:rsidR="00F61FFC" w:rsidRDefault="00F61FFC" w:rsidP="006E2A5B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61FFC" w:rsidRPr="00F61FFC" w:rsidRDefault="00F61F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16.03.2021</w:t>
            </w:r>
          </w:p>
        </w:tc>
        <w:tc>
          <w:tcPr>
            <w:tcW w:w="1842" w:type="dxa"/>
            <w:shd w:val="clear" w:color="auto" w:fill="auto"/>
          </w:tcPr>
          <w:p w:rsidR="00F61FFC" w:rsidRPr="00F61FFC" w:rsidRDefault="009B67B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Пресслужба </w:t>
            </w:r>
            <w:r w:rsidR="00F61FF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інницької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F61FFC" w:rsidRDefault="00F61F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Оксана Дмитрук</w:t>
            </w:r>
          </w:p>
        </w:tc>
      </w:tr>
      <w:tr w:rsidR="009B67BA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9B67BA" w:rsidRDefault="009B67B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9B67BA" w:rsidRDefault="009B67B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«Суспільне. Новини»</w:t>
            </w:r>
          </w:p>
        </w:tc>
        <w:tc>
          <w:tcPr>
            <w:tcW w:w="2835" w:type="dxa"/>
            <w:shd w:val="clear" w:color="auto" w:fill="auto"/>
          </w:tcPr>
          <w:p w:rsidR="009B67BA" w:rsidRPr="00F61FFC" w:rsidRDefault="009B67BA" w:rsidP="008D7A76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BA">
              <w:rPr>
                <w:rFonts w:ascii="Times New Roman" w:hAnsi="Times New Roman" w:cs="Times New Roman"/>
                <w:sz w:val="24"/>
                <w:szCs w:val="24"/>
              </w:rPr>
              <w:t>У Вінниці людині з інвалідністю помилково призначили 20 годин громадських робіт</w:t>
            </w:r>
          </w:p>
        </w:tc>
        <w:tc>
          <w:tcPr>
            <w:tcW w:w="3686" w:type="dxa"/>
            <w:shd w:val="clear" w:color="auto" w:fill="auto"/>
          </w:tcPr>
          <w:p w:rsidR="009B67BA" w:rsidRDefault="006367B4" w:rsidP="009B67B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B67BA" w:rsidRPr="003032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https://suspilne.media/113918-u-vinnici-ludini-z-invalidnistu-pomilkovo-priznacili-20-godin-gromadskih-robit/</w:t>
              </w:r>
            </w:hyperlink>
          </w:p>
          <w:p w:rsidR="009B67BA" w:rsidRDefault="009B67BA" w:rsidP="006E2A5B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B67BA" w:rsidRPr="009B67BA" w:rsidRDefault="009B67B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16.03.2021</w:t>
            </w:r>
          </w:p>
        </w:tc>
        <w:tc>
          <w:tcPr>
            <w:tcW w:w="1842" w:type="dxa"/>
            <w:shd w:val="clear" w:color="auto" w:fill="auto"/>
          </w:tcPr>
          <w:p w:rsidR="009B67BA" w:rsidRPr="009B67BA" w:rsidRDefault="009B67B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інницької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9B67BA" w:rsidRPr="009B67BA" w:rsidRDefault="009B67B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талій Бондарєв</w:t>
            </w:r>
          </w:p>
        </w:tc>
      </w:tr>
      <w:tr w:rsidR="009B67BA" w:rsidRPr="00D913B1" w:rsidTr="00BF4A95">
        <w:trPr>
          <w:trHeight w:val="1408"/>
        </w:trPr>
        <w:tc>
          <w:tcPr>
            <w:tcW w:w="421" w:type="dxa"/>
            <w:shd w:val="clear" w:color="auto" w:fill="auto"/>
          </w:tcPr>
          <w:p w:rsidR="009B67BA" w:rsidRPr="009B67BA" w:rsidRDefault="009B67B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09" w:type="dxa"/>
            <w:shd w:val="clear" w:color="auto" w:fill="auto"/>
          </w:tcPr>
          <w:p w:rsidR="009B67BA" w:rsidRDefault="009B67B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«ВінницяОК»</w:t>
            </w:r>
          </w:p>
        </w:tc>
        <w:tc>
          <w:tcPr>
            <w:tcW w:w="2835" w:type="dxa"/>
            <w:shd w:val="clear" w:color="auto" w:fill="auto"/>
          </w:tcPr>
          <w:p w:rsidR="009B67BA" w:rsidRPr="00A34765" w:rsidRDefault="009B67BA" w:rsidP="009B67B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65">
              <w:rPr>
                <w:rFonts w:ascii="Open Sans" w:hAnsi="Open Sans"/>
                <w:color w:val="262626"/>
                <w:sz w:val="24"/>
                <w:szCs w:val="24"/>
                <w:shd w:val="clear" w:color="auto" w:fill="FFFFFF"/>
              </w:rPr>
              <w:t>Вінницький суд призначив людині з інвалідністю громадські роботи</w:t>
            </w:r>
            <w:r w:rsidRPr="00A34765">
              <w:rPr>
                <w:rFonts w:ascii="Open Sans" w:hAnsi="Open Sans"/>
                <w:color w:val="262626"/>
                <w:sz w:val="24"/>
                <w:szCs w:val="24"/>
              </w:rPr>
              <w:br/>
            </w:r>
            <w:r w:rsidRPr="00A34765">
              <w:rPr>
                <w:rFonts w:ascii="Open Sans" w:hAnsi="Open Sans"/>
                <w:color w:val="262626"/>
                <w:sz w:val="24"/>
                <w:szCs w:val="24"/>
              </w:rPr>
              <w:br/>
            </w:r>
          </w:p>
        </w:tc>
        <w:tc>
          <w:tcPr>
            <w:tcW w:w="3686" w:type="dxa"/>
            <w:shd w:val="clear" w:color="auto" w:fill="auto"/>
          </w:tcPr>
          <w:p w:rsidR="009B67BA" w:rsidRDefault="006367B4" w:rsidP="009B67BA">
            <w:pPr>
              <w:tabs>
                <w:tab w:val="left" w:pos="600"/>
              </w:tabs>
              <w:spacing w:after="0" w:line="240" w:lineRule="auto"/>
              <w:jc w:val="center"/>
              <w:rPr>
                <w:color w:val="262626"/>
                <w:sz w:val="21"/>
                <w:szCs w:val="21"/>
                <w:shd w:val="clear" w:color="auto" w:fill="FFFFFF"/>
              </w:rPr>
            </w:pPr>
            <w:hyperlink r:id="rId27" w:history="1">
              <w:r w:rsidR="006514F2" w:rsidRPr="00BF4A9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http://vinnitsaok.com.ua/archives/95908</w:t>
              </w:r>
              <w:r w:rsidR="006514F2" w:rsidRPr="00BF4A95">
                <w:rPr>
                  <w:rStyle w:val="a3"/>
                  <w:rFonts w:ascii="Open Sans" w:hAnsi="Open Sans"/>
                  <w:sz w:val="24"/>
                  <w:szCs w:val="24"/>
                  <w:shd w:val="clear" w:color="auto" w:fill="FFFFFF"/>
                </w:rPr>
                <w:t>1</w:t>
              </w:r>
            </w:hyperlink>
          </w:p>
          <w:p w:rsidR="006514F2" w:rsidRPr="006514F2" w:rsidRDefault="006514F2" w:rsidP="009B67BA">
            <w:pPr>
              <w:tabs>
                <w:tab w:val="left" w:pos="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B67BA" w:rsidRDefault="009B67B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16.03.2021</w:t>
            </w:r>
          </w:p>
        </w:tc>
        <w:tc>
          <w:tcPr>
            <w:tcW w:w="1842" w:type="dxa"/>
            <w:shd w:val="clear" w:color="auto" w:fill="auto"/>
          </w:tcPr>
          <w:p w:rsidR="009B67BA" w:rsidRDefault="009B67B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інницької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9B67BA" w:rsidRDefault="009B67B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6514F2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6514F2" w:rsidRDefault="006514F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  <w:shd w:val="clear" w:color="auto" w:fill="auto"/>
          </w:tcPr>
          <w:p w:rsidR="006514F2" w:rsidRDefault="00D6709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нниця»</w:t>
            </w:r>
          </w:p>
        </w:tc>
        <w:tc>
          <w:tcPr>
            <w:tcW w:w="2835" w:type="dxa"/>
            <w:shd w:val="clear" w:color="auto" w:fill="auto"/>
          </w:tcPr>
          <w:p w:rsidR="006514F2" w:rsidRPr="00A34765" w:rsidRDefault="00D67094" w:rsidP="009B67BA">
            <w:pPr>
              <w:spacing w:after="0" w:line="240" w:lineRule="auto"/>
              <w:ind w:left="-104"/>
              <w:jc w:val="center"/>
              <w:rPr>
                <w:rFonts w:ascii="Open Sans" w:hAnsi="Open Sans"/>
                <w:color w:val="262626"/>
                <w:sz w:val="24"/>
                <w:szCs w:val="24"/>
                <w:shd w:val="clear" w:color="auto" w:fill="FFFFFF"/>
              </w:rPr>
            </w:pPr>
            <w:r w:rsidRPr="00A34765">
              <w:rPr>
                <w:rFonts w:ascii="Open Sans" w:hAnsi="Open Sans"/>
                <w:color w:val="262626"/>
                <w:sz w:val="24"/>
                <w:szCs w:val="24"/>
                <w:shd w:val="clear" w:color="auto" w:fill="FFFFFF"/>
              </w:rPr>
              <w:t>Вінницький апеляційний суд виніс рішення у справі про "ділову репутацію" та "гендерну ідентичність"</w:t>
            </w:r>
          </w:p>
        </w:tc>
        <w:tc>
          <w:tcPr>
            <w:tcW w:w="3686" w:type="dxa"/>
            <w:shd w:val="clear" w:color="auto" w:fill="auto"/>
          </w:tcPr>
          <w:p w:rsidR="006514F2" w:rsidRPr="003A3DC2" w:rsidRDefault="006367B4" w:rsidP="009B67B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28" w:history="1">
              <w:r w:rsidR="00D67094" w:rsidRPr="003A3DC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https://vn.depo.ua/ukr/vn/vinnitskiy-apelyatsiyniy-sud-vinis-rishennya-u-spravi-pro-dilovu-reputatsiyu-ta-gendernu-identichnist-202103171297525</w:t>
              </w:r>
            </w:hyperlink>
          </w:p>
          <w:p w:rsidR="00D67094" w:rsidRPr="00D67094" w:rsidRDefault="00D67094" w:rsidP="009B67BA">
            <w:pPr>
              <w:tabs>
                <w:tab w:val="left" w:pos="600"/>
              </w:tabs>
              <w:spacing w:after="0" w:line="240" w:lineRule="auto"/>
              <w:jc w:val="center"/>
              <w:rPr>
                <w:color w:val="262626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:rsidR="006514F2" w:rsidRPr="001A1E83" w:rsidRDefault="00D6709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842" w:type="dxa"/>
            <w:shd w:val="clear" w:color="auto" w:fill="auto"/>
          </w:tcPr>
          <w:p w:rsidR="006514F2" w:rsidRPr="001A1E83" w:rsidRDefault="00D6709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514F2" w:rsidRPr="001A1E83" w:rsidRDefault="00D6709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Оксана Дмитрук</w:t>
            </w:r>
          </w:p>
        </w:tc>
      </w:tr>
      <w:tr w:rsidR="003A3DC2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3A3DC2" w:rsidRDefault="003A3DC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3A3DC2" w:rsidRPr="003A3DC2" w:rsidRDefault="003A3DC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TOP NEWS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на»</w:t>
            </w:r>
          </w:p>
        </w:tc>
        <w:tc>
          <w:tcPr>
            <w:tcW w:w="2835" w:type="dxa"/>
            <w:shd w:val="clear" w:color="auto" w:fill="auto"/>
          </w:tcPr>
          <w:p w:rsidR="003A3DC2" w:rsidRPr="00A34765" w:rsidRDefault="003A3DC2" w:rsidP="009B67BA">
            <w:pPr>
              <w:spacing w:after="0" w:line="240" w:lineRule="auto"/>
              <w:ind w:left="-104"/>
              <w:jc w:val="center"/>
              <w:rPr>
                <w:rFonts w:ascii="Open Sans" w:hAnsi="Open Sans"/>
                <w:color w:val="262626"/>
                <w:sz w:val="24"/>
                <w:szCs w:val="24"/>
                <w:shd w:val="clear" w:color="auto" w:fill="FFFFFF"/>
              </w:rPr>
            </w:pPr>
            <w:r w:rsidRPr="00A34765">
              <w:rPr>
                <w:rFonts w:ascii="Open Sans" w:hAnsi="Open Sans"/>
                <w:color w:val="262626"/>
                <w:sz w:val="24"/>
                <w:szCs w:val="24"/>
                <w:shd w:val="clear" w:color="auto" w:fill="FFFFFF"/>
              </w:rPr>
              <w:t>Вінницька прокуратура оскаржила незаконне притягнення чоловіка до громадських робіт</w:t>
            </w:r>
          </w:p>
        </w:tc>
        <w:tc>
          <w:tcPr>
            <w:tcW w:w="3686" w:type="dxa"/>
            <w:shd w:val="clear" w:color="auto" w:fill="auto"/>
          </w:tcPr>
          <w:p w:rsidR="003A3DC2" w:rsidRPr="003A3DC2" w:rsidRDefault="006367B4" w:rsidP="009B67B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A3DC2" w:rsidRPr="003A3D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https://top-news.com.ua/mista/vinnyczya/vinnyczka-prokuratura-oskarzhyla-nezakonne-prytyagnennya-cholovika-do-gromadskyh-robit/</w:t>
              </w:r>
            </w:hyperlink>
          </w:p>
          <w:p w:rsidR="003A3DC2" w:rsidRDefault="003A3DC2" w:rsidP="009B67BA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A3DC2" w:rsidRDefault="003A3DC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842" w:type="dxa"/>
            <w:shd w:val="clear" w:color="auto" w:fill="auto"/>
          </w:tcPr>
          <w:p w:rsidR="003A3DC2" w:rsidRDefault="003A3DC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інницької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3A3DC2" w:rsidRDefault="003A3DC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D081A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0D081A" w:rsidRDefault="0050780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0D081A" w:rsidRDefault="000D081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«ВінницяОК»</w:t>
            </w:r>
          </w:p>
        </w:tc>
        <w:tc>
          <w:tcPr>
            <w:tcW w:w="2835" w:type="dxa"/>
            <w:shd w:val="clear" w:color="auto" w:fill="auto"/>
          </w:tcPr>
          <w:p w:rsidR="000D081A" w:rsidRPr="00A34765" w:rsidRDefault="000D081A" w:rsidP="009B67BA">
            <w:pPr>
              <w:spacing w:after="0" w:line="240" w:lineRule="auto"/>
              <w:ind w:left="-104"/>
              <w:jc w:val="center"/>
              <w:rPr>
                <w:rFonts w:ascii="Open Sans" w:hAnsi="Open Sans"/>
                <w:color w:val="262626"/>
                <w:sz w:val="24"/>
                <w:szCs w:val="24"/>
                <w:shd w:val="clear" w:color="auto" w:fill="FFFFFF"/>
              </w:rPr>
            </w:pPr>
            <w:r w:rsidRPr="000D081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На парковці біля Вінницького апеляційного суду планують встановити шлагбаум</w:t>
            </w:r>
            <w:r w:rsidRPr="000D081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</w:p>
        </w:tc>
        <w:tc>
          <w:tcPr>
            <w:tcW w:w="3686" w:type="dxa"/>
            <w:shd w:val="clear" w:color="auto" w:fill="auto"/>
          </w:tcPr>
          <w:p w:rsidR="000D081A" w:rsidRDefault="006367B4" w:rsidP="009B67B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30" w:history="1">
              <w:r w:rsidR="002B2B90" w:rsidRPr="0091564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http://vinnitsaok.com.ua/archives/959608</w:t>
              </w:r>
            </w:hyperlink>
          </w:p>
          <w:p w:rsidR="002B2B90" w:rsidRDefault="002B2B90" w:rsidP="009B67BA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D081A" w:rsidRDefault="000D081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25.03.2021</w:t>
            </w:r>
          </w:p>
        </w:tc>
        <w:tc>
          <w:tcPr>
            <w:tcW w:w="1842" w:type="dxa"/>
            <w:shd w:val="clear" w:color="auto" w:fill="auto"/>
          </w:tcPr>
          <w:p w:rsidR="000D081A" w:rsidRDefault="000D4D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ФБ-сторінка Віталія </w:t>
            </w:r>
            <w:r w:rsidRPr="000D4D63">
              <w:rPr>
                <w:rFonts w:ascii="Times New Roman" w:hAnsi="Times New Roman"/>
                <w:color w:val="000000"/>
                <w:sz w:val="24"/>
                <w:szCs w:val="24"/>
              </w:rPr>
              <w:t>арх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ітектора й депутата Вінницької міської ради Віталія Плясовиці</w:t>
            </w:r>
          </w:p>
          <w:p w:rsidR="000D4D63" w:rsidRPr="000D081A" w:rsidRDefault="000D4D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D081A" w:rsidRDefault="000D081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D4D63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0D4D63" w:rsidRDefault="0050780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:rsidR="000D4D63" w:rsidRPr="000D4D63" w:rsidRDefault="000D4D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D4D63" w:rsidRPr="000D081A" w:rsidRDefault="000D4D63" w:rsidP="009B67B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0D4D63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 центрі Вінниці планують закрити доступ до однієї з парковок. Йдеться про стоянку біля Апеляційного суду</w:t>
            </w:r>
          </w:p>
        </w:tc>
        <w:tc>
          <w:tcPr>
            <w:tcW w:w="3686" w:type="dxa"/>
            <w:shd w:val="clear" w:color="auto" w:fill="auto"/>
          </w:tcPr>
          <w:p w:rsidR="000D4D63" w:rsidRDefault="006367B4" w:rsidP="009B67B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31" w:history="1">
              <w:r w:rsidR="000D4D63" w:rsidRPr="0091564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https://vinbazar.com/news/suspilstvo/u-tsientri-vinnitsii-planuyut-zakriti-dostup-do-odni-z-parkovok-ydetsya-pro-stoyanku-bilya-apelyatsiiynogo-sudu</w:t>
              </w:r>
            </w:hyperlink>
          </w:p>
          <w:p w:rsidR="000D4D63" w:rsidRDefault="000D4D63" w:rsidP="009B67B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:rsidR="000D4D63" w:rsidRPr="000D4D63" w:rsidRDefault="000D4D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25.03.2021</w:t>
            </w:r>
          </w:p>
        </w:tc>
        <w:tc>
          <w:tcPr>
            <w:tcW w:w="1842" w:type="dxa"/>
            <w:shd w:val="clear" w:color="auto" w:fill="auto"/>
          </w:tcPr>
          <w:p w:rsidR="000D4D63" w:rsidRDefault="000D4D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ФБ-сторінка Віталія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ітектора й депутата Вінницької міської ради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Віталія Плясовиці</w:t>
            </w:r>
          </w:p>
        </w:tc>
        <w:tc>
          <w:tcPr>
            <w:tcW w:w="1701" w:type="dxa"/>
            <w:shd w:val="clear" w:color="auto" w:fill="auto"/>
          </w:tcPr>
          <w:p w:rsidR="000D4D63" w:rsidRDefault="000D4D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2B90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2B2B90" w:rsidRDefault="0050780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09" w:type="dxa"/>
            <w:shd w:val="clear" w:color="auto" w:fill="auto"/>
          </w:tcPr>
          <w:p w:rsidR="002B2B90" w:rsidRPr="002B2B90" w:rsidRDefault="002B2B9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інниця.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B2B90" w:rsidRPr="000D081A" w:rsidRDefault="002B2B90" w:rsidP="009B67B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2B2B9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 центрі Вінниці планують встановити шлагбаум на парковці біля суду</w:t>
            </w:r>
          </w:p>
        </w:tc>
        <w:tc>
          <w:tcPr>
            <w:tcW w:w="3686" w:type="dxa"/>
            <w:shd w:val="clear" w:color="auto" w:fill="auto"/>
          </w:tcPr>
          <w:p w:rsidR="002B2B90" w:rsidRDefault="006367B4" w:rsidP="009B67B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32" w:history="1">
              <w:r w:rsidR="002B2B90" w:rsidRPr="0091564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https://www.vinnitsa.info/news/u-tsentri-vinnytsi-planuyut-vstanovyty-shlahbaum-na-parkovtsi-bilya-sudu.html</w:t>
              </w:r>
            </w:hyperlink>
          </w:p>
          <w:p w:rsidR="002B2B90" w:rsidRPr="000D081A" w:rsidRDefault="002B2B90" w:rsidP="009B67B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:rsidR="002B2B90" w:rsidRDefault="002B2B9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25.03.2021</w:t>
            </w:r>
          </w:p>
        </w:tc>
        <w:tc>
          <w:tcPr>
            <w:tcW w:w="1842" w:type="dxa"/>
            <w:shd w:val="clear" w:color="auto" w:fill="auto"/>
          </w:tcPr>
          <w:p w:rsidR="002B2B90" w:rsidRDefault="000D4D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ФБ-сторінка Віталія </w:t>
            </w:r>
            <w:r w:rsidRPr="000D4D63">
              <w:rPr>
                <w:rFonts w:ascii="Times New Roman" w:hAnsi="Times New Roman"/>
                <w:color w:val="000000"/>
                <w:sz w:val="24"/>
                <w:szCs w:val="24"/>
              </w:rPr>
              <w:t>арх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ітектора й депутата Вінницької міської ради Віталія Плясовиці</w:t>
            </w:r>
          </w:p>
          <w:p w:rsidR="000D4D63" w:rsidRDefault="000D4D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2B90" w:rsidRPr="002B2B90" w:rsidRDefault="002B2B9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946420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946420" w:rsidRDefault="0050780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  <w:shd w:val="clear" w:color="auto" w:fill="auto"/>
          </w:tcPr>
          <w:p w:rsidR="00946420" w:rsidRPr="00946420" w:rsidRDefault="0094642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946420" w:rsidRPr="000D081A" w:rsidRDefault="00946420" w:rsidP="009B67B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 центрі В</w:t>
            </w:r>
            <w:r w:rsidRPr="009464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інниці пропонують шлагбаумом «перекрити» парков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</w:t>
            </w:r>
            <w:r w:rsidRPr="009464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 біля суду</w:t>
            </w:r>
          </w:p>
        </w:tc>
        <w:tc>
          <w:tcPr>
            <w:tcW w:w="3686" w:type="dxa"/>
            <w:shd w:val="clear" w:color="auto" w:fill="auto"/>
          </w:tcPr>
          <w:p w:rsidR="00946420" w:rsidRDefault="006367B4" w:rsidP="009B67B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33" w:history="1">
              <w:r w:rsidR="008C7744" w:rsidRPr="0091564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https://naparise.com/posts/u-tsentri-vinnytsi-proponuiut-shlahbaumom-perekryty-parkovu-bilia-sudu</w:t>
              </w:r>
            </w:hyperlink>
          </w:p>
          <w:p w:rsidR="008C7744" w:rsidRPr="000D081A" w:rsidRDefault="008C7744" w:rsidP="009B67B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:rsidR="00946420" w:rsidRDefault="0094642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25.03.2021</w:t>
            </w:r>
          </w:p>
        </w:tc>
        <w:tc>
          <w:tcPr>
            <w:tcW w:w="1842" w:type="dxa"/>
            <w:shd w:val="clear" w:color="auto" w:fill="auto"/>
          </w:tcPr>
          <w:p w:rsidR="00946420" w:rsidRDefault="000D4D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ФБ-сторінка Віталія </w:t>
            </w:r>
            <w:r w:rsidRPr="000D4D63">
              <w:rPr>
                <w:rFonts w:ascii="Times New Roman" w:hAnsi="Times New Roman"/>
                <w:color w:val="000000"/>
                <w:sz w:val="24"/>
                <w:szCs w:val="24"/>
              </w:rPr>
              <w:t>арх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ітектора й депутата Вінницької міської ради Віталія Плясовиці</w:t>
            </w:r>
          </w:p>
          <w:p w:rsidR="000D4D63" w:rsidRDefault="000D4D6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6420" w:rsidRDefault="0094642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BF4A95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BF4A95" w:rsidRDefault="0050780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802D48" w:rsidRDefault="00802D48" w:rsidP="00802D4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</w:t>
            </w:r>
          </w:p>
          <w:p w:rsidR="00BF4A95" w:rsidRDefault="00802D48" w:rsidP="00802D4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ежа»</w:t>
            </w:r>
          </w:p>
        </w:tc>
        <w:tc>
          <w:tcPr>
            <w:tcW w:w="2835" w:type="dxa"/>
            <w:shd w:val="clear" w:color="auto" w:fill="auto"/>
          </w:tcPr>
          <w:p w:rsidR="00BF4A95" w:rsidRPr="00B3088A" w:rsidRDefault="00BF4A95" w:rsidP="009B67BA">
            <w:pPr>
              <w:spacing w:after="0" w:line="240" w:lineRule="auto"/>
              <w:ind w:left="-104"/>
              <w:jc w:val="center"/>
              <w:rPr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:rsidR="00BF4A95" w:rsidRDefault="00B3088A" w:rsidP="009B67BA">
            <w:pPr>
              <w:tabs>
                <w:tab w:val="left" w:pos="600"/>
              </w:tabs>
              <w:spacing w:after="0" w:line="240" w:lineRule="auto"/>
              <w:jc w:val="center"/>
            </w:pPr>
            <w:r>
              <w:t>–</w:t>
            </w:r>
          </w:p>
        </w:tc>
        <w:tc>
          <w:tcPr>
            <w:tcW w:w="2410" w:type="dxa"/>
            <w:shd w:val="clear" w:color="auto" w:fill="auto"/>
          </w:tcPr>
          <w:p w:rsidR="00BF4A95" w:rsidRPr="00802D48" w:rsidRDefault="00802D4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25.03.2021</w:t>
            </w:r>
          </w:p>
        </w:tc>
        <w:tc>
          <w:tcPr>
            <w:tcW w:w="1842" w:type="dxa"/>
            <w:shd w:val="clear" w:color="auto" w:fill="auto"/>
          </w:tcPr>
          <w:p w:rsidR="00BF4A95" w:rsidRDefault="00802D4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Заступник голови ВАС </w:t>
            </w:r>
          </w:p>
        </w:tc>
        <w:tc>
          <w:tcPr>
            <w:tcW w:w="1701" w:type="dxa"/>
            <w:shd w:val="clear" w:color="auto" w:fill="auto"/>
          </w:tcPr>
          <w:p w:rsidR="00BF4A95" w:rsidRPr="00802D48" w:rsidRDefault="00802D4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332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В’ячеслав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Луцков</w:t>
            </w:r>
          </w:p>
        </w:tc>
      </w:tr>
      <w:tr w:rsidR="00555758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555758" w:rsidRDefault="0050780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555758" w:rsidRDefault="00555758" w:rsidP="00802D4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555758" w:rsidRPr="00555758" w:rsidRDefault="00555758" w:rsidP="00555758">
            <w:pPr>
              <w:spacing w:after="0" w:line="240" w:lineRule="auto"/>
              <w:ind w:left="-104"/>
              <w:jc w:val="center"/>
              <w:rPr>
                <w:rFonts w:ascii="Open Sans" w:hAnsi="Open Sans"/>
                <w:color w:val="262626"/>
                <w:sz w:val="24"/>
                <w:szCs w:val="24"/>
                <w:shd w:val="clear" w:color="auto" w:fill="FFFFFF"/>
              </w:rPr>
            </w:pPr>
            <w:r w:rsidRPr="00555758">
              <w:rPr>
                <w:rFonts w:ascii="Open Sans" w:hAnsi="Open Sans"/>
                <w:color w:val="262626"/>
                <w:sz w:val="24"/>
                <w:szCs w:val="24"/>
                <w:shd w:val="clear" w:color="auto" w:fill="FFFFFF"/>
              </w:rPr>
              <w:t>Біля суду на Соборній хочуть зробити закритий паркінг. Але є нюанси його роботи</w:t>
            </w:r>
          </w:p>
          <w:p w:rsidR="00555758" w:rsidRPr="00A34765" w:rsidRDefault="00555758" w:rsidP="00555758">
            <w:pPr>
              <w:spacing w:after="0" w:line="240" w:lineRule="auto"/>
              <w:ind w:left="-104"/>
              <w:jc w:val="center"/>
              <w:rPr>
                <w:rFonts w:ascii="Open Sans" w:hAnsi="Open Sans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:rsidR="00555758" w:rsidRDefault="006367B4" w:rsidP="009B67B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55758" w:rsidRPr="00EC7B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https://vn.20minut.ua/Podii/bilya-sudu-na-soborniy-hochut-zrobiti-zakritiy-parking-ale-e-nyuansi-y-11245205.html</w:t>
              </w:r>
            </w:hyperlink>
          </w:p>
          <w:p w:rsidR="00555758" w:rsidRPr="00555758" w:rsidRDefault="00555758" w:rsidP="009B67B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55758" w:rsidRPr="00555758" w:rsidRDefault="0055575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842" w:type="dxa"/>
            <w:shd w:val="clear" w:color="auto" w:fill="auto"/>
          </w:tcPr>
          <w:p w:rsidR="00555758" w:rsidRPr="00555758" w:rsidRDefault="0055575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Зокрема, заступник голови ВАС </w:t>
            </w:r>
          </w:p>
        </w:tc>
        <w:tc>
          <w:tcPr>
            <w:tcW w:w="1701" w:type="dxa"/>
            <w:shd w:val="clear" w:color="auto" w:fill="auto"/>
          </w:tcPr>
          <w:p w:rsidR="00555758" w:rsidRPr="00555758" w:rsidRDefault="0055575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Валерій Чудновський</w:t>
            </w:r>
          </w:p>
        </w:tc>
      </w:tr>
      <w:tr w:rsidR="00FC2317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FC2317" w:rsidRDefault="00FC231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C2317" w:rsidRDefault="00FC2317" w:rsidP="00802D4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«Соборна 59»</w:t>
            </w:r>
          </w:p>
        </w:tc>
        <w:tc>
          <w:tcPr>
            <w:tcW w:w="2835" w:type="dxa"/>
            <w:shd w:val="clear" w:color="auto" w:fill="auto"/>
          </w:tcPr>
          <w:p w:rsidR="00FC2317" w:rsidRPr="00555758" w:rsidRDefault="00FC2317" w:rsidP="00555758">
            <w:pPr>
              <w:spacing w:after="0" w:line="240" w:lineRule="auto"/>
              <w:ind w:left="-104"/>
              <w:jc w:val="center"/>
              <w:rPr>
                <w:rFonts w:ascii="Open Sans" w:hAnsi="Open Sans"/>
                <w:color w:val="262626"/>
                <w:sz w:val="24"/>
                <w:szCs w:val="24"/>
                <w:shd w:val="clear" w:color="auto" w:fill="FFFFFF"/>
              </w:rPr>
            </w:pPr>
            <w:r w:rsidRPr="00FC2317">
              <w:rPr>
                <w:rFonts w:ascii="Open Sans" w:hAnsi="Open Sans"/>
                <w:color w:val="262626"/>
                <w:sz w:val="24"/>
                <w:szCs w:val="24"/>
                <w:shd w:val="clear" w:color="auto" w:fill="FFFFFF"/>
              </w:rPr>
              <w:t>Для вінничан можуть обмежити доступ до парковки по вулиці Визволення</w:t>
            </w:r>
          </w:p>
        </w:tc>
        <w:tc>
          <w:tcPr>
            <w:tcW w:w="3686" w:type="dxa"/>
            <w:shd w:val="clear" w:color="auto" w:fill="auto"/>
          </w:tcPr>
          <w:p w:rsidR="00FC2317" w:rsidRPr="00FC2317" w:rsidRDefault="006367B4" w:rsidP="009B67B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FC2317" w:rsidRPr="00FC2317">
                <w:rPr>
                  <w:rStyle w:val="a3"/>
                  <w:rFonts w:ascii="Times New Roman" w:hAnsi="Times New Roman" w:cs="Times New Roman"/>
                </w:rPr>
                <w:t>https://www.soborna59.com/dlia-vinnychan-mozhut-obmezhyty-dostup-do-parkovky-po-vulytsi-vyzvolennia/</w:t>
              </w:r>
            </w:hyperlink>
          </w:p>
          <w:p w:rsidR="00FC2317" w:rsidRDefault="00FC2317" w:rsidP="009B67BA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C2317" w:rsidRDefault="00FC231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842" w:type="dxa"/>
            <w:shd w:val="clear" w:color="auto" w:fill="auto"/>
          </w:tcPr>
          <w:p w:rsidR="00FC2317" w:rsidRDefault="00FC231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FC2317" w:rsidRDefault="00FC2317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D081A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0D081A" w:rsidRPr="00FC2317" w:rsidRDefault="0050780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:rsidR="000D081A" w:rsidRPr="000D081A" w:rsidRDefault="00946420" w:rsidP="00802D48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0D081A" w:rsidRPr="000D081A" w:rsidRDefault="00946420" w:rsidP="00555758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9464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 Вінниці для працівників суду зроблять спецпарковку</w:t>
            </w:r>
          </w:p>
        </w:tc>
        <w:tc>
          <w:tcPr>
            <w:tcW w:w="3686" w:type="dxa"/>
            <w:shd w:val="clear" w:color="auto" w:fill="auto"/>
          </w:tcPr>
          <w:p w:rsidR="000D081A" w:rsidRDefault="006367B4" w:rsidP="000D081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46420" w:rsidRPr="009156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https://www.news.vn.ua/u-vinnytsi-dlia-pratsivnykiv-sudu-zrobliat-spetsparkovku/</w:t>
              </w:r>
            </w:hyperlink>
          </w:p>
          <w:p w:rsidR="00946420" w:rsidRPr="000D081A" w:rsidRDefault="00946420" w:rsidP="000D081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1A" w:rsidRDefault="0094642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27.03.2021</w:t>
            </w:r>
          </w:p>
        </w:tc>
        <w:tc>
          <w:tcPr>
            <w:tcW w:w="1842" w:type="dxa"/>
            <w:shd w:val="clear" w:color="auto" w:fill="auto"/>
          </w:tcPr>
          <w:p w:rsidR="000D081A" w:rsidRDefault="0094642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0D081A" w:rsidRDefault="0094642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</w:tr>
    </w:tbl>
    <w:p w:rsidR="006367B4" w:rsidRDefault="00194E0B" w:rsidP="00BA2AED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61FFC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CA2CBE">
        <w:rPr>
          <w:rFonts w:ascii="Times New Roman" w:hAnsi="Times New Roman"/>
          <w:b/>
          <w:sz w:val="28"/>
          <w:szCs w:val="28"/>
        </w:rPr>
        <w:t xml:space="preserve">       </w:t>
      </w:r>
    </w:p>
    <w:p w:rsidR="00EA3184" w:rsidRPr="00262262" w:rsidRDefault="003949FF" w:rsidP="00BA2AED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87729">
        <w:rPr>
          <w:rFonts w:ascii="Times New Roman" w:hAnsi="Times New Roman"/>
          <w:b/>
          <w:sz w:val="28"/>
          <w:szCs w:val="28"/>
        </w:rPr>
        <w:t>рессл</w:t>
      </w:r>
      <w:bookmarkStart w:id="0" w:name="_GoBack"/>
      <w:bookmarkEnd w:id="0"/>
      <w:r w:rsidR="00087729">
        <w:rPr>
          <w:rFonts w:ascii="Times New Roman" w:hAnsi="Times New Roman"/>
          <w:b/>
          <w:sz w:val="28"/>
          <w:szCs w:val="28"/>
        </w:rPr>
        <w:t>у</w:t>
      </w:r>
      <w:r w:rsidR="00C55AE9">
        <w:rPr>
          <w:rFonts w:ascii="Times New Roman" w:hAnsi="Times New Roman"/>
          <w:b/>
          <w:sz w:val="28"/>
          <w:szCs w:val="28"/>
        </w:rPr>
        <w:t>жба Вінницького апеляційного суду</w:t>
      </w:r>
    </w:p>
    <w:sectPr w:rsidR="00EA3184" w:rsidRPr="00262262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C"/>
    <w:rsid w:val="0000045E"/>
    <w:rsid w:val="00010556"/>
    <w:rsid w:val="00015F12"/>
    <w:rsid w:val="000309ED"/>
    <w:rsid w:val="00032F94"/>
    <w:rsid w:val="00035439"/>
    <w:rsid w:val="000422EB"/>
    <w:rsid w:val="0004461D"/>
    <w:rsid w:val="00044F7A"/>
    <w:rsid w:val="00057C81"/>
    <w:rsid w:val="000621F5"/>
    <w:rsid w:val="000702B8"/>
    <w:rsid w:val="000728D9"/>
    <w:rsid w:val="00073812"/>
    <w:rsid w:val="00080E69"/>
    <w:rsid w:val="000854A2"/>
    <w:rsid w:val="000876F3"/>
    <w:rsid w:val="00087729"/>
    <w:rsid w:val="00090D4E"/>
    <w:rsid w:val="000916CA"/>
    <w:rsid w:val="00094591"/>
    <w:rsid w:val="00095CF4"/>
    <w:rsid w:val="000B58B2"/>
    <w:rsid w:val="000C4327"/>
    <w:rsid w:val="000C6644"/>
    <w:rsid w:val="000D081A"/>
    <w:rsid w:val="000D21C7"/>
    <w:rsid w:val="000D4D63"/>
    <w:rsid w:val="000E343D"/>
    <w:rsid w:val="000F28DC"/>
    <w:rsid w:val="00107204"/>
    <w:rsid w:val="001106ED"/>
    <w:rsid w:val="001227DE"/>
    <w:rsid w:val="001253FA"/>
    <w:rsid w:val="00127AB0"/>
    <w:rsid w:val="00143502"/>
    <w:rsid w:val="00145D0D"/>
    <w:rsid w:val="0015607A"/>
    <w:rsid w:val="00157991"/>
    <w:rsid w:val="001611AF"/>
    <w:rsid w:val="001657DC"/>
    <w:rsid w:val="00176309"/>
    <w:rsid w:val="00186C50"/>
    <w:rsid w:val="00186FE9"/>
    <w:rsid w:val="001923B7"/>
    <w:rsid w:val="00194E0B"/>
    <w:rsid w:val="001A182E"/>
    <w:rsid w:val="001A1E83"/>
    <w:rsid w:val="001A2875"/>
    <w:rsid w:val="001B3927"/>
    <w:rsid w:val="001B5A02"/>
    <w:rsid w:val="001C4760"/>
    <w:rsid w:val="001F1E59"/>
    <w:rsid w:val="00201C54"/>
    <w:rsid w:val="002037BF"/>
    <w:rsid w:val="00203B6E"/>
    <w:rsid w:val="00203E2E"/>
    <w:rsid w:val="0021700E"/>
    <w:rsid w:val="00220397"/>
    <w:rsid w:val="00222631"/>
    <w:rsid w:val="00223C7D"/>
    <w:rsid w:val="00233204"/>
    <w:rsid w:val="00235566"/>
    <w:rsid w:val="00236E9A"/>
    <w:rsid w:val="00242DA3"/>
    <w:rsid w:val="00246B0A"/>
    <w:rsid w:val="0024734A"/>
    <w:rsid w:val="00250AA2"/>
    <w:rsid w:val="002529DF"/>
    <w:rsid w:val="00293E43"/>
    <w:rsid w:val="002A10DF"/>
    <w:rsid w:val="002A654B"/>
    <w:rsid w:val="002B050F"/>
    <w:rsid w:val="002B2B90"/>
    <w:rsid w:val="002B3643"/>
    <w:rsid w:val="002C027E"/>
    <w:rsid w:val="002C3A78"/>
    <w:rsid w:val="002C491A"/>
    <w:rsid w:val="002C530F"/>
    <w:rsid w:val="002D0587"/>
    <w:rsid w:val="002D292C"/>
    <w:rsid w:val="002D473C"/>
    <w:rsid w:val="002F398C"/>
    <w:rsid w:val="002F479F"/>
    <w:rsid w:val="00307F7B"/>
    <w:rsid w:val="0031235A"/>
    <w:rsid w:val="00312ED3"/>
    <w:rsid w:val="00323F4C"/>
    <w:rsid w:val="00332BB1"/>
    <w:rsid w:val="00333B8C"/>
    <w:rsid w:val="00344111"/>
    <w:rsid w:val="00344986"/>
    <w:rsid w:val="00347A6D"/>
    <w:rsid w:val="00352C07"/>
    <w:rsid w:val="00352E5D"/>
    <w:rsid w:val="003538FF"/>
    <w:rsid w:val="00353922"/>
    <w:rsid w:val="003571E7"/>
    <w:rsid w:val="00381CBA"/>
    <w:rsid w:val="00381F1F"/>
    <w:rsid w:val="003949FF"/>
    <w:rsid w:val="003A3DC2"/>
    <w:rsid w:val="003B2D87"/>
    <w:rsid w:val="003B50DD"/>
    <w:rsid w:val="003C6BA0"/>
    <w:rsid w:val="003D11C9"/>
    <w:rsid w:val="003D7A3E"/>
    <w:rsid w:val="003E2999"/>
    <w:rsid w:val="003E36D1"/>
    <w:rsid w:val="003F230D"/>
    <w:rsid w:val="003F2A15"/>
    <w:rsid w:val="003F75C5"/>
    <w:rsid w:val="003F79E9"/>
    <w:rsid w:val="0040496F"/>
    <w:rsid w:val="00404B77"/>
    <w:rsid w:val="0041537F"/>
    <w:rsid w:val="004165CF"/>
    <w:rsid w:val="004370A8"/>
    <w:rsid w:val="0044157D"/>
    <w:rsid w:val="00443058"/>
    <w:rsid w:val="004465BA"/>
    <w:rsid w:val="004465D9"/>
    <w:rsid w:val="00454FFB"/>
    <w:rsid w:val="00456B4D"/>
    <w:rsid w:val="004660DC"/>
    <w:rsid w:val="00466157"/>
    <w:rsid w:val="00472822"/>
    <w:rsid w:val="004735AD"/>
    <w:rsid w:val="00476973"/>
    <w:rsid w:val="004927F8"/>
    <w:rsid w:val="004A24F7"/>
    <w:rsid w:val="004A440B"/>
    <w:rsid w:val="004A5DC6"/>
    <w:rsid w:val="004C3721"/>
    <w:rsid w:val="004C4BDE"/>
    <w:rsid w:val="004D34B4"/>
    <w:rsid w:val="004D40CA"/>
    <w:rsid w:val="004E065D"/>
    <w:rsid w:val="004E4F7B"/>
    <w:rsid w:val="004F1982"/>
    <w:rsid w:val="004F35FC"/>
    <w:rsid w:val="004F6BD0"/>
    <w:rsid w:val="0050780F"/>
    <w:rsid w:val="005142CB"/>
    <w:rsid w:val="00521DEA"/>
    <w:rsid w:val="005272B9"/>
    <w:rsid w:val="00533F03"/>
    <w:rsid w:val="00541C57"/>
    <w:rsid w:val="00553108"/>
    <w:rsid w:val="00555758"/>
    <w:rsid w:val="005623C5"/>
    <w:rsid w:val="00574EF2"/>
    <w:rsid w:val="005752F5"/>
    <w:rsid w:val="005829F4"/>
    <w:rsid w:val="00591736"/>
    <w:rsid w:val="0059284A"/>
    <w:rsid w:val="0059404E"/>
    <w:rsid w:val="005A2D43"/>
    <w:rsid w:val="005A3C63"/>
    <w:rsid w:val="005B2344"/>
    <w:rsid w:val="005C0085"/>
    <w:rsid w:val="005C08E9"/>
    <w:rsid w:val="005C491C"/>
    <w:rsid w:val="005F1C1B"/>
    <w:rsid w:val="005F2DF0"/>
    <w:rsid w:val="005F6F38"/>
    <w:rsid w:val="00604A4D"/>
    <w:rsid w:val="00610123"/>
    <w:rsid w:val="006124B7"/>
    <w:rsid w:val="00613731"/>
    <w:rsid w:val="00614C76"/>
    <w:rsid w:val="006153F7"/>
    <w:rsid w:val="0062717F"/>
    <w:rsid w:val="006311C8"/>
    <w:rsid w:val="006367B4"/>
    <w:rsid w:val="00643F46"/>
    <w:rsid w:val="00643FF0"/>
    <w:rsid w:val="00645033"/>
    <w:rsid w:val="0065059C"/>
    <w:rsid w:val="006514F2"/>
    <w:rsid w:val="00651D09"/>
    <w:rsid w:val="00655576"/>
    <w:rsid w:val="006567FB"/>
    <w:rsid w:val="00661F93"/>
    <w:rsid w:val="006656E8"/>
    <w:rsid w:val="0067409C"/>
    <w:rsid w:val="00675FDD"/>
    <w:rsid w:val="00681979"/>
    <w:rsid w:val="00682E91"/>
    <w:rsid w:val="00692572"/>
    <w:rsid w:val="006A1123"/>
    <w:rsid w:val="006B63CE"/>
    <w:rsid w:val="006C4AE1"/>
    <w:rsid w:val="006E0EA5"/>
    <w:rsid w:val="006E129F"/>
    <w:rsid w:val="006E2A5B"/>
    <w:rsid w:val="006F18B6"/>
    <w:rsid w:val="006F6995"/>
    <w:rsid w:val="0070348A"/>
    <w:rsid w:val="00705770"/>
    <w:rsid w:val="007072F6"/>
    <w:rsid w:val="00713609"/>
    <w:rsid w:val="00716091"/>
    <w:rsid w:val="00722225"/>
    <w:rsid w:val="007272A7"/>
    <w:rsid w:val="00736942"/>
    <w:rsid w:val="00740050"/>
    <w:rsid w:val="007439B1"/>
    <w:rsid w:val="007556BB"/>
    <w:rsid w:val="00760040"/>
    <w:rsid w:val="00762DD2"/>
    <w:rsid w:val="0076563D"/>
    <w:rsid w:val="007657DC"/>
    <w:rsid w:val="007700BA"/>
    <w:rsid w:val="007846DA"/>
    <w:rsid w:val="007A069E"/>
    <w:rsid w:val="007A3EB9"/>
    <w:rsid w:val="007A557D"/>
    <w:rsid w:val="007A5B7E"/>
    <w:rsid w:val="007B09CB"/>
    <w:rsid w:val="007B21D9"/>
    <w:rsid w:val="007B4E46"/>
    <w:rsid w:val="007C0AED"/>
    <w:rsid w:val="007C58C6"/>
    <w:rsid w:val="007C6CE2"/>
    <w:rsid w:val="007D2861"/>
    <w:rsid w:val="007D4FA7"/>
    <w:rsid w:val="007D78B6"/>
    <w:rsid w:val="007F30E9"/>
    <w:rsid w:val="007F4210"/>
    <w:rsid w:val="007F55F7"/>
    <w:rsid w:val="00800E49"/>
    <w:rsid w:val="00801827"/>
    <w:rsid w:val="00802D48"/>
    <w:rsid w:val="00812C08"/>
    <w:rsid w:val="00820178"/>
    <w:rsid w:val="0082387D"/>
    <w:rsid w:val="00832E2D"/>
    <w:rsid w:val="00837BC2"/>
    <w:rsid w:val="00841B66"/>
    <w:rsid w:val="00845684"/>
    <w:rsid w:val="00847EA0"/>
    <w:rsid w:val="008614E6"/>
    <w:rsid w:val="00872100"/>
    <w:rsid w:val="0087710B"/>
    <w:rsid w:val="00881E42"/>
    <w:rsid w:val="00886E32"/>
    <w:rsid w:val="008908EA"/>
    <w:rsid w:val="00891BB8"/>
    <w:rsid w:val="00891D8C"/>
    <w:rsid w:val="00895ACE"/>
    <w:rsid w:val="008962AA"/>
    <w:rsid w:val="00897869"/>
    <w:rsid w:val="008978B4"/>
    <w:rsid w:val="008C7744"/>
    <w:rsid w:val="008D1CC6"/>
    <w:rsid w:val="008D7A76"/>
    <w:rsid w:val="008E0259"/>
    <w:rsid w:val="008E39C6"/>
    <w:rsid w:val="008E594C"/>
    <w:rsid w:val="008F20CE"/>
    <w:rsid w:val="00900C4D"/>
    <w:rsid w:val="00900E40"/>
    <w:rsid w:val="00900F9C"/>
    <w:rsid w:val="00907712"/>
    <w:rsid w:val="00911042"/>
    <w:rsid w:val="00926BDD"/>
    <w:rsid w:val="00933215"/>
    <w:rsid w:val="00933858"/>
    <w:rsid w:val="00933B47"/>
    <w:rsid w:val="00946420"/>
    <w:rsid w:val="00961963"/>
    <w:rsid w:val="0097181D"/>
    <w:rsid w:val="0097778B"/>
    <w:rsid w:val="00983364"/>
    <w:rsid w:val="00993539"/>
    <w:rsid w:val="009A1322"/>
    <w:rsid w:val="009A7473"/>
    <w:rsid w:val="009B0233"/>
    <w:rsid w:val="009B0D72"/>
    <w:rsid w:val="009B67BA"/>
    <w:rsid w:val="009C6BFD"/>
    <w:rsid w:val="009D044B"/>
    <w:rsid w:val="009F5518"/>
    <w:rsid w:val="00A009EE"/>
    <w:rsid w:val="00A053C1"/>
    <w:rsid w:val="00A17ACB"/>
    <w:rsid w:val="00A34765"/>
    <w:rsid w:val="00A4483A"/>
    <w:rsid w:val="00A51586"/>
    <w:rsid w:val="00A57DE6"/>
    <w:rsid w:val="00A60EEE"/>
    <w:rsid w:val="00A653A4"/>
    <w:rsid w:val="00A67FE6"/>
    <w:rsid w:val="00A7649F"/>
    <w:rsid w:val="00A85057"/>
    <w:rsid w:val="00A91149"/>
    <w:rsid w:val="00A93F25"/>
    <w:rsid w:val="00A96EEC"/>
    <w:rsid w:val="00AA042E"/>
    <w:rsid w:val="00AA1EE6"/>
    <w:rsid w:val="00AA53EC"/>
    <w:rsid w:val="00AA6014"/>
    <w:rsid w:val="00AB26B0"/>
    <w:rsid w:val="00AB6A18"/>
    <w:rsid w:val="00AC5B72"/>
    <w:rsid w:val="00AE1F30"/>
    <w:rsid w:val="00AE49E8"/>
    <w:rsid w:val="00AF4D42"/>
    <w:rsid w:val="00AF5B05"/>
    <w:rsid w:val="00B05070"/>
    <w:rsid w:val="00B1397D"/>
    <w:rsid w:val="00B262FD"/>
    <w:rsid w:val="00B3088A"/>
    <w:rsid w:val="00B31ECD"/>
    <w:rsid w:val="00B43833"/>
    <w:rsid w:val="00B4554A"/>
    <w:rsid w:val="00B65505"/>
    <w:rsid w:val="00B72772"/>
    <w:rsid w:val="00B75541"/>
    <w:rsid w:val="00B84D33"/>
    <w:rsid w:val="00B84F8E"/>
    <w:rsid w:val="00B872C0"/>
    <w:rsid w:val="00BA2AED"/>
    <w:rsid w:val="00BA3280"/>
    <w:rsid w:val="00BA49B8"/>
    <w:rsid w:val="00BA53AA"/>
    <w:rsid w:val="00BC3097"/>
    <w:rsid w:val="00BD0B82"/>
    <w:rsid w:val="00BD402E"/>
    <w:rsid w:val="00BE2D30"/>
    <w:rsid w:val="00BF4A95"/>
    <w:rsid w:val="00BF4E7C"/>
    <w:rsid w:val="00BF5533"/>
    <w:rsid w:val="00C0094F"/>
    <w:rsid w:val="00C03271"/>
    <w:rsid w:val="00C06454"/>
    <w:rsid w:val="00C113AF"/>
    <w:rsid w:val="00C16F5B"/>
    <w:rsid w:val="00C2035F"/>
    <w:rsid w:val="00C234AA"/>
    <w:rsid w:val="00C25AC3"/>
    <w:rsid w:val="00C37174"/>
    <w:rsid w:val="00C51A6B"/>
    <w:rsid w:val="00C5456C"/>
    <w:rsid w:val="00C55AE9"/>
    <w:rsid w:val="00C60F25"/>
    <w:rsid w:val="00C61C7F"/>
    <w:rsid w:val="00C737CF"/>
    <w:rsid w:val="00C80FB2"/>
    <w:rsid w:val="00C92BE3"/>
    <w:rsid w:val="00C93570"/>
    <w:rsid w:val="00C97562"/>
    <w:rsid w:val="00CA2CBE"/>
    <w:rsid w:val="00CA31A4"/>
    <w:rsid w:val="00CB324C"/>
    <w:rsid w:val="00CC449E"/>
    <w:rsid w:val="00CD61DC"/>
    <w:rsid w:val="00CD6B13"/>
    <w:rsid w:val="00CE1E7F"/>
    <w:rsid w:val="00CE7B94"/>
    <w:rsid w:val="00CF3337"/>
    <w:rsid w:val="00D10147"/>
    <w:rsid w:val="00D17235"/>
    <w:rsid w:val="00D2334B"/>
    <w:rsid w:val="00D301E5"/>
    <w:rsid w:val="00D303BE"/>
    <w:rsid w:val="00D30B68"/>
    <w:rsid w:val="00D313E0"/>
    <w:rsid w:val="00D33C81"/>
    <w:rsid w:val="00D4690C"/>
    <w:rsid w:val="00D502B2"/>
    <w:rsid w:val="00D640BE"/>
    <w:rsid w:val="00D64AF9"/>
    <w:rsid w:val="00D66E5A"/>
    <w:rsid w:val="00D67094"/>
    <w:rsid w:val="00D752D5"/>
    <w:rsid w:val="00D77951"/>
    <w:rsid w:val="00D82AAE"/>
    <w:rsid w:val="00D95418"/>
    <w:rsid w:val="00D9686A"/>
    <w:rsid w:val="00DA5C89"/>
    <w:rsid w:val="00DB2937"/>
    <w:rsid w:val="00DB3F3F"/>
    <w:rsid w:val="00DC3386"/>
    <w:rsid w:val="00DF36F4"/>
    <w:rsid w:val="00DF3FD8"/>
    <w:rsid w:val="00DF5A42"/>
    <w:rsid w:val="00E02814"/>
    <w:rsid w:val="00E04C15"/>
    <w:rsid w:val="00E05A23"/>
    <w:rsid w:val="00E102F9"/>
    <w:rsid w:val="00E260C9"/>
    <w:rsid w:val="00E35D15"/>
    <w:rsid w:val="00E477D4"/>
    <w:rsid w:val="00E57675"/>
    <w:rsid w:val="00E57A62"/>
    <w:rsid w:val="00E62A74"/>
    <w:rsid w:val="00E65308"/>
    <w:rsid w:val="00E72313"/>
    <w:rsid w:val="00E73D4F"/>
    <w:rsid w:val="00E83492"/>
    <w:rsid w:val="00E85308"/>
    <w:rsid w:val="00E90952"/>
    <w:rsid w:val="00E9565A"/>
    <w:rsid w:val="00EA1EEE"/>
    <w:rsid w:val="00EA3184"/>
    <w:rsid w:val="00EB2844"/>
    <w:rsid w:val="00EC0106"/>
    <w:rsid w:val="00EE203A"/>
    <w:rsid w:val="00EE3691"/>
    <w:rsid w:val="00F05C17"/>
    <w:rsid w:val="00F0693A"/>
    <w:rsid w:val="00F1075C"/>
    <w:rsid w:val="00F14458"/>
    <w:rsid w:val="00F16255"/>
    <w:rsid w:val="00F214C6"/>
    <w:rsid w:val="00F34B58"/>
    <w:rsid w:val="00F36E3A"/>
    <w:rsid w:val="00F46225"/>
    <w:rsid w:val="00F50A59"/>
    <w:rsid w:val="00F524E6"/>
    <w:rsid w:val="00F61FFC"/>
    <w:rsid w:val="00F626D6"/>
    <w:rsid w:val="00F63ADA"/>
    <w:rsid w:val="00F646A7"/>
    <w:rsid w:val="00F65D4C"/>
    <w:rsid w:val="00F73880"/>
    <w:rsid w:val="00F74777"/>
    <w:rsid w:val="00F82C0A"/>
    <w:rsid w:val="00F84427"/>
    <w:rsid w:val="00F84C51"/>
    <w:rsid w:val="00F86D7D"/>
    <w:rsid w:val="00F91C14"/>
    <w:rsid w:val="00F9323A"/>
    <w:rsid w:val="00F94963"/>
    <w:rsid w:val="00FA01FA"/>
    <w:rsid w:val="00FA2895"/>
    <w:rsid w:val="00FB4FB4"/>
    <w:rsid w:val="00FC2317"/>
    <w:rsid w:val="00FC34BD"/>
    <w:rsid w:val="00FD62E8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709D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201C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C5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01C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C5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01C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1C5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F5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BF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BF5533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BF5533"/>
  </w:style>
  <w:style w:type="paragraph" w:styleId="af">
    <w:name w:val="Subtitle"/>
    <w:basedOn w:val="a"/>
    <w:next w:val="a"/>
    <w:link w:val="af0"/>
    <w:uiPriority w:val="11"/>
    <w:qFormat/>
    <w:rsid w:val="00BF5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ідзаголовок Знак"/>
    <w:basedOn w:val="a0"/>
    <w:link w:val="af"/>
    <w:uiPriority w:val="11"/>
    <w:rsid w:val="00BF553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yvin.com.ua/news/12377-vinnytskyi-suddia-stav-chlenom-rady-suddiv-ukrainy" TargetMode="External"/><Relationship Id="rId18" Type="http://schemas.openxmlformats.org/officeDocument/2006/relationships/hyperlink" Target="https://www.news.vn.ua/vinnytskoho-suddiu-berehovoho-obraly-v-radu-suddiv/" TargetMode="External"/><Relationship Id="rId26" Type="http://schemas.openxmlformats.org/officeDocument/2006/relationships/hyperlink" Target="https://suspilne.media/113918-u-vinnici-ludini-z-invalidnistu-pomilkovo-priznacili-20-godin-gromadskih-robit/" TargetMode="External"/><Relationship Id="rId21" Type="http://schemas.openxmlformats.org/officeDocument/2006/relationships/hyperlink" Target="https://vitatv.com.ua/misto/u-vinnickomu-apelyaciynomu-sudi-pracyuyut-sudovi-volonteri" TargetMode="External"/><Relationship Id="rId34" Type="http://schemas.openxmlformats.org/officeDocument/2006/relationships/hyperlink" Target="https://vn.20minut.ua/Podii/bilya-sudu-na-soborniy-hochut-zrobiti-zakritiy-parking-ale-e-nyuansi-y-11245205.html" TargetMode="External"/><Relationship Id="rId7" Type="http://schemas.openxmlformats.org/officeDocument/2006/relationships/hyperlink" Target="https://vn.depo.ua/ukr/vn/u-vinnitsi-do-dvokh-rokiv-tyurmi-zasudili-18-richnogo-khloptsya-za-namir-prodati-kanabis-202103041292478" TargetMode="External"/><Relationship Id="rId12" Type="http://schemas.openxmlformats.org/officeDocument/2006/relationships/hyperlink" Target="https://suspilne.media/112523-sudda-vinnickogo-apelacijnogo-sudu-stav-clenom-radi-suddiv-ukraini/" TargetMode="External"/><Relationship Id="rId17" Type="http://schemas.openxmlformats.org/officeDocument/2006/relationships/hyperlink" Target="https://naparise.com/posts/vinnytskoho-suddiu-obraly-do-rady-suddiv-ukrainy" TargetMode="External"/><Relationship Id="rId25" Type="http://schemas.openxmlformats.org/officeDocument/2006/relationships/hyperlink" Target="https://vn.depo.ua/ukr/vn/u-vinnitsi-lyudini-z-invalidnistyu-pomilkovo-priznachili-gromadski-roboti-202103161296917" TargetMode="External"/><Relationship Id="rId33" Type="http://schemas.openxmlformats.org/officeDocument/2006/relationships/hyperlink" Target="https://naparise.com/posts/u-tsentri-vinnytsi-proponuiut-shlahbaumom-perekryty-parkovu-bilia-sud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ligionpravda.com.ua/?p=65316" TargetMode="External"/><Relationship Id="rId20" Type="http://schemas.openxmlformats.org/officeDocument/2006/relationships/hyperlink" Target="http://klasno.info/u-vinnitskomu-apelyatsijnomu-sudi-pratsyuyut-sudovi-volonteri/" TargetMode="External"/><Relationship Id="rId29" Type="http://schemas.openxmlformats.org/officeDocument/2006/relationships/hyperlink" Target="https://top-news.com.ua/mista/vinnyczya/vinnyczka-prokuratura-oskarzhyla-nezakonne-prytyagnennya-cholovika-do-gromadskyh-robi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n.20minut.ua/Kryminal/vinnichanin-pograbuvav-divchinu-ta-hotiv-zgvaltuvati-chim-vse-zakinchi-11230568.html" TargetMode="External"/><Relationship Id="rId11" Type="http://schemas.openxmlformats.org/officeDocument/2006/relationships/hyperlink" Target="https://suspilne.media/112494-sudovi-volonteri-zavilisa-u-vinnici/" TargetMode="External"/><Relationship Id="rId24" Type="http://schemas.openxmlformats.org/officeDocument/2006/relationships/hyperlink" Target="http://vinnitsaok.com.ua/archives/958923" TargetMode="External"/><Relationship Id="rId32" Type="http://schemas.openxmlformats.org/officeDocument/2006/relationships/hyperlink" Target="https://www.vinnitsa.info/news/u-tsentri-vinnytsi-planuyut-vstanovyty-shlahbaum-na-parkovtsi-bilya-sudu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n.depo.ua/ukr/vn/vinnitskiy-apelyatsiyniy-sud-pereglyanuv-virok-zasudzhenomu-za-pograbuvannya-ta-sprobu-zgvaltuvannya-202103011291002" TargetMode="External"/><Relationship Id="rId15" Type="http://schemas.openxmlformats.org/officeDocument/2006/relationships/hyperlink" Target="https://www.youtube.com/watch?v=Ig1iGQbP5As" TargetMode="External"/><Relationship Id="rId23" Type="http://schemas.openxmlformats.org/officeDocument/2006/relationships/hyperlink" Target="https://www.soborna59.com/u-vinnytskomu-apeliatsijnomu-sudi-zapratsiuvala-sluzhba-sudovykh-volonteriv/" TargetMode="External"/><Relationship Id="rId28" Type="http://schemas.openxmlformats.org/officeDocument/2006/relationships/hyperlink" Target="https://vn.depo.ua/ukr/vn/vinnitskiy-apelyatsiyniy-sud-vinis-rishennya-u-spravi-pro-dilovu-reputatsiyu-ta-gendernu-identichnist-202103171297525" TargetMode="External"/><Relationship Id="rId36" Type="http://schemas.openxmlformats.org/officeDocument/2006/relationships/hyperlink" Target="https://www.news.vn.ua/u-vinnytsi-dlia-pratsivnykiv-sudu-zrobliat-spetsparkovku/" TargetMode="External"/><Relationship Id="rId10" Type="http://schemas.openxmlformats.org/officeDocument/2006/relationships/hyperlink" Target="https://vezha.ua/apelyatsijnyj-sud-vyznav-zakonnym-perehid-do-ptsu-shhe-odniyeyi-religijnoyi-gromady-na-vinnychchyni/" TargetMode="External"/><Relationship Id="rId19" Type="http://schemas.openxmlformats.org/officeDocument/2006/relationships/hyperlink" Target="https://vn.20minut.ua/Podii/u-vinnitskomu-sudi-zapratsyuvali-volonteri-yaki-yih-obovyazki-11236151.html" TargetMode="External"/><Relationship Id="rId31" Type="http://schemas.openxmlformats.org/officeDocument/2006/relationships/hyperlink" Target="https://vinbazar.com/news/suspilstvo/u-tsientri-vinnitsii-planuyut-zakriti-dostup-do-odni-z-parkovok-ydetsya-pro-stoyanku-bilya-apelyatsiiynogo-su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.ua/ru/news/publication/194999-oleksandr-panasyuk-nekhtuvannya-dumkoyu-organiv-suddivskogo-vryaduvannya-i-samovryaduvannya-pid-chas-sudovoyi-reformi-prizvede-do-katastrofichnikh-naslidkiv" TargetMode="External"/><Relationship Id="rId14" Type="http://schemas.openxmlformats.org/officeDocument/2006/relationships/hyperlink" Target="https://vn.depo.ua/ukr/vn/vinnitskogo-suddyu-obrali-chlenom-radi-suddiv-ukraini-202103111295102" TargetMode="External"/><Relationship Id="rId22" Type="http://schemas.openxmlformats.org/officeDocument/2006/relationships/hyperlink" Target="https://glavcom.ua/vinnytsia/news/vinnickiy-sud-viznav-zakonnim-perehid-religiynoji-gromadi-do-pravoslavnoji-cerkvi-ukrajini-742165.html" TargetMode="External"/><Relationship Id="rId27" Type="http://schemas.openxmlformats.org/officeDocument/2006/relationships/hyperlink" Target="http://vinnitsaok.com.ua/archives/959081" TargetMode="External"/><Relationship Id="rId30" Type="http://schemas.openxmlformats.org/officeDocument/2006/relationships/hyperlink" Target="http://vinnitsaok.com.ua/archives/959608" TargetMode="External"/><Relationship Id="rId35" Type="http://schemas.openxmlformats.org/officeDocument/2006/relationships/hyperlink" Target="https://www.soborna59.com/dlia-vinnychan-mozhut-obmezhyty-dostup-do-parkovky-po-vulytsi-vyzvolennia/" TargetMode="External"/><Relationship Id="rId8" Type="http://schemas.openxmlformats.org/officeDocument/2006/relationships/hyperlink" Target="https://www.naparise.com/posts/zamist-piaty-umovnykh-rokiv-dva-realnykh-u-vinnytsi-apeliatsiinyi-sud-perehlianuv-vyrok-18-richnomu-narkotorhovtsi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5257-9900-44E2-A630-99A06271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7</Pages>
  <Words>7926</Words>
  <Characters>4518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55</cp:revision>
  <dcterms:created xsi:type="dcterms:W3CDTF">2021-03-01T09:53:00Z</dcterms:created>
  <dcterms:modified xsi:type="dcterms:W3CDTF">2021-04-06T05:46:00Z</dcterms:modified>
</cp:coreProperties>
</file>